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2EEC1FE1"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01ABE0E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638F0B2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1C35"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7D89ACDF" w14:textId="77777777" w:rsidR="00A20194" w:rsidRDefault="00A20194"/>
    <w:p w14:paraId="46BD98ED" w14:textId="73682613" w:rsidR="002063C4" w:rsidRDefault="002063C4">
      <w:pPr>
        <w:sectPr w:rsidR="002063C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1E9061F9">
        <w:tc>
          <w:tcPr>
            <w:tcW w:w="1188" w:type="dxa"/>
          </w:tcPr>
          <w:p w14:paraId="7D763A9D" w14:textId="77777777" w:rsidR="0059178C" w:rsidRDefault="0059178C" w:rsidP="002E4411">
            <w:pPr>
              <w:rPr>
                <w:b/>
              </w:rPr>
            </w:pPr>
            <w:r>
              <w:rPr>
                <w:b/>
              </w:rPr>
              <w:t>To:</w:t>
            </w:r>
          </w:p>
        </w:tc>
        <w:tc>
          <w:tcPr>
            <w:tcW w:w="8388" w:type="dxa"/>
          </w:tcPr>
          <w:p w14:paraId="3BB38169" w14:textId="77777777" w:rsidR="0059178C" w:rsidRDefault="0059178C" w:rsidP="002E4411">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1E9061F9">
        <w:tc>
          <w:tcPr>
            <w:tcW w:w="1188" w:type="dxa"/>
          </w:tcPr>
          <w:p w14:paraId="58083D68" w14:textId="77777777" w:rsidR="0059178C" w:rsidRDefault="0059178C" w:rsidP="002E4411">
            <w:pPr>
              <w:rPr>
                <w:b/>
              </w:rPr>
            </w:pPr>
            <w:r>
              <w:rPr>
                <w:b/>
              </w:rPr>
              <w:t>From:</w:t>
            </w:r>
            <w:r>
              <w:tab/>
            </w:r>
          </w:p>
        </w:tc>
        <w:tc>
          <w:tcPr>
            <w:tcW w:w="8388" w:type="dxa"/>
          </w:tcPr>
          <w:p w14:paraId="4F28AB34" w14:textId="50E06927" w:rsidR="00953E9B" w:rsidRDefault="0059178C" w:rsidP="00220551">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1E9061F9">
        <w:tc>
          <w:tcPr>
            <w:tcW w:w="1188" w:type="dxa"/>
          </w:tcPr>
          <w:p w14:paraId="43395999" w14:textId="77777777" w:rsidR="0059178C" w:rsidRDefault="0059178C" w:rsidP="002E4411">
            <w:pPr>
              <w:rPr>
                <w:b/>
              </w:rPr>
            </w:pPr>
            <w:r>
              <w:rPr>
                <w:b/>
              </w:rPr>
              <w:t>Date:</w:t>
            </w:r>
            <w:r>
              <w:tab/>
            </w:r>
          </w:p>
        </w:tc>
        <w:tc>
          <w:tcPr>
            <w:tcW w:w="8388" w:type="dxa"/>
          </w:tcPr>
          <w:p w14:paraId="0A2F20FF" w14:textId="60B20150" w:rsidR="0059178C" w:rsidRDefault="003D62C1" w:rsidP="00051208">
            <w:pPr>
              <w:pStyle w:val="Footer"/>
              <w:widowControl w:val="0"/>
              <w:tabs>
                <w:tab w:val="clear" w:pos="4320"/>
                <w:tab w:val="clear" w:pos="8640"/>
              </w:tabs>
              <w:rPr>
                <w:bCs/>
                <w:snapToGrid w:val="0"/>
                <w:szCs w:val="20"/>
              </w:rPr>
            </w:pPr>
            <w:r>
              <w:rPr>
                <w:bCs/>
                <w:snapToGrid w:val="0"/>
              </w:rPr>
              <w:t xml:space="preserve">June </w:t>
            </w:r>
            <w:r w:rsidR="00DF5815" w:rsidRPr="003E58AC">
              <w:rPr>
                <w:bCs/>
                <w:snapToGrid w:val="0"/>
              </w:rPr>
              <w:t>2</w:t>
            </w:r>
            <w:r w:rsidR="00CC11B6" w:rsidRPr="003E58AC">
              <w:rPr>
                <w:bCs/>
                <w:snapToGrid w:val="0"/>
              </w:rPr>
              <w:t>2</w:t>
            </w:r>
            <w:r w:rsidR="00B3512A" w:rsidRPr="003E58AC">
              <w:rPr>
                <w:bCs/>
                <w:snapToGrid w:val="0"/>
              </w:rPr>
              <w:t>,</w:t>
            </w:r>
            <w:r w:rsidR="00B3512A">
              <w:rPr>
                <w:bCs/>
                <w:snapToGrid w:val="0"/>
              </w:rPr>
              <w:t xml:space="preserve"> 202</w:t>
            </w:r>
            <w:r w:rsidR="00665BCA">
              <w:rPr>
                <w:bCs/>
                <w:snapToGrid w:val="0"/>
              </w:rPr>
              <w:t>2</w:t>
            </w:r>
            <w:r w:rsidR="00CC7968">
              <w:rPr>
                <w:bCs/>
                <w:snapToGrid w:val="0"/>
              </w:rPr>
              <w:t xml:space="preserve"> </w:t>
            </w:r>
            <w:r w:rsidR="001F137C">
              <w:rPr>
                <w:bCs/>
                <w:snapToGrid w:val="0"/>
              </w:rPr>
              <w:t xml:space="preserve"> </w:t>
            </w:r>
          </w:p>
        </w:tc>
      </w:tr>
      <w:tr w:rsidR="0059178C" w14:paraId="5D0D4861" w14:textId="77777777" w:rsidTr="1E9061F9">
        <w:tc>
          <w:tcPr>
            <w:tcW w:w="1188" w:type="dxa"/>
          </w:tcPr>
          <w:p w14:paraId="3428D501" w14:textId="77777777" w:rsidR="0059178C" w:rsidRDefault="0059178C" w:rsidP="002E4411">
            <w:pPr>
              <w:rPr>
                <w:b/>
              </w:rPr>
            </w:pPr>
            <w:r>
              <w:rPr>
                <w:b/>
              </w:rPr>
              <w:t>Subject:</w:t>
            </w:r>
          </w:p>
        </w:tc>
        <w:tc>
          <w:tcPr>
            <w:tcW w:w="8388" w:type="dxa"/>
          </w:tcPr>
          <w:p w14:paraId="1D804615" w14:textId="27DD1DF7" w:rsidR="0059178C" w:rsidRPr="007A22FF" w:rsidRDefault="00BC0B4A" w:rsidP="0036239B">
            <w:pPr>
              <w:pStyle w:val="Footer"/>
              <w:widowControl w:val="0"/>
              <w:tabs>
                <w:tab w:val="clear" w:pos="4320"/>
                <w:tab w:val="clear" w:pos="8640"/>
              </w:tabs>
            </w:pPr>
            <w:r w:rsidRPr="1E9061F9">
              <w:rPr>
                <w:snapToGrid w:val="0"/>
              </w:rPr>
              <w:t>Briefing for the</w:t>
            </w:r>
            <w:r w:rsidR="7E393B9A">
              <w:rPr>
                <w:bCs/>
                <w:snapToGrid w:val="0"/>
              </w:rPr>
              <w:t xml:space="preserve"> </w:t>
            </w:r>
            <w:r w:rsidR="001F137C" w:rsidRPr="1E9061F9">
              <w:rPr>
                <w:snapToGrid w:val="0"/>
              </w:rPr>
              <w:t xml:space="preserve">June 28, </w:t>
            </w:r>
            <w:r w:rsidR="180885B9" w:rsidRPr="1E9061F9">
              <w:rPr>
                <w:snapToGrid w:val="0"/>
              </w:rPr>
              <w:t>2022</w:t>
            </w:r>
            <w:r w:rsidR="48789C94">
              <w:rPr>
                <w:bCs/>
                <w:snapToGrid w:val="0"/>
              </w:rPr>
              <w:t xml:space="preserve"> </w:t>
            </w:r>
            <w:r w:rsidRPr="1E9061F9">
              <w:rPr>
                <w:snapToGrid w:val="0"/>
              </w:rPr>
              <w:t>Regular Meeting of the Board of Elementary and Secondary Education</w:t>
            </w:r>
            <w:r w:rsidR="4AD470CC">
              <w:rPr>
                <w:bCs/>
                <w:snapToGrid w:val="0"/>
              </w:rPr>
              <w:t xml:space="preserve"> </w:t>
            </w:r>
            <w:r w:rsidR="008B3779" w:rsidRPr="1E9061F9">
              <w:rPr>
                <w:snapToGrid w:val="0"/>
              </w:rPr>
              <w:t>–</w:t>
            </w:r>
            <w:r w:rsidR="00231943">
              <w:rPr>
                <w:snapToGrid w:val="0"/>
              </w:rPr>
              <w:t xml:space="preserve"> </w:t>
            </w:r>
            <w:r w:rsidR="00DD29B9" w:rsidRPr="00953E9B">
              <w:rPr>
                <w:b/>
                <w:bCs/>
                <w:snapToGrid w:val="0"/>
                <w:highlight w:val="yellow"/>
              </w:rPr>
              <w:t>Amended agenda as of 6/27</w:t>
            </w:r>
            <w:r w:rsidR="008B3779" w:rsidRPr="00953E9B">
              <w:rPr>
                <w:b/>
                <w:bCs/>
                <w:snapToGrid w:val="0"/>
                <w:highlight w:val="yellow"/>
              </w:rPr>
              <w:t>/22</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6AE062AD" w14:textId="4AA16E3F" w:rsidR="00CC5333" w:rsidRDefault="00BC0B4A" w:rsidP="00CC5333">
      <w:pPr>
        <w:rPr>
          <w:snapToGrid/>
          <w:szCs w:val="24"/>
        </w:rPr>
      </w:pPr>
      <w:r w:rsidRPr="00E62008">
        <w:t xml:space="preserve">The next regular meeting of the Board of Elementary and Secondary Education will be on </w:t>
      </w:r>
      <w:r w:rsidR="003F3B99">
        <w:rPr>
          <w:b/>
        </w:rPr>
        <w:t>Tues</w:t>
      </w:r>
      <w:r w:rsidR="00F869D6" w:rsidRPr="00E62008">
        <w:rPr>
          <w:b/>
        </w:rPr>
        <w:t>day,</w:t>
      </w:r>
      <w:r w:rsidR="00E31740" w:rsidRPr="00E62008">
        <w:rPr>
          <w:b/>
        </w:rPr>
        <w:t xml:space="preserve"> </w:t>
      </w:r>
      <w:r w:rsidR="001F137C">
        <w:rPr>
          <w:b/>
        </w:rPr>
        <w:t>June 28</w:t>
      </w:r>
      <w:r w:rsidR="00E31740" w:rsidRPr="00E62008">
        <w:rPr>
          <w:b/>
        </w:rPr>
        <w:t>, 202</w:t>
      </w:r>
      <w:r w:rsidR="003F3B99">
        <w:rPr>
          <w:b/>
        </w:rPr>
        <w:t>2</w:t>
      </w:r>
      <w:r w:rsidR="00E31740" w:rsidRPr="00E62008">
        <w:rPr>
          <w:bCs/>
        </w:rPr>
        <w:t>, a</w:t>
      </w:r>
      <w:r w:rsidR="003C4781">
        <w:rPr>
          <w:bCs/>
        </w:rPr>
        <w:t>t</w:t>
      </w:r>
      <w:r w:rsidR="00E6346C">
        <w:rPr>
          <w:bCs/>
        </w:rPr>
        <w:t xml:space="preserve"> </w:t>
      </w:r>
      <w:r w:rsidR="0018390E" w:rsidRPr="00EE725C">
        <w:rPr>
          <w:bCs/>
        </w:rPr>
        <w:t xml:space="preserve">the </w:t>
      </w:r>
      <w:r w:rsidR="00CC5333" w:rsidRPr="0028641B">
        <w:t>Department of Elementary and Secondary Education in Malden</w:t>
      </w:r>
      <w:r w:rsidR="00CC5333" w:rsidRPr="007A141C">
        <w:rPr>
          <w:bCs/>
        </w:rPr>
        <w:t>.</w:t>
      </w:r>
      <w:r w:rsidR="00CC5333">
        <w:rPr>
          <w:bCs/>
        </w:rPr>
        <w:t xml:space="preserve"> </w:t>
      </w:r>
      <w:r w:rsidR="00CC5333">
        <w:rPr>
          <w:szCs w:val="24"/>
        </w:rPr>
        <w:t xml:space="preserve">The meeting will start at </w:t>
      </w:r>
      <w:r w:rsidR="00CC5333" w:rsidRPr="0028641B">
        <w:rPr>
          <w:b/>
          <w:szCs w:val="24"/>
        </w:rPr>
        <w:t>9:00 a.m.</w:t>
      </w:r>
      <w:r w:rsidR="00CC5333">
        <w:rPr>
          <w:szCs w:val="24"/>
        </w:rPr>
        <w:t xml:space="preserve"> and should adjourn by</w:t>
      </w:r>
      <w:r w:rsidR="00CC5333">
        <w:rPr>
          <w:b/>
          <w:bCs/>
          <w:szCs w:val="24"/>
        </w:rPr>
        <w:t xml:space="preserve"> </w:t>
      </w:r>
      <w:r w:rsidR="00CC5333" w:rsidRPr="0028641B">
        <w:rPr>
          <w:b/>
          <w:szCs w:val="24"/>
        </w:rPr>
        <w:t>1:00 p.m</w:t>
      </w:r>
      <w:r w:rsidR="00CC5333">
        <w:rPr>
          <w:b/>
          <w:bCs/>
          <w:szCs w:val="24"/>
        </w:rPr>
        <w:t>.</w:t>
      </w:r>
      <w:r w:rsidR="00CC5333">
        <w:rPr>
          <w:szCs w:val="24"/>
        </w:rPr>
        <w:t xml:space="preserve"> </w:t>
      </w:r>
      <w:r w:rsidR="00CC5333">
        <w:rPr>
          <w:bCs/>
        </w:rPr>
        <w:t xml:space="preserve">The Board will meet in person, following the Commonwealth’s current health and safety guidelines, and the meeting will be live-streamed and recorded. </w:t>
      </w:r>
      <w:r w:rsidR="00CC5333">
        <w:rPr>
          <w:szCs w:val="24"/>
        </w:rPr>
        <w:t xml:space="preserve">Helene Bettencourt and Courtney Sullivan will assist with all arrangements; please email or call them if you have any questions. </w:t>
      </w:r>
    </w:p>
    <w:p w14:paraId="7FEF4708" w14:textId="77777777" w:rsidR="004A2171" w:rsidRPr="004A2171" w:rsidRDefault="004A2171" w:rsidP="004A2171">
      <w:pPr>
        <w:widowControl/>
        <w:textAlignment w:val="baseline"/>
        <w:rPr>
          <w:snapToGrid/>
          <w:szCs w:val="24"/>
        </w:rPr>
      </w:pPr>
      <w:r w:rsidRPr="004A2171">
        <w:rPr>
          <w:snapToGrid/>
          <w:szCs w:val="24"/>
        </w:rPr>
        <w:t> </w:t>
      </w: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6B6F1575" w14:textId="7CFA3991" w:rsidR="00107024" w:rsidRDefault="0017611A" w:rsidP="1E9061F9">
      <w:pPr>
        <w:widowControl/>
        <w:rPr>
          <w:snapToGrid/>
          <w:color w:val="1D2228"/>
        </w:rPr>
      </w:pPr>
      <w:r w:rsidRPr="00EE16E9">
        <w:t>I will update the Board</w:t>
      </w:r>
      <w:r w:rsidR="00CF6459" w:rsidRPr="00EE16E9">
        <w:t xml:space="preserve"> on </w:t>
      </w:r>
      <w:r w:rsidR="1E9061F9" w:rsidRPr="00EE16E9">
        <w:rPr>
          <w:szCs w:val="24"/>
        </w:rPr>
        <w:t>next steps with the Boston Public Schools</w:t>
      </w:r>
      <w:r w:rsidR="00556EFA" w:rsidRPr="00EE16E9">
        <w:t xml:space="preserve"> </w:t>
      </w:r>
      <w:r w:rsidR="008B3779" w:rsidRPr="00F444F4">
        <w:t xml:space="preserve">and </w:t>
      </w:r>
      <w:r w:rsidRPr="00F444F4">
        <w:t>actions the Department has taken and is taking to support schools, students, and families</w:t>
      </w:r>
      <w:r w:rsidRPr="00F444F4">
        <w:rPr>
          <w:szCs w:val="24"/>
        </w:rPr>
        <w:t xml:space="preserve"> </w:t>
      </w:r>
      <w:r w:rsidRPr="00F444F4">
        <w:t>across the Commonwealth.</w:t>
      </w:r>
      <w:r w:rsidRPr="530579CB">
        <w:t xml:space="preserve"> </w:t>
      </w:r>
      <w:r w:rsidR="00437362">
        <w:t>Th</w:t>
      </w:r>
      <w:r w:rsidR="00CF6459">
        <w:t xml:space="preserve">e </w:t>
      </w:r>
      <w:r w:rsidR="00437362">
        <w:t xml:space="preserve">Board will discuss and vote on </w:t>
      </w:r>
      <w:r w:rsidR="009E1994">
        <w:t xml:space="preserve">amendments to </w:t>
      </w:r>
      <w:r w:rsidR="00D2601D">
        <w:t>t</w:t>
      </w:r>
      <w:r w:rsidR="00BF0695">
        <w:t>wo</w:t>
      </w:r>
      <w:r w:rsidR="00D2601D">
        <w:t xml:space="preserve"> </w:t>
      </w:r>
      <w:r w:rsidR="00437362">
        <w:t xml:space="preserve">regulations that are presented this month </w:t>
      </w:r>
      <w:r w:rsidR="009E1994">
        <w:t>for final adoption</w:t>
      </w:r>
      <w:r w:rsidR="00D2601D">
        <w:t xml:space="preserve">; they relate </w:t>
      </w:r>
      <w:r w:rsidR="009E1994">
        <w:t xml:space="preserve">to </w:t>
      </w:r>
      <w:r w:rsidR="001D2F15">
        <w:t>educator licensure flexibilities</w:t>
      </w:r>
      <w:r w:rsidR="004B2576">
        <w:t xml:space="preserve"> </w:t>
      </w:r>
      <w:r w:rsidR="001D2F15">
        <w:t xml:space="preserve">and accountability system modifications. </w:t>
      </w:r>
      <w:r w:rsidR="00D2601D">
        <w:t xml:space="preserve">The Board will also discuss and vote on </w:t>
      </w:r>
      <w:r w:rsidR="003C4179">
        <w:t>soliciting public comment on proposed amendment</w:t>
      </w:r>
      <w:r w:rsidR="003C4179" w:rsidDel="00963FEA">
        <w:t>s</w:t>
      </w:r>
      <w:r w:rsidR="003C4179">
        <w:t xml:space="preserve"> </w:t>
      </w:r>
      <w:r w:rsidR="001648FF">
        <w:t>to regulations on dyslexia screening</w:t>
      </w:r>
      <w:r w:rsidR="000D52F0">
        <w:t xml:space="preserve">. </w:t>
      </w:r>
      <w:r w:rsidR="000B2E46">
        <w:t>We will have an update on education budget matters</w:t>
      </w:r>
      <w:r w:rsidR="0091115C">
        <w:t xml:space="preserve">. </w:t>
      </w:r>
      <w:r w:rsidRPr="00317CFC">
        <w:t>Eleni Carris L</w:t>
      </w:r>
      <w:r>
        <w:t>i</w:t>
      </w:r>
      <w:r w:rsidRPr="00317CFC">
        <w:t xml:space="preserve">vingston </w:t>
      </w:r>
      <w:r>
        <w:t xml:space="preserve">will present </w:t>
      </w:r>
      <w:r w:rsidRPr="00317CFC">
        <w:t>the State Student Advisory Council</w:t>
      </w:r>
      <w:r>
        <w:t xml:space="preserve">’s </w:t>
      </w:r>
      <w:r w:rsidRPr="00317CFC">
        <w:t>2021-22 end-of-year report.</w:t>
      </w:r>
      <w:r>
        <w:t xml:space="preserve"> </w:t>
      </w:r>
      <w:r w:rsidR="00C4339C" w:rsidRPr="1E9061F9">
        <w:rPr>
          <w:snapToGrid/>
          <w:color w:val="1D2228"/>
        </w:rPr>
        <w:t xml:space="preserve">The Board’s Committee on the Commissioner’s Performance Evaluation, chaired by Vice-Chair James Morton, will present its report and recommendation to the Board for a vote. The Board will also vote on the summer delegation of authority. </w:t>
      </w:r>
      <w:r w:rsidR="00107024" w:rsidRPr="1E9061F9">
        <w:rPr>
          <w:snapToGrid/>
          <w:color w:val="1D2228"/>
        </w:rPr>
        <w:t xml:space="preserve">Following these business items, the Board will conclude its meeting with an executive session to discuss strategy with respect to litigation. </w:t>
      </w:r>
    </w:p>
    <w:p w14:paraId="7F4A897E" w14:textId="20E988CF" w:rsidR="00014B6C" w:rsidRDefault="00014B6C" w:rsidP="00D170A8">
      <w:pPr>
        <w:widowControl/>
        <w:textAlignment w:val="baseline"/>
        <w:rPr>
          <w:b/>
          <w:bCs/>
          <w:snapToGrid/>
          <w:color w:val="0000FF"/>
          <w:szCs w:val="24"/>
        </w:rPr>
      </w:pPr>
    </w:p>
    <w:p w14:paraId="31CB8B1F" w14:textId="77777777" w:rsidR="008D6B99" w:rsidRPr="008562BE" w:rsidRDefault="008D6B99" w:rsidP="008D6B99">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68A4F94E" w14:textId="77777777" w:rsidR="008D6B99" w:rsidRPr="008562BE" w:rsidRDefault="008D6B99" w:rsidP="008D6B99">
      <w:pPr>
        <w:widowControl/>
        <w:autoSpaceDE w:val="0"/>
        <w:autoSpaceDN w:val="0"/>
        <w:adjustRightInd w:val="0"/>
        <w:rPr>
          <w:snapToGrid/>
          <w:color w:val="000000"/>
          <w:szCs w:val="24"/>
        </w:rPr>
      </w:pPr>
    </w:p>
    <w:p w14:paraId="1BFD0566" w14:textId="77777777" w:rsidR="008D6B99" w:rsidRDefault="008D6B99" w:rsidP="008D6B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54C4C849" w14:textId="77777777" w:rsidR="008D6B99" w:rsidRDefault="008D6B99" w:rsidP="008D6B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C447522" w14:textId="77777777" w:rsidR="008D6B99" w:rsidRPr="003159A4" w:rsidRDefault="008D6B99" w:rsidP="008D6B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bCs/>
          <w:szCs w:val="24"/>
        </w:rPr>
        <w:t>Chair Craven will report on current issues and activities.</w:t>
      </w:r>
      <w:r>
        <w:rPr>
          <w:bCs/>
          <w:szCs w:val="24"/>
        </w:rPr>
        <w:t xml:space="preserve"> </w:t>
      </w:r>
    </w:p>
    <w:p w14:paraId="094E6050" w14:textId="77777777" w:rsidR="008D6B99" w:rsidRDefault="008D6B99" w:rsidP="008D6B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ED19111" w14:textId="77777777" w:rsidR="008D6B99" w:rsidRDefault="008D6B99" w:rsidP="008D6B99">
      <w:pPr>
        <w:widowControl/>
        <w:rPr>
          <w:b/>
          <w:bCs/>
          <w:szCs w:val="24"/>
        </w:rPr>
      </w:pPr>
      <w:r w:rsidRPr="008562BE">
        <w:rPr>
          <w:b/>
          <w:bCs/>
          <w:szCs w:val="24"/>
        </w:rPr>
        <w:t>Comments from the Commissioner</w:t>
      </w:r>
    </w:p>
    <w:p w14:paraId="68B6EEE6" w14:textId="77777777" w:rsidR="008D6B99" w:rsidRDefault="008D6B99" w:rsidP="008D6B99">
      <w:pPr>
        <w:widowControl/>
        <w:rPr>
          <w:b/>
          <w:bCs/>
          <w:szCs w:val="24"/>
        </w:rPr>
      </w:pPr>
    </w:p>
    <w:p w14:paraId="2A778752" w14:textId="7721DF05" w:rsidR="00065210" w:rsidRPr="00917E16" w:rsidRDefault="00065210" w:rsidP="00B57603">
      <w:pPr>
        <w:pStyle w:val="ListParagraph"/>
        <w:numPr>
          <w:ilvl w:val="0"/>
          <w:numId w:val="24"/>
        </w:numPr>
        <w:ind w:left="0" w:firstLine="0"/>
        <w:rPr>
          <w:b/>
          <w:bCs/>
        </w:rPr>
      </w:pPr>
      <w:r w:rsidRPr="00065210">
        <w:rPr>
          <w:b/>
          <w:bCs/>
        </w:rPr>
        <w:lastRenderedPageBreak/>
        <w:t xml:space="preserve">Supporting </w:t>
      </w:r>
      <w:r w:rsidR="00B57603">
        <w:rPr>
          <w:b/>
          <w:bCs/>
        </w:rPr>
        <w:t>s</w:t>
      </w:r>
      <w:r w:rsidRPr="00065210">
        <w:rPr>
          <w:b/>
          <w:bCs/>
        </w:rPr>
        <w:t xml:space="preserve">tudents’ </w:t>
      </w:r>
      <w:r w:rsidR="00B57603">
        <w:rPr>
          <w:b/>
          <w:bCs/>
        </w:rPr>
        <w:t>m</w:t>
      </w:r>
      <w:r w:rsidRPr="00065210">
        <w:rPr>
          <w:b/>
          <w:bCs/>
        </w:rPr>
        <w:t xml:space="preserve">ental </w:t>
      </w:r>
      <w:r w:rsidR="00B57603">
        <w:rPr>
          <w:b/>
          <w:bCs/>
        </w:rPr>
        <w:t>h</w:t>
      </w:r>
      <w:r w:rsidRPr="00065210">
        <w:rPr>
          <w:b/>
          <w:bCs/>
        </w:rPr>
        <w:t xml:space="preserve">ealth and </w:t>
      </w:r>
      <w:r w:rsidR="00B57603">
        <w:rPr>
          <w:b/>
          <w:bCs/>
        </w:rPr>
        <w:t>w</w:t>
      </w:r>
      <w:r w:rsidRPr="00065210">
        <w:rPr>
          <w:b/>
          <w:bCs/>
        </w:rPr>
        <w:t>ellness</w:t>
      </w:r>
      <w:r>
        <w:rPr>
          <w:b/>
          <w:bCs/>
        </w:rPr>
        <w:t xml:space="preserve">. </w:t>
      </w:r>
      <w:r>
        <w:t xml:space="preserve">Students’ mental health and wellness has been a priority for the Board and Department. As a reminder, last month’s Board package included a </w:t>
      </w:r>
      <w:hyperlink r:id="rId11" w:history="1">
        <w:r>
          <w:rPr>
            <w:rStyle w:val="Hyperlink"/>
          </w:rPr>
          <w:t>memo</w:t>
        </w:r>
      </w:hyperlink>
      <w:r>
        <w:t xml:space="preserve"> on this topic. </w:t>
      </w:r>
      <w:r w:rsidR="00EE3E40">
        <w:t>While there was not time at the May 24 meeting for the team to present, the memo provides information about some of the funding, professional development, guidance, and advisory groups that are available</w:t>
      </w:r>
      <w:r w:rsidR="00603684">
        <w:t>.</w:t>
      </w:r>
      <w:r w:rsidR="00EE3E40">
        <w:t xml:space="preserve"> </w:t>
      </w:r>
      <w:r>
        <w:t>It include</w:t>
      </w:r>
      <w:r w:rsidR="00603684">
        <w:t>s</w:t>
      </w:r>
      <w:r>
        <w:t xml:space="preserve"> examples of support the Department is providing to help schools and districts strengthen their multi-tiered systems, focus on preventing problems and promoting mental health and wellbeing, and </w:t>
      </w:r>
      <w:r w:rsidR="00183DFD">
        <w:t xml:space="preserve">strengthen </w:t>
      </w:r>
      <w:r>
        <w:t>partnerships to meet students’ varied needs</w:t>
      </w:r>
      <w:r w:rsidR="00183DFD">
        <w:t>,</w:t>
      </w:r>
      <w:r>
        <w:t xml:space="preserve"> especially in light of the effects of the pandemic. </w:t>
      </w:r>
      <w:r w:rsidR="00603684">
        <w:t xml:space="preserve">We will </w:t>
      </w:r>
      <w:r w:rsidR="00CC4130">
        <w:t xml:space="preserve">schedule a presentation to the Board </w:t>
      </w:r>
      <w:r w:rsidR="008B0564">
        <w:t xml:space="preserve">at a </w:t>
      </w:r>
      <w:r w:rsidR="00183DFD">
        <w:t xml:space="preserve">future </w:t>
      </w:r>
      <w:r w:rsidR="006850DF">
        <w:t xml:space="preserve">meeting. </w:t>
      </w:r>
      <w:r w:rsidR="0059449B">
        <w:t>In the meantime,</w:t>
      </w:r>
      <w:r w:rsidR="008B0564">
        <w:t xml:space="preserve"> if members have specific </w:t>
      </w:r>
      <w:r w:rsidR="006850DF">
        <w:t xml:space="preserve">questions or would like more information, </w:t>
      </w:r>
      <w:r w:rsidR="003D3E8C">
        <w:t>please let me know.</w:t>
      </w:r>
    </w:p>
    <w:p w14:paraId="468F2D48" w14:textId="77777777" w:rsidR="00065210" w:rsidRDefault="00065210" w:rsidP="00065210">
      <w:pPr>
        <w:pStyle w:val="ListParagraph"/>
        <w:ind w:left="360"/>
      </w:pPr>
    </w:p>
    <w:p w14:paraId="60FD86CD" w14:textId="77777777" w:rsidR="008D6B99" w:rsidRPr="00D4170D" w:rsidRDefault="008D6B99" w:rsidP="008D6B99">
      <w:pPr>
        <w:pStyle w:val="ListParagraph"/>
        <w:ind w:left="0"/>
        <w:rPr>
          <w:rFonts w:eastAsia="Times New Roman"/>
          <w:b/>
        </w:rPr>
      </w:pPr>
      <w:r w:rsidRPr="00D4170D">
        <w:rPr>
          <w:b/>
          <w:bCs/>
        </w:rPr>
        <w:t>Comments from the Secretary</w:t>
      </w:r>
    </w:p>
    <w:p w14:paraId="7929592F" w14:textId="77777777" w:rsidR="008D6B99" w:rsidRDefault="008D6B99" w:rsidP="008D6B99">
      <w:pPr>
        <w:rPr>
          <w:b/>
          <w:bCs/>
          <w:szCs w:val="24"/>
        </w:rPr>
      </w:pPr>
    </w:p>
    <w:p w14:paraId="424F63CC" w14:textId="77777777" w:rsidR="008D6B99" w:rsidRDefault="008D6B99" w:rsidP="008D6B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szCs w:val="24"/>
        </w:rPr>
        <w:t>Secretary Peyser will report</w:t>
      </w:r>
      <w:r w:rsidRPr="003159A4">
        <w:rPr>
          <w:bCs/>
          <w:szCs w:val="24"/>
        </w:rPr>
        <w:t xml:space="preserve"> on current issues and activities.</w:t>
      </w:r>
    </w:p>
    <w:p w14:paraId="7AB46F88" w14:textId="0E8388DA" w:rsidR="008D6B99" w:rsidRDefault="008D6B99" w:rsidP="008D6B99">
      <w:pPr>
        <w:rPr>
          <w:b/>
          <w:bCs/>
          <w:szCs w:val="24"/>
        </w:rPr>
      </w:pPr>
    </w:p>
    <w:p w14:paraId="328520A7" w14:textId="77777777" w:rsidR="004B0CC8" w:rsidRDefault="004B0CC8" w:rsidP="004B0CC8">
      <w:pPr>
        <w:rPr>
          <w:b/>
          <w:bCs/>
          <w:szCs w:val="24"/>
        </w:rPr>
      </w:pPr>
      <w:r>
        <w:rPr>
          <w:b/>
          <w:bCs/>
          <w:szCs w:val="24"/>
        </w:rPr>
        <w:t>Statements from the Public</w:t>
      </w:r>
    </w:p>
    <w:p w14:paraId="38427A37" w14:textId="77777777" w:rsidR="004B0CC8" w:rsidRDefault="004B0CC8" w:rsidP="004B0CC8">
      <w:pPr>
        <w:rPr>
          <w:b/>
          <w:bCs/>
          <w:szCs w:val="24"/>
        </w:rPr>
      </w:pPr>
    </w:p>
    <w:p w14:paraId="695757C2" w14:textId="77777777" w:rsidR="004B0CC8" w:rsidRDefault="004B0CC8" w:rsidP="004B0CC8">
      <w:pPr>
        <w:rPr>
          <w:b/>
          <w:bCs/>
          <w:szCs w:val="24"/>
        </w:rPr>
      </w:pPr>
      <w:r>
        <w:rPr>
          <w:b/>
          <w:bCs/>
          <w:szCs w:val="24"/>
        </w:rPr>
        <w:t xml:space="preserve">Routine Business: Approval of the Minutes of the April 26, 2022 and May 24, 2022 Regular Meetings </w:t>
      </w:r>
    </w:p>
    <w:p w14:paraId="56CEAE21" w14:textId="77777777" w:rsidR="004B0CC8" w:rsidRDefault="004B0CC8" w:rsidP="004B0CC8">
      <w:pPr>
        <w:rPr>
          <w:b/>
          <w:bCs/>
          <w:szCs w:val="24"/>
        </w:rPr>
      </w:pPr>
    </w:p>
    <w:p w14:paraId="51FAFD1B" w14:textId="77777777" w:rsidR="004B0CC8" w:rsidRPr="003C3411" w:rsidRDefault="004B0CC8" w:rsidP="004B0CC8">
      <w:pPr>
        <w:rPr>
          <w:szCs w:val="24"/>
        </w:rPr>
      </w:pPr>
      <w:r>
        <w:rPr>
          <w:szCs w:val="24"/>
        </w:rPr>
        <w:t>The Board will vote on approval of the minutes from the April and May regular meetings.</w:t>
      </w:r>
    </w:p>
    <w:p w14:paraId="24CCDBD6" w14:textId="77777777" w:rsidR="004B0CC8" w:rsidRDefault="004B0CC8" w:rsidP="004B0CC8">
      <w:pPr>
        <w:jc w:val="center"/>
        <w:rPr>
          <w:b/>
          <w:szCs w:val="24"/>
        </w:rPr>
      </w:pPr>
    </w:p>
    <w:p w14:paraId="621A7137" w14:textId="77777777" w:rsidR="004B0CC8" w:rsidRDefault="004B0CC8" w:rsidP="004B0CC8">
      <w:pPr>
        <w:jc w:val="center"/>
        <w:rPr>
          <w:b/>
          <w:szCs w:val="24"/>
        </w:rPr>
      </w:pPr>
      <w:r w:rsidRPr="48117106">
        <w:rPr>
          <w:b/>
        </w:rPr>
        <w:t>ITEMS FOR DISCUSSION AND ACTION</w:t>
      </w:r>
    </w:p>
    <w:p w14:paraId="6229CF51" w14:textId="5B94BE90" w:rsidR="00963FEA" w:rsidRDefault="00963FEA" w:rsidP="00F3198A">
      <w:pPr>
        <w:widowControl/>
        <w:textAlignment w:val="baseline"/>
        <w:rPr>
          <w:b/>
        </w:rPr>
      </w:pPr>
    </w:p>
    <w:p w14:paraId="0C08DF3D" w14:textId="77777777" w:rsidR="00963FEA" w:rsidRDefault="00963FEA" w:rsidP="00F3198A">
      <w:pPr>
        <w:widowControl/>
        <w:textAlignment w:val="baseline"/>
        <w:rPr>
          <w:b/>
        </w:rPr>
      </w:pPr>
    </w:p>
    <w:p w14:paraId="7631AF35" w14:textId="2A9651FB" w:rsidR="00D12073" w:rsidRPr="00953E9B" w:rsidRDefault="00D12073" w:rsidP="00942D76">
      <w:pPr>
        <w:pStyle w:val="ListParagraph"/>
        <w:numPr>
          <w:ilvl w:val="0"/>
          <w:numId w:val="49"/>
        </w:numPr>
        <w:ind w:left="0" w:firstLine="0"/>
        <w:textAlignment w:val="baseline"/>
        <w:rPr>
          <w:b/>
          <w:bCs/>
          <w:color w:val="000000" w:themeColor="text1"/>
          <w:highlight w:val="yellow"/>
        </w:rPr>
      </w:pPr>
      <w:r w:rsidRPr="00953E9B">
        <w:rPr>
          <w:b/>
          <w:bCs/>
          <w:color w:val="000000" w:themeColor="text1"/>
          <w:highlight w:val="yellow"/>
        </w:rPr>
        <w:t xml:space="preserve">Update on </w:t>
      </w:r>
      <w:r w:rsidR="1E9061F9" w:rsidRPr="00953E9B">
        <w:rPr>
          <w:b/>
          <w:bCs/>
          <w:color w:val="000000" w:themeColor="text1"/>
          <w:highlight w:val="yellow"/>
        </w:rPr>
        <w:t>Boston Public Schools</w:t>
      </w:r>
      <w:r w:rsidR="00975056" w:rsidRPr="00953E9B">
        <w:rPr>
          <w:b/>
          <w:bCs/>
          <w:color w:val="000000" w:themeColor="text1"/>
          <w:highlight w:val="yellow"/>
        </w:rPr>
        <w:t xml:space="preserve"> – </w:t>
      </w:r>
      <w:r w:rsidR="1E9061F9" w:rsidRPr="00953E9B">
        <w:rPr>
          <w:b/>
          <w:bCs/>
          <w:color w:val="000000" w:themeColor="text1"/>
          <w:highlight w:val="yellow"/>
        </w:rPr>
        <w:t>Discussion</w:t>
      </w:r>
    </w:p>
    <w:p w14:paraId="5602E3E5" w14:textId="77777777" w:rsidR="00942D76" w:rsidRPr="00953E9B" w:rsidRDefault="00942D76" w:rsidP="00D904F6">
      <w:pPr>
        <w:pStyle w:val="ListParagraph"/>
        <w:ind w:left="1080"/>
        <w:textAlignment w:val="baseline"/>
        <w:rPr>
          <w:rStyle w:val="normaltextrun1"/>
          <w:b/>
          <w:bCs/>
          <w:color w:val="000000" w:themeColor="text1"/>
          <w:highlight w:val="yellow"/>
        </w:rPr>
      </w:pPr>
    </w:p>
    <w:p w14:paraId="17D9661F" w14:textId="50228A7C" w:rsidR="00D12073" w:rsidRPr="00D12073" w:rsidRDefault="6B3DE78D" w:rsidP="00D904F6">
      <w:pPr>
        <w:textAlignment w:val="baseline"/>
      </w:pPr>
      <w:r w:rsidRPr="00953E9B">
        <w:rPr>
          <w:highlight w:val="yellow"/>
        </w:rPr>
        <w:t>The Department, Boston Public Schools</w:t>
      </w:r>
      <w:r w:rsidR="00C340F2" w:rsidRPr="00953E9B">
        <w:rPr>
          <w:highlight w:val="yellow"/>
        </w:rPr>
        <w:t>,</w:t>
      </w:r>
      <w:r w:rsidRPr="00953E9B">
        <w:rPr>
          <w:highlight w:val="yellow"/>
        </w:rPr>
        <w:t xml:space="preserve"> and the City of Boston were able to finalize the Systemic Improvement Plan</w:t>
      </w:r>
      <w:r w:rsidR="00B118E0" w:rsidRPr="00953E9B">
        <w:rPr>
          <w:highlight w:val="yellow"/>
        </w:rPr>
        <w:t xml:space="preserve"> on </w:t>
      </w:r>
      <w:r w:rsidR="00595F0D" w:rsidRPr="00953E9B">
        <w:rPr>
          <w:highlight w:val="yellow"/>
        </w:rPr>
        <w:t>June 27, 2022</w:t>
      </w:r>
      <w:r w:rsidRPr="00953E9B">
        <w:rPr>
          <w:highlight w:val="yellow"/>
        </w:rPr>
        <w:t xml:space="preserve">, and therefore </w:t>
      </w:r>
      <w:r w:rsidR="33276A63" w:rsidRPr="00953E9B">
        <w:rPr>
          <w:highlight w:val="yellow"/>
        </w:rPr>
        <w:t>I</w:t>
      </w:r>
      <w:r w:rsidRPr="00953E9B">
        <w:rPr>
          <w:highlight w:val="yellow"/>
        </w:rPr>
        <w:t xml:space="preserve"> will not ask the Board of Elementary and Secondary Education to vote to declare the district underperforming. Under this plan, BPS and the City of Boston will take immediate action to address longstanding deficiencies in the district.</w:t>
      </w:r>
    </w:p>
    <w:p w14:paraId="204E3D0C" w14:textId="5DF1D566" w:rsidR="00963FEA" w:rsidRDefault="00963FEA" w:rsidP="00953E9B">
      <w:pPr>
        <w:ind w:left="360"/>
        <w:textAlignment w:val="baseline"/>
        <w:rPr>
          <w:b/>
          <w:bCs/>
          <w:snapToGrid/>
          <w:szCs w:val="24"/>
        </w:rPr>
      </w:pPr>
    </w:p>
    <w:p w14:paraId="7A7798C8" w14:textId="0898F350" w:rsidR="00D170A8" w:rsidRPr="004B0CC8" w:rsidRDefault="00963FEA" w:rsidP="00F3198A">
      <w:pPr>
        <w:widowControl/>
        <w:textAlignment w:val="baseline"/>
        <w:rPr>
          <w:b/>
          <w:snapToGrid/>
        </w:rPr>
      </w:pPr>
      <w:r>
        <w:rPr>
          <w:b/>
          <w:bCs/>
          <w:snapToGrid/>
          <w:szCs w:val="24"/>
        </w:rPr>
        <w:t>2.</w:t>
      </w:r>
      <w:r>
        <w:rPr>
          <w:b/>
          <w:bCs/>
          <w:snapToGrid/>
          <w:szCs w:val="24"/>
        </w:rPr>
        <w:tab/>
      </w:r>
      <w:r w:rsidR="00D170A8" w:rsidRPr="6FC4ADE3">
        <w:rPr>
          <w:b/>
          <w:snapToGrid/>
        </w:rPr>
        <w:t>Update on Action Steps to Support Schools, Students, and Families – Discussion  </w:t>
      </w:r>
    </w:p>
    <w:p w14:paraId="592D1788" w14:textId="0ED5845A" w:rsidR="00D170A8" w:rsidRDefault="00D170A8" w:rsidP="004B0CC8">
      <w:pPr>
        <w:widowControl/>
        <w:textAlignment w:val="baseline"/>
        <w:rPr>
          <w:snapToGrid/>
          <w:szCs w:val="24"/>
        </w:rPr>
      </w:pPr>
    </w:p>
    <w:p w14:paraId="3BCAB6B6" w14:textId="642ECA86" w:rsidR="00BF0330" w:rsidRDefault="00BF0330" w:rsidP="00BF0330">
      <w:r w:rsidRPr="00621928">
        <w:t>I will update the Board on the Department’s recent and ongoing actions to provide support for schools, students, and families across the Commonwealth.</w:t>
      </w:r>
    </w:p>
    <w:p w14:paraId="302C248B" w14:textId="77777777" w:rsidR="00953E9B" w:rsidRPr="00621928" w:rsidRDefault="00953E9B" w:rsidP="00BF0330"/>
    <w:p w14:paraId="54D84095" w14:textId="77777777" w:rsidR="008E215A" w:rsidRDefault="008E215A" w:rsidP="008E215A">
      <w:pPr>
        <w:widowControl/>
        <w:ind w:left="720" w:hanging="720"/>
        <w:textAlignment w:val="baseline"/>
        <w:rPr>
          <w:b/>
          <w:bCs/>
          <w:snapToGrid/>
          <w:szCs w:val="24"/>
        </w:rPr>
      </w:pPr>
    </w:p>
    <w:p w14:paraId="3CB80BE1" w14:textId="01B59511" w:rsidR="00467299" w:rsidRDefault="00963FEA" w:rsidP="00F3198A">
      <w:pPr>
        <w:widowControl/>
        <w:textAlignment w:val="baseline"/>
        <w:rPr>
          <w:b/>
          <w:bCs/>
          <w:snapToGrid/>
          <w:szCs w:val="24"/>
          <w:lang w:val="en"/>
        </w:rPr>
      </w:pPr>
      <w:r>
        <w:rPr>
          <w:b/>
          <w:bCs/>
          <w:snapToGrid/>
          <w:szCs w:val="24"/>
        </w:rPr>
        <w:t>3</w:t>
      </w:r>
      <w:r w:rsidR="00FF5321">
        <w:rPr>
          <w:b/>
          <w:bCs/>
          <w:snapToGrid/>
          <w:szCs w:val="24"/>
        </w:rPr>
        <w:t xml:space="preserve">. </w:t>
      </w:r>
      <w:r w:rsidR="00467299">
        <w:rPr>
          <w:b/>
          <w:bCs/>
          <w:snapToGrid/>
          <w:szCs w:val="24"/>
        </w:rPr>
        <w:tab/>
      </w:r>
      <w:r w:rsidR="008E215A" w:rsidRPr="00E01C0C">
        <w:rPr>
          <w:b/>
          <w:bCs/>
          <w:snapToGrid/>
          <w:szCs w:val="24"/>
          <w:lang w:val="en"/>
        </w:rPr>
        <w:t xml:space="preserve">Amendment to Educator Licensure Regulations, 603 CMR 7.00 (Staffing </w:t>
      </w:r>
    </w:p>
    <w:p w14:paraId="0732747E" w14:textId="00CDBB14" w:rsidR="008E215A" w:rsidRPr="00E01C0C" w:rsidRDefault="008E215A" w:rsidP="00F3198A">
      <w:pPr>
        <w:widowControl/>
        <w:ind w:firstLine="720"/>
        <w:textAlignment w:val="baseline"/>
        <w:rPr>
          <w:b/>
          <w:bCs/>
          <w:snapToGrid/>
          <w:szCs w:val="24"/>
        </w:rPr>
      </w:pPr>
      <w:r w:rsidRPr="00E01C0C">
        <w:rPr>
          <w:b/>
          <w:bCs/>
          <w:snapToGrid/>
          <w:szCs w:val="24"/>
          <w:lang w:val="en"/>
        </w:rPr>
        <w:t>Flexibilities for 2022-2023) – Discussion and Vote </w:t>
      </w:r>
      <w:r w:rsidRPr="00E01C0C">
        <w:rPr>
          <w:b/>
          <w:bCs/>
          <w:snapToGrid/>
          <w:szCs w:val="24"/>
        </w:rPr>
        <w:t> </w:t>
      </w:r>
    </w:p>
    <w:p w14:paraId="35ABA984" w14:textId="3FEC49B9" w:rsidR="008E215A" w:rsidRDefault="008E215A" w:rsidP="008E215A">
      <w:pPr>
        <w:widowControl/>
        <w:textAlignment w:val="baseline"/>
        <w:rPr>
          <w:b/>
          <w:bCs/>
          <w:snapToGrid/>
          <w:szCs w:val="24"/>
        </w:rPr>
      </w:pPr>
      <w:r w:rsidRPr="00E01C0C">
        <w:rPr>
          <w:b/>
          <w:bCs/>
          <w:snapToGrid/>
          <w:szCs w:val="24"/>
        </w:rPr>
        <w:t> </w:t>
      </w:r>
    </w:p>
    <w:p w14:paraId="1C7ADBB9" w14:textId="42DEC25C" w:rsidR="002E0DC0" w:rsidRDefault="00305B3D" w:rsidP="008E215A">
      <w:pPr>
        <w:widowControl/>
        <w:textAlignment w:val="baseline"/>
        <w:rPr>
          <w:rStyle w:val="normaltextrun"/>
          <w:color w:val="000000"/>
          <w:shd w:val="clear" w:color="auto" w:fill="FFFFFF"/>
        </w:rPr>
      </w:pPr>
      <w:r>
        <w:rPr>
          <w:rStyle w:val="normaltextrun"/>
          <w:color w:val="000000"/>
          <w:shd w:val="clear" w:color="auto" w:fill="FFFFFF"/>
        </w:rPr>
        <w:t>In April 2022, the Board voted to solicit public comment on proposed amendments to the Educator Licensure regulations that would extend certain staffing flexibilities through the 2022-</w:t>
      </w:r>
      <w:r>
        <w:rPr>
          <w:rStyle w:val="normaltextrun"/>
          <w:color w:val="000000"/>
          <w:shd w:val="clear" w:color="auto" w:fill="FFFFFF"/>
        </w:rPr>
        <w:lastRenderedPageBreak/>
        <w:t xml:space="preserve">2023 school year. </w:t>
      </w:r>
      <w:r w:rsidR="00211229">
        <w:rPr>
          <w:rStyle w:val="normaltextrun"/>
          <w:color w:val="000000"/>
          <w:shd w:val="clear" w:color="auto" w:fill="FFFFFF"/>
        </w:rPr>
        <w:t xml:space="preserve">We </w:t>
      </w:r>
      <w:r>
        <w:rPr>
          <w:rStyle w:val="normaltextrun"/>
          <w:color w:val="000000"/>
          <w:shd w:val="clear" w:color="auto" w:fill="FFFFFF"/>
        </w:rPr>
        <w:t>received a limited number of comments regarding the proposed changes</w:t>
      </w:r>
      <w:r w:rsidR="00211229">
        <w:rPr>
          <w:rStyle w:val="normaltextrun"/>
          <w:color w:val="000000"/>
          <w:shd w:val="clear" w:color="auto" w:fill="FFFFFF"/>
        </w:rPr>
        <w:t>, which are s</w:t>
      </w:r>
      <w:r>
        <w:rPr>
          <w:rStyle w:val="normaltextrun"/>
          <w:color w:val="000000"/>
          <w:shd w:val="clear" w:color="auto" w:fill="FFFFFF"/>
        </w:rPr>
        <w:t xml:space="preserve">ummarized </w:t>
      </w:r>
      <w:r w:rsidR="00211229">
        <w:rPr>
          <w:rStyle w:val="normaltextrun"/>
          <w:color w:val="000000"/>
          <w:shd w:val="clear" w:color="auto" w:fill="FFFFFF"/>
        </w:rPr>
        <w:t>in the enclosed memorandum.</w:t>
      </w:r>
      <w:r>
        <w:rPr>
          <w:rStyle w:val="normaltextrun"/>
          <w:color w:val="000000"/>
          <w:shd w:val="clear" w:color="auto" w:fill="FFFFFF"/>
        </w:rPr>
        <w:t xml:space="preserve"> In response to </w:t>
      </w:r>
      <w:r w:rsidR="00211229">
        <w:rPr>
          <w:rStyle w:val="normaltextrun"/>
          <w:color w:val="000000"/>
          <w:shd w:val="clear" w:color="auto" w:fill="FFFFFF"/>
        </w:rPr>
        <w:t xml:space="preserve">the </w:t>
      </w:r>
      <w:r>
        <w:rPr>
          <w:rStyle w:val="normaltextrun"/>
          <w:color w:val="000000"/>
          <w:shd w:val="clear" w:color="auto" w:fill="FFFFFF"/>
        </w:rPr>
        <w:t>public comment, I am recommending one further, minor amendment to the regulations. I recommend that the Board vote at the June 28 meeting to adopt these proposed amendments.</w:t>
      </w:r>
      <w:r w:rsidR="00D061D1">
        <w:rPr>
          <w:rStyle w:val="normaltextrun"/>
          <w:color w:val="000000"/>
          <w:shd w:val="clear" w:color="auto" w:fill="FFFFFF"/>
        </w:rPr>
        <w:t xml:space="preserve"> Brian Devine, Director of Educator Licensure, and Lucy Wall of our legal </w:t>
      </w:r>
      <w:r w:rsidR="00587443">
        <w:rPr>
          <w:rStyle w:val="normaltextrun"/>
          <w:color w:val="000000"/>
          <w:shd w:val="clear" w:color="auto" w:fill="FFFFFF"/>
        </w:rPr>
        <w:t xml:space="preserve">staff </w:t>
      </w:r>
      <w:r w:rsidR="00D061D1">
        <w:rPr>
          <w:rStyle w:val="normaltextrun"/>
          <w:color w:val="000000"/>
          <w:shd w:val="clear" w:color="auto" w:fill="FFFFFF"/>
        </w:rPr>
        <w:t>will be available to answer questions. </w:t>
      </w:r>
    </w:p>
    <w:p w14:paraId="3168A103" w14:textId="77777777" w:rsidR="00305B3D" w:rsidRPr="00E01C0C" w:rsidRDefault="00305B3D" w:rsidP="008E215A">
      <w:pPr>
        <w:widowControl/>
        <w:textAlignment w:val="baseline"/>
        <w:rPr>
          <w:b/>
          <w:bCs/>
          <w:snapToGrid/>
          <w:szCs w:val="24"/>
        </w:rPr>
      </w:pPr>
    </w:p>
    <w:p w14:paraId="552CBB51" w14:textId="45FB6890" w:rsidR="00467299" w:rsidRDefault="00963FEA" w:rsidP="00FF5321">
      <w:pPr>
        <w:widowControl/>
        <w:textAlignment w:val="baseline"/>
        <w:rPr>
          <w:b/>
          <w:bCs/>
          <w:snapToGrid/>
          <w:szCs w:val="24"/>
        </w:rPr>
      </w:pPr>
      <w:r>
        <w:rPr>
          <w:b/>
        </w:rPr>
        <w:t>4</w:t>
      </w:r>
      <w:r w:rsidR="00FF5321" w:rsidRPr="5A8E3481">
        <w:rPr>
          <w:b/>
        </w:rPr>
        <w:t xml:space="preserve">. </w:t>
      </w:r>
      <w:r w:rsidR="00467299">
        <w:rPr>
          <w:b/>
          <w:bCs/>
          <w:snapToGrid/>
          <w:szCs w:val="24"/>
        </w:rPr>
        <w:tab/>
      </w:r>
      <w:r w:rsidR="008E215A" w:rsidRPr="5A8E3481">
        <w:rPr>
          <w:b/>
          <w:snapToGrid/>
        </w:rPr>
        <w:t xml:space="preserve">Amendment to Regulations on Accountability and Assistance for School Districts </w:t>
      </w:r>
    </w:p>
    <w:p w14:paraId="1592F915" w14:textId="77777777" w:rsidR="00467299" w:rsidRDefault="008E215A" w:rsidP="1E9061F9">
      <w:pPr>
        <w:widowControl/>
        <w:ind w:left="720"/>
        <w:textAlignment w:val="baseline"/>
        <w:rPr>
          <w:b/>
          <w:bCs/>
          <w:snapToGrid/>
        </w:rPr>
      </w:pPr>
      <w:r w:rsidRPr="1E9061F9">
        <w:rPr>
          <w:b/>
          <w:bCs/>
          <w:snapToGrid/>
        </w:rPr>
        <w:t>and Schools, 603 CMR 2.00 (Modification due to COVID-19 Pandemic) – Discussion and Vote  </w:t>
      </w:r>
    </w:p>
    <w:p w14:paraId="612698D1" w14:textId="717C9C39" w:rsidR="008B0DA0" w:rsidRDefault="008E215A" w:rsidP="008B0DA0">
      <w:pPr>
        <w:widowControl/>
        <w:textAlignment w:val="baseline"/>
        <w:rPr>
          <w:b/>
          <w:bCs/>
          <w:snapToGrid/>
          <w:szCs w:val="24"/>
        </w:rPr>
      </w:pPr>
      <w:r w:rsidRPr="00E01C0C">
        <w:rPr>
          <w:b/>
          <w:bCs/>
          <w:snapToGrid/>
          <w:szCs w:val="24"/>
        </w:rPr>
        <w:t> </w:t>
      </w:r>
    </w:p>
    <w:p w14:paraId="1E5F89FC" w14:textId="4A80CC86" w:rsidR="006801F4" w:rsidRPr="006801F4" w:rsidRDefault="006801F4" w:rsidP="008B0DA0">
      <w:pPr>
        <w:widowControl/>
        <w:textAlignment w:val="baseline"/>
        <w:rPr>
          <w:b/>
          <w:bCs/>
          <w:snapToGrid/>
          <w:szCs w:val="24"/>
        </w:rPr>
      </w:pPr>
      <w:r>
        <w:rPr>
          <w:snapToGrid/>
          <w:color w:val="000000"/>
          <w:szCs w:val="24"/>
        </w:rPr>
        <w:t xml:space="preserve">In March 2022, </w:t>
      </w:r>
      <w:r w:rsidRPr="006801F4">
        <w:rPr>
          <w:snapToGrid/>
          <w:color w:val="000000"/>
          <w:szCs w:val="24"/>
        </w:rPr>
        <w:t xml:space="preserve">the Board voted to solicit public comment on a proposed amendment to </w:t>
      </w:r>
      <w:r w:rsidR="00BF657C">
        <w:rPr>
          <w:snapToGrid/>
          <w:color w:val="000000"/>
          <w:szCs w:val="24"/>
        </w:rPr>
        <w:t xml:space="preserve">the Accountability and Assistance regulations, </w:t>
      </w:r>
      <w:r w:rsidRPr="006801F4">
        <w:rPr>
          <w:snapToGrid/>
          <w:color w:val="000000"/>
          <w:szCs w:val="24"/>
        </w:rPr>
        <w:t>603 CMR 2.00</w:t>
      </w:r>
      <w:r w:rsidR="00BF657C">
        <w:rPr>
          <w:snapToGrid/>
          <w:color w:val="000000"/>
          <w:szCs w:val="24"/>
        </w:rPr>
        <w:t xml:space="preserve">, to </w:t>
      </w:r>
      <w:r w:rsidR="00BF657C" w:rsidRPr="006801F4">
        <w:rPr>
          <w:snapToGrid/>
          <w:szCs w:val="24"/>
        </w:rPr>
        <w:t xml:space="preserve">allow a temporary suspension in reporting some components of our school and district accountability system this fall </w:t>
      </w:r>
      <w:r w:rsidR="00ED27D9">
        <w:rPr>
          <w:snapToGrid/>
          <w:szCs w:val="24"/>
        </w:rPr>
        <w:t xml:space="preserve">due to </w:t>
      </w:r>
      <w:r w:rsidR="00BF657C" w:rsidRPr="006801F4">
        <w:rPr>
          <w:snapToGrid/>
          <w:szCs w:val="24"/>
        </w:rPr>
        <w:t>the COVID-19 pandemic</w:t>
      </w:r>
      <w:r w:rsidR="00BF657C" w:rsidRPr="006801F4">
        <w:rPr>
          <w:snapToGrid/>
          <w:color w:val="000000"/>
          <w:szCs w:val="24"/>
        </w:rPr>
        <w:t>.</w:t>
      </w:r>
      <w:r w:rsidR="00BF657C">
        <w:rPr>
          <w:snapToGrid/>
          <w:color w:val="000000"/>
          <w:szCs w:val="24"/>
        </w:rPr>
        <w:t xml:space="preserve"> </w:t>
      </w:r>
      <w:r w:rsidR="005B010E">
        <w:rPr>
          <w:snapToGrid/>
          <w:color w:val="000000"/>
          <w:szCs w:val="24"/>
        </w:rPr>
        <w:t xml:space="preserve">The enclosed memorandum includes </w:t>
      </w:r>
      <w:r w:rsidRPr="006801F4">
        <w:rPr>
          <w:snapToGrid/>
          <w:color w:val="000000"/>
          <w:szCs w:val="24"/>
        </w:rPr>
        <w:t>a summary of the public comment the Department received</w:t>
      </w:r>
      <w:r w:rsidR="00ED27D9">
        <w:rPr>
          <w:snapToGrid/>
          <w:color w:val="000000"/>
          <w:szCs w:val="24"/>
        </w:rPr>
        <w:t xml:space="preserve"> and </w:t>
      </w:r>
      <w:r w:rsidRPr="006801F4">
        <w:rPr>
          <w:snapToGrid/>
          <w:color w:val="000000"/>
          <w:szCs w:val="24"/>
        </w:rPr>
        <w:t>a summary of the discussion with the Board’s Accountability and Assistance Advisory Council. </w:t>
      </w:r>
      <w:r w:rsidR="00ED27D9">
        <w:rPr>
          <w:rStyle w:val="normaltextrun"/>
          <w:color w:val="000000"/>
          <w:shd w:val="clear" w:color="auto" w:fill="FFFFFF"/>
        </w:rPr>
        <w:t>I recommend that the Board vote at the June 28 meeting to adopt the proposed amendment.</w:t>
      </w:r>
      <w:r w:rsidR="004F5395">
        <w:rPr>
          <w:rStyle w:val="normaltextrun"/>
          <w:color w:val="000000"/>
          <w:shd w:val="clear" w:color="auto" w:fill="FFFFFF"/>
        </w:rPr>
        <w:t xml:space="preserve"> Rob Curtin, our chief officer for data, assessment, and accountability, will be </w:t>
      </w:r>
      <w:r w:rsidR="002C3A01">
        <w:rPr>
          <w:rStyle w:val="normaltextrun"/>
          <w:color w:val="000000"/>
          <w:shd w:val="clear" w:color="auto" w:fill="FFFFFF"/>
        </w:rPr>
        <w:t>at the meeting to respond to questions.</w:t>
      </w:r>
    </w:p>
    <w:p w14:paraId="03839BDD" w14:textId="77777777" w:rsidR="002E0DC0" w:rsidRPr="00E01C0C" w:rsidRDefault="002E0DC0" w:rsidP="008E215A">
      <w:pPr>
        <w:widowControl/>
        <w:textAlignment w:val="baseline"/>
        <w:rPr>
          <w:b/>
          <w:bCs/>
          <w:snapToGrid/>
          <w:szCs w:val="24"/>
        </w:rPr>
      </w:pPr>
    </w:p>
    <w:p w14:paraId="128E6177" w14:textId="3BDB47E6" w:rsidR="00467299" w:rsidRDefault="00963FEA" w:rsidP="00AF30DA">
      <w:pPr>
        <w:widowControl/>
        <w:textAlignment w:val="baseline"/>
        <w:rPr>
          <w:b/>
          <w:bCs/>
          <w:snapToGrid/>
          <w:szCs w:val="24"/>
        </w:rPr>
      </w:pPr>
      <w:r>
        <w:rPr>
          <w:b/>
        </w:rPr>
        <w:t>5</w:t>
      </w:r>
      <w:r w:rsidR="00AF30DA" w:rsidRPr="5A8E3481">
        <w:rPr>
          <w:b/>
        </w:rPr>
        <w:t xml:space="preserve">. </w:t>
      </w:r>
      <w:r w:rsidR="00467299">
        <w:rPr>
          <w:b/>
          <w:bCs/>
          <w:snapToGrid/>
          <w:szCs w:val="24"/>
        </w:rPr>
        <w:tab/>
      </w:r>
      <w:r w:rsidR="008E215A" w:rsidRPr="5A8E3481">
        <w:rPr>
          <w:b/>
          <w:snapToGrid/>
        </w:rPr>
        <w:t xml:space="preserve">Proposed Amendment to Special Education Regulations, 603 CMR 28.03, on </w:t>
      </w:r>
    </w:p>
    <w:p w14:paraId="06680F46" w14:textId="4EE3C1CB" w:rsidR="008E215A" w:rsidRPr="00E01C0C" w:rsidRDefault="008E215A" w:rsidP="00F3198A">
      <w:pPr>
        <w:widowControl/>
        <w:ind w:firstLine="720"/>
        <w:textAlignment w:val="baseline"/>
        <w:rPr>
          <w:b/>
          <w:snapToGrid/>
        </w:rPr>
      </w:pPr>
      <w:r w:rsidRPr="5A8E3481">
        <w:rPr>
          <w:b/>
          <w:snapToGrid/>
        </w:rPr>
        <w:t>Dyslexia Screening – Initial Discussion and Vote to Solicit Public Comment </w:t>
      </w:r>
    </w:p>
    <w:p w14:paraId="611EA075" w14:textId="77777777" w:rsidR="008E215A" w:rsidRPr="00E01C0C" w:rsidRDefault="008E215A" w:rsidP="008E215A">
      <w:pPr>
        <w:widowControl/>
        <w:textAlignment w:val="baseline"/>
        <w:rPr>
          <w:b/>
          <w:bCs/>
          <w:snapToGrid/>
          <w:szCs w:val="24"/>
        </w:rPr>
      </w:pPr>
      <w:r w:rsidRPr="00E01C0C">
        <w:rPr>
          <w:b/>
          <w:bCs/>
          <w:snapToGrid/>
          <w:szCs w:val="24"/>
        </w:rPr>
        <w:t> </w:t>
      </w:r>
    </w:p>
    <w:p w14:paraId="3F4EA47A" w14:textId="1A5E15A6" w:rsidR="00BC2515" w:rsidRPr="00F91F7C" w:rsidRDefault="00EE1E46" w:rsidP="00585FC3">
      <w:pPr>
        <w:pStyle w:val="paragraph"/>
        <w:textAlignment w:val="baseline"/>
        <w:rPr>
          <w:rStyle w:val="normaltextrun"/>
        </w:rPr>
      </w:pPr>
      <w:r w:rsidRPr="00EE1E46">
        <w:t xml:space="preserve">Secretary Peyser </w:t>
      </w:r>
      <w:r w:rsidR="00533F8D">
        <w:t xml:space="preserve">has asked </w:t>
      </w:r>
      <w:r w:rsidR="002117CD">
        <w:t>to present a proposed regulation to the Board</w:t>
      </w:r>
      <w:r w:rsidR="0034218C">
        <w:t xml:space="preserve"> for discussion and a vote to solicit public comment. The proposed regulation, which would amend the </w:t>
      </w:r>
      <w:r w:rsidR="008C50F5">
        <w:t xml:space="preserve">special education regulation relating to school district administration and personnel, would </w:t>
      </w:r>
      <w:r w:rsidR="005E66E1">
        <w:t xml:space="preserve">require all elementary schools </w:t>
      </w:r>
      <w:r w:rsidR="00F02D2E">
        <w:t xml:space="preserve">to assess each student’s </w:t>
      </w:r>
      <w:r w:rsidR="00BC2515" w:rsidRPr="1E64594F">
        <w:rPr>
          <w:rStyle w:val="normaltextrun"/>
        </w:rPr>
        <w:t>reading abilities and foundational skills at least twice per year from kindergarten through at least third grade</w:t>
      </w:r>
      <w:r w:rsidR="00D57D27">
        <w:rPr>
          <w:rStyle w:val="normaltextrun"/>
        </w:rPr>
        <w:t xml:space="preserve"> using a screening instrument approved by the Department. </w:t>
      </w:r>
      <w:r w:rsidR="000A472A" w:rsidRPr="1E64594F">
        <w:rPr>
          <w:rStyle w:val="eop"/>
        </w:rPr>
        <w:t xml:space="preserve">If a screening determines that a student is significantly behind relevant benchmarks, the proposed regulation </w:t>
      </w:r>
      <w:r w:rsidR="00FF2674">
        <w:rPr>
          <w:rStyle w:val="eop"/>
        </w:rPr>
        <w:t xml:space="preserve">would </w:t>
      </w:r>
      <w:r w:rsidR="000A472A" w:rsidRPr="1E64594F">
        <w:rPr>
          <w:rStyle w:val="eop"/>
        </w:rPr>
        <w:t>require a further assessment to determine whether the student needs additional reading supports or a</w:t>
      </w:r>
      <w:r w:rsidR="00EF395E">
        <w:rPr>
          <w:rStyle w:val="eop"/>
        </w:rPr>
        <w:t xml:space="preserve">n </w:t>
      </w:r>
      <w:r w:rsidR="000A472A" w:rsidRPr="1E64594F">
        <w:rPr>
          <w:rStyle w:val="eop"/>
        </w:rPr>
        <w:t>evaluation</w:t>
      </w:r>
      <w:r w:rsidR="00EF395E">
        <w:rPr>
          <w:rStyle w:val="eop"/>
        </w:rPr>
        <w:t xml:space="preserve"> for a specific learning disability</w:t>
      </w:r>
      <w:r w:rsidR="000A472A" w:rsidRPr="1E64594F">
        <w:rPr>
          <w:rStyle w:val="eop"/>
        </w:rPr>
        <w:t xml:space="preserve">. It </w:t>
      </w:r>
      <w:r w:rsidR="00FF2674">
        <w:rPr>
          <w:rStyle w:val="eop"/>
        </w:rPr>
        <w:t xml:space="preserve">would </w:t>
      </w:r>
      <w:r w:rsidR="000A472A" w:rsidRPr="1E64594F">
        <w:rPr>
          <w:rStyle w:val="eop"/>
        </w:rPr>
        <w:t xml:space="preserve">also require the school to timely notify the student’s parents or guardians of the assessment results. </w:t>
      </w:r>
      <w:r w:rsidR="001444AA">
        <w:rPr>
          <w:rStyle w:val="eop"/>
        </w:rPr>
        <w:t xml:space="preserve">With </w:t>
      </w:r>
      <w:r w:rsidR="00585FC3">
        <w:rPr>
          <w:rStyle w:val="eop"/>
        </w:rPr>
        <w:t xml:space="preserve">the </w:t>
      </w:r>
      <w:r w:rsidR="00BC2515" w:rsidRPr="1E64594F">
        <w:rPr>
          <w:rStyle w:val="normaltextrun"/>
        </w:rPr>
        <w:t>Board</w:t>
      </w:r>
      <w:r w:rsidR="001444AA">
        <w:rPr>
          <w:rStyle w:val="normaltextrun"/>
        </w:rPr>
        <w:t>’s approval</w:t>
      </w:r>
      <w:r w:rsidR="00BC2515" w:rsidRPr="1E64594F">
        <w:rPr>
          <w:rStyle w:val="normaltextrun"/>
        </w:rPr>
        <w:t xml:space="preserve">, the Department will </w:t>
      </w:r>
      <w:r w:rsidR="001444AA">
        <w:rPr>
          <w:rStyle w:val="normaltextrun"/>
        </w:rPr>
        <w:t xml:space="preserve">invite </w:t>
      </w:r>
      <w:r w:rsidR="00BC2515" w:rsidRPr="1E64594F">
        <w:rPr>
          <w:rStyle w:val="normaltextrun"/>
        </w:rPr>
        <w:t>public comment on the proposed amendment</w:t>
      </w:r>
      <w:r w:rsidR="001444AA">
        <w:rPr>
          <w:rStyle w:val="normaltextrun"/>
        </w:rPr>
        <w:t xml:space="preserve"> and </w:t>
      </w:r>
      <w:r w:rsidR="00FF2674">
        <w:rPr>
          <w:rStyle w:val="normaltextrun"/>
        </w:rPr>
        <w:t>then bring it</w:t>
      </w:r>
      <w:r w:rsidR="00BC2515" w:rsidRPr="1E64594F">
        <w:rPr>
          <w:rStyle w:val="normaltextrun"/>
        </w:rPr>
        <w:t xml:space="preserve"> back to the Board for final </w:t>
      </w:r>
      <w:r w:rsidR="00FF2674">
        <w:rPr>
          <w:rStyle w:val="normaltextrun"/>
        </w:rPr>
        <w:t xml:space="preserve">action </w:t>
      </w:r>
      <w:r w:rsidR="00BC2515" w:rsidRPr="1E64594F">
        <w:rPr>
          <w:rStyle w:val="normaltextrun"/>
        </w:rPr>
        <w:t>in September.</w:t>
      </w:r>
    </w:p>
    <w:p w14:paraId="3304C944" w14:textId="77777777" w:rsidR="002E0DC0" w:rsidRPr="00D170A8" w:rsidRDefault="002E0DC0" w:rsidP="008E215A">
      <w:pPr>
        <w:widowControl/>
        <w:ind w:left="720"/>
        <w:textAlignment w:val="baseline"/>
        <w:rPr>
          <w:snapToGrid/>
          <w:szCs w:val="24"/>
        </w:rPr>
      </w:pPr>
    </w:p>
    <w:p w14:paraId="3E66A400" w14:textId="4E1DE74D" w:rsidR="008E215A" w:rsidRPr="00385249" w:rsidRDefault="00467299" w:rsidP="00F3198A">
      <w:pPr>
        <w:widowControl/>
        <w:textAlignment w:val="baseline"/>
        <w:rPr>
          <w:b/>
          <w:snapToGrid/>
        </w:rPr>
      </w:pPr>
      <w:r>
        <w:rPr>
          <w:b/>
          <w:bCs/>
          <w:snapToGrid/>
          <w:szCs w:val="24"/>
        </w:rPr>
        <w:t>6.</w:t>
      </w:r>
      <w:r>
        <w:rPr>
          <w:b/>
          <w:bCs/>
          <w:snapToGrid/>
          <w:szCs w:val="24"/>
        </w:rPr>
        <w:tab/>
      </w:r>
      <w:r w:rsidR="008E215A" w:rsidRPr="348F030E">
        <w:rPr>
          <w:b/>
          <w:snapToGrid/>
        </w:rPr>
        <w:t>Education Budget Update – Discussion  </w:t>
      </w:r>
    </w:p>
    <w:p w14:paraId="02AE76FC" w14:textId="77777777" w:rsidR="008E215A" w:rsidRPr="00385249" w:rsidRDefault="008E215A" w:rsidP="008E215A">
      <w:pPr>
        <w:widowControl/>
        <w:ind w:left="720"/>
        <w:textAlignment w:val="baseline"/>
        <w:rPr>
          <w:snapToGrid/>
          <w:szCs w:val="24"/>
        </w:rPr>
      </w:pPr>
      <w:r w:rsidRPr="00385249">
        <w:rPr>
          <w:snapToGrid/>
          <w:szCs w:val="24"/>
        </w:rPr>
        <w:t> </w:t>
      </w:r>
    </w:p>
    <w:p w14:paraId="7A1752FF" w14:textId="24BD3154" w:rsidR="008E215A" w:rsidRPr="00C02F07" w:rsidRDefault="008E215A" w:rsidP="008E215A">
      <w:pPr>
        <w:pStyle w:val="paragraph"/>
        <w:textAlignment w:val="baseline"/>
      </w:pPr>
      <w:r w:rsidRPr="00385249">
        <w:rPr>
          <w:rFonts w:eastAsia="Calibri"/>
        </w:rPr>
        <w:t>Senior Associate Commissioner/CFO Bill Bell</w:t>
      </w:r>
      <w:r w:rsidR="00385249">
        <w:rPr>
          <w:rFonts w:eastAsia="Calibri"/>
        </w:rPr>
        <w:t xml:space="preserve">, </w:t>
      </w:r>
      <w:r w:rsidR="003C7991">
        <w:rPr>
          <w:rFonts w:eastAsia="Calibri"/>
        </w:rPr>
        <w:t>Senior Associate Commissioner Komal Bhasin,</w:t>
      </w:r>
      <w:r w:rsidRPr="00385249">
        <w:rPr>
          <w:rFonts w:eastAsia="Calibri"/>
        </w:rPr>
        <w:t xml:space="preserve"> and </w:t>
      </w:r>
      <w:r w:rsidR="003C7991">
        <w:rPr>
          <w:rFonts w:eastAsia="Calibri"/>
        </w:rPr>
        <w:t xml:space="preserve">Simone Lynch, </w:t>
      </w:r>
      <w:r w:rsidR="00E71F8F">
        <w:rPr>
          <w:rFonts w:eastAsia="Calibri"/>
        </w:rPr>
        <w:t>Federal Grant Programs Dir</w:t>
      </w:r>
      <w:r w:rsidR="00466107">
        <w:rPr>
          <w:rFonts w:eastAsia="Calibri"/>
        </w:rPr>
        <w:t>ector,</w:t>
      </w:r>
      <w:r w:rsidR="003C7991">
        <w:rPr>
          <w:rFonts w:eastAsia="Calibri"/>
        </w:rPr>
        <w:t xml:space="preserve"> </w:t>
      </w:r>
      <w:r w:rsidRPr="00385249">
        <w:rPr>
          <w:rFonts w:eastAsia="Calibri"/>
        </w:rPr>
        <w:t xml:space="preserve">will </w:t>
      </w:r>
      <w:r w:rsidR="00A86744">
        <w:rPr>
          <w:rFonts w:eastAsia="Calibri"/>
        </w:rPr>
        <w:t xml:space="preserve">brief </w:t>
      </w:r>
      <w:r w:rsidRPr="00385249">
        <w:rPr>
          <w:rFonts w:eastAsia="Calibri"/>
        </w:rPr>
        <w:t>the Board on the latest information we have about federal and state funding for K-12 education in the Commonwealth.</w:t>
      </w:r>
    </w:p>
    <w:p w14:paraId="4CF99164" w14:textId="77777777" w:rsidR="008E215A" w:rsidRPr="003505CF" w:rsidRDefault="008E215A" w:rsidP="00BF0330">
      <w:pPr>
        <w:rPr>
          <w:b/>
          <w:bCs/>
        </w:rPr>
      </w:pPr>
    </w:p>
    <w:p w14:paraId="583E3CD9" w14:textId="1AA73A99" w:rsidR="00BF0330" w:rsidRPr="00743F61" w:rsidRDefault="00467299" w:rsidP="00F3198A">
      <w:pPr>
        <w:rPr>
          <w:b/>
        </w:rPr>
      </w:pPr>
      <w:r>
        <w:rPr>
          <w:b/>
          <w:bCs/>
        </w:rPr>
        <w:t>7.</w:t>
      </w:r>
      <w:r>
        <w:rPr>
          <w:b/>
          <w:bCs/>
        </w:rPr>
        <w:tab/>
      </w:r>
      <w:r w:rsidR="00BF0330" w:rsidRPr="00743F61">
        <w:rPr>
          <w:b/>
        </w:rPr>
        <w:t xml:space="preserve">State Student Advisory Council End of Year Report for 2021-2022 – Discussion </w:t>
      </w:r>
    </w:p>
    <w:p w14:paraId="66B133F6" w14:textId="77777777" w:rsidR="00BF0330" w:rsidRDefault="00BF0330" w:rsidP="00BF0330">
      <w:pPr>
        <w:rPr>
          <w:b/>
          <w:bCs/>
        </w:rPr>
      </w:pPr>
    </w:p>
    <w:p w14:paraId="37234A1F" w14:textId="6662077D" w:rsidR="00BF0330" w:rsidRDefault="00BF0330" w:rsidP="00BF0330">
      <w:r w:rsidRPr="00317CFC">
        <w:t>Eleni Carris L</w:t>
      </w:r>
      <w:r>
        <w:t>i</w:t>
      </w:r>
      <w:r w:rsidRPr="00317CFC">
        <w:t>vingston has served with distinction as the elected chair of the State Student Advisory Council and as a member of this Board. She will present the SSAC’s 2021-</w:t>
      </w:r>
      <w:r w:rsidR="002E0DC0">
        <w:t>20</w:t>
      </w:r>
      <w:r w:rsidRPr="00317CFC">
        <w:t>22 end-</w:t>
      </w:r>
      <w:r w:rsidRPr="00317CFC">
        <w:lastRenderedPageBreak/>
        <w:t>of-year report.</w:t>
      </w:r>
      <w:r w:rsidR="006F61D7">
        <w:t xml:space="preserve"> (This item is carried over from the May 24 meeting.)</w:t>
      </w:r>
    </w:p>
    <w:p w14:paraId="048A9EF9" w14:textId="286CA6A1" w:rsidR="00AF2929" w:rsidRDefault="00505BCA" w:rsidP="00AF2929">
      <w:pPr>
        <w:widowControl/>
        <w:ind w:left="720"/>
        <w:textAlignment w:val="baseline"/>
        <w:rPr>
          <w:b/>
          <w:bCs/>
          <w:snapToGrid/>
          <w:szCs w:val="24"/>
        </w:rPr>
      </w:pPr>
      <w:r w:rsidRPr="00D170A8">
        <w:rPr>
          <w:snapToGrid/>
          <w:szCs w:val="24"/>
        </w:rPr>
        <w:t> </w:t>
      </w:r>
    </w:p>
    <w:p w14:paraId="7D61449F" w14:textId="77777777" w:rsidR="00467299" w:rsidRDefault="00467299" w:rsidP="00467299">
      <w:pPr>
        <w:textAlignment w:val="baseline"/>
        <w:rPr>
          <w:b/>
          <w:bCs/>
        </w:rPr>
      </w:pPr>
      <w:r>
        <w:rPr>
          <w:b/>
          <w:bCs/>
        </w:rPr>
        <w:t>8.</w:t>
      </w:r>
      <w:r>
        <w:rPr>
          <w:b/>
          <w:bCs/>
        </w:rPr>
        <w:tab/>
      </w:r>
      <w:r w:rsidR="00505BCA" w:rsidRPr="00F3198A">
        <w:rPr>
          <w:b/>
        </w:rPr>
        <w:t xml:space="preserve">Delegation of Authority to Commissioner to take Necessary Action between Board </w:t>
      </w:r>
    </w:p>
    <w:p w14:paraId="5CC14128" w14:textId="066C2201" w:rsidR="00505BCA" w:rsidRPr="00743F61" w:rsidRDefault="00505BCA" w:rsidP="00F3198A">
      <w:pPr>
        <w:ind w:firstLine="720"/>
        <w:textAlignment w:val="baseline"/>
        <w:rPr>
          <w:b/>
        </w:rPr>
      </w:pPr>
      <w:r w:rsidRPr="00743F61">
        <w:rPr>
          <w:b/>
        </w:rPr>
        <w:t>Meetings</w:t>
      </w:r>
      <w:r w:rsidRPr="00F3198A">
        <w:rPr>
          <w:b/>
          <w:color w:val="000000"/>
        </w:rPr>
        <w:t xml:space="preserve"> </w:t>
      </w:r>
      <w:r w:rsidRPr="00743F61">
        <w:rPr>
          <w:b/>
        </w:rPr>
        <w:t>– Discussion and Vote </w:t>
      </w:r>
    </w:p>
    <w:p w14:paraId="700C36B6" w14:textId="77777777" w:rsidR="00D41836" w:rsidRDefault="00D41836" w:rsidP="00505BCA">
      <w:pPr>
        <w:widowControl/>
        <w:ind w:left="720" w:hanging="720"/>
        <w:textAlignment w:val="baseline"/>
        <w:rPr>
          <w:b/>
          <w:bCs/>
          <w:snapToGrid/>
          <w:szCs w:val="24"/>
        </w:rPr>
      </w:pPr>
    </w:p>
    <w:p w14:paraId="1F9BDDF4" w14:textId="1FA3E476" w:rsidR="00D41836" w:rsidRDefault="00D41836" w:rsidP="00D41836">
      <w:pPr>
        <w:widowControl/>
        <w:autoSpaceDE w:val="0"/>
        <w:autoSpaceDN w:val="0"/>
        <w:adjustRightInd w:val="0"/>
      </w:pPr>
      <w:r w:rsidRPr="00CD40A4">
        <w:t>Because we have a three-month hiatus until the next regular meeting of the Board,</w:t>
      </w:r>
      <w:r>
        <w:t xml:space="preserve"> </w:t>
      </w:r>
      <w:r w:rsidRPr="00671EDC">
        <w:t>I recommend that</w:t>
      </w:r>
      <w:r>
        <w:t xml:space="preserve"> the Board vote to authorize the Commissioner to act on your behalf in approving any matters that are not otherwise covered by the Board’s previous delegations of authority and that require action before the next regular meeting in September 2022. By the terms of the suggested motion, I will consult with the Board Chair in advance of any such action and report to the Board on any matters that have been so approved. In addition, I recommend that the Board vote to authorize the Commissioner to approve </w:t>
      </w:r>
      <w:r w:rsidRPr="00845B4E">
        <w:rPr>
          <w:color w:val="000000"/>
        </w:rPr>
        <w:t>contract</w:t>
      </w:r>
      <w:r w:rsidR="00C8571B">
        <w:rPr>
          <w:color w:val="000000"/>
        </w:rPr>
        <w:t xml:space="preserve">s </w:t>
      </w:r>
      <w:r w:rsidR="00E33D03">
        <w:rPr>
          <w:color w:val="000000"/>
        </w:rPr>
        <w:t xml:space="preserve">that </w:t>
      </w:r>
      <w:r w:rsidR="00BF040F">
        <w:rPr>
          <w:color w:val="000000"/>
        </w:rPr>
        <w:t xml:space="preserve">three charter schools </w:t>
      </w:r>
      <w:r w:rsidR="00E33D03">
        <w:rPr>
          <w:color w:val="000000"/>
        </w:rPr>
        <w:t xml:space="preserve">have proposed </w:t>
      </w:r>
      <w:r w:rsidR="00BF040F">
        <w:rPr>
          <w:color w:val="000000"/>
        </w:rPr>
        <w:t>with educational management organiza</w:t>
      </w:r>
      <w:r w:rsidR="00E33D03">
        <w:rPr>
          <w:color w:val="000000"/>
        </w:rPr>
        <w:t>tions</w:t>
      </w:r>
      <w:r w:rsidR="00596816">
        <w:rPr>
          <w:color w:val="000000"/>
        </w:rPr>
        <w:t xml:space="preserve">, </w:t>
      </w:r>
      <w:r w:rsidRPr="00845B4E">
        <w:rPr>
          <w:color w:val="000000"/>
        </w:rPr>
        <w:t>upon satisfactory completion of my review.</w:t>
      </w:r>
      <w:r>
        <w:rPr>
          <w:color w:val="000000"/>
        </w:rPr>
        <w:t xml:space="preserve"> In similar situations involving other charter schools, the Board has delegated the contract approval to the Commissioner. </w:t>
      </w:r>
      <w:r>
        <w:t xml:space="preserve">The </w:t>
      </w:r>
      <w:r w:rsidR="00DF74BE">
        <w:t xml:space="preserve">enclosed </w:t>
      </w:r>
      <w:r>
        <w:t>memorandum provides details.</w:t>
      </w:r>
    </w:p>
    <w:p w14:paraId="40C2C0B0" w14:textId="77777777" w:rsidR="00596816" w:rsidRDefault="00596816" w:rsidP="00D41836">
      <w:pPr>
        <w:widowControl/>
        <w:autoSpaceDE w:val="0"/>
        <w:autoSpaceDN w:val="0"/>
        <w:adjustRightInd w:val="0"/>
        <w:rPr>
          <w:b/>
        </w:rPr>
      </w:pPr>
    </w:p>
    <w:p w14:paraId="24A8D4BA" w14:textId="4B3AF7B2" w:rsidR="00385447" w:rsidRPr="00385447" w:rsidRDefault="00385447" w:rsidP="00385447">
      <w:pPr>
        <w:pStyle w:val="ListParagraph"/>
        <w:numPr>
          <w:ilvl w:val="0"/>
          <w:numId w:val="47"/>
        </w:numPr>
        <w:ind w:hanging="720"/>
        <w:textAlignment w:val="baseline"/>
        <w:rPr>
          <w:b/>
          <w:bCs/>
        </w:rPr>
      </w:pPr>
      <w:r>
        <w:rPr>
          <w:b/>
          <w:bCs/>
        </w:rPr>
        <w:t>A</w:t>
      </w:r>
      <w:r w:rsidRPr="00385447">
        <w:rPr>
          <w:b/>
          <w:bCs/>
        </w:rPr>
        <w:t>nnual Performance Evaluation of the Commissioner – Discussion and Vote </w:t>
      </w:r>
    </w:p>
    <w:p w14:paraId="7BF59C4A" w14:textId="77777777" w:rsidR="00385447" w:rsidRPr="00385447" w:rsidRDefault="00385447" w:rsidP="00385447">
      <w:pPr>
        <w:autoSpaceDE w:val="0"/>
        <w:autoSpaceDN w:val="0"/>
        <w:adjustRightInd w:val="0"/>
      </w:pPr>
    </w:p>
    <w:p w14:paraId="1879AFFB" w14:textId="77777777" w:rsidR="00385447" w:rsidRPr="00AF2929" w:rsidRDefault="00385447" w:rsidP="00385447">
      <w:pPr>
        <w:autoSpaceDE w:val="0"/>
        <w:autoSpaceDN w:val="0"/>
        <w:adjustRightInd w:val="0"/>
      </w:pPr>
      <w:r w:rsidRPr="00385447">
        <w:t>Board Vice-Chair James Morton, on behalf of the Board’s Committee on the Commissioner’s Performance Evaluation, will present the committee’s report and recommend a motion on the Commissioner’s evaluation.</w:t>
      </w:r>
      <w:r w:rsidRPr="00AF2929">
        <w:t xml:space="preserve"> </w:t>
      </w:r>
    </w:p>
    <w:p w14:paraId="36D1AB63" w14:textId="77777777" w:rsidR="00385447" w:rsidRPr="00BE7E63" w:rsidRDefault="00385447" w:rsidP="00827A66">
      <w:pPr>
        <w:widowControl/>
        <w:ind w:left="720" w:hanging="720"/>
        <w:textAlignment w:val="baseline"/>
        <w:rPr>
          <w:b/>
          <w:bCs/>
        </w:rPr>
      </w:pPr>
    </w:p>
    <w:p w14:paraId="377CCCBB" w14:textId="77777777" w:rsidR="00BF0330" w:rsidRPr="00C02F07" w:rsidRDefault="00BF0330" w:rsidP="00BF0330">
      <w:pPr>
        <w:widowControl/>
        <w:jc w:val="center"/>
        <w:textAlignment w:val="baseline"/>
        <w:rPr>
          <w:rFonts w:ascii="Segoe UI" w:hAnsi="Segoe UI" w:cs="Segoe UI"/>
          <w:b/>
          <w:bCs/>
          <w:snapToGrid/>
          <w:sz w:val="18"/>
          <w:szCs w:val="18"/>
        </w:rPr>
      </w:pPr>
      <w:r w:rsidRPr="00C02F07">
        <w:rPr>
          <w:b/>
          <w:szCs w:val="24"/>
        </w:rPr>
        <w:t>OTHER ITEMS FOR INFORMATION</w:t>
      </w:r>
    </w:p>
    <w:p w14:paraId="49C6F960" w14:textId="3F2BA7FE" w:rsidR="00BF0330" w:rsidRDefault="00BF0330" w:rsidP="00BF0330"/>
    <w:p w14:paraId="754DE8B1" w14:textId="1F7B1C61" w:rsidR="007C6D94" w:rsidRPr="00AE03C4" w:rsidRDefault="00467299" w:rsidP="00F3198A">
      <w:pPr>
        <w:pStyle w:val="ListParagraph"/>
        <w:ind w:left="0"/>
        <w:textAlignment w:val="baseline"/>
        <w:rPr>
          <w:b/>
          <w:bCs/>
        </w:rPr>
      </w:pPr>
      <w:r>
        <w:rPr>
          <w:b/>
          <w:bCs/>
        </w:rPr>
        <w:t>10.</w:t>
      </w:r>
      <w:r>
        <w:rPr>
          <w:b/>
          <w:bCs/>
        </w:rPr>
        <w:tab/>
      </w:r>
      <w:r w:rsidR="007C6D94" w:rsidRPr="00AE03C4">
        <w:rPr>
          <w:b/>
          <w:bCs/>
        </w:rPr>
        <w:t>Report on Grants Approved by the Commissioner </w:t>
      </w:r>
    </w:p>
    <w:p w14:paraId="48E4BA92" w14:textId="37F879DB" w:rsidR="007C6D94" w:rsidRDefault="007C6D94" w:rsidP="007C6D94">
      <w:pPr>
        <w:widowControl/>
        <w:textAlignment w:val="baseline"/>
        <w:rPr>
          <w:b/>
          <w:bCs/>
          <w:snapToGrid/>
          <w:szCs w:val="24"/>
        </w:rPr>
      </w:pPr>
    </w:p>
    <w:p w14:paraId="52679263" w14:textId="77777777" w:rsidR="007C6D94" w:rsidRPr="00F96E41" w:rsidRDefault="007C6D94" w:rsidP="007C6D94">
      <w:pPr>
        <w:textAlignment w:val="baseline"/>
        <w:rPr>
          <w:color w:val="000000"/>
        </w:rPr>
      </w:pPr>
      <w:r w:rsidRPr="00F96E41">
        <w:rPr>
          <w:color w:val="000000"/>
        </w:rPr>
        <w:t xml:space="preserve">Enclosed is information on </w:t>
      </w:r>
      <w:r w:rsidRPr="005865A5">
        <w:rPr>
          <w:color w:val="000000"/>
        </w:rPr>
        <w:t xml:space="preserve">grants </w:t>
      </w:r>
      <w:r>
        <w:rPr>
          <w:color w:val="000000"/>
        </w:rPr>
        <w:t xml:space="preserve">that </w:t>
      </w:r>
      <w:r w:rsidRPr="00F96E41">
        <w:rPr>
          <w:color w:val="000000"/>
        </w:rPr>
        <w:t xml:space="preserve">I have approved since </w:t>
      </w:r>
      <w:r>
        <w:rPr>
          <w:color w:val="000000"/>
        </w:rPr>
        <w:t xml:space="preserve">our last </w:t>
      </w:r>
      <w:r w:rsidRPr="00F96E41">
        <w:rPr>
          <w:color w:val="000000"/>
        </w:rPr>
        <w:t>meeting</w:t>
      </w:r>
      <w:r>
        <w:rPr>
          <w:color w:val="000000"/>
        </w:rPr>
        <w:t>,</w:t>
      </w:r>
      <w:r w:rsidRPr="00F96E41">
        <w:rPr>
          <w:color w:val="000000"/>
        </w:rPr>
        <w:t xml:space="preserve"> under the authority the Board has delegated to the Commissioner.</w:t>
      </w:r>
    </w:p>
    <w:p w14:paraId="4F602F04" w14:textId="77777777" w:rsidR="007C6D94" w:rsidRPr="007C6D94" w:rsidRDefault="007C6D94" w:rsidP="007C6D94">
      <w:pPr>
        <w:widowControl/>
        <w:textAlignment w:val="baseline"/>
        <w:rPr>
          <w:b/>
          <w:bCs/>
          <w:snapToGrid/>
          <w:szCs w:val="24"/>
        </w:rPr>
      </w:pPr>
    </w:p>
    <w:p w14:paraId="09D65F04" w14:textId="397DCFDD" w:rsidR="007C6D94" w:rsidRPr="00AE03C4" w:rsidRDefault="007C6D94" w:rsidP="6BFC2ED7">
      <w:pPr>
        <w:pStyle w:val="ListParagraph"/>
        <w:numPr>
          <w:ilvl w:val="0"/>
          <w:numId w:val="41"/>
        </w:numPr>
        <w:tabs>
          <w:tab w:val="clear" w:pos="720"/>
        </w:tabs>
        <w:ind w:left="0" w:firstLine="0"/>
        <w:textAlignment w:val="baseline"/>
        <w:rPr>
          <w:b/>
          <w:bCs/>
        </w:rPr>
      </w:pPr>
      <w:r w:rsidRPr="00AE03C4">
        <w:rPr>
          <w:b/>
          <w:bCs/>
        </w:rPr>
        <w:t>Annual Report on Non-Operating School Districts Approved by the Commissioner </w:t>
      </w:r>
    </w:p>
    <w:p w14:paraId="0007C61E" w14:textId="7B31F23F" w:rsidR="007C6D94" w:rsidRDefault="007C6D94" w:rsidP="002D127E">
      <w:pPr>
        <w:widowControl/>
        <w:tabs>
          <w:tab w:val="num" w:pos="0"/>
        </w:tabs>
        <w:textAlignment w:val="baseline"/>
        <w:rPr>
          <w:b/>
          <w:bCs/>
          <w:snapToGrid/>
          <w:szCs w:val="24"/>
        </w:rPr>
      </w:pPr>
    </w:p>
    <w:p w14:paraId="69D18EB9" w14:textId="4C2ED7C1" w:rsidR="00953E9B" w:rsidRDefault="00B32466" w:rsidP="00220551">
      <w:r w:rsidRPr="008F76B2">
        <w:t>By statute, towns that do not operate their own public schools (generally because the town is small and is not a member of a regional school district) must request and receive approval annually from the Board to tuition their students to public schools in other towns. In June 2009</w:t>
      </w:r>
      <w:r>
        <w:t>,</w:t>
      </w:r>
      <w:r w:rsidRPr="008F76B2">
        <w:t xml:space="preserve"> the Board voted to delegate this approval authority to the </w:t>
      </w:r>
      <w:r>
        <w:t>C</w:t>
      </w:r>
      <w:r w:rsidRPr="008F76B2">
        <w:t>ommissioner. Enclosed is a memo</w:t>
      </w:r>
      <w:r>
        <w:t>randum</w:t>
      </w:r>
      <w:r w:rsidRPr="008F76B2">
        <w:t xml:space="preserve"> reporting on the approvals I have granted.  </w:t>
      </w:r>
    </w:p>
    <w:p w14:paraId="27477168" w14:textId="77777777" w:rsidR="007C6D94" w:rsidRPr="007C6D94" w:rsidRDefault="007C6D94" w:rsidP="002D127E">
      <w:pPr>
        <w:widowControl/>
        <w:tabs>
          <w:tab w:val="num" w:pos="0"/>
        </w:tabs>
        <w:textAlignment w:val="baseline"/>
        <w:rPr>
          <w:b/>
          <w:bCs/>
          <w:snapToGrid/>
          <w:szCs w:val="24"/>
        </w:rPr>
      </w:pPr>
    </w:p>
    <w:p w14:paraId="45482013" w14:textId="4C974AA0" w:rsidR="007C6D94" w:rsidRPr="00AE03C4" w:rsidRDefault="001A1F53" w:rsidP="00F3198A">
      <w:pPr>
        <w:pStyle w:val="ListParagraph"/>
        <w:ind w:left="0"/>
        <w:textAlignment w:val="baseline"/>
        <w:rPr>
          <w:b/>
          <w:bCs/>
        </w:rPr>
      </w:pPr>
      <w:r>
        <w:rPr>
          <w:b/>
          <w:bCs/>
        </w:rPr>
        <w:t>12.</w:t>
      </w:r>
      <w:r>
        <w:rPr>
          <w:b/>
          <w:bCs/>
        </w:rPr>
        <w:tab/>
      </w:r>
      <w:r w:rsidR="007C6D94" w:rsidRPr="00AE03C4">
        <w:rPr>
          <w:b/>
          <w:bCs/>
        </w:rPr>
        <w:t>Notification of Commissioner Approval of Loans Beyond Charter Duration </w:t>
      </w:r>
    </w:p>
    <w:p w14:paraId="204C0E07" w14:textId="77777777" w:rsidR="00DF74BE" w:rsidRDefault="00DF74BE" w:rsidP="002D127E">
      <w:pPr>
        <w:widowControl/>
        <w:tabs>
          <w:tab w:val="num" w:pos="0"/>
        </w:tabs>
        <w:textAlignment w:val="baseline"/>
        <w:rPr>
          <w:b/>
          <w:bCs/>
          <w:snapToGrid/>
          <w:szCs w:val="24"/>
        </w:rPr>
      </w:pPr>
    </w:p>
    <w:p w14:paraId="20C2EEAC" w14:textId="5E80ADE2" w:rsidR="00DF74BE" w:rsidRPr="003E13ED" w:rsidRDefault="00DF74BE" w:rsidP="00DF74BE">
      <w:pPr>
        <w:rPr>
          <w:szCs w:val="24"/>
        </w:rPr>
      </w:pPr>
      <w:r w:rsidRPr="003E13ED">
        <w:rPr>
          <w:szCs w:val="24"/>
        </w:rPr>
        <w:t xml:space="preserve">Under the charter school statute, a charter school may incur temporary debt in anticipation of receipt of funds. The charter school must receive approval </w:t>
      </w:r>
      <w:r>
        <w:rPr>
          <w:szCs w:val="24"/>
        </w:rPr>
        <w:t>from</w:t>
      </w:r>
      <w:r w:rsidRPr="003E13ED">
        <w:rPr>
          <w:szCs w:val="24"/>
        </w:rPr>
        <w:t xml:space="preserve"> the Board if it wishes to agree to a term of repayment that exceeds the duration of the school’s charter. </w:t>
      </w:r>
      <w:r>
        <w:rPr>
          <w:szCs w:val="24"/>
        </w:rPr>
        <w:t xml:space="preserve">In October </w:t>
      </w:r>
      <w:r w:rsidRPr="003E13ED">
        <w:rPr>
          <w:szCs w:val="24"/>
        </w:rPr>
        <w:t>2008</w:t>
      </w:r>
      <w:r>
        <w:rPr>
          <w:szCs w:val="24"/>
        </w:rPr>
        <w:t>,</w:t>
      </w:r>
      <w:r w:rsidRPr="003E13ED">
        <w:rPr>
          <w:szCs w:val="24"/>
        </w:rPr>
        <w:t xml:space="preserve"> the Board voted to delegate to the Commissioner the authority to approve such loan requests. </w:t>
      </w:r>
      <w:r>
        <w:rPr>
          <w:szCs w:val="24"/>
        </w:rPr>
        <w:t xml:space="preserve">The enclosed memorandum informs </w:t>
      </w:r>
      <w:r w:rsidRPr="003E13ED">
        <w:rPr>
          <w:szCs w:val="24"/>
        </w:rPr>
        <w:t>the Board of such approvals</w:t>
      </w:r>
      <w:r>
        <w:rPr>
          <w:szCs w:val="24"/>
        </w:rPr>
        <w:t xml:space="preserve"> I have granted during </w:t>
      </w:r>
      <w:r w:rsidRPr="003E13ED">
        <w:rPr>
          <w:szCs w:val="24"/>
        </w:rPr>
        <w:t xml:space="preserve">the past </w:t>
      </w:r>
      <w:r>
        <w:rPr>
          <w:szCs w:val="24"/>
        </w:rPr>
        <w:t>12</w:t>
      </w:r>
      <w:r w:rsidRPr="003E13ED">
        <w:rPr>
          <w:szCs w:val="24"/>
        </w:rPr>
        <w:t xml:space="preserve"> months. </w:t>
      </w:r>
    </w:p>
    <w:p w14:paraId="7B035510" w14:textId="599ABCDB" w:rsidR="007C6D94" w:rsidRPr="007C6D94" w:rsidRDefault="007C6D94" w:rsidP="002D127E">
      <w:pPr>
        <w:widowControl/>
        <w:tabs>
          <w:tab w:val="num" w:pos="0"/>
        </w:tabs>
        <w:textAlignment w:val="baseline"/>
        <w:rPr>
          <w:b/>
          <w:bCs/>
          <w:snapToGrid/>
          <w:szCs w:val="24"/>
        </w:rPr>
      </w:pPr>
      <w:r w:rsidRPr="007C6D94">
        <w:rPr>
          <w:b/>
          <w:bCs/>
          <w:snapToGrid/>
          <w:szCs w:val="24"/>
        </w:rPr>
        <w:lastRenderedPageBreak/>
        <w:t> </w:t>
      </w:r>
    </w:p>
    <w:p w14:paraId="49E33E53" w14:textId="6F1673A1" w:rsidR="007C6D94" w:rsidRDefault="001A1F53" w:rsidP="00F3198A">
      <w:pPr>
        <w:pStyle w:val="ListParagraph"/>
        <w:ind w:left="0"/>
        <w:textAlignment w:val="baseline"/>
        <w:rPr>
          <w:b/>
          <w:bCs/>
        </w:rPr>
      </w:pPr>
      <w:r>
        <w:rPr>
          <w:b/>
          <w:bCs/>
        </w:rPr>
        <w:t>13.</w:t>
      </w:r>
      <w:r>
        <w:rPr>
          <w:b/>
          <w:bCs/>
        </w:rPr>
        <w:tab/>
      </w:r>
      <w:r w:rsidR="007C6D94" w:rsidRPr="00AE03C4">
        <w:rPr>
          <w:b/>
          <w:bCs/>
        </w:rPr>
        <w:t>Chronically Underperforming Schools Quarter 4 Report </w:t>
      </w:r>
    </w:p>
    <w:p w14:paraId="5C44594A" w14:textId="59DFD180" w:rsidR="00943DB3" w:rsidRDefault="00943DB3" w:rsidP="00943DB3">
      <w:pPr>
        <w:pStyle w:val="ListParagraph"/>
        <w:rPr>
          <w:b/>
          <w:bCs/>
        </w:rPr>
      </w:pPr>
    </w:p>
    <w:p w14:paraId="737941D6" w14:textId="7CB375BD" w:rsidR="000C5064" w:rsidRPr="00DA582D" w:rsidRDefault="000C5064" w:rsidP="000C5064">
      <w:pPr>
        <w:widowControl/>
        <w:textAlignment w:val="baseline"/>
        <w:rPr>
          <w:b/>
          <w:bCs/>
          <w:snapToGrid/>
          <w:szCs w:val="24"/>
        </w:rPr>
      </w:pPr>
      <w:r>
        <w:rPr>
          <w:szCs w:val="24"/>
          <w:shd w:val="clear" w:color="auto" w:fill="FFFFFF"/>
        </w:rPr>
        <w:t xml:space="preserve">Enclosed are </w:t>
      </w:r>
      <w:r w:rsidRPr="00DA582D">
        <w:rPr>
          <w:szCs w:val="24"/>
          <w:shd w:val="clear" w:color="auto" w:fill="FFFFFF"/>
        </w:rPr>
        <w:t>the FY202</w:t>
      </w:r>
      <w:r>
        <w:rPr>
          <w:szCs w:val="24"/>
          <w:shd w:val="clear" w:color="auto" w:fill="FFFFFF"/>
        </w:rPr>
        <w:t>2</w:t>
      </w:r>
      <w:r w:rsidRPr="00DA582D">
        <w:rPr>
          <w:szCs w:val="24"/>
          <w:shd w:val="clear" w:color="auto" w:fill="FFFFFF"/>
        </w:rPr>
        <w:t xml:space="preserve"> End-of-Year Reports </w:t>
      </w:r>
      <w:r>
        <w:rPr>
          <w:szCs w:val="24"/>
          <w:shd w:val="clear" w:color="auto" w:fill="FFFFFF"/>
        </w:rPr>
        <w:t xml:space="preserve">on </w:t>
      </w:r>
      <w:r w:rsidRPr="00DA582D">
        <w:rPr>
          <w:szCs w:val="24"/>
          <w:shd w:val="clear" w:color="auto" w:fill="FFFFFF"/>
        </w:rPr>
        <w:t>the chronically underperforming schools</w:t>
      </w:r>
      <w:r>
        <w:rPr>
          <w:szCs w:val="24"/>
          <w:shd w:val="clear" w:color="auto" w:fill="FFFFFF"/>
        </w:rPr>
        <w:t>: UP Academy Holland and Dever Elementary School in Boston, Morgan Full-Service Community School in Holyoke, and Parker Elementary School in New Bedford.</w:t>
      </w:r>
    </w:p>
    <w:p w14:paraId="0B0F1279" w14:textId="66F9A923" w:rsidR="00943DB3" w:rsidRDefault="00943DB3" w:rsidP="00943DB3">
      <w:pPr>
        <w:textAlignment w:val="baseline"/>
        <w:rPr>
          <w:b/>
          <w:bCs/>
          <w:snapToGrid/>
        </w:rPr>
      </w:pPr>
    </w:p>
    <w:p w14:paraId="66625BFA" w14:textId="77777777" w:rsidR="00943DB3" w:rsidRPr="003B6D37" w:rsidRDefault="00943DB3" w:rsidP="00943DB3">
      <w:pPr>
        <w:pStyle w:val="paragraph"/>
        <w:jc w:val="center"/>
        <w:textAlignment w:val="baseline"/>
        <w:rPr>
          <w:b/>
          <w:bCs/>
        </w:rPr>
      </w:pPr>
      <w:r w:rsidRPr="00972C28">
        <w:rPr>
          <w:rStyle w:val="normaltextrun1"/>
          <w:b/>
          <w:bCs/>
        </w:rPr>
        <w:t>EXECUTIVE SESSION</w:t>
      </w:r>
    </w:p>
    <w:p w14:paraId="666F6700" w14:textId="77777777" w:rsidR="00943DB3" w:rsidRPr="003B6D37" w:rsidRDefault="00943DB3" w:rsidP="00943DB3">
      <w:pPr>
        <w:pStyle w:val="paragraph"/>
        <w:textAlignment w:val="baseline"/>
        <w:rPr>
          <w:b/>
          <w:bCs/>
        </w:rPr>
      </w:pPr>
      <w:r w:rsidRPr="003B6D37">
        <w:rPr>
          <w:rStyle w:val="eop"/>
          <w:b/>
          <w:bCs/>
        </w:rPr>
        <w:t> </w:t>
      </w:r>
    </w:p>
    <w:p w14:paraId="5ACF5B64" w14:textId="1BCF075B" w:rsidR="00943DB3" w:rsidRPr="003B6D37" w:rsidRDefault="001A1F53" w:rsidP="00F3198A">
      <w:pPr>
        <w:pStyle w:val="paragraph"/>
        <w:textAlignment w:val="baseline"/>
        <w:rPr>
          <w:b/>
          <w:bCs/>
        </w:rPr>
      </w:pPr>
      <w:r>
        <w:rPr>
          <w:rStyle w:val="normaltextrun1"/>
          <w:b/>
          <w:bCs/>
        </w:rPr>
        <w:t>14.</w:t>
      </w:r>
      <w:r>
        <w:rPr>
          <w:rStyle w:val="normaltextrun1"/>
          <w:b/>
          <w:bCs/>
        </w:rPr>
        <w:tab/>
      </w:r>
      <w:r w:rsidR="00943DB3" w:rsidRPr="003B6D37">
        <w:rPr>
          <w:rStyle w:val="normaltextrun1"/>
          <w:b/>
          <w:bCs/>
        </w:rPr>
        <w:t>Executive Session to Discuss Litigation Strategy</w:t>
      </w:r>
      <w:r w:rsidR="00943DB3" w:rsidRPr="003B6D37">
        <w:rPr>
          <w:rStyle w:val="eop"/>
          <w:b/>
          <w:bCs/>
        </w:rPr>
        <w:t> </w:t>
      </w:r>
    </w:p>
    <w:p w14:paraId="5FF1F6D9" w14:textId="77777777" w:rsidR="00943DB3" w:rsidRPr="003B6D37" w:rsidRDefault="00943DB3" w:rsidP="00943DB3">
      <w:pPr>
        <w:pStyle w:val="paragraph"/>
        <w:textAlignment w:val="baseline"/>
        <w:rPr>
          <w:b/>
          <w:bCs/>
        </w:rPr>
      </w:pPr>
      <w:r w:rsidRPr="003B6D37">
        <w:rPr>
          <w:rStyle w:val="eop"/>
          <w:b/>
          <w:bCs/>
        </w:rPr>
        <w:t> </w:t>
      </w:r>
    </w:p>
    <w:p w14:paraId="6097D5C5" w14:textId="77777777" w:rsidR="00943DB3" w:rsidRPr="00DD213F" w:rsidRDefault="00943DB3" w:rsidP="00943DB3">
      <w:pPr>
        <w:rPr>
          <w:bCs/>
          <w:szCs w:val="24"/>
        </w:rPr>
      </w:pPr>
      <w:r w:rsidRPr="00DD213F">
        <w:rPr>
          <w:bCs/>
          <w:szCs w:val="24"/>
        </w:rPr>
        <w:t>At the conclusion of the business agenda, Chair Craven will ask for a vote to go into executive session to discus</w:t>
      </w:r>
      <w:r>
        <w:rPr>
          <w:bCs/>
          <w:szCs w:val="24"/>
        </w:rPr>
        <w:t>s</w:t>
      </w:r>
      <w:r w:rsidRPr="00DD213F">
        <w:rPr>
          <w:bCs/>
          <w:szCs w:val="24"/>
        </w:rPr>
        <w:t xml:space="preserve"> strategy with respect to pending litigation. The Board will adjourn the meeting following the executive session.</w:t>
      </w:r>
    </w:p>
    <w:p w14:paraId="02BC796A" w14:textId="77777777" w:rsidR="00BF0330" w:rsidRDefault="00BF0330" w:rsidP="00BF0330">
      <w:pPr>
        <w:pStyle w:val="BoardMembers"/>
        <w:ind w:left="720"/>
        <w:jc w:val="left"/>
        <w:rPr>
          <w:rFonts w:ascii="Times New Roman" w:hAnsi="Times New Roman"/>
          <w:b/>
          <w:bCs/>
          <w:snapToGrid w:val="0"/>
          <w:sz w:val="24"/>
          <w:szCs w:val="24"/>
        </w:rPr>
      </w:pPr>
    </w:p>
    <w:p w14:paraId="138A8032" w14:textId="77777777" w:rsidR="00BF0330" w:rsidRDefault="00BF0330" w:rsidP="00BF0330">
      <w:r w:rsidRPr="00C02F07">
        <w:t xml:space="preserve">If you have questions about any agenda items, please call me. I look forward to meeting with you </w:t>
      </w:r>
      <w:r>
        <w:t>on June 28.</w:t>
      </w:r>
    </w:p>
    <w:p w14:paraId="03C1FFEC" w14:textId="77777777" w:rsidR="00F364B0" w:rsidRPr="00D170A8" w:rsidRDefault="00F364B0" w:rsidP="00D170A8">
      <w:pPr>
        <w:widowControl/>
        <w:ind w:left="720"/>
        <w:textAlignment w:val="baseline"/>
        <w:rPr>
          <w:snapToGrid/>
          <w:szCs w:val="24"/>
        </w:rPr>
      </w:pPr>
    </w:p>
    <w:p w14:paraId="3CDDDBB3" w14:textId="77777777" w:rsidR="00D170A8" w:rsidRPr="00D170A8" w:rsidRDefault="00D170A8" w:rsidP="00D170A8">
      <w:pPr>
        <w:widowControl/>
        <w:ind w:left="1080"/>
        <w:textAlignment w:val="baseline"/>
        <w:rPr>
          <w:snapToGrid/>
          <w:szCs w:val="24"/>
        </w:rPr>
      </w:pPr>
      <w:r w:rsidRPr="00D170A8">
        <w:rPr>
          <w:snapToGrid/>
          <w:szCs w:val="24"/>
        </w:rPr>
        <w:t> </w:t>
      </w:r>
    </w:p>
    <w:p w14:paraId="565E610D" w14:textId="77777777" w:rsidR="00D170A8" w:rsidRPr="00D170A8" w:rsidRDefault="00D170A8" w:rsidP="00D170A8">
      <w:pPr>
        <w:widowControl/>
        <w:ind w:firstLine="720"/>
        <w:textAlignment w:val="baseline"/>
        <w:rPr>
          <w:snapToGrid/>
          <w:szCs w:val="24"/>
        </w:rPr>
      </w:pPr>
      <w:r w:rsidRPr="00D170A8">
        <w:rPr>
          <w:snapToGrid/>
          <w:szCs w:val="24"/>
        </w:rPr>
        <w:t> </w:t>
      </w:r>
    </w:p>
    <w:p w14:paraId="6C150283" w14:textId="77777777" w:rsidR="00D170A8" w:rsidRDefault="00D170A8" w:rsidP="00271639">
      <w:pPr>
        <w:widowControl/>
        <w:rPr>
          <w:szCs w:val="24"/>
        </w:rPr>
      </w:pPr>
    </w:p>
    <w:p w14:paraId="25F0A59A" w14:textId="77777777" w:rsidR="00D170A8" w:rsidRDefault="00D170A8" w:rsidP="00271639">
      <w:pPr>
        <w:widowControl/>
        <w:rPr>
          <w:szCs w:val="24"/>
        </w:rPr>
      </w:pPr>
    </w:p>
    <w:p w14:paraId="6DC0EFF8" w14:textId="30837050" w:rsidR="00530966" w:rsidRDefault="003632D7" w:rsidP="00F872D1">
      <w:pPr>
        <w:rPr>
          <w:snapToGrid/>
          <w:color w:val="1D2228"/>
          <w:szCs w:val="24"/>
        </w:rPr>
      </w:pPr>
      <w:r>
        <w:rPr>
          <w:szCs w:val="24"/>
        </w:rPr>
        <w:t xml:space="preserve">   </w:t>
      </w:r>
    </w:p>
    <w:p w14:paraId="7CBA3932" w14:textId="77777777" w:rsidR="00A043CC" w:rsidRDefault="00A043CC" w:rsidP="00BC0B4A">
      <w:pPr>
        <w:widowControl/>
        <w:autoSpaceDE w:val="0"/>
        <w:autoSpaceDN w:val="0"/>
        <w:adjustRightInd w:val="0"/>
        <w:jc w:val="center"/>
        <w:rPr>
          <w:b/>
          <w:bCs/>
          <w:snapToGrid/>
          <w:color w:val="000000"/>
          <w:szCs w:val="24"/>
        </w:rPr>
      </w:pPr>
    </w:p>
    <w:p w14:paraId="0EE0C8AA" w14:textId="70862D74" w:rsidR="003505CF" w:rsidRPr="003505CF" w:rsidRDefault="003505CF" w:rsidP="003505CF">
      <w:pPr>
        <w:rPr>
          <w:b/>
          <w:bCs/>
          <w:snapToGrid/>
          <w:sz w:val="22"/>
        </w:rPr>
      </w:pPr>
      <w:r w:rsidRPr="003505CF">
        <w:rPr>
          <w:b/>
          <w:bCs/>
        </w:rPr>
        <w:t xml:space="preserve">  </w:t>
      </w:r>
    </w:p>
    <w:p w14:paraId="607ED6BB" w14:textId="264771D5" w:rsidR="003505CF" w:rsidRPr="007C6D94" w:rsidRDefault="003505CF" w:rsidP="007C6D94">
      <w:pPr>
        <w:rPr>
          <w:b/>
          <w:bCs/>
        </w:rPr>
      </w:pPr>
    </w:p>
    <w:p w14:paraId="16AFFB4B" w14:textId="00D791C1" w:rsidR="003505CF" w:rsidRDefault="003505CF" w:rsidP="003505CF">
      <w:pPr>
        <w:rPr>
          <w:b/>
          <w:bCs/>
        </w:rPr>
      </w:pPr>
    </w:p>
    <w:sectPr w:rsidR="003505CF" w:rsidSect="005C1013">
      <w:footerReference w:type="default" r:id="rId12"/>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7DBD6" w14:textId="77777777" w:rsidR="006C69C4" w:rsidRDefault="006C69C4">
      <w:r>
        <w:separator/>
      </w:r>
    </w:p>
  </w:endnote>
  <w:endnote w:type="continuationSeparator" w:id="0">
    <w:p w14:paraId="67E6334A" w14:textId="77777777" w:rsidR="006C69C4" w:rsidRDefault="006C69C4">
      <w:r>
        <w:continuationSeparator/>
      </w:r>
    </w:p>
  </w:endnote>
  <w:endnote w:type="continuationNotice" w:id="1">
    <w:p w14:paraId="18E7B774" w14:textId="77777777" w:rsidR="006C69C4" w:rsidRDefault="006C6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3B7EE6AB" w:rsidR="002E4411"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2E4411" w:rsidRDefault="002E4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F2E25" w14:textId="77777777" w:rsidR="006C69C4" w:rsidRDefault="006C69C4">
      <w:r>
        <w:separator/>
      </w:r>
    </w:p>
  </w:footnote>
  <w:footnote w:type="continuationSeparator" w:id="0">
    <w:p w14:paraId="0F42CB47" w14:textId="77777777" w:rsidR="006C69C4" w:rsidRDefault="006C69C4">
      <w:r>
        <w:continuationSeparator/>
      </w:r>
    </w:p>
  </w:footnote>
  <w:footnote w:type="continuationNotice" w:id="1">
    <w:p w14:paraId="2884757C" w14:textId="77777777" w:rsidR="006C69C4" w:rsidRDefault="006C69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D6E"/>
    <w:multiLevelType w:val="hybridMultilevel"/>
    <w:tmpl w:val="243A43B8"/>
    <w:lvl w:ilvl="0" w:tplc="4688618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82E98"/>
    <w:multiLevelType w:val="hybridMultilevel"/>
    <w:tmpl w:val="9370C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375171"/>
    <w:multiLevelType w:val="multilevel"/>
    <w:tmpl w:val="34481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53309"/>
    <w:multiLevelType w:val="multilevel"/>
    <w:tmpl w:val="299E07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6C745A"/>
    <w:multiLevelType w:val="multilevel"/>
    <w:tmpl w:val="F6FE23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D77BD"/>
    <w:multiLevelType w:val="multilevel"/>
    <w:tmpl w:val="AC9C7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31895"/>
    <w:multiLevelType w:val="multilevel"/>
    <w:tmpl w:val="774889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133BF4"/>
    <w:multiLevelType w:val="multilevel"/>
    <w:tmpl w:val="965E1EC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B171A"/>
    <w:multiLevelType w:val="hybridMultilevel"/>
    <w:tmpl w:val="51F80DF8"/>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E536BF"/>
    <w:multiLevelType w:val="multilevel"/>
    <w:tmpl w:val="EB3604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02233"/>
    <w:multiLevelType w:val="multilevel"/>
    <w:tmpl w:val="4C189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172943"/>
    <w:multiLevelType w:val="multilevel"/>
    <w:tmpl w:val="6B1817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33522D"/>
    <w:multiLevelType w:val="multilevel"/>
    <w:tmpl w:val="A6184F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0080D"/>
    <w:multiLevelType w:val="multilevel"/>
    <w:tmpl w:val="B2EC94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06D88"/>
    <w:multiLevelType w:val="hybridMultilevel"/>
    <w:tmpl w:val="A8A8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D296D"/>
    <w:multiLevelType w:val="multilevel"/>
    <w:tmpl w:val="E1A6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87F14"/>
    <w:multiLevelType w:val="hybridMultilevel"/>
    <w:tmpl w:val="3F8682A6"/>
    <w:lvl w:ilvl="0" w:tplc="8B8E30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D01E3F"/>
    <w:multiLevelType w:val="multilevel"/>
    <w:tmpl w:val="965E1EC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797896"/>
    <w:multiLevelType w:val="hybridMultilevel"/>
    <w:tmpl w:val="05E2F496"/>
    <w:lvl w:ilvl="0" w:tplc="F6280EE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4A6C43"/>
    <w:multiLevelType w:val="multilevel"/>
    <w:tmpl w:val="1F38E7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E598F"/>
    <w:multiLevelType w:val="hybridMultilevel"/>
    <w:tmpl w:val="B1F8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613E2"/>
    <w:multiLevelType w:val="multilevel"/>
    <w:tmpl w:val="01DEDA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FA175D"/>
    <w:multiLevelType w:val="multilevel"/>
    <w:tmpl w:val="200CC2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836A7F"/>
    <w:multiLevelType w:val="hybridMultilevel"/>
    <w:tmpl w:val="C5BE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B6005"/>
    <w:multiLevelType w:val="multilevel"/>
    <w:tmpl w:val="E4729E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B574C"/>
    <w:multiLevelType w:val="multilevel"/>
    <w:tmpl w:val="79AE89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956041"/>
    <w:multiLevelType w:val="multilevel"/>
    <w:tmpl w:val="B79C4C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9A187F"/>
    <w:multiLevelType w:val="multilevel"/>
    <w:tmpl w:val="0D16838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8781145"/>
    <w:multiLevelType w:val="hybridMultilevel"/>
    <w:tmpl w:val="51F80DF8"/>
    <w:lvl w:ilvl="0" w:tplc="70C237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F507B"/>
    <w:multiLevelType w:val="multilevel"/>
    <w:tmpl w:val="BB8462A2"/>
    <w:lvl w:ilvl="0">
      <w:start w:val="2"/>
      <w:numFmt w:val="decimal"/>
      <w:lvlText w:val="%1."/>
      <w:lvlJc w:val="left"/>
      <w:pPr>
        <w:tabs>
          <w:tab w:val="num" w:pos="720"/>
        </w:tabs>
        <w:ind w:left="720" w:hanging="360"/>
      </w:pPr>
      <w:rPr>
        <w:rFonts w:ascii="Times New Roman" w:hAnsi="Times New Roman" w:cs="Times New Roman" w:hint="default"/>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7C722B"/>
    <w:multiLevelType w:val="hybridMultilevel"/>
    <w:tmpl w:val="2C96C814"/>
    <w:lvl w:ilvl="0" w:tplc="659EF14A">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6C25"/>
    <w:multiLevelType w:val="multilevel"/>
    <w:tmpl w:val="40B24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301F9E"/>
    <w:multiLevelType w:val="multilevel"/>
    <w:tmpl w:val="31CE2E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745F63"/>
    <w:multiLevelType w:val="multilevel"/>
    <w:tmpl w:val="2FBA7B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DE0D40"/>
    <w:multiLevelType w:val="hybridMultilevel"/>
    <w:tmpl w:val="EF3A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4188C"/>
    <w:multiLevelType w:val="hybridMultilevel"/>
    <w:tmpl w:val="746AA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A37ABA"/>
    <w:multiLevelType w:val="hybridMultilevel"/>
    <w:tmpl w:val="87DA3FD0"/>
    <w:lvl w:ilvl="0" w:tplc="8D52EC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7EE2D83"/>
    <w:multiLevelType w:val="multilevel"/>
    <w:tmpl w:val="85465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7E464B"/>
    <w:multiLevelType w:val="multilevel"/>
    <w:tmpl w:val="F124A2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7D0BA1"/>
    <w:multiLevelType w:val="multilevel"/>
    <w:tmpl w:val="91F62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D36D6E"/>
    <w:multiLevelType w:val="hybridMultilevel"/>
    <w:tmpl w:val="53C03C9A"/>
    <w:lvl w:ilvl="0" w:tplc="59687E3E">
      <w:start w:val="1"/>
      <w:numFmt w:val="decimal"/>
      <w:lvlText w:val="%1."/>
      <w:lvlJc w:val="left"/>
      <w:pPr>
        <w:ind w:left="420" w:hanging="360"/>
      </w:pPr>
      <w:rPr>
        <w:rFonts w:hint="default"/>
        <w:b/>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D4B00B2"/>
    <w:multiLevelType w:val="hybridMultilevel"/>
    <w:tmpl w:val="2EEEC694"/>
    <w:lvl w:ilvl="0" w:tplc="B35E92B6">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9"/>
  </w:num>
  <w:num w:numId="5">
    <w:abstractNumId w:val="13"/>
  </w:num>
  <w:num w:numId="6">
    <w:abstractNumId w:val="20"/>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7"/>
  </w:num>
  <w:num w:numId="16">
    <w:abstractNumId w:val="15"/>
  </w:num>
  <w:num w:numId="17">
    <w:abstractNumId w:val="5"/>
  </w:num>
  <w:num w:numId="18">
    <w:abstractNumId w:val="2"/>
  </w:num>
  <w:num w:numId="19">
    <w:abstractNumId w:val="25"/>
  </w:num>
  <w:num w:numId="20">
    <w:abstractNumId w:val="24"/>
  </w:num>
  <w:num w:numId="21">
    <w:abstractNumId w:val="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num>
  <w:num w:numId="29">
    <w:abstractNumId w:val="34"/>
  </w:num>
  <w:num w:numId="30">
    <w:abstractNumId w:val="35"/>
  </w:num>
  <w:num w:numId="31">
    <w:abstractNumId w:val="10"/>
  </w:num>
  <w:num w:numId="32">
    <w:abstractNumId w:val="31"/>
  </w:num>
  <w:num w:numId="33">
    <w:abstractNumId w:val="39"/>
  </w:num>
  <w:num w:numId="34">
    <w:abstractNumId w:val="37"/>
  </w:num>
  <w:num w:numId="35">
    <w:abstractNumId w:val="32"/>
  </w:num>
  <w:num w:numId="36">
    <w:abstractNumId w:val="9"/>
  </w:num>
  <w:num w:numId="37">
    <w:abstractNumId w:val="38"/>
  </w:num>
  <w:num w:numId="38">
    <w:abstractNumId w:val="26"/>
  </w:num>
  <w:num w:numId="39">
    <w:abstractNumId w:val="19"/>
  </w:num>
  <w:num w:numId="40">
    <w:abstractNumId w:val="4"/>
  </w:num>
  <w:num w:numId="41">
    <w:abstractNumId w:val="6"/>
  </w:num>
  <w:num w:numId="42">
    <w:abstractNumId w:val="12"/>
  </w:num>
  <w:num w:numId="43">
    <w:abstractNumId w:val="22"/>
  </w:num>
  <w:num w:numId="44">
    <w:abstractNumId w:val="3"/>
  </w:num>
  <w:num w:numId="45">
    <w:abstractNumId w:val="33"/>
  </w:num>
  <w:num w:numId="46">
    <w:abstractNumId w:val="11"/>
  </w:num>
  <w:num w:numId="47">
    <w:abstractNumId w:val="28"/>
  </w:num>
  <w:num w:numId="48">
    <w:abstractNumId w:val="8"/>
  </w:num>
  <w:num w:numId="49">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0A63"/>
    <w:rsid w:val="00001B81"/>
    <w:rsid w:val="00001EEE"/>
    <w:rsid w:val="00004691"/>
    <w:rsid w:val="00005989"/>
    <w:rsid w:val="0000611A"/>
    <w:rsid w:val="00014B6C"/>
    <w:rsid w:val="00017BD8"/>
    <w:rsid w:val="000208D4"/>
    <w:rsid w:val="00023174"/>
    <w:rsid w:val="000238E7"/>
    <w:rsid w:val="00024092"/>
    <w:rsid w:val="00025507"/>
    <w:rsid w:val="000258CC"/>
    <w:rsid w:val="00026670"/>
    <w:rsid w:val="00030191"/>
    <w:rsid w:val="00031314"/>
    <w:rsid w:val="00031B99"/>
    <w:rsid w:val="000328DB"/>
    <w:rsid w:val="000372DE"/>
    <w:rsid w:val="00037D42"/>
    <w:rsid w:val="00040474"/>
    <w:rsid w:val="00041CA1"/>
    <w:rsid w:val="00046963"/>
    <w:rsid w:val="00046EDE"/>
    <w:rsid w:val="00047C28"/>
    <w:rsid w:val="00050848"/>
    <w:rsid w:val="00050E3D"/>
    <w:rsid w:val="00051208"/>
    <w:rsid w:val="00051911"/>
    <w:rsid w:val="0005318B"/>
    <w:rsid w:val="000538A7"/>
    <w:rsid w:val="00054DB9"/>
    <w:rsid w:val="00057DA9"/>
    <w:rsid w:val="00060152"/>
    <w:rsid w:val="00060BEA"/>
    <w:rsid w:val="0006209F"/>
    <w:rsid w:val="0006388C"/>
    <w:rsid w:val="00065210"/>
    <w:rsid w:val="00067EFA"/>
    <w:rsid w:val="0007021F"/>
    <w:rsid w:val="00074936"/>
    <w:rsid w:val="00074CFE"/>
    <w:rsid w:val="00075DE3"/>
    <w:rsid w:val="0007729F"/>
    <w:rsid w:val="00085130"/>
    <w:rsid w:val="000867B0"/>
    <w:rsid w:val="000934FE"/>
    <w:rsid w:val="000956BD"/>
    <w:rsid w:val="00096784"/>
    <w:rsid w:val="00096A67"/>
    <w:rsid w:val="000A472A"/>
    <w:rsid w:val="000A5BF0"/>
    <w:rsid w:val="000A64E7"/>
    <w:rsid w:val="000A691D"/>
    <w:rsid w:val="000A696D"/>
    <w:rsid w:val="000B1C0A"/>
    <w:rsid w:val="000B2E46"/>
    <w:rsid w:val="000B377C"/>
    <w:rsid w:val="000B76D6"/>
    <w:rsid w:val="000C0226"/>
    <w:rsid w:val="000C0A22"/>
    <w:rsid w:val="000C1D49"/>
    <w:rsid w:val="000C1EFE"/>
    <w:rsid w:val="000C29A3"/>
    <w:rsid w:val="000C363D"/>
    <w:rsid w:val="000C5064"/>
    <w:rsid w:val="000C5453"/>
    <w:rsid w:val="000C545C"/>
    <w:rsid w:val="000C6DB5"/>
    <w:rsid w:val="000D1396"/>
    <w:rsid w:val="000D1D52"/>
    <w:rsid w:val="000D4D3C"/>
    <w:rsid w:val="000D52F0"/>
    <w:rsid w:val="000D688C"/>
    <w:rsid w:val="000E0571"/>
    <w:rsid w:val="000E0994"/>
    <w:rsid w:val="000E09DB"/>
    <w:rsid w:val="000E1E13"/>
    <w:rsid w:val="000E1F25"/>
    <w:rsid w:val="000E3CB6"/>
    <w:rsid w:val="000E54EC"/>
    <w:rsid w:val="000E67EA"/>
    <w:rsid w:val="000E71F8"/>
    <w:rsid w:val="000E79FF"/>
    <w:rsid w:val="000F01CE"/>
    <w:rsid w:val="000F29F9"/>
    <w:rsid w:val="000F73FD"/>
    <w:rsid w:val="000F7F37"/>
    <w:rsid w:val="00102968"/>
    <w:rsid w:val="0010311D"/>
    <w:rsid w:val="0010442C"/>
    <w:rsid w:val="001051B8"/>
    <w:rsid w:val="00106244"/>
    <w:rsid w:val="00107024"/>
    <w:rsid w:val="00107B4F"/>
    <w:rsid w:val="001107A2"/>
    <w:rsid w:val="001115E5"/>
    <w:rsid w:val="00111D88"/>
    <w:rsid w:val="00112261"/>
    <w:rsid w:val="00112794"/>
    <w:rsid w:val="00112AF7"/>
    <w:rsid w:val="00113974"/>
    <w:rsid w:val="001139C8"/>
    <w:rsid w:val="00117420"/>
    <w:rsid w:val="00117A70"/>
    <w:rsid w:val="00117ADC"/>
    <w:rsid w:val="00121531"/>
    <w:rsid w:val="00121EC6"/>
    <w:rsid w:val="001222D7"/>
    <w:rsid w:val="0012300B"/>
    <w:rsid w:val="00124319"/>
    <w:rsid w:val="001244DE"/>
    <w:rsid w:val="00124F9D"/>
    <w:rsid w:val="001265C8"/>
    <w:rsid w:val="001309A1"/>
    <w:rsid w:val="00130ADD"/>
    <w:rsid w:val="00131B55"/>
    <w:rsid w:val="00132F10"/>
    <w:rsid w:val="00135F4A"/>
    <w:rsid w:val="001369EE"/>
    <w:rsid w:val="00141BB0"/>
    <w:rsid w:val="00141DDF"/>
    <w:rsid w:val="001444AA"/>
    <w:rsid w:val="00146EAC"/>
    <w:rsid w:val="00147D3B"/>
    <w:rsid w:val="00151E73"/>
    <w:rsid w:val="0015316E"/>
    <w:rsid w:val="0015480C"/>
    <w:rsid w:val="00156C8D"/>
    <w:rsid w:val="001611CF"/>
    <w:rsid w:val="00162F1C"/>
    <w:rsid w:val="001630F9"/>
    <w:rsid w:val="001648FF"/>
    <w:rsid w:val="00167B04"/>
    <w:rsid w:val="001716CC"/>
    <w:rsid w:val="00171B84"/>
    <w:rsid w:val="001723C5"/>
    <w:rsid w:val="001738FE"/>
    <w:rsid w:val="0017403C"/>
    <w:rsid w:val="0017611A"/>
    <w:rsid w:val="00177954"/>
    <w:rsid w:val="00180E40"/>
    <w:rsid w:val="001822A4"/>
    <w:rsid w:val="001832CC"/>
    <w:rsid w:val="0018390E"/>
    <w:rsid w:val="00183DAE"/>
    <w:rsid w:val="00183DFD"/>
    <w:rsid w:val="00186981"/>
    <w:rsid w:val="00191496"/>
    <w:rsid w:val="0019151B"/>
    <w:rsid w:val="00191CDF"/>
    <w:rsid w:val="00194852"/>
    <w:rsid w:val="001950FD"/>
    <w:rsid w:val="00196DC8"/>
    <w:rsid w:val="00197C34"/>
    <w:rsid w:val="001A01CB"/>
    <w:rsid w:val="001A059B"/>
    <w:rsid w:val="001A0F37"/>
    <w:rsid w:val="001A1F53"/>
    <w:rsid w:val="001A28E7"/>
    <w:rsid w:val="001A393F"/>
    <w:rsid w:val="001A5A5C"/>
    <w:rsid w:val="001A5F67"/>
    <w:rsid w:val="001A5FDF"/>
    <w:rsid w:val="001A6165"/>
    <w:rsid w:val="001A62B1"/>
    <w:rsid w:val="001A65F5"/>
    <w:rsid w:val="001A6CA6"/>
    <w:rsid w:val="001B0F81"/>
    <w:rsid w:val="001B2C48"/>
    <w:rsid w:val="001B7307"/>
    <w:rsid w:val="001C3815"/>
    <w:rsid w:val="001C39FE"/>
    <w:rsid w:val="001C6208"/>
    <w:rsid w:val="001C6AA3"/>
    <w:rsid w:val="001D0176"/>
    <w:rsid w:val="001D23BB"/>
    <w:rsid w:val="001D2F15"/>
    <w:rsid w:val="001D5CEF"/>
    <w:rsid w:val="001D64F1"/>
    <w:rsid w:val="001D68E3"/>
    <w:rsid w:val="001D728A"/>
    <w:rsid w:val="001E2AA2"/>
    <w:rsid w:val="001E4877"/>
    <w:rsid w:val="001E5181"/>
    <w:rsid w:val="001E5188"/>
    <w:rsid w:val="001E6142"/>
    <w:rsid w:val="001E6837"/>
    <w:rsid w:val="001F01A4"/>
    <w:rsid w:val="001F137C"/>
    <w:rsid w:val="001F22AE"/>
    <w:rsid w:val="001F4C04"/>
    <w:rsid w:val="001F5F45"/>
    <w:rsid w:val="001F686C"/>
    <w:rsid w:val="001F738E"/>
    <w:rsid w:val="00201172"/>
    <w:rsid w:val="00201E86"/>
    <w:rsid w:val="0020434C"/>
    <w:rsid w:val="00205AAB"/>
    <w:rsid w:val="002063C4"/>
    <w:rsid w:val="00206B23"/>
    <w:rsid w:val="00210AD0"/>
    <w:rsid w:val="00211229"/>
    <w:rsid w:val="002117CD"/>
    <w:rsid w:val="00212719"/>
    <w:rsid w:val="0021303D"/>
    <w:rsid w:val="0021444D"/>
    <w:rsid w:val="00214502"/>
    <w:rsid w:val="00220551"/>
    <w:rsid w:val="002216EE"/>
    <w:rsid w:val="00223705"/>
    <w:rsid w:val="00223763"/>
    <w:rsid w:val="00223C89"/>
    <w:rsid w:val="0022448A"/>
    <w:rsid w:val="00226D21"/>
    <w:rsid w:val="00226FFC"/>
    <w:rsid w:val="00231943"/>
    <w:rsid w:val="002341D5"/>
    <w:rsid w:val="00234FB5"/>
    <w:rsid w:val="00235625"/>
    <w:rsid w:val="00235794"/>
    <w:rsid w:val="00236EC4"/>
    <w:rsid w:val="00240234"/>
    <w:rsid w:val="0024129D"/>
    <w:rsid w:val="002425F3"/>
    <w:rsid w:val="00243078"/>
    <w:rsid w:val="00243605"/>
    <w:rsid w:val="00244C90"/>
    <w:rsid w:val="002455DC"/>
    <w:rsid w:val="0024632B"/>
    <w:rsid w:val="00246E46"/>
    <w:rsid w:val="00251DA4"/>
    <w:rsid w:val="00252AC6"/>
    <w:rsid w:val="0025460F"/>
    <w:rsid w:val="0025538D"/>
    <w:rsid w:val="00255AF4"/>
    <w:rsid w:val="00256C3F"/>
    <w:rsid w:val="00256E70"/>
    <w:rsid w:val="002607C7"/>
    <w:rsid w:val="002610D1"/>
    <w:rsid w:val="002613CC"/>
    <w:rsid w:val="0026295F"/>
    <w:rsid w:val="00263251"/>
    <w:rsid w:val="00265743"/>
    <w:rsid w:val="00265817"/>
    <w:rsid w:val="002702A3"/>
    <w:rsid w:val="00270DF3"/>
    <w:rsid w:val="00271639"/>
    <w:rsid w:val="00271DBD"/>
    <w:rsid w:val="0027286E"/>
    <w:rsid w:val="002742BB"/>
    <w:rsid w:val="002752AD"/>
    <w:rsid w:val="0027566E"/>
    <w:rsid w:val="002762F2"/>
    <w:rsid w:val="0027673A"/>
    <w:rsid w:val="00277F93"/>
    <w:rsid w:val="00280C38"/>
    <w:rsid w:val="002839A1"/>
    <w:rsid w:val="00283FE2"/>
    <w:rsid w:val="0028446F"/>
    <w:rsid w:val="002844F3"/>
    <w:rsid w:val="00285320"/>
    <w:rsid w:val="0028641B"/>
    <w:rsid w:val="00287B01"/>
    <w:rsid w:val="00290014"/>
    <w:rsid w:val="00290807"/>
    <w:rsid w:val="00290C75"/>
    <w:rsid w:val="002915B0"/>
    <w:rsid w:val="00292183"/>
    <w:rsid w:val="002921D9"/>
    <w:rsid w:val="00292B97"/>
    <w:rsid w:val="00293793"/>
    <w:rsid w:val="00293D03"/>
    <w:rsid w:val="002951FA"/>
    <w:rsid w:val="00295DAE"/>
    <w:rsid w:val="002A067F"/>
    <w:rsid w:val="002A15DF"/>
    <w:rsid w:val="002A2974"/>
    <w:rsid w:val="002A37E4"/>
    <w:rsid w:val="002A3E22"/>
    <w:rsid w:val="002A4683"/>
    <w:rsid w:val="002A48AB"/>
    <w:rsid w:val="002A7E0F"/>
    <w:rsid w:val="002B02F4"/>
    <w:rsid w:val="002B170B"/>
    <w:rsid w:val="002B1D77"/>
    <w:rsid w:val="002B4A69"/>
    <w:rsid w:val="002B4B10"/>
    <w:rsid w:val="002B735C"/>
    <w:rsid w:val="002C0380"/>
    <w:rsid w:val="002C0CF9"/>
    <w:rsid w:val="002C260B"/>
    <w:rsid w:val="002C3A01"/>
    <w:rsid w:val="002C5A66"/>
    <w:rsid w:val="002C6650"/>
    <w:rsid w:val="002D127E"/>
    <w:rsid w:val="002D2D01"/>
    <w:rsid w:val="002D459C"/>
    <w:rsid w:val="002D5EEF"/>
    <w:rsid w:val="002D60BC"/>
    <w:rsid w:val="002D7C1C"/>
    <w:rsid w:val="002E03D5"/>
    <w:rsid w:val="002E0DC0"/>
    <w:rsid w:val="002E4411"/>
    <w:rsid w:val="002E6E17"/>
    <w:rsid w:val="002F0987"/>
    <w:rsid w:val="002F2286"/>
    <w:rsid w:val="002F4442"/>
    <w:rsid w:val="002F494E"/>
    <w:rsid w:val="002F4F15"/>
    <w:rsid w:val="002F5424"/>
    <w:rsid w:val="002F54D0"/>
    <w:rsid w:val="002F5E55"/>
    <w:rsid w:val="003014AA"/>
    <w:rsid w:val="00302FAB"/>
    <w:rsid w:val="00304FB6"/>
    <w:rsid w:val="00305605"/>
    <w:rsid w:val="00305B3D"/>
    <w:rsid w:val="003060E6"/>
    <w:rsid w:val="003069DA"/>
    <w:rsid w:val="00310B4A"/>
    <w:rsid w:val="00311801"/>
    <w:rsid w:val="00314307"/>
    <w:rsid w:val="00314928"/>
    <w:rsid w:val="00315863"/>
    <w:rsid w:val="003159A4"/>
    <w:rsid w:val="003161C1"/>
    <w:rsid w:val="00317CCE"/>
    <w:rsid w:val="00317CFC"/>
    <w:rsid w:val="00321062"/>
    <w:rsid w:val="00321B97"/>
    <w:rsid w:val="00322B14"/>
    <w:rsid w:val="00323A59"/>
    <w:rsid w:val="0032427B"/>
    <w:rsid w:val="003271D5"/>
    <w:rsid w:val="00327A1A"/>
    <w:rsid w:val="00330584"/>
    <w:rsid w:val="003306B1"/>
    <w:rsid w:val="00330EAE"/>
    <w:rsid w:val="0033270A"/>
    <w:rsid w:val="00333147"/>
    <w:rsid w:val="003333BD"/>
    <w:rsid w:val="0033541C"/>
    <w:rsid w:val="00335593"/>
    <w:rsid w:val="00337295"/>
    <w:rsid w:val="0033753F"/>
    <w:rsid w:val="00340B89"/>
    <w:rsid w:val="0034218C"/>
    <w:rsid w:val="003422B3"/>
    <w:rsid w:val="00342BE6"/>
    <w:rsid w:val="003438AD"/>
    <w:rsid w:val="003442B1"/>
    <w:rsid w:val="003449E7"/>
    <w:rsid w:val="00344E9D"/>
    <w:rsid w:val="00346D7E"/>
    <w:rsid w:val="003505CF"/>
    <w:rsid w:val="003509E6"/>
    <w:rsid w:val="00350EA7"/>
    <w:rsid w:val="00351581"/>
    <w:rsid w:val="0035327D"/>
    <w:rsid w:val="003542CB"/>
    <w:rsid w:val="003543C1"/>
    <w:rsid w:val="0035446B"/>
    <w:rsid w:val="0035496A"/>
    <w:rsid w:val="00356E1C"/>
    <w:rsid w:val="0036140B"/>
    <w:rsid w:val="0036239B"/>
    <w:rsid w:val="00362CDE"/>
    <w:rsid w:val="00362F1B"/>
    <w:rsid w:val="003632D7"/>
    <w:rsid w:val="003656F1"/>
    <w:rsid w:val="00367020"/>
    <w:rsid w:val="00367F07"/>
    <w:rsid w:val="00370314"/>
    <w:rsid w:val="003719A0"/>
    <w:rsid w:val="00371D10"/>
    <w:rsid w:val="00371D3A"/>
    <w:rsid w:val="00371EA5"/>
    <w:rsid w:val="00373778"/>
    <w:rsid w:val="0037552D"/>
    <w:rsid w:val="003756DC"/>
    <w:rsid w:val="00377511"/>
    <w:rsid w:val="00377CA1"/>
    <w:rsid w:val="00377E63"/>
    <w:rsid w:val="00380465"/>
    <w:rsid w:val="00382F3A"/>
    <w:rsid w:val="00383793"/>
    <w:rsid w:val="00383CA6"/>
    <w:rsid w:val="00384BB5"/>
    <w:rsid w:val="00385249"/>
    <w:rsid w:val="00385447"/>
    <w:rsid w:val="0038599D"/>
    <w:rsid w:val="00385A7A"/>
    <w:rsid w:val="00386E73"/>
    <w:rsid w:val="00386EAD"/>
    <w:rsid w:val="0039020F"/>
    <w:rsid w:val="003902F9"/>
    <w:rsid w:val="00392096"/>
    <w:rsid w:val="00394B1F"/>
    <w:rsid w:val="00395077"/>
    <w:rsid w:val="003953AF"/>
    <w:rsid w:val="003953C8"/>
    <w:rsid w:val="003976F4"/>
    <w:rsid w:val="003A01BF"/>
    <w:rsid w:val="003A1FD4"/>
    <w:rsid w:val="003A2AA5"/>
    <w:rsid w:val="003A2FBD"/>
    <w:rsid w:val="003A305F"/>
    <w:rsid w:val="003A4A17"/>
    <w:rsid w:val="003A4E43"/>
    <w:rsid w:val="003A5105"/>
    <w:rsid w:val="003A5A67"/>
    <w:rsid w:val="003A5B01"/>
    <w:rsid w:val="003A6103"/>
    <w:rsid w:val="003A6393"/>
    <w:rsid w:val="003A6618"/>
    <w:rsid w:val="003A71FC"/>
    <w:rsid w:val="003B06F6"/>
    <w:rsid w:val="003B0930"/>
    <w:rsid w:val="003B0BD5"/>
    <w:rsid w:val="003B0DFA"/>
    <w:rsid w:val="003B1A63"/>
    <w:rsid w:val="003B1ABD"/>
    <w:rsid w:val="003B246E"/>
    <w:rsid w:val="003B40ED"/>
    <w:rsid w:val="003B44FC"/>
    <w:rsid w:val="003B52F3"/>
    <w:rsid w:val="003B5375"/>
    <w:rsid w:val="003B687E"/>
    <w:rsid w:val="003B68C7"/>
    <w:rsid w:val="003B6D37"/>
    <w:rsid w:val="003B7760"/>
    <w:rsid w:val="003C028D"/>
    <w:rsid w:val="003C1904"/>
    <w:rsid w:val="003C1A77"/>
    <w:rsid w:val="003C22CC"/>
    <w:rsid w:val="003C25EC"/>
    <w:rsid w:val="003C303E"/>
    <w:rsid w:val="003C3256"/>
    <w:rsid w:val="003C3411"/>
    <w:rsid w:val="003C4179"/>
    <w:rsid w:val="003C4781"/>
    <w:rsid w:val="003C5781"/>
    <w:rsid w:val="003C7724"/>
    <w:rsid w:val="003C7991"/>
    <w:rsid w:val="003D2885"/>
    <w:rsid w:val="003D310A"/>
    <w:rsid w:val="003D3D65"/>
    <w:rsid w:val="003D3E8C"/>
    <w:rsid w:val="003D432F"/>
    <w:rsid w:val="003D43F6"/>
    <w:rsid w:val="003D4BFE"/>
    <w:rsid w:val="003D606D"/>
    <w:rsid w:val="003D60CF"/>
    <w:rsid w:val="003D62C1"/>
    <w:rsid w:val="003D7E4A"/>
    <w:rsid w:val="003E0247"/>
    <w:rsid w:val="003E1198"/>
    <w:rsid w:val="003E380A"/>
    <w:rsid w:val="003E3815"/>
    <w:rsid w:val="003E55B2"/>
    <w:rsid w:val="003E58AC"/>
    <w:rsid w:val="003E6A27"/>
    <w:rsid w:val="003F190F"/>
    <w:rsid w:val="003F2371"/>
    <w:rsid w:val="003F3104"/>
    <w:rsid w:val="003F324A"/>
    <w:rsid w:val="003F3B99"/>
    <w:rsid w:val="003F6F8D"/>
    <w:rsid w:val="003F7A74"/>
    <w:rsid w:val="0040135C"/>
    <w:rsid w:val="0040317A"/>
    <w:rsid w:val="0040530E"/>
    <w:rsid w:val="0040575E"/>
    <w:rsid w:val="00405887"/>
    <w:rsid w:val="00405ABE"/>
    <w:rsid w:val="00410A35"/>
    <w:rsid w:val="00410A8C"/>
    <w:rsid w:val="0041117E"/>
    <w:rsid w:val="00411EEA"/>
    <w:rsid w:val="0041210C"/>
    <w:rsid w:val="00413D4C"/>
    <w:rsid w:val="00414126"/>
    <w:rsid w:val="00414B1D"/>
    <w:rsid w:val="00414E02"/>
    <w:rsid w:val="00414F46"/>
    <w:rsid w:val="00420D6C"/>
    <w:rsid w:val="004227E6"/>
    <w:rsid w:val="00426CDD"/>
    <w:rsid w:val="0043321C"/>
    <w:rsid w:val="0043430C"/>
    <w:rsid w:val="0043531E"/>
    <w:rsid w:val="00437362"/>
    <w:rsid w:val="00437E7F"/>
    <w:rsid w:val="00440C3E"/>
    <w:rsid w:val="0044168D"/>
    <w:rsid w:val="004422B8"/>
    <w:rsid w:val="0044477D"/>
    <w:rsid w:val="004462E3"/>
    <w:rsid w:val="00451B81"/>
    <w:rsid w:val="00452BF5"/>
    <w:rsid w:val="00453F3D"/>
    <w:rsid w:val="004550D7"/>
    <w:rsid w:val="00455362"/>
    <w:rsid w:val="00456DAD"/>
    <w:rsid w:val="00457E87"/>
    <w:rsid w:val="00462B3B"/>
    <w:rsid w:val="0046367F"/>
    <w:rsid w:val="004646C3"/>
    <w:rsid w:val="00464CA9"/>
    <w:rsid w:val="00464EAD"/>
    <w:rsid w:val="00466107"/>
    <w:rsid w:val="00466D00"/>
    <w:rsid w:val="00467299"/>
    <w:rsid w:val="004714FB"/>
    <w:rsid w:val="00473C0E"/>
    <w:rsid w:val="00474975"/>
    <w:rsid w:val="00474AD4"/>
    <w:rsid w:val="00475825"/>
    <w:rsid w:val="00477885"/>
    <w:rsid w:val="00480301"/>
    <w:rsid w:val="0048159D"/>
    <w:rsid w:val="004819CC"/>
    <w:rsid w:val="00481F33"/>
    <w:rsid w:val="00482EB2"/>
    <w:rsid w:val="00482F5C"/>
    <w:rsid w:val="00493B84"/>
    <w:rsid w:val="00495147"/>
    <w:rsid w:val="004954DD"/>
    <w:rsid w:val="004961A6"/>
    <w:rsid w:val="004A0B92"/>
    <w:rsid w:val="004A1D1F"/>
    <w:rsid w:val="004A208C"/>
    <w:rsid w:val="004A2171"/>
    <w:rsid w:val="004A296C"/>
    <w:rsid w:val="004A2F8F"/>
    <w:rsid w:val="004A30B1"/>
    <w:rsid w:val="004A3733"/>
    <w:rsid w:val="004A373A"/>
    <w:rsid w:val="004A3873"/>
    <w:rsid w:val="004A3C49"/>
    <w:rsid w:val="004A3E86"/>
    <w:rsid w:val="004A5E1A"/>
    <w:rsid w:val="004A7535"/>
    <w:rsid w:val="004B05DC"/>
    <w:rsid w:val="004B0CC8"/>
    <w:rsid w:val="004B1256"/>
    <w:rsid w:val="004B2576"/>
    <w:rsid w:val="004B3368"/>
    <w:rsid w:val="004B3871"/>
    <w:rsid w:val="004B41BE"/>
    <w:rsid w:val="004B4C1C"/>
    <w:rsid w:val="004B7E58"/>
    <w:rsid w:val="004C575B"/>
    <w:rsid w:val="004D0AB1"/>
    <w:rsid w:val="004D0DC4"/>
    <w:rsid w:val="004D135C"/>
    <w:rsid w:val="004D2248"/>
    <w:rsid w:val="004D29EB"/>
    <w:rsid w:val="004D51F3"/>
    <w:rsid w:val="004D6816"/>
    <w:rsid w:val="004D70C1"/>
    <w:rsid w:val="004E10CD"/>
    <w:rsid w:val="004E45F0"/>
    <w:rsid w:val="004E5697"/>
    <w:rsid w:val="004E5B49"/>
    <w:rsid w:val="004E6949"/>
    <w:rsid w:val="004F457B"/>
    <w:rsid w:val="004F4DC9"/>
    <w:rsid w:val="004F4EE7"/>
    <w:rsid w:val="004F5395"/>
    <w:rsid w:val="004F57AF"/>
    <w:rsid w:val="004F64CC"/>
    <w:rsid w:val="0050039A"/>
    <w:rsid w:val="005010C9"/>
    <w:rsid w:val="005017FA"/>
    <w:rsid w:val="00502437"/>
    <w:rsid w:val="005028F5"/>
    <w:rsid w:val="00504258"/>
    <w:rsid w:val="00504839"/>
    <w:rsid w:val="00505293"/>
    <w:rsid w:val="00505730"/>
    <w:rsid w:val="00505BCA"/>
    <w:rsid w:val="0050614B"/>
    <w:rsid w:val="00507BF7"/>
    <w:rsid w:val="00510369"/>
    <w:rsid w:val="005111C2"/>
    <w:rsid w:val="00511639"/>
    <w:rsid w:val="0051357F"/>
    <w:rsid w:val="00513B9A"/>
    <w:rsid w:val="005154E6"/>
    <w:rsid w:val="00515632"/>
    <w:rsid w:val="005164AC"/>
    <w:rsid w:val="00516642"/>
    <w:rsid w:val="00516D5B"/>
    <w:rsid w:val="005209A0"/>
    <w:rsid w:val="00520AAC"/>
    <w:rsid w:val="00521F9B"/>
    <w:rsid w:val="00523A42"/>
    <w:rsid w:val="005245F9"/>
    <w:rsid w:val="0052556E"/>
    <w:rsid w:val="00525D75"/>
    <w:rsid w:val="0052660B"/>
    <w:rsid w:val="00526931"/>
    <w:rsid w:val="00526D50"/>
    <w:rsid w:val="0052723A"/>
    <w:rsid w:val="0053083A"/>
    <w:rsid w:val="00530966"/>
    <w:rsid w:val="005317B2"/>
    <w:rsid w:val="00532106"/>
    <w:rsid w:val="0053289D"/>
    <w:rsid w:val="00533E47"/>
    <w:rsid w:val="00533F8D"/>
    <w:rsid w:val="00534978"/>
    <w:rsid w:val="00535AF3"/>
    <w:rsid w:val="00536CC6"/>
    <w:rsid w:val="0054089C"/>
    <w:rsid w:val="005430E2"/>
    <w:rsid w:val="0054587B"/>
    <w:rsid w:val="00545C12"/>
    <w:rsid w:val="005466AB"/>
    <w:rsid w:val="00546873"/>
    <w:rsid w:val="00547FF1"/>
    <w:rsid w:val="005501B8"/>
    <w:rsid w:val="005515CD"/>
    <w:rsid w:val="0055218F"/>
    <w:rsid w:val="0055308F"/>
    <w:rsid w:val="00554130"/>
    <w:rsid w:val="00554184"/>
    <w:rsid w:val="0055514E"/>
    <w:rsid w:val="00556451"/>
    <w:rsid w:val="00556EFA"/>
    <w:rsid w:val="00561446"/>
    <w:rsid w:val="00561B28"/>
    <w:rsid w:val="00562DFE"/>
    <w:rsid w:val="00563259"/>
    <w:rsid w:val="00563B15"/>
    <w:rsid w:val="00563BA8"/>
    <w:rsid w:val="00564053"/>
    <w:rsid w:val="005659D0"/>
    <w:rsid w:val="00567E9B"/>
    <w:rsid w:val="00571666"/>
    <w:rsid w:val="00577339"/>
    <w:rsid w:val="00577F3E"/>
    <w:rsid w:val="005818FF"/>
    <w:rsid w:val="0058237F"/>
    <w:rsid w:val="0058263D"/>
    <w:rsid w:val="00583024"/>
    <w:rsid w:val="0058306C"/>
    <w:rsid w:val="0058370A"/>
    <w:rsid w:val="00583E1B"/>
    <w:rsid w:val="00585FC3"/>
    <w:rsid w:val="005865A5"/>
    <w:rsid w:val="00587443"/>
    <w:rsid w:val="005875BC"/>
    <w:rsid w:val="00590508"/>
    <w:rsid w:val="005910C2"/>
    <w:rsid w:val="0059178C"/>
    <w:rsid w:val="00592AA1"/>
    <w:rsid w:val="0059449B"/>
    <w:rsid w:val="00594665"/>
    <w:rsid w:val="00594A56"/>
    <w:rsid w:val="0059513F"/>
    <w:rsid w:val="00595F0D"/>
    <w:rsid w:val="0059621E"/>
    <w:rsid w:val="00596476"/>
    <w:rsid w:val="00596816"/>
    <w:rsid w:val="00596B53"/>
    <w:rsid w:val="005A052A"/>
    <w:rsid w:val="005A06F0"/>
    <w:rsid w:val="005A21B7"/>
    <w:rsid w:val="005A3752"/>
    <w:rsid w:val="005A457A"/>
    <w:rsid w:val="005A6D8E"/>
    <w:rsid w:val="005B010E"/>
    <w:rsid w:val="005B05A9"/>
    <w:rsid w:val="005B1CAB"/>
    <w:rsid w:val="005B3953"/>
    <w:rsid w:val="005B4270"/>
    <w:rsid w:val="005B47C1"/>
    <w:rsid w:val="005B590C"/>
    <w:rsid w:val="005B5F63"/>
    <w:rsid w:val="005C0F73"/>
    <w:rsid w:val="005C1013"/>
    <w:rsid w:val="005C395C"/>
    <w:rsid w:val="005C491D"/>
    <w:rsid w:val="005C4A3B"/>
    <w:rsid w:val="005C5357"/>
    <w:rsid w:val="005C5455"/>
    <w:rsid w:val="005C6816"/>
    <w:rsid w:val="005C6F57"/>
    <w:rsid w:val="005D067B"/>
    <w:rsid w:val="005D10B0"/>
    <w:rsid w:val="005D180D"/>
    <w:rsid w:val="005D1C22"/>
    <w:rsid w:val="005D3BEC"/>
    <w:rsid w:val="005D56B5"/>
    <w:rsid w:val="005D5DE5"/>
    <w:rsid w:val="005D713E"/>
    <w:rsid w:val="005E0897"/>
    <w:rsid w:val="005E321D"/>
    <w:rsid w:val="005E3535"/>
    <w:rsid w:val="005E3EFF"/>
    <w:rsid w:val="005E4F06"/>
    <w:rsid w:val="005E66E1"/>
    <w:rsid w:val="005F14E8"/>
    <w:rsid w:val="005F223C"/>
    <w:rsid w:val="005F2EDF"/>
    <w:rsid w:val="005F477E"/>
    <w:rsid w:val="005F55CD"/>
    <w:rsid w:val="005F57F3"/>
    <w:rsid w:val="005F5C97"/>
    <w:rsid w:val="00603299"/>
    <w:rsid w:val="00603684"/>
    <w:rsid w:val="006039CA"/>
    <w:rsid w:val="006047CC"/>
    <w:rsid w:val="006051A1"/>
    <w:rsid w:val="00605697"/>
    <w:rsid w:val="00606B98"/>
    <w:rsid w:val="00607842"/>
    <w:rsid w:val="00607C24"/>
    <w:rsid w:val="00610B08"/>
    <w:rsid w:val="00610BF1"/>
    <w:rsid w:val="00610BF7"/>
    <w:rsid w:val="00611B0A"/>
    <w:rsid w:val="00611B0E"/>
    <w:rsid w:val="0061282A"/>
    <w:rsid w:val="00613489"/>
    <w:rsid w:val="00613F6A"/>
    <w:rsid w:val="0061453D"/>
    <w:rsid w:val="0061488C"/>
    <w:rsid w:val="00615490"/>
    <w:rsid w:val="00615C0F"/>
    <w:rsid w:val="006167D1"/>
    <w:rsid w:val="00616F85"/>
    <w:rsid w:val="00617B2D"/>
    <w:rsid w:val="006203C5"/>
    <w:rsid w:val="00621928"/>
    <w:rsid w:val="00625087"/>
    <w:rsid w:val="006257F2"/>
    <w:rsid w:val="0062630D"/>
    <w:rsid w:val="00631251"/>
    <w:rsid w:val="00631973"/>
    <w:rsid w:val="00631EDC"/>
    <w:rsid w:val="006327A1"/>
    <w:rsid w:val="00635070"/>
    <w:rsid w:val="00637EDF"/>
    <w:rsid w:val="00642DF1"/>
    <w:rsid w:val="00644B5D"/>
    <w:rsid w:val="00644D71"/>
    <w:rsid w:val="00644FE1"/>
    <w:rsid w:val="00645108"/>
    <w:rsid w:val="0064544E"/>
    <w:rsid w:val="0064580A"/>
    <w:rsid w:val="00645E4E"/>
    <w:rsid w:val="00650A5C"/>
    <w:rsid w:val="00650B23"/>
    <w:rsid w:val="00651A49"/>
    <w:rsid w:val="0065309E"/>
    <w:rsid w:val="00653AAF"/>
    <w:rsid w:val="00653BF0"/>
    <w:rsid w:val="00657444"/>
    <w:rsid w:val="00657ADB"/>
    <w:rsid w:val="0066186E"/>
    <w:rsid w:val="00661C85"/>
    <w:rsid w:val="00663AEC"/>
    <w:rsid w:val="0066594B"/>
    <w:rsid w:val="00665BCA"/>
    <w:rsid w:val="00671082"/>
    <w:rsid w:val="0067333A"/>
    <w:rsid w:val="00675DC5"/>
    <w:rsid w:val="00676253"/>
    <w:rsid w:val="0067633F"/>
    <w:rsid w:val="00676404"/>
    <w:rsid w:val="0067712A"/>
    <w:rsid w:val="0067760E"/>
    <w:rsid w:val="006801F4"/>
    <w:rsid w:val="00680446"/>
    <w:rsid w:val="0068270F"/>
    <w:rsid w:val="00682993"/>
    <w:rsid w:val="0068467A"/>
    <w:rsid w:val="00684E18"/>
    <w:rsid w:val="00684F00"/>
    <w:rsid w:val="006850DF"/>
    <w:rsid w:val="006866E5"/>
    <w:rsid w:val="00687045"/>
    <w:rsid w:val="006905D0"/>
    <w:rsid w:val="0069098E"/>
    <w:rsid w:val="00691CA0"/>
    <w:rsid w:val="006925C9"/>
    <w:rsid w:val="00692B02"/>
    <w:rsid w:val="006935CB"/>
    <w:rsid w:val="006948A3"/>
    <w:rsid w:val="006955C0"/>
    <w:rsid w:val="00695F42"/>
    <w:rsid w:val="00696216"/>
    <w:rsid w:val="0069783A"/>
    <w:rsid w:val="006A2ED1"/>
    <w:rsid w:val="006A50A3"/>
    <w:rsid w:val="006A77FE"/>
    <w:rsid w:val="006A7A90"/>
    <w:rsid w:val="006A7C20"/>
    <w:rsid w:val="006A7D09"/>
    <w:rsid w:val="006B0E17"/>
    <w:rsid w:val="006B1177"/>
    <w:rsid w:val="006B129D"/>
    <w:rsid w:val="006B39BD"/>
    <w:rsid w:val="006B4046"/>
    <w:rsid w:val="006B4F1E"/>
    <w:rsid w:val="006B63B8"/>
    <w:rsid w:val="006B6ED3"/>
    <w:rsid w:val="006B7EC4"/>
    <w:rsid w:val="006C0126"/>
    <w:rsid w:val="006C2A2B"/>
    <w:rsid w:val="006C5059"/>
    <w:rsid w:val="006C5372"/>
    <w:rsid w:val="006C69C4"/>
    <w:rsid w:val="006C6A40"/>
    <w:rsid w:val="006D23B7"/>
    <w:rsid w:val="006D2CA0"/>
    <w:rsid w:val="006D56A1"/>
    <w:rsid w:val="006D5EC0"/>
    <w:rsid w:val="006D7C23"/>
    <w:rsid w:val="006E12C4"/>
    <w:rsid w:val="006E3E12"/>
    <w:rsid w:val="006E5DFF"/>
    <w:rsid w:val="006E7660"/>
    <w:rsid w:val="006E7778"/>
    <w:rsid w:val="006E7E4F"/>
    <w:rsid w:val="006F0D18"/>
    <w:rsid w:val="006F31B4"/>
    <w:rsid w:val="006F3708"/>
    <w:rsid w:val="006F5C02"/>
    <w:rsid w:val="006F6000"/>
    <w:rsid w:val="006F61D7"/>
    <w:rsid w:val="006F63A7"/>
    <w:rsid w:val="006F653B"/>
    <w:rsid w:val="006F687A"/>
    <w:rsid w:val="00700988"/>
    <w:rsid w:val="00701883"/>
    <w:rsid w:val="00703516"/>
    <w:rsid w:val="00705379"/>
    <w:rsid w:val="00710A3A"/>
    <w:rsid w:val="00710C19"/>
    <w:rsid w:val="007122C0"/>
    <w:rsid w:val="0071268A"/>
    <w:rsid w:val="007129BC"/>
    <w:rsid w:val="00712ECC"/>
    <w:rsid w:val="00713732"/>
    <w:rsid w:val="0071517A"/>
    <w:rsid w:val="00715979"/>
    <w:rsid w:val="007159D6"/>
    <w:rsid w:val="007178A5"/>
    <w:rsid w:val="00720475"/>
    <w:rsid w:val="0072147D"/>
    <w:rsid w:val="00721DF0"/>
    <w:rsid w:val="00721ED3"/>
    <w:rsid w:val="00722A4F"/>
    <w:rsid w:val="00722C21"/>
    <w:rsid w:val="00723E9B"/>
    <w:rsid w:val="007240A3"/>
    <w:rsid w:val="00724219"/>
    <w:rsid w:val="00724482"/>
    <w:rsid w:val="00724726"/>
    <w:rsid w:val="0072497D"/>
    <w:rsid w:val="00726E58"/>
    <w:rsid w:val="00726F11"/>
    <w:rsid w:val="00730CC2"/>
    <w:rsid w:val="0073148A"/>
    <w:rsid w:val="00732D49"/>
    <w:rsid w:val="00734ED6"/>
    <w:rsid w:val="007361C3"/>
    <w:rsid w:val="007365EE"/>
    <w:rsid w:val="00742091"/>
    <w:rsid w:val="00742C25"/>
    <w:rsid w:val="00743F61"/>
    <w:rsid w:val="00744BA3"/>
    <w:rsid w:val="00744DA4"/>
    <w:rsid w:val="0074709F"/>
    <w:rsid w:val="00747BC2"/>
    <w:rsid w:val="00750D9C"/>
    <w:rsid w:val="00751425"/>
    <w:rsid w:val="0075293F"/>
    <w:rsid w:val="00753237"/>
    <w:rsid w:val="0075383F"/>
    <w:rsid w:val="007542EC"/>
    <w:rsid w:val="00760047"/>
    <w:rsid w:val="00760395"/>
    <w:rsid w:val="00761FD8"/>
    <w:rsid w:val="00762CC9"/>
    <w:rsid w:val="00764128"/>
    <w:rsid w:val="00766829"/>
    <w:rsid w:val="00770539"/>
    <w:rsid w:val="007713DC"/>
    <w:rsid w:val="0077231A"/>
    <w:rsid w:val="00772E61"/>
    <w:rsid w:val="007732FB"/>
    <w:rsid w:val="0077367C"/>
    <w:rsid w:val="007736A5"/>
    <w:rsid w:val="007738CD"/>
    <w:rsid w:val="007741E2"/>
    <w:rsid w:val="00775833"/>
    <w:rsid w:val="0077668F"/>
    <w:rsid w:val="00780CBA"/>
    <w:rsid w:val="00781C3E"/>
    <w:rsid w:val="00782640"/>
    <w:rsid w:val="00784179"/>
    <w:rsid w:val="0078459E"/>
    <w:rsid w:val="00784874"/>
    <w:rsid w:val="00784C5F"/>
    <w:rsid w:val="00785BA4"/>
    <w:rsid w:val="00785C30"/>
    <w:rsid w:val="00786D21"/>
    <w:rsid w:val="00787521"/>
    <w:rsid w:val="0079038C"/>
    <w:rsid w:val="0079055F"/>
    <w:rsid w:val="00792859"/>
    <w:rsid w:val="00792B20"/>
    <w:rsid w:val="00793E14"/>
    <w:rsid w:val="00794783"/>
    <w:rsid w:val="00797857"/>
    <w:rsid w:val="007A0399"/>
    <w:rsid w:val="007A0844"/>
    <w:rsid w:val="007A141C"/>
    <w:rsid w:val="007A1FA7"/>
    <w:rsid w:val="007A5E55"/>
    <w:rsid w:val="007A7740"/>
    <w:rsid w:val="007B1DBE"/>
    <w:rsid w:val="007B704D"/>
    <w:rsid w:val="007B77F1"/>
    <w:rsid w:val="007B781F"/>
    <w:rsid w:val="007C06A9"/>
    <w:rsid w:val="007C0BC7"/>
    <w:rsid w:val="007C0C96"/>
    <w:rsid w:val="007C12B2"/>
    <w:rsid w:val="007C1D41"/>
    <w:rsid w:val="007C2A5E"/>
    <w:rsid w:val="007C2B8F"/>
    <w:rsid w:val="007C329C"/>
    <w:rsid w:val="007C5364"/>
    <w:rsid w:val="007C6D94"/>
    <w:rsid w:val="007D1915"/>
    <w:rsid w:val="007D4296"/>
    <w:rsid w:val="007D4866"/>
    <w:rsid w:val="007D5093"/>
    <w:rsid w:val="007D5554"/>
    <w:rsid w:val="007D563C"/>
    <w:rsid w:val="007E0193"/>
    <w:rsid w:val="007E1A84"/>
    <w:rsid w:val="007E4CC3"/>
    <w:rsid w:val="007E5DCD"/>
    <w:rsid w:val="007E5F44"/>
    <w:rsid w:val="007E7301"/>
    <w:rsid w:val="007F1AF6"/>
    <w:rsid w:val="007F3035"/>
    <w:rsid w:val="007F3983"/>
    <w:rsid w:val="00804C35"/>
    <w:rsid w:val="008069DE"/>
    <w:rsid w:val="00806C28"/>
    <w:rsid w:val="00810EA4"/>
    <w:rsid w:val="00812C7F"/>
    <w:rsid w:val="00813658"/>
    <w:rsid w:val="008158E1"/>
    <w:rsid w:val="00817AC6"/>
    <w:rsid w:val="008200E4"/>
    <w:rsid w:val="00820C10"/>
    <w:rsid w:val="00821F91"/>
    <w:rsid w:val="00822A2A"/>
    <w:rsid w:val="00824648"/>
    <w:rsid w:val="008246C3"/>
    <w:rsid w:val="00825551"/>
    <w:rsid w:val="008256AF"/>
    <w:rsid w:val="00825CF7"/>
    <w:rsid w:val="00827A66"/>
    <w:rsid w:val="00831FA1"/>
    <w:rsid w:val="00832359"/>
    <w:rsid w:val="008329A8"/>
    <w:rsid w:val="00835331"/>
    <w:rsid w:val="00836E5D"/>
    <w:rsid w:val="00837B64"/>
    <w:rsid w:val="00840380"/>
    <w:rsid w:val="00840D2C"/>
    <w:rsid w:val="00841BD2"/>
    <w:rsid w:val="00844FD9"/>
    <w:rsid w:val="00847644"/>
    <w:rsid w:val="00847823"/>
    <w:rsid w:val="00847C0D"/>
    <w:rsid w:val="00850F65"/>
    <w:rsid w:val="00851D8F"/>
    <w:rsid w:val="00854054"/>
    <w:rsid w:val="0085499E"/>
    <w:rsid w:val="00856DA9"/>
    <w:rsid w:val="008573F8"/>
    <w:rsid w:val="00860A9C"/>
    <w:rsid w:val="0086174A"/>
    <w:rsid w:val="00861B38"/>
    <w:rsid w:val="008635C4"/>
    <w:rsid w:val="0086406B"/>
    <w:rsid w:val="008644C9"/>
    <w:rsid w:val="00864648"/>
    <w:rsid w:val="00866529"/>
    <w:rsid w:val="008672DF"/>
    <w:rsid w:val="0087030F"/>
    <w:rsid w:val="0087157D"/>
    <w:rsid w:val="008717E2"/>
    <w:rsid w:val="00871924"/>
    <w:rsid w:val="0087198E"/>
    <w:rsid w:val="008720D6"/>
    <w:rsid w:val="008725D3"/>
    <w:rsid w:val="008734F9"/>
    <w:rsid w:val="00875197"/>
    <w:rsid w:val="00876575"/>
    <w:rsid w:val="008766CB"/>
    <w:rsid w:val="008774CF"/>
    <w:rsid w:val="00880471"/>
    <w:rsid w:val="00880763"/>
    <w:rsid w:val="00880C2C"/>
    <w:rsid w:val="008815F6"/>
    <w:rsid w:val="00883B27"/>
    <w:rsid w:val="00890063"/>
    <w:rsid w:val="008905D1"/>
    <w:rsid w:val="00890828"/>
    <w:rsid w:val="0089083F"/>
    <w:rsid w:val="00890982"/>
    <w:rsid w:val="00890E05"/>
    <w:rsid w:val="0089199A"/>
    <w:rsid w:val="00892862"/>
    <w:rsid w:val="00892B78"/>
    <w:rsid w:val="008934FB"/>
    <w:rsid w:val="00894F53"/>
    <w:rsid w:val="008950A4"/>
    <w:rsid w:val="008958EF"/>
    <w:rsid w:val="0089783A"/>
    <w:rsid w:val="008A12C5"/>
    <w:rsid w:val="008A1ADB"/>
    <w:rsid w:val="008A2E9C"/>
    <w:rsid w:val="008A37C3"/>
    <w:rsid w:val="008A3843"/>
    <w:rsid w:val="008A3FB4"/>
    <w:rsid w:val="008A417C"/>
    <w:rsid w:val="008A70C4"/>
    <w:rsid w:val="008B0564"/>
    <w:rsid w:val="008B0DA0"/>
    <w:rsid w:val="008B28F3"/>
    <w:rsid w:val="008B29FF"/>
    <w:rsid w:val="008B3779"/>
    <w:rsid w:val="008B4091"/>
    <w:rsid w:val="008B5AA6"/>
    <w:rsid w:val="008B5E14"/>
    <w:rsid w:val="008B69C4"/>
    <w:rsid w:val="008B6CBE"/>
    <w:rsid w:val="008B7138"/>
    <w:rsid w:val="008B7581"/>
    <w:rsid w:val="008B760D"/>
    <w:rsid w:val="008B7B5A"/>
    <w:rsid w:val="008B7B81"/>
    <w:rsid w:val="008B7CC1"/>
    <w:rsid w:val="008C00F6"/>
    <w:rsid w:val="008C238A"/>
    <w:rsid w:val="008C2DB0"/>
    <w:rsid w:val="008C346B"/>
    <w:rsid w:val="008C4107"/>
    <w:rsid w:val="008C467D"/>
    <w:rsid w:val="008C4F1A"/>
    <w:rsid w:val="008C50F5"/>
    <w:rsid w:val="008C6116"/>
    <w:rsid w:val="008D0838"/>
    <w:rsid w:val="008D0C43"/>
    <w:rsid w:val="008D4FF7"/>
    <w:rsid w:val="008D5611"/>
    <w:rsid w:val="008D5EFD"/>
    <w:rsid w:val="008D6B99"/>
    <w:rsid w:val="008E0D82"/>
    <w:rsid w:val="008E215A"/>
    <w:rsid w:val="008E2D5D"/>
    <w:rsid w:val="008E33D0"/>
    <w:rsid w:val="008E4FF6"/>
    <w:rsid w:val="008E6097"/>
    <w:rsid w:val="008E6D9F"/>
    <w:rsid w:val="008E73C9"/>
    <w:rsid w:val="008F138E"/>
    <w:rsid w:val="008F4475"/>
    <w:rsid w:val="008F544E"/>
    <w:rsid w:val="008F7607"/>
    <w:rsid w:val="009048FD"/>
    <w:rsid w:val="009076D9"/>
    <w:rsid w:val="0091115C"/>
    <w:rsid w:val="009125FF"/>
    <w:rsid w:val="00913095"/>
    <w:rsid w:val="009146A0"/>
    <w:rsid w:val="00914708"/>
    <w:rsid w:val="00914E82"/>
    <w:rsid w:val="009152F9"/>
    <w:rsid w:val="00915F81"/>
    <w:rsid w:val="00917E16"/>
    <w:rsid w:val="00920037"/>
    <w:rsid w:val="009216E7"/>
    <w:rsid w:val="009237DF"/>
    <w:rsid w:val="009262D4"/>
    <w:rsid w:val="00926F69"/>
    <w:rsid w:val="009272BA"/>
    <w:rsid w:val="0092765F"/>
    <w:rsid w:val="00927D50"/>
    <w:rsid w:val="00930394"/>
    <w:rsid w:val="00930E00"/>
    <w:rsid w:val="009313FD"/>
    <w:rsid w:val="00931790"/>
    <w:rsid w:val="00933BA4"/>
    <w:rsid w:val="00934977"/>
    <w:rsid w:val="00935ED6"/>
    <w:rsid w:val="00936B85"/>
    <w:rsid w:val="00940FAD"/>
    <w:rsid w:val="00941599"/>
    <w:rsid w:val="00941836"/>
    <w:rsid w:val="00942D76"/>
    <w:rsid w:val="00943DB3"/>
    <w:rsid w:val="0094752D"/>
    <w:rsid w:val="00950204"/>
    <w:rsid w:val="00950851"/>
    <w:rsid w:val="00952284"/>
    <w:rsid w:val="00953E9B"/>
    <w:rsid w:val="00954FFD"/>
    <w:rsid w:val="009557FF"/>
    <w:rsid w:val="00955C93"/>
    <w:rsid w:val="00956190"/>
    <w:rsid w:val="009561C7"/>
    <w:rsid w:val="00961FE5"/>
    <w:rsid w:val="00962F5B"/>
    <w:rsid w:val="00963FEA"/>
    <w:rsid w:val="00964343"/>
    <w:rsid w:val="00966E31"/>
    <w:rsid w:val="00970A70"/>
    <w:rsid w:val="00971676"/>
    <w:rsid w:val="00971A3D"/>
    <w:rsid w:val="00972C28"/>
    <w:rsid w:val="00975056"/>
    <w:rsid w:val="00980E78"/>
    <w:rsid w:val="009812C6"/>
    <w:rsid w:val="00981696"/>
    <w:rsid w:val="00981D09"/>
    <w:rsid w:val="009822A0"/>
    <w:rsid w:val="009823C0"/>
    <w:rsid w:val="00985C08"/>
    <w:rsid w:val="00985ED3"/>
    <w:rsid w:val="009864E6"/>
    <w:rsid w:val="009867B0"/>
    <w:rsid w:val="00986B73"/>
    <w:rsid w:val="00986E8E"/>
    <w:rsid w:val="00991831"/>
    <w:rsid w:val="009918C7"/>
    <w:rsid w:val="00991C7F"/>
    <w:rsid w:val="00992966"/>
    <w:rsid w:val="009934BE"/>
    <w:rsid w:val="0099752A"/>
    <w:rsid w:val="00997925"/>
    <w:rsid w:val="009A0296"/>
    <w:rsid w:val="009A409A"/>
    <w:rsid w:val="009A537A"/>
    <w:rsid w:val="009A6873"/>
    <w:rsid w:val="009A6D33"/>
    <w:rsid w:val="009B25D8"/>
    <w:rsid w:val="009B51AF"/>
    <w:rsid w:val="009B7C85"/>
    <w:rsid w:val="009C3AED"/>
    <w:rsid w:val="009C414C"/>
    <w:rsid w:val="009C5E15"/>
    <w:rsid w:val="009D0741"/>
    <w:rsid w:val="009D1659"/>
    <w:rsid w:val="009D24E7"/>
    <w:rsid w:val="009D2B80"/>
    <w:rsid w:val="009D2D1D"/>
    <w:rsid w:val="009D4F57"/>
    <w:rsid w:val="009D5675"/>
    <w:rsid w:val="009E0CC5"/>
    <w:rsid w:val="009E1029"/>
    <w:rsid w:val="009E1778"/>
    <w:rsid w:val="009E1994"/>
    <w:rsid w:val="009E258A"/>
    <w:rsid w:val="009E26C2"/>
    <w:rsid w:val="009E6696"/>
    <w:rsid w:val="009E7597"/>
    <w:rsid w:val="009E7BB1"/>
    <w:rsid w:val="009F2021"/>
    <w:rsid w:val="009F4D30"/>
    <w:rsid w:val="009F5003"/>
    <w:rsid w:val="00A00FDB"/>
    <w:rsid w:val="00A01F7D"/>
    <w:rsid w:val="00A043CC"/>
    <w:rsid w:val="00A05634"/>
    <w:rsid w:val="00A05B69"/>
    <w:rsid w:val="00A05DB9"/>
    <w:rsid w:val="00A071E2"/>
    <w:rsid w:val="00A0758C"/>
    <w:rsid w:val="00A13491"/>
    <w:rsid w:val="00A161C9"/>
    <w:rsid w:val="00A1767A"/>
    <w:rsid w:val="00A20194"/>
    <w:rsid w:val="00A23186"/>
    <w:rsid w:val="00A23E85"/>
    <w:rsid w:val="00A26D02"/>
    <w:rsid w:val="00A26F1B"/>
    <w:rsid w:val="00A27811"/>
    <w:rsid w:val="00A3397D"/>
    <w:rsid w:val="00A33D9E"/>
    <w:rsid w:val="00A401E9"/>
    <w:rsid w:val="00A41DE2"/>
    <w:rsid w:val="00A4251A"/>
    <w:rsid w:val="00A43A34"/>
    <w:rsid w:val="00A46B56"/>
    <w:rsid w:val="00A476BF"/>
    <w:rsid w:val="00A51E16"/>
    <w:rsid w:val="00A54C3C"/>
    <w:rsid w:val="00A553BD"/>
    <w:rsid w:val="00A55853"/>
    <w:rsid w:val="00A57091"/>
    <w:rsid w:val="00A64568"/>
    <w:rsid w:val="00A64E48"/>
    <w:rsid w:val="00A6673C"/>
    <w:rsid w:val="00A66F27"/>
    <w:rsid w:val="00A674DE"/>
    <w:rsid w:val="00A676AE"/>
    <w:rsid w:val="00A67C17"/>
    <w:rsid w:val="00A67E01"/>
    <w:rsid w:val="00A70E1C"/>
    <w:rsid w:val="00A70FE3"/>
    <w:rsid w:val="00A72161"/>
    <w:rsid w:val="00A72483"/>
    <w:rsid w:val="00A732A3"/>
    <w:rsid w:val="00A733BF"/>
    <w:rsid w:val="00A7418D"/>
    <w:rsid w:val="00A741E6"/>
    <w:rsid w:val="00A7681B"/>
    <w:rsid w:val="00A76A04"/>
    <w:rsid w:val="00A76E84"/>
    <w:rsid w:val="00A8047C"/>
    <w:rsid w:val="00A8157B"/>
    <w:rsid w:val="00A84BD9"/>
    <w:rsid w:val="00A84C47"/>
    <w:rsid w:val="00A861A6"/>
    <w:rsid w:val="00A86744"/>
    <w:rsid w:val="00A90235"/>
    <w:rsid w:val="00A90ADA"/>
    <w:rsid w:val="00A91E47"/>
    <w:rsid w:val="00A93EC5"/>
    <w:rsid w:val="00AA26E1"/>
    <w:rsid w:val="00AA3047"/>
    <w:rsid w:val="00AA43A9"/>
    <w:rsid w:val="00AA4792"/>
    <w:rsid w:val="00AA5E95"/>
    <w:rsid w:val="00AB3930"/>
    <w:rsid w:val="00AB4D1B"/>
    <w:rsid w:val="00AB5CC5"/>
    <w:rsid w:val="00AB7D78"/>
    <w:rsid w:val="00AC0C9F"/>
    <w:rsid w:val="00AC1A67"/>
    <w:rsid w:val="00AC20F7"/>
    <w:rsid w:val="00AC5B25"/>
    <w:rsid w:val="00AD0453"/>
    <w:rsid w:val="00AD0F1E"/>
    <w:rsid w:val="00AD1722"/>
    <w:rsid w:val="00AD1856"/>
    <w:rsid w:val="00AD2228"/>
    <w:rsid w:val="00AD2EDF"/>
    <w:rsid w:val="00AD654E"/>
    <w:rsid w:val="00AD70A0"/>
    <w:rsid w:val="00AD72BA"/>
    <w:rsid w:val="00AE03C4"/>
    <w:rsid w:val="00AE29BE"/>
    <w:rsid w:val="00AE2B38"/>
    <w:rsid w:val="00AE35DC"/>
    <w:rsid w:val="00AE36D1"/>
    <w:rsid w:val="00AE44D2"/>
    <w:rsid w:val="00AE6B43"/>
    <w:rsid w:val="00AE702D"/>
    <w:rsid w:val="00AE755F"/>
    <w:rsid w:val="00AF09B4"/>
    <w:rsid w:val="00AF188D"/>
    <w:rsid w:val="00AF2929"/>
    <w:rsid w:val="00AF30DA"/>
    <w:rsid w:val="00AF5410"/>
    <w:rsid w:val="00AF63CA"/>
    <w:rsid w:val="00AF7B4F"/>
    <w:rsid w:val="00B04790"/>
    <w:rsid w:val="00B04B9C"/>
    <w:rsid w:val="00B1039C"/>
    <w:rsid w:val="00B1052D"/>
    <w:rsid w:val="00B118E0"/>
    <w:rsid w:val="00B12FE4"/>
    <w:rsid w:val="00B1455F"/>
    <w:rsid w:val="00B15E7C"/>
    <w:rsid w:val="00B1634C"/>
    <w:rsid w:val="00B17E2D"/>
    <w:rsid w:val="00B2030E"/>
    <w:rsid w:val="00B268B3"/>
    <w:rsid w:val="00B26D0F"/>
    <w:rsid w:val="00B270E9"/>
    <w:rsid w:val="00B27D31"/>
    <w:rsid w:val="00B27F0B"/>
    <w:rsid w:val="00B3156A"/>
    <w:rsid w:val="00B32466"/>
    <w:rsid w:val="00B33981"/>
    <w:rsid w:val="00B343E9"/>
    <w:rsid w:val="00B34968"/>
    <w:rsid w:val="00B3512A"/>
    <w:rsid w:val="00B35718"/>
    <w:rsid w:val="00B37968"/>
    <w:rsid w:val="00B425FB"/>
    <w:rsid w:val="00B42C07"/>
    <w:rsid w:val="00B43BC7"/>
    <w:rsid w:val="00B4579D"/>
    <w:rsid w:val="00B45E91"/>
    <w:rsid w:val="00B460CA"/>
    <w:rsid w:val="00B46B4A"/>
    <w:rsid w:val="00B47288"/>
    <w:rsid w:val="00B47531"/>
    <w:rsid w:val="00B50924"/>
    <w:rsid w:val="00B51C7A"/>
    <w:rsid w:val="00B51DE6"/>
    <w:rsid w:val="00B52020"/>
    <w:rsid w:val="00B535B4"/>
    <w:rsid w:val="00B556B6"/>
    <w:rsid w:val="00B57603"/>
    <w:rsid w:val="00B60AC8"/>
    <w:rsid w:val="00B60F59"/>
    <w:rsid w:val="00B612FC"/>
    <w:rsid w:val="00B62425"/>
    <w:rsid w:val="00B62B31"/>
    <w:rsid w:val="00B62B8A"/>
    <w:rsid w:val="00B62DBE"/>
    <w:rsid w:val="00B6345C"/>
    <w:rsid w:val="00B64456"/>
    <w:rsid w:val="00B659DE"/>
    <w:rsid w:val="00B66C82"/>
    <w:rsid w:val="00B672C3"/>
    <w:rsid w:val="00B70C85"/>
    <w:rsid w:val="00B71237"/>
    <w:rsid w:val="00B7477C"/>
    <w:rsid w:val="00B754D6"/>
    <w:rsid w:val="00B757E3"/>
    <w:rsid w:val="00B77C0B"/>
    <w:rsid w:val="00B80123"/>
    <w:rsid w:val="00B803E2"/>
    <w:rsid w:val="00B80FD9"/>
    <w:rsid w:val="00B82F97"/>
    <w:rsid w:val="00B85A6B"/>
    <w:rsid w:val="00B8627D"/>
    <w:rsid w:val="00B9197B"/>
    <w:rsid w:val="00B959DE"/>
    <w:rsid w:val="00B95EB4"/>
    <w:rsid w:val="00BA4E71"/>
    <w:rsid w:val="00BA547E"/>
    <w:rsid w:val="00BA7A6B"/>
    <w:rsid w:val="00BB19B4"/>
    <w:rsid w:val="00BB3D26"/>
    <w:rsid w:val="00BB5CD9"/>
    <w:rsid w:val="00BB6145"/>
    <w:rsid w:val="00BB7308"/>
    <w:rsid w:val="00BC0293"/>
    <w:rsid w:val="00BC0B4A"/>
    <w:rsid w:val="00BC2515"/>
    <w:rsid w:val="00BC2E3C"/>
    <w:rsid w:val="00BC300A"/>
    <w:rsid w:val="00BC3F3D"/>
    <w:rsid w:val="00BC6259"/>
    <w:rsid w:val="00BC669F"/>
    <w:rsid w:val="00BD02C5"/>
    <w:rsid w:val="00BD1252"/>
    <w:rsid w:val="00BD1FF3"/>
    <w:rsid w:val="00BD2089"/>
    <w:rsid w:val="00BD246C"/>
    <w:rsid w:val="00BD2885"/>
    <w:rsid w:val="00BD4A23"/>
    <w:rsid w:val="00BD4D1C"/>
    <w:rsid w:val="00BE0D4A"/>
    <w:rsid w:val="00BE10D9"/>
    <w:rsid w:val="00BE1BBC"/>
    <w:rsid w:val="00BE3432"/>
    <w:rsid w:val="00BE3523"/>
    <w:rsid w:val="00BE3A80"/>
    <w:rsid w:val="00BE3D35"/>
    <w:rsid w:val="00BE3E91"/>
    <w:rsid w:val="00BE4D45"/>
    <w:rsid w:val="00BE7E63"/>
    <w:rsid w:val="00BF0330"/>
    <w:rsid w:val="00BF040F"/>
    <w:rsid w:val="00BF0695"/>
    <w:rsid w:val="00BF0709"/>
    <w:rsid w:val="00BF0887"/>
    <w:rsid w:val="00BF15F9"/>
    <w:rsid w:val="00BF2D87"/>
    <w:rsid w:val="00BF2DDE"/>
    <w:rsid w:val="00BF3536"/>
    <w:rsid w:val="00BF4736"/>
    <w:rsid w:val="00BF5F0E"/>
    <w:rsid w:val="00BF657C"/>
    <w:rsid w:val="00C00296"/>
    <w:rsid w:val="00C01196"/>
    <w:rsid w:val="00C023CF"/>
    <w:rsid w:val="00C02F07"/>
    <w:rsid w:val="00C032BF"/>
    <w:rsid w:val="00C0340E"/>
    <w:rsid w:val="00C03759"/>
    <w:rsid w:val="00C04788"/>
    <w:rsid w:val="00C04894"/>
    <w:rsid w:val="00C05048"/>
    <w:rsid w:val="00C0755F"/>
    <w:rsid w:val="00C10C5D"/>
    <w:rsid w:val="00C11089"/>
    <w:rsid w:val="00C118F1"/>
    <w:rsid w:val="00C22BA2"/>
    <w:rsid w:val="00C236FA"/>
    <w:rsid w:val="00C24BC6"/>
    <w:rsid w:val="00C270B4"/>
    <w:rsid w:val="00C274E4"/>
    <w:rsid w:val="00C30582"/>
    <w:rsid w:val="00C30B46"/>
    <w:rsid w:val="00C31178"/>
    <w:rsid w:val="00C314C7"/>
    <w:rsid w:val="00C3220D"/>
    <w:rsid w:val="00C325A8"/>
    <w:rsid w:val="00C33C01"/>
    <w:rsid w:val="00C340F2"/>
    <w:rsid w:val="00C35328"/>
    <w:rsid w:val="00C35972"/>
    <w:rsid w:val="00C36E37"/>
    <w:rsid w:val="00C375FB"/>
    <w:rsid w:val="00C3785C"/>
    <w:rsid w:val="00C406B8"/>
    <w:rsid w:val="00C4339C"/>
    <w:rsid w:val="00C45341"/>
    <w:rsid w:val="00C4679F"/>
    <w:rsid w:val="00C4758E"/>
    <w:rsid w:val="00C50CCE"/>
    <w:rsid w:val="00C52D25"/>
    <w:rsid w:val="00C54734"/>
    <w:rsid w:val="00C54CF1"/>
    <w:rsid w:val="00C5522F"/>
    <w:rsid w:val="00C557B3"/>
    <w:rsid w:val="00C55A96"/>
    <w:rsid w:val="00C610F3"/>
    <w:rsid w:val="00C6336D"/>
    <w:rsid w:val="00C66B11"/>
    <w:rsid w:val="00C66B38"/>
    <w:rsid w:val="00C67F80"/>
    <w:rsid w:val="00C7016C"/>
    <w:rsid w:val="00C7052D"/>
    <w:rsid w:val="00C71069"/>
    <w:rsid w:val="00C71436"/>
    <w:rsid w:val="00C759E8"/>
    <w:rsid w:val="00C76A4D"/>
    <w:rsid w:val="00C823DB"/>
    <w:rsid w:val="00C82D0A"/>
    <w:rsid w:val="00C830C6"/>
    <w:rsid w:val="00C8571B"/>
    <w:rsid w:val="00C91EAB"/>
    <w:rsid w:val="00C931A1"/>
    <w:rsid w:val="00C93CBE"/>
    <w:rsid w:val="00C974A6"/>
    <w:rsid w:val="00C97EA4"/>
    <w:rsid w:val="00CA212B"/>
    <w:rsid w:val="00CA2673"/>
    <w:rsid w:val="00CA4B83"/>
    <w:rsid w:val="00CA584C"/>
    <w:rsid w:val="00CA6217"/>
    <w:rsid w:val="00CA72FB"/>
    <w:rsid w:val="00CB287D"/>
    <w:rsid w:val="00CB323F"/>
    <w:rsid w:val="00CB47C9"/>
    <w:rsid w:val="00CB498C"/>
    <w:rsid w:val="00CB52F0"/>
    <w:rsid w:val="00CB590B"/>
    <w:rsid w:val="00CB5A88"/>
    <w:rsid w:val="00CB641A"/>
    <w:rsid w:val="00CB675A"/>
    <w:rsid w:val="00CC0D8B"/>
    <w:rsid w:val="00CC11B6"/>
    <w:rsid w:val="00CC1A83"/>
    <w:rsid w:val="00CC1E9B"/>
    <w:rsid w:val="00CC3F66"/>
    <w:rsid w:val="00CC4130"/>
    <w:rsid w:val="00CC466B"/>
    <w:rsid w:val="00CC5333"/>
    <w:rsid w:val="00CC6367"/>
    <w:rsid w:val="00CC71B9"/>
    <w:rsid w:val="00CC7968"/>
    <w:rsid w:val="00CD03CF"/>
    <w:rsid w:val="00CD056E"/>
    <w:rsid w:val="00CD39D0"/>
    <w:rsid w:val="00CD40A4"/>
    <w:rsid w:val="00CD58A4"/>
    <w:rsid w:val="00CD58E3"/>
    <w:rsid w:val="00CD5C33"/>
    <w:rsid w:val="00CD6659"/>
    <w:rsid w:val="00CE00EC"/>
    <w:rsid w:val="00CE4DED"/>
    <w:rsid w:val="00CE7101"/>
    <w:rsid w:val="00CE7BE4"/>
    <w:rsid w:val="00CF00F0"/>
    <w:rsid w:val="00CF0A9A"/>
    <w:rsid w:val="00CF26F6"/>
    <w:rsid w:val="00CF3F72"/>
    <w:rsid w:val="00CF588F"/>
    <w:rsid w:val="00CF5DEA"/>
    <w:rsid w:val="00CF6459"/>
    <w:rsid w:val="00CF7E4D"/>
    <w:rsid w:val="00D018EA"/>
    <w:rsid w:val="00D01CB0"/>
    <w:rsid w:val="00D02324"/>
    <w:rsid w:val="00D061D1"/>
    <w:rsid w:val="00D06986"/>
    <w:rsid w:val="00D069CD"/>
    <w:rsid w:val="00D0747F"/>
    <w:rsid w:val="00D11797"/>
    <w:rsid w:val="00D11E65"/>
    <w:rsid w:val="00D11F38"/>
    <w:rsid w:val="00D12073"/>
    <w:rsid w:val="00D14E7A"/>
    <w:rsid w:val="00D170A8"/>
    <w:rsid w:val="00D1782C"/>
    <w:rsid w:val="00D20471"/>
    <w:rsid w:val="00D20ED0"/>
    <w:rsid w:val="00D2403B"/>
    <w:rsid w:val="00D24648"/>
    <w:rsid w:val="00D2478E"/>
    <w:rsid w:val="00D2601D"/>
    <w:rsid w:val="00D261E9"/>
    <w:rsid w:val="00D26D1D"/>
    <w:rsid w:val="00D30417"/>
    <w:rsid w:val="00D30D4A"/>
    <w:rsid w:val="00D358A7"/>
    <w:rsid w:val="00D36D93"/>
    <w:rsid w:val="00D36DF8"/>
    <w:rsid w:val="00D4170D"/>
    <w:rsid w:val="00D41836"/>
    <w:rsid w:val="00D456B8"/>
    <w:rsid w:val="00D470A6"/>
    <w:rsid w:val="00D47BD0"/>
    <w:rsid w:val="00D52A2E"/>
    <w:rsid w:val="00D53A22"/>
    <w:rsid w:val="00D54029"/>
    <w:rsid w:val="00D57D27"/>
    <w:rsid w:val="00D606B8"/>
    <w:rsid w:val="00D6187C"/>
    <w:rsid w:val="00D62837"/>
    <w:rsid w:val="00D6518C"/>
    <w:rsid w:val="00D65FA7"/>
    <w:rsid w:val="00D7055F"/>
    <w:rsid w:val="00D70B4F"/>
    <w:rsid w:val="00D7131C"/>
    <w:rsid w:val="00D720F2"/>
    <w:rsid w:val="00D7394C"/>
    <w:rsid w:val="00D739FE"/>
    <w:rsid w:val="00D73B50"/>
    <w:rsid w:val="00D76686"/>
    <w:rsid w:val="00D76835"/>
    <w:rsid w:val="00D769A4"/>
    <w:rsid w:val="00D80D22"/>
    <w:rsid w:val="00D82875"/>
    <w:rsid w:val="00D8331A"/>
    <w:rsid w:val="00D84DA6"/>
    <w:rsid w:val="00D84EB5"/>
    <w:rsid w:val="00D852D3"/>
    <w:rsid w:val="00D904F6"/>
    <w:rsid w:val="00D907CB"/>
    <w:rsid w:val="00D9080A"/>
    <w:rsid w:val="00D924AB"/>
    <w:rsid w:val="00D92CF6"/>
    <w:rsid w:val="00D9406C"/>
    <w:rsid w:val="00D9669D"/>
    <w:rsid w:val="00D96E2C"/>
    <w:rsid w:val="00DA0148"/>
    <w:rsid w:val="00DA5067"/>
    <w:rsid w:val="00DA582D"/>
    <w:rsid w:val="00DA5BBC"/>
    <w:rsid w:val="00DA737C"/>
    <w:rsid w:val="00DA7C33"/>
    <w:rsid w:val="00DB24F2"/>
    <w:rsid w:val="00DB2935"/>
    <w:rsid w:val="00DB3DC6"/>
    <w:rsid w:val="00DC0917"/>
    <w:rsid w:val="00DC2A33"/>
    <w:rsid w:val="00DC3D36"/>
    <w:rsid w:val="00DC47FD"/>
    <w:rsid w:val="00DC4935"/>
    <w:rsid w:val="00DC5486"/>
    <w:rsid w:val="00DC5CCA"/>
    <w:rsid w:val="00DC7F5D"/>
    <w:rsid w:val="00DD0EF4"/>
    <w:rsid w:val="00DD0F00"/>
    <w:rsid w:val="00DD111B"/>
    <w:rsid w:val="00DD213F"/>
    <w:rsid w:val="00DD2612"/>
    <w:rsid w:val="00DD29B9"/>
    <w:rsid w:val="00DD2ABE"/>
    <w:rsid w:val="00DD4A72"/>
    <w:rsid w:val="00DD59F7"/>
    <w:rsid w:val="00DD628A"/>
    <w:rsid w:val="00DD62C9"/>
    <w:rsid w:val="00DD6342"/>
    <w:rsid w:val="00DD6AB7"/>
    <w:rsid w:val="00DD7BDA"/>
    <w:rsid w:val="00DE11A5"/>
    <w:rsid w:val="00DE4069"/>
    <w:rsid w:val="00DE4D40"/>
    <w:rsid w:val="00DE5492"/>
    <w:rsid w:val="00DE5CC1"/>
    <w:rsid w:val="00DE6557"/>
    <w:rsid w:val="00DE67BD"/>
    <w:rsid w:val="00DF1077"/>
    <w:rsid w:val="00DF27B8"/>
    <w:rsid w:val="00DF5815"/>
    <w:rsid w:val="00DF5AED"/>
    <w:rsid w:val="00DF5FB5"/>
    <w:rsid w:val="00DF6036"/>
    <w:rsid w:val="00DF674D"/>
    <w:rsid w:val="00DF6B2C"/>
    <w:rsid w:val="00DF7221"/>
    <w:rsid w:val="00DF74BE"/>
    <w:rsid w:val="00DF766A"/>
    <w:rsid w:val="00DF7F84"/>
    <w:rsid w:val="00E00C9B"/>
    <w:rsid w:val="00E00FD9"/>
    <w:rsid w:val="00E01B72"/>
    <w:rsid w:val="00E01C0C"/>
    <w:rsid w:val="00E02474"/>
    <w:rsid w:val="00E048ED"/>
    <w:rsid w:val="00E05841"/>
    <w:rsid w:val="00E07972"/>
    <w:rsid w:val="00E07DF5"/>
    <w:rsid w:val="00E10038"/>
    <w:rsid w:val="00E106C5"/>
    <w:rsid w:val="00E122D8"/>
    <w:rsid w:val="00E16161"/>
    <w:rsid w:val="00E16307"/>
    <w:rsid w:val="00E17739"/>
    <w:rsid w:val="00E17C18"/>
    <w:rsid w:val="00E20816"/>
    <w:rsid w:val="00E222F6"/>
    <w:rsid w:val="00E2344D"/>
    <w:rsid w:val="00E23CCF"/>
    <w:rsid w:val="00E2509A"/>
    <w:rsid w:val="00E25E58"/>
    <w:rsid w:val="00E2662F"/>
    <w:rsid w:val="00E300EF"/>
    <w:rsid w:val="00E30365"/>
    <w:rsid w:val="00E3039D"/>
    <w:rsid w:val="00E30C01"/>
    <w:rsid w:val="00E316B9"/>
    <w:rsid w:val="00E31740"/>
    <w:rsid w:val="00E321CE"/>
    <w:rsid w:val="00E332E6"/>
    <w:rsid w:val="00E33478"/>
    <w:rsid w:val="00E33604"/>
    <w:rsid w:val="00E33D03"/>
    <w:rsid w:val="00E34905"/>
    <w:rsid w:val="00E37258"/>
    <w:rsid w:val="00E373DA"/>
    <w:rsid w:val="00E43868"/>
    <w:rsid w:val="00E451D5"/>
    <w:rsid w:val="00E45538"/>
    <w:rsid w:val="00E455B4"/>
    <w:rsid w:val="00E4589D"/>
    <w:rsid w:val="00E46AA9"/>
    <w:rsid w:val="00E4715A"/>
    <w:rsid w:val="00E479F9"/>
    <w:rsid w:val="00E47C20"/>
    <w:rsid w:val="00E50EE2"/>
    <w:rsid w:val="00E514B5"/>
    <w:rsid w:val="00E515F9"/>
    <w:rsid w:val="00E53FDA"/>
    <w:rsid w:val="00E55C2E"/>
    <w:rsid w:val="00E563CC"/>
    <w:rsid w:val="00E56C27"/>
    <w:rsid w:val="00E572CE"/>
    <w:rsid w:val="00E60612"/>
    <w:rsid w:val="00E61AD1"/>
    <w:rsid w:val="00E62008"/>
    <w:rsid w:val="00E6346C"/>
    <w:rsid w:val="00E65787"/>
    <w:rsid w:val="00E7037E"/>
    <w:rsid w:val="00E71F8F"/>
    <w:rsid w:val="00E725FD"/>
    <w:rsid w:val="00E730AC"/>
    <w:rsid w:val="00E73271"/>
    <w:rsid w:val="00E7397D"/>
    <w:rsid w:val="00E743C6"/>
    <w:rsid w:val="00E7493E"/>
    <w:rsid w:val="00E76B09"/>
    <w:rsid w:val="00E7771C"/>
    <w:rsid w:val="00E77FAD"/>
    <w:rsid w:val="00E81AB8"/>
    <w:rsid w:val="00E8488D"/>
    <w:rsid w:val="00E84978"/>
    <w:rsid w:val="00E853FB"/>
    <w:rsid w:val="00E900E9"/>
    <w:rsid w:val="00E901ED"/>
    <w:rsid w:val="00E90905"/>
    <w:rsid w:val="00E92E55"/>
    <w:rsid w:val="00E9344C"/>
    <w:rsid w:val="00E93758"/>
    <w:rsid w:val="00E93E89"/>
    <w:rsid w:val="00E94601"/>
    <w:rsid w:val="00E946C1"/>
    <w:rsid w:val="00E94D25"/>
    <w:rsid w:val="00E9500A"/>
    <w:rsid w:val="00E953E7"/>
    <w:rsid w:val="00E96A97"/>
    <w:rsid w:val="00E96CE9"/>
    <w:rsid w:val="00E97FEE"/>
    <w:rsid w:val="00EA1401"/>
    <w:rsid w:val="00EA1909"/>
    <w:rsid w:val="00EA23CA"/>
    <w:rsid w:val="00EA2BB4"/>
    <w:rsid w:val="00EA3E04"/>
    <w:rsid w:val="00EA5D81"/>
    <w:rsid w:val="00EA5F6E"/>
    <w:rsid w:val="00EA608A"/>
    <w:rsid w:val="00EA637F"/>
    <w:rsid w:val="00EA6B8F"/>
    <w:rsid w:val="00EB1D0D"/>
    <w:rsid w:val="00EB22A5"/>
    <w:rsid w:val="00EB3528"/>
    <w:rsid w:val="00EB367B"/>
    <w:rsid w:val="00EB5BD0"/>
    <w:rsid w:val="00EB618A"/>
    <w:rsid w:val="00EB69DE"/>
    <w:rsid w:val="00EC0087"/>
    <w:rsid w:val="00EC0540"/>
    <w:rsid w:val="00EC37F9"/>
    <w:rsid w:val="00EC394A"/>
    <w:rsid w:val="00EC4CB8"/>
    <w:rsid w:val="00EC4CF7"/>
    <w:rsid w:val="00EC5818"/>
    <w:rsid w:val="00EC6465"/>
    <w:rsid w:val="00EC673E"/>
    <w:rsid w:val="00EC7720"/>
    <w:rsid w:val="00ED1793"/>
    <w:rsid w:val="00ED1E4B"/>
    <w:rsid w:val="00ED27D9"/>
    <w:rsid w:val="00ED2D1E"/>
    <w:rsid w:val="00ED404E"/>
    <w:rsid w:val="00ED4679"/>
    <w:rsid w:val="00EE088D"/>
    <w:rsid w:val="00EE0A55"/>
    <w:rsid w:val="00EE0DDF"/>
    <w:rsid w:val="00EE0DF7"/>
    <w:rsid w:val="00EE16E9"/>
    <w:rsid w:val="00EE19A3"/>
    <w:rsid w:val="00EE1E46"/>
    <w:rsid w:val="00EE3E40"/>
    <w:rsid w:val="00EE5248"/>
    <w:rsid w:val="00EE725C"/>
    <w:rsid w:val="00EF395E"/>
    <w:rsid w:val="00EF44AE"/>
    <w:rsid w:val="00EF6270"/>
    <w:rsid w:val="00EF7631"/>
    <w:rsid w:val="00EF7F83"/>
    <w:rsid w:val="00F000B1"/>
    <w:rsid w:val="00F022DE"/>
    <w:rsid w:val="00F02D2E"/>
    <w:rsid w:val="00F038DE"/>
    <w:rsid w:val="00F04342"/>
    <w:rsid w:val="00F043F0"/>
    <w:rsid w:val="00F10405"/>
    <w:rsid w:val="00F10728"/>
    <w:rsid w:val="00F10934"/>
    <w:rsid w:val="00F12A63"/>
    <w:rsid w:val="00F13BC1"/>
    <w:rsid w:val="00F14458"/>
    <w:rsid w:val="00F17726"/>
    <w:rsid w:val="00F17E94"/>
    <w:rsid w:val="00F22448"/>
    <w:rsid w:val="00F23EDF"/>
    <w:rsid w:val="00F25840"/>
    <w:rsid w:val="00F26145"/>
    <w:rsid w:val="00F26545"/>
    <w:rsid w:val="00F2667E"/>
    <w:rsid w:val="00F30F6D"/>
    <w:rsid w:val="00F311A3"/>
    <w:rsid w:val="00F315DB"/>
    <w:rsid w:val="00F3198A"/>
    <w:rsid w:val="00F34339"/>
    <w:rsid w:val="00F35BE4"/>
    <w:rsid w:val="00F364B0"/>
    <w:rsid w:val="00F369A0"/>
    <w:rsid w:val="00F37506"/>
    <w:rsid w:val="00F42788"/>
    <w:rsid w:val="00F443C6"/>
    <w:rsid w:val="00F444F4"/>
    <w:rsid w:val="00F45020"/>
    <w:rsid w:val="00F45EB7"/>
    <w:rsid w:val="00F460E4"/>
    <w:rsid w:val="00F46A70"/>
    <w:rsid w:val="00F46E5F"/>
    <w:rsid w:val="00F47BAB"/>
    <w:rsid w:val="00F50661"/>
    <w:rsid w:val="00F507F0"/>
    <w:rsid w:val="00F5407E"/>
    <w:rsid w:val="00F57DD8"/>
    <w:rsid w:val="00F61165"/>
    <w:rsid w:val="00F61607"/>
    <w:rsid w:val="00F637CA"/>
    <w:rsid w:val="00F64084"/>
    <w:rsid w:val="00F64898"/>
    <w:rsid w:val="00F64C00"/>
    <w:rsid w:val="00F6679A"/>
    <w:rsid w:val="00F67D7B"/>
    <w:rsid w:val="00F72090"/>
    <w:rsid w:val="00F73581"/>
    <w:rsid w:val="00F7363D"/>
    <w:rsid w:val="00F73E1E"/>
    <w:rsid w:val="00F76471"/>
    <w:rsid w:val="00F76E32"/>
    <w:rsid w:val="00F77E5A"/>
    <w:rsid w:val="00F81A5E"/>
    <w:rsid w:val="00F82392"/>
    <w:rsid w:val="00F82CC8"/>
    <w:rsid w:val="00F831F5"/>
    <w:rsid w:val="00F83A32"/>
    <w:rsid w:val="00F84E3D"/>
    <w:rsid w:val="00F85E16"/>
    <w:rsid w:val="00F865A4"/>
    <w:rsid w:val="00F869D6"/>
    <w:rsid w:val="00F86CEC"/>
    <w:rsid w:val="00F87282"/>
    <w:rsid w:val="00F872D1"/>
    <w:rsid w:val="00F873C7"/>
    <w:rsid w:val="00F878C5"/>
    <w:rsid w:val="00F90051"/>
    <w:rsid w:val="00F93A8B"/>
    <w:rsid w:val="00F9442D"/>
    <w:rsid w:val="00F949DA"/>
    <w:rsid w:val="00F963E3"/>
    <w:rsid w:val="00F96E41"/>
    <w:rsid w:val="00FA0689"/>
    <w:rsid w:val="00FA0CAC"/>
    <w:rsid w:val="00FA1C71"/>
    <w:rsid w:val="00FA2818"/>
    <w:rsid w:val="00FA3556"/>
    <w:rsid w:val="00FA5591"/>
    <w:rsid w:val="00FB0002"/>
    <w:rsid w:val="00FB0AFC"/>
    <w:rsid w:val="00FB13FA"/>
    <w:rsid w:val="00FB2CDD"/>
    <w:rsid w:val="00FB36F8"/>
    <w:rsid w:val="00FB49E9"/>
    <w:rsid w:val="00FB5FBF"/>
    <w:rsid w:val="00FB68A7"/>
    <w:rsid w:val="00FC0A1A"/>
    <w:rsid w:val="00FC2A46"/>
    <w:rsid w:val="00FC316F"/>
    <w:rsid w:val="00FC35B9"/>
    <w:rsid w:val="00FC46A7"/>
    <w:rsid w:val="00FC4C21"/>
    <w:rsid w:val="00FC537C"/>
    <w:rsid w:val="00FC5E7D"/>
    <w:rsid w:val="00FC7386"/>
    <w:rsid w:val="00FC754C"/>
    <w:rsid w:val="00FD0F59"/>
    <w:rsid w:val="00FD1365"/>
    <w:rsid w:val="00FD15D1"/>
    <w:rsid w:val="00FD198B"/>
    <w:rsid w:val="00FD1BC6"/>
    <w:rsid w:val="00FD1E15"/>
    <w:rsid w:val="00FD1F7D"/>
    <w:rsid w:val="00FD20AB"/>
    <w:rsid w:val="00FD3735"/>
    <w:rsid w:val="00FD37CA"/>
    <w:rsid w:val="00FD661A"/>
    <w:rsid w:val="00FD6CF4"/>
    <w:rsid w:val="00FE38C5"/>
    <w:rsid w:val="00FE4E94"/>
    <w:rsid w:val="00FE501F"/>
    <w:rsid w:val="00FE5A3A"/>
    <w:rsid w:val="00FE5D52"/>
    <w:rsid w:val="00FE6271"/>
    <w:rsid w:val="00FE667D"/>
    <w:rsid w:val="00FE7048"/>
    <w:rsid w:val="00FF2674"/>
    <w:rsid w:val="00FF2797"/>
    <w:rsid w:val="00FF3DEC"/>
    <w:rsid w:val="00FF466A"/>
    <w:rsid w:val="00FF5275"/>
    <w:rsid w:val="00FF5321"/>
    <w:rsid w:val="00FF77B1"/>
    <w:rsid w:val="0381958F"/>
    <w:rsid w:val="06BFF3EC"/>
    <w:rsid w:val="07306215"/>
    <w:rsid w:val="080FDCF2"/>
    <w:rsid w:val="08FB4DB8"/>
    <w:rsid w:val="0993E6B7"/>
    <w:rsid w:val="0AED1E09"/>
    <w:rsid w:val="0B2EECCF"/>
    <w:rsid w:val="0C970213"/>
    <w:rsid w:val="0FCE0B5D"/>
    <w:rsid w:val="13AE83D6"/>
    <w:rsid w:val="16F57385"/>
    <w:rsid w:val="170C9979"/>
    <w:rsid w:val="17D0666E"/>
    <w:rsid w:val="180885B9"/>
    <w:rsid w:val="18BC3BDB"/>
    <w:rsid w:val="194DB19D"/>
    <w:rsid w:val="1A9612BF"/>
    <w:rsid w:val="1CD16C8B"/>
    <w:rsid w:val="1D5AC2F1"/>
    <w:rsid w:val="1E9061F9"/>
    <w:rsid w:val="23A66193"/>
    <w:rsid w:val="256DC485"/>
    <w:rsid w:val="2884E4B3"/>
    <w:rsid w:val="29B841C0"/>
    <w:rsid w:val="2B352848"/>
    <w:rsid w:val="2D2A5C35"/>
    <w:rsid w:val="307BCB97"/>
    <w:rsid w:val="31B5B1C3"/>
    <w:rsid w:val="3270353B"/>
    <w:rsid w:val="32DB2A75"/>
    <w:rsid w:val="33276A63"/>
    <w:rsid w:val="348F030E"/>
    <w:rsid w:val="3630C0E5"/>
    <w:rsid w:val="36A3A981"/>
    <w:rsid w:val="36D07432"/>
    <w:rsid w:val="38310DE6"/>
    <w:rsid w:val="397DC26F"/>
    <w:rsid w:val="3995BBDC"/>
    <w:rsid w:val="399623A7"/>
    <w:rsid w:val="3B579953"/>
    <w:rsid w:val="3DA4AB0E"/>
    <w:rsid w:val="3F198FBE"/>
    <w:rsid w:val="40238292"/>
    <w:rsid w:val="40DA3B21"/>
    <w:rsid w:val="416BB0E3"/>
    <w:rsid w:val="431594ED"/>
    <w:rsid w:val="45F2D604"/>
    <w:rsid w:val="48117106"/>
    <w:rsid w:val="48789C94"/>
    <w:rsid w:val="4AD470CC"/>
    <w:rsid w:val="4B3080E3"/>
    <w:rsid w:val="4D31A021"/>
    <w:rsid w:val="4ED468F6"/>
    <w:rsid w:val="50572F6F"/>
    <w:rsid w:val="50A2E3F9"/>
    <w:rsid w:val="51914A17"/>
    <w:rsid w:val="51BF46DC"/>
    <w:rsid w:val="52EE7C7D"/>
    <w:rsid w:val="530579CB"/>
    <w:rsid w:val="533B2E21"/>
    <w:rsid w:val="53CE338C"/>
    <w:rsid w:val="581BE8A4"/>
    <w:rsid w:val="5963B24E"/>
    <w:rsid w:val="597BDE8C"/>
    <w:rsid w:val="597C4333"/>
    <w:rsid w:val="59F5BF88"/>
    <w:rsid w:val="5A3AB677"/>
    <w:rsid w:val="5A52AFE4"/>
    <w:rsid w:val="5A8E3481"/>
    <w:rsid w:val="5C90A6B5"/>
    <w:rsid w:val="5D44C23F"/>
    <w:rsid w:val="5FA62921"/>
    <w:rsid w:val="61CBB48F"/>
    <w:rsid w:val="6210AB7E"/>
    <w:rsid w:val="63D288F5"/>
    <w:rsid w:val="64EAC46C"/>
    <w:rsid w:val="65A937B0"/>
    <w:rsid w:val="6B3DE78D"/>
    <w:rsid w:val="6BFC2ED7"/>
    <w:rsid w:val="6EFCDD88"/>
    <w:rsid w:val="6FC4ADE3"/>
    <w:rsid w:val="702C4823"/>
    <w:rsid w:val="70447461"/>
    <w:rsid w:val="705C6DCE"/>
    <w:rsid w:val="71D95456"/>
    <w:rsid w:val="7451EA5C"/>
    <w:rsid w:val="750A1377"/>
    <w:rsid w:val="75252EE4"/>
    <w:rsid w:val="797F5683"/>
    <w:rsid w:val="7BACAB71"/>
    <w:rsid w:val="7CA15BB8"/>
    <w:rsid w:val="7D74A040"/>
    <w:rsid w:val="7DA4C5EB"/>
    <w:rsid w:val="7E393B9A"/>
    <w:rsid w:val="7E7BD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AC8C8A3A-5528-424A-B091-258DBD32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uiPriority w:val="99"/>
    <w:unhideWhenUsed/>
    <w:rsid w:val="00330584"/>
    <w:rPr>
      <w:sz w:val="16"/>
      <w:szCs w:val="16"/>
    </w:rPr>
  </w:style>
  <w:style w:type="paragraph" w:styleId="CommentText">
    <w:name w:val="annotation text"/>
    <w:basedOn w:val="Normal"/>
    <w:link w:val="CommentTextChar"/>
    <w:uiPriority w:val="99"/>
    <w:unhideWhenUsed/>
    <w:rsid w:val="00330584"/>
    <w:rPr>
      <w:sz w:val="20"/>
    </w:rPr>
  </w:style>
  <w:style w:type="character" w:customStyle="1" w:styleId="CommentTextChar">
    <w:name w:val="Comment Text Char"/>
    <w:basedOn w:val="DefaultParagraphFont"/>
    <w:link w:val="CommentText"/>
    <w:uiPriority w:val="99"/>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nhideWhenUsed/>
    <w:rsid w:val="002607C7"/>
    <w:rPr>
      <w:sz w:val="20"/>
    </w:rPr>
  </w:style>
  <w:style w:type="character" w:customStyle="1" w:styleId="FootnoteTextChar">
    <w:name w:val="Footnote Text Char"/>
    <w:basedOn w:val="DefaultParagraphFont"/>
    <w:link w:val="FootnoteText"/>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 w:type="paragraph" w:customStyle="1" w:styleId="WPDefaults">
    <w:name w:val="WP Defaults"/>
    <w:rsid w:val="00FF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Emphasis">
    <w:name w:val="Emphasis"/>
    <w:basedOn w:val="DefaultParagraphFont"/>
    <w:uiPriority w:val="20"/>
    <w:qFormat/>
    <w:rsid w:val="008C4107"/>
    <w:rPr>
      <w:i/>
      <w:iCs/>
    </w:rPr>
  </w:style>
  <w:style w:type="character" w:customStyle="1" w:styleId="spellingerror">
    <w:name w:val="spellingerror"/>
    <w:basedOn w:val="DefaultParagraphFont"/>
    <w:rsid w:val="00C3785C"/>
  </w:style>
  <w:style w:type="paragraph" w:customStyle="1" w:styleId="BoardMembers">
    <w:name w:val="BoardMembers"/>
    <w:basedOn w:val="Normal"/>
    <w:semiHidden/>
    <w:rsid w:val="00C00296"/>
    <w:pPr>
      <w:widowControl/>
      <w:jc w:val="center"/>
    </w:pPr>
    <w:rPr>
      <w:rFonts w:ascii="Arial" w:hAnsi="Arial"/>
      <w:snapToGrid/>
      <w:sz w:val="18"/>
    </w:rPr>
  </w:style>
  <w:style w:type="character" w:styleId="Strong">
    <w:name w:val="Strong"/>
    <w:basedOn w:val="DefaultParagraphFont"/>
    <w:uiPriority w:val="22"/>
    <w:qFormat/>
    <w:rsid w:val="001630F9"/>
    <w:rPr>
      <w:b/>
      <w:bCs/>
    </w:rPr>
  </w:style>
  <w:style w:type="paragraph" w:styleId="Header">
    <w:name w:val="header"/>
    <w:basedOn w:val="Normal"/>
    <w:link w:val="HeaderChar"/>
    <w:unhideWhenUsed/>
    <w:rsid w:val="001630F9"/>
    <w:pPr>
      <w:tabs>
        <w:tab w:val="center" w:pos="4680"/>
        <w:tab w:val="right" w:pos="9360"/>
      </w:tabs>
    </w:pPr>
  </w:style>
  <w:style w:type="character" w:customStyle="1" w:styleId="HeaderChar">
    <w:name w:val="Header Char"/>
    <w:basedOn w:val="DefaultParagraphFont"/>
    <w:link w:val="Header"/>
    <w:rsid w:val="001630F9"/>
    <w:rPr>
      <w:snapToGrid w:val="0"/>
      <w:sz w:val="24"/>
    </w:rPr>
  </w:style>
  <w:style w:type="character" w:customStyle="1" w:styleId="scxw243228224">
    <w:name w:val="scxw243228224"/>
    <w:basedOn w:val="DefaultParagraphFont"/>
    <w:rsid w:val="004A2171"/>
  </w:style>
  <w:style w:type="character" w:customStyle="1" w:styleId="apple-converted-space">
    <w:name w:val="apple-converted-space"/>
    <w:basedOn w:val="DefaultParagraphFont"/>
    <w:rsid w:val="00D7394C"/>
  </w:style>
  <w:style w:type="character" w:customStyle="1" w:styleId="superscript">
    <w:name w:val="superscript"/>
    <w:basedOn w:val="DefaultParagraphFont"/>
    <w:rsid w:val="00700988"/>
  </w:style>
  <w:style w:type="character" w:customStyle="1" w:styleId="contextualspellingandgrammarerror">
    <w:name w:val="contextualspellingandgrammarerror"/>
    <w:basedOn w:val="DefaultParagraphFont"/>
    <w:rsid w:val="007C0BC7"/>
  </w:style>
  <w:style w:type="character" w:customStyle="1" w:styleId="advancedproofingissue">
    <w:name w:val="advancedproofingissue"/>
    <w:basedOn w:val="DefaultParagraphFont"/>
    <w:rsid w:val="00BE3A80"/>
  </w:style>
  <w:style w:type="paragraph" w:styleId="Revision">
    <w:name w:val="Revision"/>
    <w:hidden/>
    <w:uiPriority w:val="99"/>
    <w:semiHidden/>
    <w:rsid w:val="00750D9C"/>
    <w:rPr>
      <w:snapToGrid w:val="0"/>
      <w:sz w:val="24"/>
    </w:rPr>
  </w:style>
  <w:style w:type="paragraph" w:styleId="CommentSubject">
    <w:name w:val="annotation subject"/>
    <w:basedOn w:val="CommentText"/>
    <w:next w:val="CommentText"/>
    <w:link w:val="CommentSubjectChar"/>
    <w:semiHidden/>
    <w:unhideWhenUsed/>
    <w:rsid w:val="00963FEA"/>
    <w:rPr>
      <w:b/>
      <w:bCs/>
    </w:rPr>
  </w:style>
  <w:style w:type="character" w:customStyle="1" w:styleId="CommentSubjectChar">
    <w:name w:val="Comment Subject Char"/>
    <w:basedOn w:val="CommentTextChar"/>
    <w:link w:val="CommentSubject"/>
    <w:semiHidden/>
    <w:rsid w:val="00963F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076">
      <w:bodyDiv w:val="1"/>
      <w:marLeft w:val="0"/>
      <w:marRight w:val="0"/>
      <w:marTop w:val="0"/>
      <w:marBottom w:val="0"/>
      <w:divBdr>
        <w:top w:val="none" w:sz="0" w:space="0" w:color="auto"/>
        <w:left w:val="none" w:sz="0" w:space="0" w:color="auto"/>
        <w:bottom w:val="none" w:sz="0" w:space="0" w:color="auto"/>
        <w:right w:val="none" w:sz="0" w:space="0" w:color="auto"/>
      </w:divBdr>
    </w:div>
    <w:div w:id="78866723">
      <w:bodyDiv w:val="1"/>
      <w:marLeft w:val="0"/>
      <w:marRight w:val="0"/>
      <w:marTop w:val="0"/>
      <w:marBottom w:val="0"/>
      <w:divBdr>
        <w:top w:val="none" w:sz="0" w:space="0" w:color="auto"/>
        <w:left w:val="none" w:sz="0" w:space="0" w:color="auto"/>
        <w:bottom w:val="none" w:sz="0" w:space="0" w:color="auto"/>
        <w:right w:val="none" w:sz="0" w:space="0" w:color="auto"/>
      </w:divBdr>
      <w:divsChild>
        <w:div w:id="467625858">
          <w:marLeft w:val="0"/>
          <w:marRight w:val="0"/>
          <w:marTop w:val="0"/>
          <w:marBottom w:val="0"/>
          <w:divBdr>
            <w:top w:val="none" w:sz="0" w:space="0" w:color="auto"/>
            <w:left w:val="none" w:sz="0" w:space="0" w:color="auto"/>
            <w:bottom w:val="none" w:sz="0" w:space="0" w:color="auto"/>
            <w:right w:val="none" w:sz="0" w:space="0" w:color="auto"/>
          </w:divBdr>
          <w:divsChild>
            <w:div w:id="220217432">
              <w:marLeft w:val="0"/>
              <w:marRight w:val="0"/>
              <w:marTop w:val="0"/>
              <w:marBottom w:val="0"/>
              <w:divBdr>
                <w:top w:val="none" w:sz="0" w:space="0" w:color="auto"/>
                <w:left w:val="none" w:sz="0" w:space="0" w:color="auto"/>
                <w:bottom w:val="none" w:sz="0" w:space="0" w:color="auto"/>
                <w:right w:val="none" w:sz="0" w:space="0" w:color="auto"/>
              </w:divBdr>
              <w:divsChild>
                <w:div w:id="1710379571">
                  <w:marLeft w:val="0"/>
                  <w:marRight w:val="0"/>
                  <w:marTop w:val="0"/>
                  <w:marBottom w:val="0"/>
                  <w:divBdr>
                    <w:top w:val="none" w:sz="0" w:space="0" w:color="auto"/>
                    <w:left w:val="none" w:sz="0" w:space="0" w:color="auto"/>
                    <w:bottom w:val="none" w:sz="0" w:space="0" w:color="auto"/>
                    <w:right w:val="none" w:sz="0" w:space="0" w:color="auto"/>
                  </w:divBdr>
                  <w:divsChild>
                    <w:div w:id="421922145">
                      <w:marLeft w:val="0"/>
                      <w:marRight w:val="0"/>
                      <w:marTop w:val="0"/>
                      <w:marBottom w:val="0"/>
                      <w:divBdr>
                        <w:top w:val="none" w:sz="0" w:space="0" w:color="auto"/>
                        <w:left w:val="none" w:sz="0" w:space="0" w:color="auto"/>
                        <w:bottom w:val="none" w:sz="0" w:space="0" w:color="auto"/>
                        <w:right w:val="none" w:sz="0" w:space="0" w:color="auto"/>
                      </w:divBdr>
                      <w:divsChild>
                        <w:div w:id="2116905445">
                          <w:marLeft w:val="0"/>
                          <w:marRight w:val="0"/>
                          <w:marTop w:val="0"/>
                          <w:marBottom w:val="0"/>
                          <w:divBdr>
                            <w:top w:val="none" w:sz="0" w:space="0" w:color="auto"/>
                            <w:left w:val="none" w:sz="0" w:space="0" w:color="auto"/>
                            <w:bottom w:val="none" w:sz="0" w:space="0" w:color="auto"/>
                            <w:right w:val="none" w:sz="0" w:space="0" w:color="auto"/>
                          </w:divBdr>
                          <w:divsChild>
                            <w:div w:id="1791896275">
                              <w:marLeft w:val="0"/>
                              <w:marRight w:val="0"/>
                              <w:marTop w:val="0"/>
                              <w:marBottom w:val="0"/>
                              <w:divBdr>
                                <w:top w:val="none" w:sz="0" w:space="0" w:color="auto"/>
                                <w:left w:val="none" w:sz="0" w:space="0" w:color="auto"/>
                                <w:bottom w:val="none" w:sz="0" w:space="0" w:color="auto"/>
                                <w:right w:val="none" w:sz="0" w:space="0" w:color="auto"/>
                              </w:divBdr>
                              <w:divsChild>
                                <w:div w:id="1446802269">
                                  <w:marLeft w:val="0"/>
                                  <w:marRight w:val="0"/>
                                  <w:marTop w:val="0"/>
                                  <w:marBottom w:val="0"/>
                                  <w:divBdr>
                                    <w:top w:val="none" w:sz="0" w:space="0" w:color="auto"/>
                                    <w:left w:val="none" w:sz="0" w:space="0" w:color="auto"/>
                                    <w:bottom w:val="none" w:sz="0" w:space="0" w:color="auto"/>
                                    <w:right w:val="none" w:sz="0" w:space="0" w:color="auto"/>
                                  </w:divBdr>
                                  <w:divsChild>
                                    <w:div w:id="518786218">
                                      <w:marLeft w:val="0"/>
                                      <w:marRight w:val="0"/>
                                      <w:marTop w:val="0"/>
                                      <w:marBottom w:val="0"/>
                                      <w:divBdr>
                                        <w:top w:val="none" w:sz="0" w:space="0" w:color="auto"/>
                                        <w:left w:val="none" w:sz="0" w:space="0" w:color="auto"/>
                                        <w:bottom w:val="none" w:sz="0" w:space="0" w:color="auto"/>
                                        <w:right w:val="none" w:sz="0" w:space="0" w:color="auto"/>
                                      </w:divBdr>
                                      <w:divsChild>
                                        <w:div w:id="1444108832">
                                          <w:marLeft w:val="0"/>
                                          <w:marRight w:val="0"/>
                                          <w:marTop w:val="0"/>
                                          <w:marBottom w:val="0"/>
                                          <w:divBdr>
                                            <w:top w:val="none" w:sz="0" w:space="0" w:color="auto"/>
                                            <w:left w:val="none" w:sz="0" w:space="0" w:color="auto"/>
                                            <w:bottom w:val="none" w:sz="0" w:space="0" w:color="auto"/>
                                            <w:right w:val="none" w:sz="0" w:space="0" w:color="auto"/>
                                          </w:divBdr>
                                          <w:divsChild>
                                            <w:div w:id="384988287">
                                              <w:marLeft w:val="0"/>
                                              <w:marRight w:val="0"/>
                                              <w:marTop w:val="0"/>
                                              <w:marBottom w:val="0"/>
                                              <w:divBdr>
                                                <w:top w:val="none" w:sz="0" w:space="0" w:color="auto"/>
                                                <w:left w:val="none" w:sz="0" w:space="0" w:color="auto"/>
                                                <w:bottom w:val="none" w:sz="0" w:space="0" w:color="auto"/>
                                                <w:right w:val="none" w:sz="0" w:space="0" w:color="auto"/>
                                              </w:divBdr>
                                              <w:divsChild>
                                                <w:div w:id="827401229">
                                                  <w:marLeft w:val="0"/>
                                                  <w:marRight w:val="0"/>
                                                  <w:marTop w:val="0"/>
                                                  <w:marBottom w:val="285"/>
                                                  <w:divBdr>
                                                    <w:top w:val="none" w:sz="0" w:space="0" w:color="auto"/>
                                                    <w:left w:val="none" w:sz="0" w:space="0" w:color="auto"/>
                                                    <w:bottom w:val="none" w:sz="0" w:space="0" w:color="auto"/>
                                                    <w:right w:val="none" w:sz="0" w:space="0" w:color="auto"/>
                                                  </w:divBdr>
                                                  <w:divsChild>
                                                    <w:div w:id="201284642">
                                                      <w:marLeft w:val="0"/>
                                                      <w:marRight w:val="0"/>
                                                      <w:marTop w:val="0"/>
                                                      <w:marBottom w:val="0"/>
                                                      <w:divBdr>
                                                        <w:top w:val="none" w:sz="0" w:space="0" w:color="auto"/>
                                                        <w:left w:val="none" w:sz="0" w:space="0" w:color="auto"/>
                                                        <w:bottom w:val="none" w:sz="0" w:space="0" w:color="auto"/>
                                                        <w:right w:val="none" w:sz="0" w:space="0" w:color="auto"/>
                                                      </w:divBdr>
                                                      <w:divsChild>
                                                        <w:div w:id="78599087">
                                                          <w:marLeft w:val="0"/>
                                                          <w:marRight w:val="0"/>
                                                          <w:marTop w:val="0"/>
                                                          <w:marBottom w:val="0"/>
                                                          <w:divBdr>
                                                            <w:top w:val="single" w:sz="12" w:space="0" w:color="ABABAB"/>
                                                            <w:left w:val="single" w:sz="6" w:space="0" w:color="ABABAB"/>
                                                            <w:bottom w:val="single" w:sz="6" w:space="0" w:color="ABABAB"/>
                                                            <w:right w:val="single" w:sz="6" w:space="0" w:color="ABABAB"/>
                                                          </w:divBdr>
                                                          <w:divsChild>
                                                            <w:div w:id="2057044505">
                                                              <w:marLeft w:val="0"/>
                                                              <w:marRight w:val="0"/>
                                                              <w:marTop w:val="0"/>
                                                              <w:marBottom w:val="0"/>
                                                              <w:divBdr>
                                                                <w:top w:val="none" w:sz="0" w:space="0" w:color="auto"/>
                                                                <w:left w:val="none" w:sz="0" w:space="0" w:color="auto"/>
                                                                <w:bottom w:val="none" w:sz="0" w:space="0" w:color="auto"/>
                                                                <w:right w:val="none" w:sz="0" w:space="0" w:color="auto"/>
                                                              </w:divBdr>
                                                              <w:divsChild>
                                                                <w:div w:id="452019198">
                                                                  <w:marLeft w:val="0"/>
                                                                  <w:marRight w:val="0"/>
                                                                  <w:marTop w:val="0"/>
                                                                  <w:marBottom w:val="0"/>
                                                                  <w:divBdr>
                                                                    <w:top w:val="none" w:sz="0" w:space="0" w:color="auto"/>
                                                                    <w:left w:val="none" w:sz="0" w:space="0" w:color="auto"/>
                                                                    <w:bottom w:val="none" w:sz="0" w:space="0" w:color="auto"/>
                                                                    <w:right w:val="none" w:sz="0" w:space="0" w:color="auto"/>
                                                                  </w:divBdr>
                                                                  <w:divsChild>
                                                                    <w:div w:id="569466006">
                                                                      <w:marLeft w:val="0"/>
                                                                      <w:marRight w:val="0"/>
                                                                      <w:marTop w:val="0"/>
                                                                      <w:marBottom w:val="0"/>
                                                                      <w:divBdr>
                                                                        <w:top w:val="none" w:sz="0" w:space="0" w:color="auto"/>
                                                                        <w:left w:val="none" w:sz="0" w:space="0" w:color="auto"/>
                                                                        <w:bottom w:val="none" w:sz="0" w:space="0" w:color="auto"/>
                                                                        <w:right w:val="none" w:sz="0" w:space="0" w:color="auto"/>
                                                                      </w:divBdr>
                                                                      <w:divsChild>
                                                                        <w:div w:id="1759058059">
                                                                          <w:marLeft w:val="0"/>
                                                                          <w:marRight w:val="0"/>
                                                                          <w:marTop w:val="0"/>
                                                                          <w:marBottom w:val="0"/>
                                                                          <w:divBdr>
                                                                            <w:top w:val="none" w:sz="0" w:space="0" w:color="auto"/>
                                                                            <w:left w:val="none" w:sz="0" w:space="0" w:color="auto"/>
                                                                            <w:bottom w:val="none" w:sz="0" w:space="0" w:color="auto"/>
                                                                            <w:right w:val="none" w:sz="0" w:space="0" w:color="auto"/>
                                                                          </w:divBdr>
                                                                          <w:divsChild>
                                                                            <w:div w:id="130758729">
                                                                              <w:marLeft w:val="0"/>
                                                                              <w:marRight w:val="0"/>
                                                                              <w:marTop w:val="0"/>
                                                                              <w:marBottom w:val="0"/>
                                                                              <w:divBdr>
                                                                                <w:top w:val="none" w:sz="0" w:space="0" w:color="auto"/>
                                                                                <w:left w:val="none" w:sz="0" w:space="0" w:color="auto"/>
                                                                                <w:bottom w:val="none" w:sz="0" w:space="0" w:color="auto"/>
                                                                                <w:right w:val="none" w:sz="0" w:space="0" w:color="auto"/>
                                                                              </w:divBdr>
                                                                              <w:divsChild>
                                                                                <w:div w:id="1259213392">
                                                                                  <w:marLeft w:val="0"/>
                                                                                  <w:marRight w:val="0"/>
                                                                                  <w:marTop w:val="0"/>
                                                                                  <w:marBottom w:val="0"/>
                                                                                  <w:divBdr>
                                                                                    <w:top w:val="none" w:sz="0" w:space="0" w:color="auto"/>
                                                                                    <w:left w:val="none" w:sz="0" w:space="0" w:color="auto"/>
                                                                                    <w:bottom w:val="none" w:sz="0" w:space="0" w:color="auto"/>
                                                                                    <w:right w:val="none" w:sz="0" w:space="0" w:color="auto"/>
                                                                                  </w:divBdr>
                                                                                  <w:divsChild>
                                                                                    <w:div w:id="948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621">
      <w:bodyDiv w:val="1"/>
      <w:marLeft w:val="0"/>
      <w:marRight w:val="0"/>
      <w:marTop w:val="0"/>
      <w:marBottom w:val="0"/>
      <w:divBdr>
        <w:top w:val="none" w:sz="0" w:space="0" w:color="auto"/>
        <w:left w:val="none" w:sz="0" w:space="0" w:color="auto"/>
        <w:bottom w:val="none" w:sz="0" w:space="0" w:color="auto"/>
        <w:right w:val="none" w:sz="0" w:space="0" w:color="auto"/>
      </w:divBdr>
    </w:div>
    <w:div w:id="156118576">
      <w:bodyDiv w:val="1"/>
      <w:marLeft w:val="0"/>
      <w:marRight w:val="0"/>
      <w:marTop w:val="0"/>
      <w:marBottom w:val="0"/>
      <w:divBdr>
        <w:top w:val="none" w:sz="0" w:space="0" w:color="auto"/>
        <w:left w:val="none" w:sz="0" w:space="0" w:color="auto"/>
        <w:bottom w:val="none" w:sz="0" w:space="0" w:color="auto"/>
        <w:right w:val="none" w:sz="0" w:space="0" w:color="auto"/>
      </w:divBdr>
      <w:divsChild>
        <w:div w:id="786312569">
          <w:marLeft w:val="0"/>
          <w:marRight w:val="0"/>
          <w:marTop w:val="0"/>
          <w:marBottom w:val="0"/>
          <w:divBdr>
            <w:top w:val="none" w:sz="0" w:space="0" w:color="auto"/>
            <w:left w:val="none" w:sz="0" w:space="0" w:color="auto"/>
            <w:bottom w:val="none" w:sz="0" w:space="0" w:color="auto"/>
            <w:right w:val="none" w:sz="0" w:space="0" w:color="auto"/>
          </w:divBdr>
          <w:divsChild>
            <w:div w:id="1004623582">
              <w:marLeft w:val="0"/>
              <w:marRight w:val="0"/>
              <w:marTop w:val="0"/>
              <w:marBottom w:val="0"/>
              <w:divBdr>
                <w:top w:val="none" w:sz="0" w:space="0" w:color="auto"/>
                <w:left w:val="none" w:sz="0" w:space="0" w:color="auto"/>
                <w:bottom w:val="none" w:sz="0" w:space="0" w:color="auto"/>
                <w:right w:val="none" w:sz="0" w:space="0" w:color="auto"/>
              </w:divBdr>
              <w:divsChild>
                <w:div w:id="677733301">
                  <w:marLeft w:val="0"/>
                  <w:marRight w:val="0"/>
                  <w:marTop w:val="0"/>
                  <w:marBottom w:val="0"/>
                  <w:divBdr>
                    <w:top w:val="none" w:sz="0" w:space="0" w:color="auto"/>
                    <w:left w:val="none" w:sz="0" w:space="0" w:color="auto"/>
                    <w:bottom w:val="none" w:sz="0" w:space="0" w:color="auto"/>
                    <w:right w:val="none" w:sz="0" w:space="0" w:color="auto"/>
                  </w:divBdr>
                  <w:divsChild>
                    <w:div w:id="1623683538">
                      <w:marLeft w:val="0"/>
                      <w:marRight w:val="0"/>
                      <w:marTop w:val="0"/>
                      <w:marBottom w:val="0"/>
                      <w:divBdr>
                        <w:top w:val="none" w:sz="0" w:space="0" w:color="auto"/>
                        <w:left w:val="none" w:sz="0" w:space="0" w:color="auto"/>
                        <w:bottom w:val="none" w:sz="0" w:space="0" w:color="auto"/>
                        <w:right w:val="none" w:sz="0" w:space="0" w:color="auto"/>
                      </w:divBdr>
                      <w:divsChild>
                        <w:div w:id="563302004">
                          <w:marLeft w:val="0"/>
                          <w:marRight w:val="0"/>
                          <w:marTop w:val="0"/>
                          <w:marBottom w:val="0"/>
                          <w:divBdr>
                            <w:top w:val="none" w:sz="0" w:space="0" w:color="auto"/>
                            <w:left w:val="none" w:sz="0" w:space="0" w:color="auto"/>
                            <w:bottom w:val="none" w:sz="0" w:space="0" w:color="auto"/>
                            <w:right w:val="none" w:sz="0" w:space="0" w:color="auto"/>
                          </w:divBdr>
                          <w:divsChild>
                            <w:div w:id="1925408853">
                              <w:marLeft w:val="0"/>
                              <w:marRight w:val="0"/>
                              <w:marTop w:val="0"/>
                              <w:marBottom w:val="0"/>
                              <w:divBdr>
                                <w:top w:val="none" w:sz="0" w:space="0" w:color="auto"/>
                                <w:left w:val="none" w:sz="0" w:space="0" w:color="auto"/>
                                <w:bottom w:val="none" w:sz="0" w:space="0" w:color="auto"/>
                                <w:right w:val="none" w:sz="0" w:space="0" w:color="auto"/>
                              </w:divBdr>
                              <w:divsChild>
                                <w:div w:id="1650592815">
                                  <w:marLeft w:val="0"/>
                                  <w:marRight w:val="0"/>
                                  <w:marTop w:val="0"/>
                                  <w:marBottom w:val="0"/>
                                  <w:divBdr>
                                    <w:top w:val="none" w:sz="0" w:space="0" w:color="auto"/>
                                    <w:left w:val="none" w:sz="0" w:space="0" w:color="auto"/>
                                    <w:bottom w:val="none" w:sz="0" w:space="0" w:color="auto"/>
                                    <w:right w:val="none" w:sz="0" w:space="0" w:color="auto"/>
                                  </w:divBdr>
                                  <w:divsChild>
                                    <w:div w:id="804859403">
                                      <w:marLeft w:val="0"/>
                                      <w:marRight w:val="0"/>
                                      <w:marTop w:val="0"/>
                                      <w:marBottom w:val="0"/>
                                      <w:divBdr>
                                        <w:top w:val="none" w:sz="0" w:space="0" w:color="auto"/>
                                        <w:left w:val="none" w:sz="0" w:space="0" w:color="auto"/>
                                        <w:bottom w:val="none" w:sz="0" w:space="0" w:color="auto"/>
                                        <w:right w:val="none" w:sz="0" w:space="0" w:color="auto"/>
                                      </w:divBdr>
                                      <w:divsChild>
                                        <w:div w:id="1955747851">
                                          <w:marLeft w:val="0"/>
                                          <w:marRight w:val="0"/>
                                          <w:marTop w:val="0"/>
                                          <w:marBottom w:val="0"/>
                                          <w:divBdr>
                                            <w:top w:val="none" w:sz="0" w:space="0" w:color="auto"/>
                                            <w:left w:val="none" w:sz="0" w:space="0" w:color="auto"/>
                                            <w:bottom w:val="none" w:sz="0" w:space="0" w:color="auto"/>
                                            <w:right w:val="none" w:sz="0" w:space="0" w:color="auto"/>
                                          </w:divBdr>
                                          <w:divsChild>
                                            <w:div w:id="1036586235">
                                              <w:marLeft w:val="0"/>
                                              <w:marRight w:val="0"/>
                                              <w:marTop w:val="0"/>
                                              <w:marBottom w:val="0"/>
                                              <w:divBdr>
                                                <w:top w:val="none" w:sz="0" w:space="0" w:color="auto"/>
                                                <w:left w:val="none" w:sz="0" w:space="0" w:color="auto"/>
                                                <w:bottom w:val="none" w:sz="0" w:space="0" w:color="auto"/>
                                                <w:right w:val="none" w:sz="0" w:space="0" w:color="auto"/>
                                              </w:divBdr>
                                              <w:divsChild>
                                                <w:div w:id="1205750494">
                                                  <w:marLeft w:val="0"/>
                                                  <w:marRight w:val="0"/>
                                                  <w:marTop w:val="0"/>
                                                  <w:marBottom w:val="285"/>
                                                  <w:divBdr>
                                                    <w:top w:val="none" w:sz="0" w:space="0" w:color="auto"/>
                                                    <w:left w:val="none" w:sz="0" w:space="0" w:color="auto"/>
                                                    <w:bottom w:val="none" w:sz="0" w:space="0" w:color="auto"/>
                                                    <w:right w:val="none" w:sz="0" w:space="0" w:color="auto"/>
                                                  </w:divBdr>
                                                  <w:divsChild>
                                                    <w:div w:id="2110467844">
                                                      <w:marLeft w:val="0"/>
                                                      <w:marRight w:val="0"/>
                                                      <w:marTop w:val="0"/>
                                                      <w:marBottom w:val="0"/>
                                                      <w:divBdr>
                                                        <w:top w:val="none" w:sz="0" w:space="0" w:color="auto"/>
                                                        <w:left w:val="none" w:sz="0" w:space="0" w:color="auto"/>
                                                        <w:bottom w:val="none" w:sz="0" w:space="0" w:color="auto"/>
                                                        <w:right w:val="none" w:sz="0" w:space="0" w:color="auto"/>
                                                      </w:divBdr>
                                                      <w:divsChild>
                                                        <w:div w:id="1203060273">
                                                          <w:marLeft w:val="0"/>
                                                          <w:marRight w:val="0"/>
                                                          <w:marTop w:val="0"/>
                                                          <w:marBottom w:val="0"/>
                                                          <w:divBdr>
                                                            <w:top w:val="single" w:sz="12" w:space="0" w:color="ABABAB"/>
                                                            <w:left w:val="single" w:sz="6" w:space="0" w:color="ABABAB"/>
                                                            <w:bottom w:val="single" w:sz="6" w:space="0" w:color="ABABAB"/>
                                                            <w:right w:val="single" w:sz="6" w:space="0" w:color="ABABAB"/>
                                                          </w:divBdr>
                                                          <w:divsChild>
                                                            <w:div w:id="960459556">
                                                              <w:marLeft w:val="0"/>
                                                              <w:marRight w:val="0"/>
                                                              <w:marTop w:val="0"/>
                                                              <w:marBottom w:val="0"/>
                                                              <w:divBdr>
                                                                <w:top w:val="none" w:sz="0" w:space="0" w:color="auto"/>
                                                                <w:left w:val="none" w:sz="0" w:space="0" w:color="auto"/>
                                                                <w:bottom w:val="none" w:sz="0" w:space="0" w:color="auto"/>
                                                                <w:right w:val="none" w:sz="0" w:space="0" w:color="auto"/>
                                                              </w:divBdr>
                                                              <w:divsChild>
                                                                <w:div w:id="1865241500">
                                                                  <w:marLeft w:val="0"/>
                                                                  <w:marRight w:val="0"/>
                                                                  <w:marTop w:val="0"/>
                                                                  <w:marBottom w:val="0"/>
                                                                  <w:divBdr>
                                                                    <w:top w:val="none" w:sz="0" w:space="0" w:color="auto"/>
                                                                    <w:left w:val="none" w:sz="0" w:space="0" w:color="auto"/>
                                                                    <w:bottom w:val="none" w:sz="0" w:space="0" w:color="auto"/>
                                                                    <w:right w:val="none" w:sz="0" w:space="0" w:color="auto"/>
                                                                  </w:divBdr>
                                                                  <w:divsChild>
                                                                    <w:div w:id="599723926">
                                                                      <w:marLeft w:val="0"/>
                                                                      <w:marRight w:val="0"/>
                                                                      <w:marTop w:val="0"/>
                                                                      <w:marBottom w:val="0"/>
                                                                      <w:divBdr>
                                                                        <w:top w:val="none" w:sz="0" w:space="0" w:color="auto"/>
                                                                        <w:left w:val="none" w:sz="0" w:space="0" w:color="auto"/>
                                                                        <w:bottom w:val="none" w:sz="0" w:space="0" w:color="auto"/>
                                                                        <w:right w:val="none" w:sz="0" w:space="0" w:color="auto"/>
                                                                      </w:divBdr>
                                                                      <w:divsChild>
                                                                        <w:div w:id="1632789325">
                                                                          <w:marLeft w:val="0"/>
                                                                          <w:marRight w:val="0"/>
                                                                          <w:marTop w:val="0"/>
                                                                          <w:marBottom w:val="0"/>
                                                                          <w:divBdr>
                                                                            <w:top w:val="none" w:sz="0" w:space="0" w:color="auto"/>
                                                                            <w:left w:val="none" w:sz="0" w:space="0" w:color="auto"/>
                                                                            <w:bottom w:val="none" w:sz="0" w:space="0" w:color="auto"/>
                                                                            <w:right w:val="none" w:sz="0" w:space="0" w:color="auto"/>
                                                                          </w:divBdr>
                                                                          <w:divsChild>
                                                                            <w:div w:id="331492754">
                                                                              <w:marLeft w:val="0"/>
                                                                              <w:marRight w:val="0"/>
                                                                              <w:marTop w:val="0"/>
                                                                              <w:marBottom w:val="0"/>
                                                                              <w:divBdr>
                                                                                <w:top w:val="none" w:sz="0" w:space="0" w:color="auto"/>
                                                                                <w:left w:val="none" w:sz="0" w:space="0" w:color="auto"/>
                                                                                <w:bottom w:val="none" w:sz="0" w:space="0" w:color="auto"/>
                                                                                <w:right w:val="none" w:sz="0" w:space="0" w:color="auto"/>
                                                                              </w:divBdr>
                                                                              <w:divsChild>
                                                                                <w:div w:id="1240823173">
                                                                                  <w:marLeft w:val="0"/>
                                                                                  <w:marRight w:val="0"/>
                                                                                  <w:marTop w:val="0"/>
                                                                                  <w:marBottom w:val="0"/>
                                                                                  <w:divBdr>
                                                                                    <w:top w:val="none" w:sz="0" w:space="0" w:color="auto"/>
                                                                                    <w:left w:val="none" w:sz="0" w:space="0" w:color="auto"/>
                                                                                    <w:bottom w:val="none" w:sz="0" w:space="0" w:color="auto"/>
                                                                                    <w:right w:val="none" w:sz="0" w:space="0" w:color="auto"/>
                                                                                  </w:divBdr>
                                                                                  <w:divsChild>
                                                                                    <w:div w:id="13466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39530">
      <w:bodyDiv w:val="1"/>
      <w:marLeft w:val="0"/>
      <w:marRight w:val="0"/>
      <w:marTop w:val="0"/>
      <w:marBottom w:val="0"/>
      <w:divBdr>
        <w:top w:val="none" w:sz="0" w:space="0" w:color="auto"/>
        <w:left w:val="none" w:sz="0" w:space="0" w:color="auto"/>
        <w:bottom w:val="none" w:sz="0" w:space="0" w:color="auto"/>
        <w:right w:val="none" w:sz="0" w:space="0" w:color="auto"/>
      </w:divBdr>
    </w:div>
    <w:div w:id="164562942">
      <w:bodyDiv w:val="1"/>
      <w:marLeft w:val="0"/>
      <w:marRight w:val="0"/>
      <w:marTop w:val="0"/>
      <w:marBottom w:val="0"/>
      <w:divBdr>
        <w:top w:val="none" w:sz="0" w:space="0" w:color="auto"/>
        <w:left w:val="none" w:sz="0" w:space="0" w:color="auto"/>
        <w:bottom w:val="none" w:sz="0" w:space="0" w:color="auto"/>
        <w:right w:val="none" w:sz="0" w:space="0" w:color="auto"/>
      </w:divBdr>
      <w:divsChild>
        <w:div w:id="694233208">
          <w:marLeft w:val="0"/>
          <w:marRight w:val="0"/>
          <w:marTop w:val="0"/>
          <w:marBottom w:val="0"/>
          <w:divBdr>
            <w:top w:val="none" w:sz="0" w:space="0" w:color="auto"/>
            <w:left w:val="none" w:sz="0" w:space="0" w:color="auto"/>
            <w:bottom w:val="none" w:sz="0" w:space="0" w:color="auto"/>
            <w:right w:val="none" w:sz="0" w:space="0" w:color="auto"/>
          </w:divBdr>
          <w:divsChild>
            <w:div w:id="1481652119">
              <w:marLeft w:val="0"/>
              <w:marRight w:val="0"/>
              <w:marTop w:val="0"/>
              <w:marBottom w:val="0"/>
              <w:divBdr>
                <w:top w:val="none" w:sz="0" w:space="0" w:color="auto"/>
                <w:left w:val="none" w:sz="0" w:space="0" w:color="auto"/>
                <w:bottom w:val="none" w:sz="0" w:space="0" w:color="auto"/>
                <w:right w:val="none" w:sz="0" w:space="0" w:color="auto"/>
              </w:divBdr>
              <w:divsChild>
                <w:div w:id="1129085376">
                  <w:marLeft w:val="0"/>
                  <w:marRight w:val="0"/>
                  <w:marTop w:val="0"/>
                  <w:marBottom w:val="0"/>
                  <w:divBdr>
                    <w:top w:val="none" w:sz="0" w:space="0" w:color="auto"/>
                    <w:left w:val="none" w:sz="0" w:space="0" w:color="auto"/>
                    <w:bottom w:val="none" w:sz="0" w:space="0" w:color="auto"/>
                    <w:right w:val="none" w:sz="0" w:space="0" w:color="auto"/>
                  </w:divBdr>
                  <w:divsChild>
                    <w:div w:id="659582355">
                      <w:marLeft w:val="0"/>
                      <w:marRight w:val="0"/>
                      <w:marTop w:val="0"/>
                      <w:marBottom w:val="0"/>
                      <w:divBdr>
                        <w:top w:val="none" w:sz="0" w:space="0" w:color="auto"/>
                        <w:left w:val="none" w:sz="0" w:space="0" w:color="auto"/>
                        <w:bottom w:val="none" w:sz="0" w:space="0" w:color="auto"/>
                        <w:right w:val="none" w:sz="0" w:space="0" w:color="auto"/>
                      </w:divBdr>
                      <w:divsChild>
                        <w:div w:id="1189175887">
                          <w:marLeft w:val="0"/>
                          <w:marRight w:val="0"/>
                          <w:marTop w:val="0"/>
                          <w:marBottom w:val="0"/>
                          <w:divBdr>
                            <w:top w:val="none" w:sz="0" w:space="0" w:color="auto"/>
                            <w:left w:val="none" w:sz="0" w:space="0" w:color="auto"/>
                            <w:bottom w:val="none" w:sz="0" w:space="0" w:color="auto"/>
                            <w:right w:val="none" w:sz="0" w:space="0" w:color="auto"/>
                          </w:divBdr>
                          <w:divsChild>
                            <w:div w:id="878322135">
                              <w:marLeft w:val="0"/>
                              <w:marRight w:val="0"/>
                              <w:marTop w:val="0"/>
                              <w:marBottom w:val="0"/>
                              <w:divBdr>
                                <w:top w:val="none" w:sz="0" w:space="0" w:color="auto"/>
                                <w:left w:val="none" w:sz="0" w:space="0" w:color="auto"/>
                                <w:bottom w:val="none" w:sz="0" w:space="0" w:color="auto"/>
                                <w:right w:val="none" w:sz="0" w:space="0" w:color="auto"/>
                              </w:divBdr>
                              <w:divsChild>
                                <w:div w:id="235819001">
                                  <w:marLeft w:val="0"/>
                                  <w:marRight w:val="0"/>
                                  <w:marTop w:val="0"/>
                                  <w:marBottom w:val="0"/>
                                  <w:divBdr>
                                    <w:top w:val="none" w:sz="0" w:space="0" w:color="auto"/>
                                    <w:left w:val="none" w:sz="0" w:space="0" w:color="auto"/>
                                    <w:bottom w:val="none" w:sz="0" w:space="0" w:color="auto"/>
                                    <w:right w:val="none" w:sz="0" w:space="0" w:color="auto"/>
                                  </w:divBdr>
                                  <w:divsChild>
                                    <w:div w:id="448360009">
                                      <w:marLeft w:val="0"/>
                                      <w:marRight w:val="0"/>
                                      <w:marTop w:val="0"/>
                                      <w:marBottom w:val="0"/>
                                      <w:divBdr>
                                        <w:top w:val="none" w:sz="0" w:space="0" w:color="auto"/>
                                        <w:left w:val="none" w:sz="0" w:space="0" w:color="auto"/>
                                        <w:bottom w:val="none" w:sz="0" w:space="0" w:color="auto"/>
                                        <w:right w:val="none" w:sz="0" w:space="0" w:color="auto"/>
                                      </w:divBdr>
                                      <w:divsChild>
                                        <w:div w:id="1249535714">
                                          <w:marLeft w:val="0"/>
                                          <w:marRight w:val="0"/>
                                          <w:marTop w:val="0"/>
                                          <w:marBottom w:val="0"/>
                                          <w:divBdr>
                                            <w:top w:val="none" w:sz="0" w:space="0" w:color="auto"/>
                                            <w:left w:val="none" w:sz="0" w:space="0" w:color="auto"/>
                                            <w:bottom w:val="none" w:sz="0" w:space="0" w:color="auto"/>
                                            <w:right w:val="none" w:sz="0" w:space="0" w:color="auto"/>
                                          </w:divBdr>
                                          <w:divsChild>
                                            <w:div w:id="630671654">
                                              <w:marLeft w:val="0"/>
                                              <w:marRight w:val="0"/>
                                              <w:marTop w:val="0"/>
                                              <w:marBottom w:val="0"/>
                                              <w:divBdr>
                                                <w:top w:val="none" w:sz="0" w:space="0" w:color="auto"/>
                                                <w:left w:val="none" w:sz="0" w:space="0" w:color="auto"/>
                                                <w:bottom w:val="none" w:sz="0" w:space="0" w:color="auto"/>
                                                <w:right w:val="none" w:sz="0" w:space="0" w:color="auto"/>
                                              </w:divBdr>
                                              <w:divsChild>
                                                <w:div w:id="1340692023">
                                                  <w:marLeft w:val="0"/>
                                                  <w:marRight w:val="0"/>
                                                  <w:marTop w:val="0"/>
                                                  <w:marBottom w:val="285"/>
                                                  <w:divBdr>
                                                    <w:top w:val="none" w:sz="0" w:space="0" w:color="auto"/>
                                                    <w:left w:val="none" w:sz="0" w:space="0" w:color="auto"/>
                                                    <w:bottom w:val="none" w:sz="0" w:space="0" w:color="auto"/>
                                                    <w:right w:val="none" w:sz="0" w:space="0" w:color="auto"/>
                                                  </w:divBdr>
                                                  <w:divsChild>
                                                    <w:div w:id="1361054002">
                                                      <w:marLeft w:val="0"/>
                                                      <w:marRight w:val="0"/>
                                                      <w:marTop w:val="0"/>
                                                      <w:marBottom w:val="0"/>
                                                      <w:divBdr>
                                                        <w:top w:val="none" w:sz="0" w:space="0" w:color="auto"/>
                                                        <w:left w:val="none" w:sz="0" w:space="0" w:color="auto"/>
                                                        <w:bottom w:val="none" w:sz="0" w:space="0" w:color="auto"/>
                                                        <w:right w:val="none" w:sz="0" w:space="0" w:color="auto"/>
                                                      </w:divBdr>
                                                      <w:divsChild>
                                                        <w:div w:id="1308321267">
                                                          <w:marLeft w:val="0"/>
                                                          <w:marRight w:val="0"/>
                                                          <w:marTop w:val="0"/>
                                                          <w:marBottom w:val="0"/>
                                                          <w:divBdr>
                                                            <w:top w:val="single" w:sz="12" w:space="0" w:color="ABABAB"/>
                                                            <w:left w:val="single" w:sz="6" w:space="0" w:color="ABABAB"/>
                                                            <w:bottom w:val="single" w:sz="6" w:space="0" w:color="ABABAB"/>
                                                            <w:right w:val="single" w:sz="6" w:space="0" w:color="ABABAB"/>
                                                          </w:divBdr>
                                                          <w:divsChild>
                                                            <w:div w:id="1033961644">
                                                              <w:marLeft w:val="0"/>
                                                              <w:marRight w:val="0"/>
                                                              <w:marTop w:val="0"/>
                                                              <w:marBottom w:val="0"/>
                                                              <w:divBdr>
                                                                <w:top w:val="none" w:sz="0" w:space="0" w:color="auto"/>
                                                                <w:left w:val="none" w:sz="0" w:space="0" w:color="auto"/>
                                                                <w:bottom w:val="none" w:sz="0" w:space="0" w:color="auto"/>
                                                                <w:right w:val="none" w:sz="0" w:space="0" w:color="auto"/>
                                                              </w:divBdr>
                                                              <w:divsChild>
                                                                <w:div w:id="891693094">
                                                                  <w:marLeft w:val="0"/>
                                                                  <w:marRight w:val="0"/>
                                                                  <w:marTop w:val="0"/>
                                                                  <w:marBottom w:val="0"/>
                                                                  <w:divBdr>
                                                                    <w:top w:val="none" w:sz="0" w:space="0" w:color="auto"/>
                                                                    <w:left w:val="none" w:sz="0" w:space="0" w:color="auto"/>
                                                                    <w:bottom w:val="none" w:sz="0" w:space="0" w:color="auto"/>
                                                                    <w:right w:val="none" w:sz="0" w:space="0" w:color="auto"/>
                                                                  </w:divBdr>
                                                                  <w:divsChild>
                                                                    <w:div w:id="1663118674">
                                                                      <w:marLeft w:val="0"/>
                                                                      <w:marRight w:val="0"/>
                                                                      <w:marTop w:val="0"/>
                                                                      <w:marBottom w:val="0"/>
                                                                      <w:divBdr>
                                                                        <w:top w:val="none" w:sz="0" w:space="0" w:color="auto"/>
                                                                        <w:left w:val="none" w:sz="0" w:space="0" w:color="auto"/>
                                                                        <w:bottom w:val="none" w:sz="0" w:space="0" w:color="auto"/>
                                                                        <w:right w:val="none" w:sz="0" w:space="0" w:color="auto"/>
                                                                      </w:divBdr>
                                                                      <w:divsChild>
                                                                        <w:div w:id="188102245">
                                                                          <w:marLeft w:val="0"/>
                                                                          <w:marRight w:val="0"/>
                                                                          <w:marTop w:val="0"/>
                                                                          <w:marBottom w:val="0"/>
                                                                          <w:divBdr>
                                                                            <w:top w:val="none" w:sz="0" w:space="0" w:color="auto"/>
                                                                            <w:left w:val="none" w:sz="0" w:space="0" w:color="auto"/>
                                                                            <w:bottom w:val="none" w:sz="0" w:space="0" w:color="auto"/>
                                                                            <w:right w:val="none" w:sz="0" w:space="0" w:color="auto"/>
                                                                          </w:divBdr>
                                                                          <w:divsChild>
                                                                            <w:div w:id="554852005">
                                                                              <w:marLeft w:val="0"/>
                                                                              <w:marRight w:val="0"/>
                                                                              <w:marTop w:val="0"/>
                                                                              <w:marBottom w:val="0"/>
                                                                              <w:divBdr>
                                                                                <w:top w:val="none" w:sz="0" w:space="0" w:color="auto"/>
                                                                                <w:left w:val="none" w:sz="0" w:space="0" w:color="auto"/>
                                                                                <w:bottom w:val="none" w:sz="0" w:space="0" w:color="auto"/>
                                                                                <w:right w:val="none" w:sz="0" w:space="0" w:color="auto"/>
                                                                              </w:divBdr>
                                                                              <w:divsChild>
                                                                                <w:div w:id="274945558">
                                                                                  <w:marLeft w:val="0"/>
                                                                                  <w:marRight w:val="0"/>
                                                                                  <w:marTop w:val="0"/>
                                                                                  <w:marBottom w:val="0"/>
                                                                                  <w:divBdr>
                                                                                    <w:top w:val="none" w:sz="0" w:space="0" w:color="auto"/>
                                                                                    <w:left w:val="none" w:sz="0" w:space="0" w:color="auto"/>
                                                                                    <w:bottom w:val="none" w:sz="0" w:space="0" w:color="auto"/>
                                                                                    <w:right w:val="none" w:sz="0" w:space="0" w:color="auto"/>
                                                                                  </w:divBdr>
                                                                                  <w:divsChild>
                                                                                    <w:div w:id="17630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4522">
      <w:bodyDiv w:val="1"/>
      <w:marLeft w:val="0"/>
      <w:marRight w:val="0"/>
      <w:marTop w:val="0"/>
      <w:marBottom w:val="0"/>
      <w:divBdr>
        <w:top w:val="none" w:sz="0" w:space="0" w:color="auto"/>
        <w:left w:val="none" w:sz="0" w:space="0" w:color="auto"/>
        <w:bottom w:val="none" w:sz="0" w:space="0" w:color="auto"/>
        <w:right w:val="none" w:sz="0" w:space="0" w:color="auto"/>
      </w:divBdr>
    </w:div>
    <w:div w:id="191000423">
      <w:bodyDiv w:val="1"/>
      <w:marLeft w:val="0"/>
      <w:marRight w:val="0"/>
      <w:marTop w:val="0"/>
      <w:marBottom w:val="0"/>
      <w:divBdr>
        <w:top w:val="none" w:sz="0" w:space="0" w:color="auto"/>
        <w:left w:val="none" w:sz="0" w:space="0" w:color="auto"/>
        <w:bottom w:val="none" w:sz="0" w:space="0" w:color="auto"/>
        <w:right w:val="none" w:sz="0" w:space="0" w:color="auto"/>
      </w:divBdr>
    </w:div>
    <w:div w:id="208540649">
      <w:bodyDiv w:val="1"/>
      <w:marLeft w:val="0"/>
      <w:marRight w:val="0"/>
      <w:marTop w:val="0"/>
      <w:marBottom w:val="0"/>
      <w:divBdr>
        <w:top w:val="none" w:sz="0" w:space="0" w:color="auto"/>
        <w:left w:val="none" w:sz="0" w:space="0" w:color="auto"/>
        <w:bottom w:val="none" w:sz="0" w:space="0" w:color="auto"/>
        <w:right w:val="none" w:sz="0" w:space="0" w:color="auto"/>
      </w:divBdr>
    </w:div>
    <w:div w:id="222834090">
      <w:bodyDiv w:val="1"/>
      <w:marLeft w:val="0"/>
      <w:marRight w:val="0"/>
      <w:marTop w:val="0"/>
      <w:marBottom w:val="0"/>
      <w:divBdr>
        <w:top w:val="none" w:sz="0" w:space="0" w:color="auto"/>
        <w:left w:val="none" w:sz="0" w:space="0" w:color="auto"/>
        <w:bottom w:val="none" w:sz="0" w:space="0" w:color="auto"/>
        <w:right w:val="none" w:sz="0" w:space="0" w:color="auto"/>
      </w:divBdr>
      <w:divsChild>
        <w:div w:id="1038163747">
          <w:marLeft w:val="0"/>
          <w:marRight w:val="0"/>
          <w:marTop w:val="0"/>
          <w:marBottom w:val="0"/>
          <w:divBdr>
            <w:top w:val="none" w:sz="0" w:space="0" w:color="auto"/>
            <w:left w:val="none" w:sz="0" w:space="0" w:color="auto"/>
            <w:bottom w:val="none" w:sz="0" w:space="0" w:color="auto"/>
            <w:right w:val="none" w:sz="0" w:space="0" w:color="auto"/>
          </w:divBdr>
          <w:divsChild>
            <w:div w:id="1931426038">
              <w:marLeft w:val="0"/>
              <w:marRight w:val="0"/>
              <w:marTop w:val="0"/>
              <w:marBottom w:val="0"/>
              <w:divBdr>
                <w:top w:val="none" w:sz="0" w:space="0" w:color="auto"/>
                <w:left w:val="none" w:sz="0" w:space="0" w:color="auto"/>
                <w:bottom w:val="none" w:sz="0" w:space="0" w:color="auto"/>
                <w:right w:val="none" w:sz="0" w:space="0" w:color="auto"/>
              </w:divBdr>
              <w:divsChild>
                <w:div w:id="1013653362">
                  <w:marLeft w:val="0"/>
                  <w:marRight w:val="0"/>
                  <w:marTop w:val="0"/>
                  <w:marBottom w:val="0"/>
                  <w:divBdr>
                    <w:top w:val="none" w:sz="0" w:space="0" w:color="auto"/>
                    <w:left w:val="none" w:sz="0" w:space="0" w:color="auto"/>
                    <w:bottom w:val="none" w:sz="0" w:space="0" w:color="auto"/>
                    <w:right w:val="none" w:sz="0" w:space="0" w:color="auto"/>
                  </w:divBdr>
                  <w:divsChild>
                    <w:div w:id="1549032549">
                      <w:marLeft w:val="0"/>
                      <w:marRight w:val="0"/>
                      <w:marTop w:val="0"/>
                      <w:marBottom w:val="0"/>
                      <w:divBdr>
                        <w:top w:val="none" w:sz="0" w:space="0" w:color="auto"/>
                        <w:left w:val="none" w:sz="0" w:space="0" w:color="auto"/>
                        <w:bottom w:val="none" w:sz="0" w:space="0" w:color="auto"/>
                        <w:right w:val="none" w:sz="0" w:space="0" w:color="auto"/>
                      </w:divBdr>
                      <w:divsChild>
                        <w:div w:id="82381176">
                          <w:marLeft w:val="0"/>
                          <w:marRight w:val="0"/>
                          <w:marTop w:val="0"/>
                          <w:marBottom w:val="0"/>
                          <w:divBdr>
                            <w:top w:val="none" w:sz="0" w:space="0" w:color="auto"/>
                            <w:left w:val="none" w:sz="0" w:space="0" w:color="auto"/>
                            <w:bottom w:val="none" w:sz="0" w:space="0" w:color="auto"/>
                            <w:right w:val="none" w:sz="0" w:space="0" w:color="auto"/>
                          </w:divBdr>
                          <w:divsChild>
                            <w:div w:id="1201824174">
                              <w:marLeft w:val="0"/>
                              <w:marRight w:val="0"/>
                              <w:marTop w:val="0"/>
                              <w:marBottom w:val="0"/>
                              <w:divBdr>
                                <w:top w:val="none" w:sz="0" w:space="0" w:color="auto"/>
                                <w:left w:val="none" w:sz="0" w:space="0" w:color="auto"/>
                                <w:bottom w:val="none" w:sz="0" w:space="0" w:color="auto"/>
                                <w:right w:val="none" w:sz="0" w:space="0" w:color="auto"/>
                              </w:divBdr>
                              <w:divsChild>
                                <w:div w:id="1541360817">
                                  <w:marLeft w:val="0"/>
                                  <w:marRight w:val="0"/>
                                  <w:marTop w:val="0"/>
                                  <w:marBottom w:val="0"/>
                                  <w:divBdr>
                                    <w:top w:val="none" w:sz="0" w:space="0" w:color="auto"/>
                                    <w:left w:val="none" w:sz="0" w:space="0" w:color="auto"/>
                                    <w:bottom w:val="none" w:sz="0" w:space="0" w:color="auto"/>
                                    <w:right w:val="none" w:sz="0" w:space="0" w:color="auto"/>
                                  </w:divBdr>
                                  <w:divsChild>
                                    <w:div w:id="1936017355">
                                      <w:marLeft w:val="0"/>
                                      <w:marRight w:val="0"/>
                                      <w:marTop w:val="0"/>
                                      <w:marBottom w:val="0"/>
                                      <w:divBdr>
                                        <w:top w:val="none" w:sz="0" w:space="0" w:color="auto"/>
                                        <w:left w:val="none" w:sz="0" w:space="0" w:color="auto"/>
                                        <w:bottom w:val="none" w:sz="0" w:space="0" w:color="auto"/>
                                        <w:right w:val="none" w:sz="0" w:space="0" w:color="auto"/>
                                      </w:divBdr>
                                      <w:divsChild>
                                        <w:div w:id="403453842">
                                          <w:marLeft w:val="0"/>
                                          <w:marRight w:val="0"/>
                                          <w:marTop w:val="0"/>
                                          <w:marBottom w:val="0"/>
                                          <w:divBdr>
                                            <w:top w:val="none" w:sz="0" w:space="0" w:color="auto"/>
                                            <w:left w:val="none" w:sz="0" w:space="0" w:color="auto"/>
                                            <w:bottom w:val="none" w:sz="0" w:space="0" w:color="auto"/>
                                            <w:right w:val="none" w:sz="0" w:space="0" w:color="auto"/>
                                          </w:divBdr>
                                          <w:divsChild>
                                            <w:div w:id="1501921156">
                                              <w:marLeft w:val="0"/>
                                              <w:marRight w:val="0"/>
                                              <w:marTop w:val="0"/>
                                              <w:marBottom w:val="0"/>
                                              <w:divBdr>
                                                <w:top w:val="none" w:sz="0" w:space="0" w:color="auto"/>
                                                <w:left w:val="none" w:sz="0" w:space="0" w:color="auto"/>
                                                <w:bottom w:val="none" w:sz="0" w:space="0" w:color="auto"/>
                                                <w:right w:val="none" w:sz="0" w:space="0" w:color="auto"/>
                                              </w:divBdr>
                                              <w:divsChild>
                                                <w:div w:id="2133202577">
                                                  <w:marLeft w:val="0"/>
                                                  <w:marRight w:val="0"/>
                                                  <w:marTop w:val="0"/>
                                                  <w:marBottom w:val="285"/>
                                                  <w:divBdr>
                                                    <w:top w:val="none" w:sz="0" w:space="0" w:color="auto"/>
                                                    <w:left w:val="none" w:sz="0" w:space="0" w:color="auto"/>
                                                    <w:bottom w:val="none" w:sz="0" w:space="0" w:color="auto"/>
                                                    <w:right w:val="none" w:sz="0" w:space="0" w:color="auto"/>
                                                  </w:divBdr>
                                                  <w:divsChild>
                                                    <w:div w:id="2028747950">
                                                      <w:marLeft w:val="0"/>
                                                      <w:marRight w:val="0"/>
                                                      <w:marTop w:val="0"/>
                                                      <w:marBottom w:val="0"/>
                                                      <w:divBdr>
                                                        <w:top w:val="none" w:sz="0" w:space="0" w:color="auto"/>
                                                        <w:left w:val="none" w:sz="0" w:space="0" w:color="auto"/>
                                                        <w:bottom w:val="none" w:sz="0" w:space="0" w:color="auto"/>
                                                        <w:right w:val="none" w:sz="0" w:space="0" w:color="auto"/>
                                                      </w:divBdr>
                                                      <w:divsChild>
                                                        <w:div w:id="1864435946">
                                                          <w:marLeft w:val="0"/>
                                                          <w:marRight w:val="0"/>
                                                          <w:marTop w:val="0"/>
                                                          <w:marBottom w:val="0"/>
                                                          <w:divBdr>
                                                            <w:top w:val="single" w:sz="12" w:space="0" w:color="ABABAB"/>
                                                            <w:left w:val="single" w:sz="6" w:space="0" w:color="ABABAB"/>
                                                            <w:bottom w:val="single" w:sz="6" w:space="0" w:color="ABABAB"/>
                                                            <w:right w:val="single" w:sz="6" w:space="0" w:color="ABABAB"/>
                                                          </w:divBdr>
                                                          <w:divsChild>
                                                            <w:div w:id="504587324">
                                                              <w:marLeft w:val="0"/>
                                                              <w:marRight w:val="0"/>
                                                              <w:marTop w:val="0"/>
                                                              <w:marBottom w:val="0"/>
                                                              <w:divBdr>
                                                                <w:top w:val="none" w:sz="0" w:space="0" w:color="auto"/>
                                                                <w:left w:val="none" w:sz="0" w:space="0" w:color="auto"/>
                                                                <w:bottom w:val="none" w:sz="0" w:space="0" w:color="auto"/>
                                                                <w:right w:val="none" w:sz="0" w:space="0" w:color="auto"/>
                                                              </w:divBdr>
                                                              <w:divsChild>
                                                                <w:div w:id="710157545">
                                                                  <w:marLeft w:val="0"/>
                                                                  <w:marRight w:val="0"/>
                                                                  <w:marTop w:val="0"/>
                                                                  <w:marBottom w:val="0"/>
                                                                  <w:divBdr>
                                                                    <w:top w:val="none" w:sz="0" w:space="0" w:color="auto"/>
                                                                    <w:left w:val="none" w:sz="0" w:space="0" w:color="auto"/>
                                                                    <w:bottom w:val="none" w:sz="0" w:space="0" w:color="auto"/>
                                                                    <w:right w:val="none" w:sz="0" w:space="0" w:color="auto"/>
                                                                  </w:divBdr>
                                                                  <w:divsChild>
                                                                    <w:div w:id="1750148603">
                                                                      <w:marLeft w:val="0"/>
                                                                      <w:marRight w:val="0"/>
                                                                      <w:marTop w:val="0"/>
                                                                      <w:marBottom w:val="0"/>
                                                                      <w:divBdr>
                                                                        <w:top w:val="none" w:sz="0" w:space="0" w:color="auto"/>
                                                                        <w:left w:val="none" w:sz="0" w:space="0" w:color="auto"/>
                                                                        <w:bottom w:val="none" w:sz="0" w:space="0" w:color="auto"/>
                                                                        <w:right w:val="none" w:sz="0" w:space="0" w:color="auto"/>
                                                                      </w:divBdr>
                                                                      <w:divsChild>
                                                                        <w:div w:id="2031832976">
                                                                          <w:marLeft w:val="0"/>
                                                                          <w:marRight w:val="0"/>
                                                                          <w:marTop w:val="0"/>
                                                                          <w:marBottom w:val="0"/>
                                                                          <w:divBdr>
                                                                            <w:top w:val="none" w:sz="0" w:space="0" w:color="auto"/>
                                                                            <w:left w:val="none" w:sz="0" w:space="0" w:color="auto"/>
                                                                            <w:bottom w:val="none" w:sz="0" w:space="0" w:color="auto"/>
                                                                            <w:right w:val="none" w:sz="0" w:space="0" w:color="auto"/>
                                                                          </w:divBdr>
                                                                          <w:divsChild>
                                                                            <w:div w:id="947665600">
                                                                              <w:marLeft w:val="0"/>
                                                                              <w:marRight w:val="0"/>
                                                                              <w:marTop w:val="0"/>
                                                                              <w:marBottom w:val="0"/>
                                                                              <w:divBdr>
                                                                                <w:top w:val="none" w:sz="0" w:space="0" w:color="auto"/>
                                                                                <w:left w:val="none" w:sz="0" w:space="0" w:color="auto"/>
                                                                                <w:bottom w:val="none" w:sz="0" w:space="0" w:color="auto"/>
                                                                                <w:right w:val="none" w:sz="0" w:space="0" w:color="auto"/>
                                                                              </w:divBdr>
                                                                              <w:divsChild>
                                                                                <w:div w:id="434325977">
                                                                                  <w:marLeft w:val="0"/>
                                                                                  <w:marRight w:val="0"/>
                                                                                  <w:marTop w:val="0"/>
                                                                                  <w:marBottom w:val="0"/>
                                                                                  <w:divBdr>
                                                                                    <w:top w:val="none" w:sz="0" w:space="0" w:color="auto"/>
                                                                                    <w:left w:val="none" w:sz="0" w:space="0" w:color="auto"/>
                                                                                    <w:bottom w:val="none" w:sz="0" w:space="0" w:color="auto"/>
                                                                                    <w:right w:val="none" w:sz="0" w:space="0" w:color="auto"/>
                                                                                  </w:divBdr>
                                                                                  <w:divsChild>
                                                                                    <w:div w:id="15637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994431">
      <w:bodyDiv w:val="1"/>
      <w:marLeft w:val="0"/>
      <w:marRight w:val="0"/>
      <w:marTop w:val="0"/>
      <w:marBottom w:val="0"/>
      <w:divBdr>
        <w:top w:val="none" w:sz="0" w:space="0" w:color="auto"/>
        <w:left w:val="none" w:sz="0" w:space="0" w:color="auto"/>
        <w:bottom w:val="none" w:sz="0" w:space="0" w:color="auto"/>
        <w:right w:val="none" w:sz="0" w:space="0" w:color="auto"/>
      </w:divBdr>
      <w:divsChild>
        <w:div w:id="2095976296">
          <w:marLeft w:val="0"/>
          <w:marRight w:val="0"/>
          <w:marTop w:val="0"/>
          <w:marBottom w:val="0"/>
          <w:divBdr>
            <w:top w:val="none" w:sz="0" w:space="0" w:color="auto"/>
            <w:left w:val="none" w:sz="0" w:space="0" w:color="auto"/>
            <w:bottom w:val="none" w:sz="0" w:space="0" w:color="auto"/>
            <w:right w:val="none" w:sz="0" w:space="0" w:color="auto"/>
          </w:divBdr>
          <w:divsChild>
            <w:div w:id="2141799228">
              <w:marLeft w:val="0"/>
              <w:marRight w:val="0"/>
              <w:marTop w:val="0"/>
              <w:marBottom w:val="0"/>
              <w:divBdr>
                <w:top w:val="none" w:sz="0" w:space="0" w:color="auto"/>
                <w:left w:val="none" w:sz="0" w:space="0" w:color="auto"/>
                <w:bottom w:val="none" w:sz="0" w:space="0" w:color="auto"/>
                <w:right w:val="none" w:sz="0" w:space="0" w:color="auto"/>
              </w:divBdr>
              <w:divsChild>
                <w:div w:id="1823500275">
                  <w:marLeft w:val="0"/>
                  <w:marRight w:val="0"/>
                  <w:marTop w:val="0"/>
                  <w:marBottom w:val="0"/>
                  <w:divBdr>
                    <w:top w:val="none" w:sz="0" w:space="0" w:color="auto"/>
                    <w:left w:val="none" w:sz="0" w:space="0" w:color="auto"/>
                    <w:bottom w:val="none" w:sz="0" w:space="0" w:color="auto"/>
                    <w:right w:val="none" w:sz="0" w:space="0" w:color="auto"/>
                  </w:divBdr>
                  <w:divsChild>
                    <w:div w:id="972322053">
                      <w:marLeft w:val="0"/>
                      <w:marRight w:val="0"/>
                      <w:marTop w:val="0"/>
                      <w:marBottom w:val="0"/>
                      <w:divBdr>
                        <w:top w:val="none" w:sz="0" w:space="0" w:color="auto"/>
                        <w:left w:val="none" w:sz="0" w:space="0" w:color="auto"/>
                        <w:bottom w:val="none" w:sz="0" w:space="0" w:color="auto"/>
                        <w:right w:val="none" w:sz="0" w:space="0" w:color="auto"/>
                      </w:divBdr>
                      <w:divsChild>
                        <w:div w:id="216016833">
                          <w:marLeft w:val="0"/>
                          <w:marRight w:val="0"/>
                          <w:marTop w:val="0"/>
                          <w:marBottom w:val="0"/>
                          <w:divBdr>
                            <w:top w:val="none" w:sz="0" w:space="0" w:color="auto"/>
                            <w:left w:val="none" w:sz="0" w:space="0" w:color="auto"/>
                            <w:bottom w:val="none" w:sz="0" w:space="0" w:color="auto"/>
                            <w:right w:val="none" w:sz="0" w:space="0" w:color="auto"/>
                          </w:divBdr>
                          <w:divsChild>
                            <w:div w:id="719986507">
                              <w:marLeft w:val="0"/>
                              <w:marRight w:val="0"/>
                              <w:marTop w:val="0"/>
                              <w:marBottom w:val="0"/>
                              <w:divBdr>
                                <w:top w:val="none" w:sz="0" w:space="0" w:color="auto"/>
                                <w:left w:val="none" w:sz="0" w:space="0" w:color="auto"/>
                                <w:bottom w:val="none" w:sz="0" w:space="0" w:color="auto"/>
                                <w:right w:val="none" w:sz="0" w:space="0" w:color="auto"/>
                              </w:divBdr>
                              <w:divsChild>
                                <w:div w:id="306861884">
                                  <w:marLeft w:val="0"/>
                                  <w:marRight w:val="0"/>
                                  <w:marTop w:val="0"/>
                                  <w:marBottom w:val="0"/>
                                  <w:divBdr>
                                    <w:top w:val="none" w:sz="0" w:space="0" w:color="auto"/>
                                    <w:left w:val="none" w:sz="0" w:space="0" w:color="auto"/>
                                    <w:bottom w:val="none" w:sz="0" w:space="0" w:color="auto"/>
                                    <w:right w:val="none" w:sz="0" w:space="0" w:color="auto"/>
                                  </w:divBdr>
                                  <w:divsChild>
                                    <w:div w:id="1417903570">
                                      <w:marLeft w:val="0"/>
                                      <w:marRight w:val="0"/>
                                      <w:marTop w:val="0"/>
                                      <w:marBottom w:val="0"/>
                                      <w:divBdr>
                                        <w:top w:val="none" w:sz="0" w:space="0" w:color="auto"/>
                                        <w:left w:val="none" w:sz="0" w:space="0" w:color="auto"/>
                                        <w:bottom w:val="none" w:sz="0" w:space="0" w:color="auto"/>
                                        <w:right w:val="none" w:sz="0" w:space="0" w:color="auto"/>
                                      </w:divBdr>
                                      <w:divsChild>
                                        <w:div w:id="2064718965">
                                          <w:marLeft w:val="0"/>
                                          <w:marRight w:val="0"/>
                                          <w:marTop w:val="0"/>
                                          <w:marBottom w:val="0"/>
                                          <w:divBdr>
                                            <w:top w:val="none" w:sz="0" w:space="0" w:color="auto"/>
                                            <w:left w:val="none" w:sz="0" w:space="0" w:color="auto"/>
                                            <w:bottom w:val="none" w:sz="0" w:space="0" w:color="auto"/>
                                            <w:right w:val="none" w:sz="0" w:space="0" w:color="auto"/>
                                          </w:divBdr>
                                          <w:divsChild>
                                            <w:div w:id="1454442613">
                                              <w:marLeft w:val="0"/>
                                              <w:marRight w:val="0"/>
                                              <w:marTop w:val="0"/>
                                              <w:marBottom w:val="0"/>
                                              <w:divBdr>
                                                <w:top w:val="none" w:sz="0" w:space="0" w:color="auto"/>
                                                <w:left w:val="none" w:sz="0" w:space="0" w:color="auto"/>
                                                <w:bottom w:val="none" w:sz="0" w:space="0" w:color="auto"/>
                                                <w:right w:val="none" w:sz="0" w:space="0" w:color="auto"/>
                                              </w:divBdr>
                                              <w:divsChild>
                                                <w:div w:id="2007780796">
                                                  <w:marLeft w:val="0"/>
                                                  <w:marRight w:val="0"/>
                                                  <w:marTop w:val="0"/>
                                                  <w:marBottom w:val="285"/>
                                                  <w:divBdr>
                                                    <w:top w:val="none" w:sz="0" w:space="0" w:color="auto"/>
                                                    <w:left w:val="none" w:sz="0" w:space="0" w:color="auto"/>
                                                    <w:bottom w:val="none" w:sz="0" w:space="0" w:color="auto"/>
                                                    <w:right w:val="none" w:sz="0" w:space="0" w:color="auto"/>
                                                  </w:divBdr>
                                                  <w:divsChild>
                                                    <w:div w:id="764762265">
                                                      <w:marLeft w:val="0"/>
                                                      <w:marRight w:val="0"/>
                                                      <w:marTop w:val="0"/>
                                                      <w:marBottom w:val="0"/>
                                                      <w:divBdr>
                                                        <w:top w:val="none" w:sz="0" w:space="0" w:color="auto"/>
                                                        <w:left w:val="none" w:sz="0" w:space="0" w:color="auto"/>
                                                        <w:bottom w:val="none" w:sz="0" w:space="0" w:color="auto"/>
                                                        <w:right w:val="none" w:sz="0" w:space="0" w:color="auto"/>
                                                      </w:divBdr>
                                                      <w:divsChild>
                                                        <w:div w:id="472794211">
                                                          <w:marLeft w:val="0"/>
                                                          <w:marRight w:val="0"/>
                                                          <w:marTop w:val="0"/>
                                                          <w:marBottom w:val="0"/>
                                                          <w:divBdr>
                                                            <w:top w:val="single" w:sz="12" w:space="0" w:color="ABABAB"/>
                                                            <w:left w:val="single" w:sz="6" w:space="0" w:color="ABABAB"/>
                                                            <w:bottom w:val="single" w:sz="6" w:space="0" w:color="ABABAB"/>
                                                            <w:right w:val="single" w:sz="6" w:space="0" w:color="ABABAB"/>
                                                          </w:divBdr>
                                                          <w:divsChild>
                                                            <w:div w:id="2079592286">
                                                              <w:marLeft w:val="0"/>
                                                              <w:marRight w:val="0"/>
                                                              <w:marTop w:val="0"/>
                                                              <w:marBottom w:val="0"/>
                                                              <w:divBdr>
                                                                <w:top w:val="none" w:sz="0" w:space="0" w:color="auto"/>
                                                                <w:left w:val="none" w:sz="0" w:space="0" w:color="auto"/>
                                                                <w:bottom w:val="none" w:sz="0" w:space="0" w:color="auto"/>
                                                                <w:right w:val="none" w:sz="0" w:space="0" w:color="auto"/>
                                                              </w:divBdr>
                                                              <w:divsChild>
                                                                <w:div w:id="2094858860">
                                                                  <w:marLeft w:val="0"/>
                                                                  <w:marRight w:val="0"/>
                                                                  <w:marTop w:val="0"/>
                                                                  <w:marBottom w:val="0"/>
                                                                  <w:divBdr>
                                                                    <w:top w:val="none" w:sz="0" w:space="0" w:color="auto"/>
                                                                    <w:left w:val="none" w:sz="0" w:space="0" w:color="auto"/>
                                                                    <w:bottom w:val="none" w:sz="0" w:space="0" w:color="auto"/>
                                                                    <w:right w:val="none" w:sz="0" w:space="0" w:color="auto"/>
                                                                  </w:divBdr>
                                                                  <w:divsChild>
                                                                    <w:div w:id="900092874">
                                                                      <w:marLeft w:val="0"/>
                                                                      <w:marRight w:val="0"/>
                                                                      <w:marTop w:val="0"/>
                                                                      <w:marBottom w:val="0"/>
                                                                      <w:divBdr>
                                                                        <w:top w:val="none" w:sz="0" w:space="0" w:color="auto"/>
                                                                        <w:left w:val="none" w:sz="0" w:space="0" w:color="auto"/>
                                                                        <w:bottom w:val="none" w:sz="0" w:space="0" w:color="auto"/>
                                                                        <w:right w:val="none" w:sz="0" w:space="0" w:color="auto"/>
                                                                      </w:divBdr>
                                                                      <w:divsChild>
                                                                        <w:div w:id="1121650470">
                                                                          <w:marLeft w:val="0"/>
                                                                          <w:marRight w:val="0"/>
                                                                          <w:marTop w:val="0"/>
                                                                          <w:marBottom w:val="0"/>
                                                                          <w:divBdr>
                                                                            <w:top w:val="none" w:sz="0" w:space="0" w:color="auto"/>
                                                                            <w:left w:val="none" w:sz="0" w:space="0" w:color="auto"/>
                                                                            <w:bottom w:val="none" w:sz="0" w:space="0" w:color="auto"/>
                                                                            <w:right w:val="none" w:sz="0" w:space="0" w:color="auto"/>
                                                                          </w:divBdr>
                                                                          <w:divsChild>
                                                                            <w:div w:id="435826539">
                                                                              <w:marLeft w:val="0"/>
                                                                              <w:marRight w:val="0"/>
                                                                              <w:marTop w:val="0"/>
                                                                              <w:marBottom w:val="0"/>
                                                                              <w:divBdr>
                                                                                <w:top w:val="none" w:sz="0" w:space="0" w:color="auto"/>
                                                                                <w:left w:val="none" w:sz="0" w:space="0" w:color="auto"/>
                                                                                <w:bottom w:val="none" w:sz="0" w:space="0" w:color="auto"/>
                                                                                <w:right w:val="none" w:sz="0" w:space="0" w:color="auto"/>
                                                                              </w:divBdr>
                                                                              <w:divsChild>
                                                                                <w:div w:id="553545576">
                                                                                  <w:marLeft w:val="0"/>
                                                                                  <w:marRight w:val="0"/>
                                                                                  <w:marTop w:val="0"/>
                                                                                  <w:marBottom w:val="0"/>
                                                                                  <w:divBdr>
                                                                                    <w:top w:val="none" w:sz="0" w:space="0" w:color="auto"/>
                                                                                    <w:left w:val="none" w:sz="0" w:space="0" w:color="auto"/>
                                                                                    <w:bottom w:val="none" w:sz="0" w:space="0" w:color="auto"/>
                                                                                    <w:right w:val="none" w:sz="0" w:space="0" w:color="auto"/>
                                                                                  </w:divBdr>
                                                                                  <w:divsChild>
                                                                                    <w:div w:id="615411743">
                                                                                      <w:marLeft w:val="0"/>
                                                                                      <w:marRight w:val="0"/>
                                                                                      <w:marTop w:val="0"/>
                                                                                      <w:marBottom w:val="0"/>
                                                                                      <w:divBdr>
                                                                                        <w:top w:val="none" w:sz="0" w:space="0" w:color="auto"/>
                                                                                        <w:left w:val="none" w:sz="0" w:space="0" w:color="auto"/>
                                                                                        <w:bottom w:val="none" w:sz="0" w:space="0" w:color="auto"/>
                                                                                        <w:right w:val="none" w:sz="0" w:space="0" w:color="auto"/>
                                                                                      </w:divBdr>
                                                                                    </w:div>
                                                                                    <w:div w:id="1943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267111">
      <w:bodyDiv w:val="1"/>
      <w:marLeft w:val="0"/>
      <w:marRight w:val="0"/>
      <w:marTop w:val="0"/>
      <w:marBottom w:val="0"/>
      <w:divBdr>
        <w:top w:val="none" w:sz="0" w:space="0" w:color="auto"/>
        <w:left w:val="none" w:sz="0" w:space="0" w:color="auto"/>
        <w:bottom w:val="none" w:sz="0" w:space="0" w:color="auto"/>
        <w:right w:val="none" w:sz="0" w:space="0" w:color="auto"/>
      </w:divBdr>
      <w:divsChild>
        <w:div w:id="1497695606">
          <w:marLeft w:val="0"/>
          <w:marRight w:val="0"/>
          <w:marTop w:val="0"/>
          <w:marBottom w:val="0"/>
          <w:divBdr>
            <w:top w:val="none" w:sz="0" w:space="0" w:color="auto"/>
            <w:left w:val="none" w:sz="0" w:space="0" w:color="auto"/>
            <w:bottom w:val="none" w:sz="0" w:space="0" w:color="auto"/>
            <w:right w:val="none" w:sz="0" w:space="0" w:color="auto"/>
          </w:divBdr>
          <w:divsChild>
            <w:div w:id="1876040391">
              <w:marLeft w:val="0"/>
              <w:marRight w:val="0"/>
              <w:marTop w:val="0"/>
              <w:marBottom w:val="0"/>
              <w:divBdr>
                <w:top w:val="none" w:sz="0" w:space="0" w:color="auto"/>
                <w:left w:val="none" w:sz="0" w:space="0" w:color="auto"/>
                <w:bottom w:val="none" w:sz="0" w:space="0" w:color="auto"/>
                <w:right w:val="none" w:sz="0" w:space="0" w:color="auto"/>
              </w:divBdr>
              <w:divsChild>
                <w:div w:id="942110561">
                  <w:marLeft w:val="0"/>
                  <w:marRight w:val="0"/>
                  <w:marTop w:val="0"/>
                  <w:marBottom w:val="0"/>
                  <w:divBdr>
                    <w:top w:val="none" w:sz="0" w:space="0" w:color="auto"/>
                    <w:left w:val="none" w:sz="0" w:space="0" w:color="auto"/>
                    <w:bottom w:val="none" w:sz="0" w:space="0" w:color="auto"/>
                    <w:right w:val="none" w:sz="0" w:space="0" w:color="auto"/>
                  </w:divBdr>
                  <w:divsChild>
                    <w:div w:id="185947734">
                      <w:marLeft w:val="0"/>
                      <w:marRight w:val="0"/>
                      <w:marTop w:val="0"/>
                      <w:marBottom w:val="0"/>
                      <w:divBdr>
                        <w:top w:val="none" w:sz="0" w:space="0" w:color="auto"/>
                        <w:left w:val="none" w:sz="0" w:space="0" w:color="auto"/>
                        <w:bottom w:val="none" w:sz="0" w:space="0" w:color="auto"/>
                        <w:right w:val="none" w:sz="0" w:space="0" w:color="auto"/>
                      </w:divBdr>
                      <w:divsChild>
                        <w:div w:id="2040009679">
                          <w:marLeft w:val="0"/>
                          <w:marRight w:val="0"/>
                          <w:marTop w:val="0"/>
                          <w:marBottom w:val="0"/>
                          <w:divBdr>
                            <w:top w:val="none" w:sz="0" w:space="0" w:color="auto"/>
                            <w:left w:val="none" w:sz="0" w:space="0" w:color="auto"/>
                            <w:bottom w:val="none" w:sz="0" w:space="0" w:color="auto"/>
                            <w:right w:val="none" w:sz="0" w:space="0" w:color="auto"/>
                          </w:divBdr>
                          <w:divsChild>
                            <w:div w:id="41369554">
                              <w:marLeft w:val="0"/>
                              <w:marRight w:val="0"/>
                              <w:marTop w:val="0"/>
                              <w:marBottom w:val="0"/>
                              <w:divBdr>
                                <w:top w:val="none" w:sz="0" w:space="0" w:color="auto"/>
                                <w:left w:val="none" w:sz="0" w:space="0" w:color="auto"/>
                                <w:bottom w:val="none" w:sz="0" w:space="0" w:color="auto"/>
                                <w:right w:val="none" w:sz="0" w:space="0" w:color="auto"/>
                              </w:divBdr>
                              <w:divsChild>
                                <w:div w:id="1320716">
                                  <w:marLeft w:val="0"/>
                                  <w:marRight w:val="0"/>
                                  <w:marTop w:val="0"/>
                                  <w:marBottom w:val="0"/>
                                  <w:divBdr>
                                    <w:top w:val="none" w:sz="0" w:space="0" w:color="auto"/>
                                    <w:left w:val="none" w:sz="0" w:space="0" w:color="auto"/>
                                    <w:bottom w:val="none" w:sz="0" w:space="0" w:color="auto"/>
                                    <w:right w:val="none" w:sz="0" w:space="0" w:color="auto"/>
                                  </w:divBdr>
                                  <w:divsChild>
                                    <w:div w:id="1773162875">
                                      <w:marLeft w:val="0"/>
                                      <w:marRight w:val="0"/>
                                      <w:marTop w:val="0"/>
                                      <w:marBottom w:val="0"/>
                                      <w:divBdr>
                                        <w:top w:val="none" w:sz="0" w:space="0" w:color="auto"/>
                                        <w:left w:val="none" w:sz="0" w:space="0" w:color="auto"/>
                                        <w:bottom w:val="none" w:sz="0" w:space="0" w:color="auto"/>
                                        <w:right w:val="none" w:sz="0" w:space="0" w:color="auto"/>
                                      </w:divBdr>
                                      <w:divsChild>
                                        <w:div w:id="654530302">
                                          <w:marLeft w:val="0"/>
                                          <w:marRight w:val="0"/>
                                          <w:marTop w:val="0"/>
                                          <w:marBottom w:val="0"/>
                                          <w:divBdr>
                                            <w:top w:val="none" w:sz="0" w:space="0" w:color="auto"/>
                                            <w:left w:val="none" w:sz="0" w:space="0" w:color="auto"/>
                                            <w:bottom w:val="none" w:sz="0" w:space="0" w:color="auto"/>
                                            <w:right w:val="none" w:sz="0" w:space="0" w:color="auto"/>
                                          </w:divBdr>
                                          <w:divsChild>
                                            <w:div w:id="924726216">
                                              <w:marLeft w:val="0"/>
                                              <w:marRight w:val="0"/>
                                              <w:marTop w:val="0"/>
                                              <w:marBottom w:val="0"/>
                                              <w:divBdr>
                                                <w:top w:val="none" w:sz="0" w:space="0" w:color="auto"/>
                                                <w:left w:val="none" w:sz="0" w:space="0" w:color="auto"/>
                                                <w:bottom w:val="none" w:sz="0" w:space="0" w:color="auto"/>
                                                <w:right w:val="none" w:sz="0" w:space="0" w:color="auto"/>
                                              </w:divBdr>
                                              <w:divsChild>
                                                <w:div w:id="362167862">
                                                  <w:marLeft w:val="0"/>
                                                  <w:marRight w:val="0"/>
                                                  <w:marTop w:val="0"/>
                                                  <w:marBottom w:val="285"/>
                                                  <w:divBdr>
                                                    <w:top w:val="none" w:sz="0" w:space="0" w:color="auto"/>
                                                    <w:left w:val="none" w:sz="0" w:space="0" w:color="auto"/>
                                                    <w:bottom w:val="none" w:sz="0" w:space="0" w:color="auto"/>
                                                    <w:right w:val="none" w:sz="0" w:space="0" w:color="auto"/>
                                                  </w:divBdr>
                                                  <w:divsChild>
                                                    <w:div w:id="1260026646">
                                                      <w:marLeft w:val="0"/>
                                                      <w:marRight w:val="0"/>
                                                      <w:marTop w:val="0"/>
                                                      <w:marBottom w:val="0"/>
                                                      <w:divBdr>
                                                        <w:top w:val="none" w:sz="0" w:space="0" w:color="auto"/>
                                                        <w:left w:val="none" w:sz="0" w:space="0" w:color="auto"/>
                                                        <w:bottom w:val="none" w:sz="0" w:space="0" w:color="auto"/>
                                                        <w:right w:val="none" w:sz="0" w:space="0" w:color="auto"/>
                                                      </w:divBdr>
                                                      <w:divsChild>
                                                        <w:div w:id="2104446093">
                                                          <w:marLeft w:val="0"/>
                                                          <w:marRight w:val="0"/>
                                                          <w:marTop w:val="0"/>
                                                          <w:marBottom w:val="0"/>
                                                          <w:divBdr>
                                                            <w:top w:val="single" w:sz="12" w:space="0" w:color="ABABAB"/>
                                                            <w:left w:val="single" w:sz="6" w:space="0" w:color="ABABAB"/>
                                                            <w:bottom w:val="single" w:sz="6" w:space="0" w:color="ABABAB"/>
                                                            <w:right w:val="single" w:sz="6" w:space="0" w:color="ABABAB"/>
                                                          </w:divBdr>
                                                          <w:divsChild>
                                                            <w:div w:id="1127509730">
                                                              <w:marLeft w:val="0"/>
                                                              <w:marRight w:val="0"/>
                                                              <w:marTop w:val="0"/>
                                                              <w:marBottom w:val="0"/>
                                                              <w:divBdr>
                                                                <w:top w:val="none" w:sz="0" w:space="0" w:color="auto"/>
                                                                <w:left w:val="none" w:sz="0" w:space="0" w:color="auto"/>
                                                                <w:bottom w:val="none" w:sz="0" w:space="0" w:color="auto"/>
                                                                <w:right w:val="none" w:sz="0" w:space="0" w:color="auto"/>
                                                              </w:divBdr>
                                                              <w:divsChild>
                                                                <w:div w:id="585457846">
                                                                  <w:marLeft w:val="0"/>
                                                                  <w:marRight w:val="0"/>
                                                                  <w:marTop w:val="0"/>
                                                                  <w:marBottom w:val="0"/>
                                                                  <w:divBdr>
                                                                    <w:top w:val="none" w:sz="0" w:space="0" w:color="auto"/>
                                                                    <w:left w:val="none" w:sz="0" w:space="0" w:color="auto"/>
                                                                    <w:bottom w:val="none" w:sz="0" w:space="0" w:color="auto"/>
                                                                    <w:right w:val="none" w:sz="0" w:space="0" w:color="auto"/>
                                                                  </w:divBdr>
                                                                  <w:divsChild>
                                                                    <w:div w:id="102311042">
                                                                      <w:marLeft w:val="0"/>
                                                                      <w:marRight w:val="0"/>
                                                                      <w:marTop w:val="0"/>
                                                                      <w:marBottom w:val="0"/>
                                                                      <w:divBdr>
                                                                        <w:top w:val="none" w:sz="0" w:space="0" w:color="auto"/>
                                                                        <w:left w:val="none" w:sz="0" w:space="0" w:color="auto"/>
                                                                        <w:bottom w:val="none" w:sz="0" w:space="0" w:color="auto"/>
                                                                        <w:right w:val="none" w:sz="0" w:space="0" w:color="auto"/>
                                                                      </w:divBdr>
                                                                      <w:divsChild>
                                                                        <w:div w:id="2008748053">
                                                                          <w:marLeft w:val="0"/>
                                                                          <w:marRight w:val="0"/>
                                                                          <w:marTop w:val="0"/>
                                                                          <w:marBottom w:val="0"/>
                                                                          <w:divBdr>
                                                                            <w:top w:val="none" w:sz="0" w:space="0" w:color="auto"/>
                                                                            <w:left w:val="none" w:sz="0" w:space="0" w:color="auto"/>
                                                                            <w:bottom w:val="none" w:sz="0" w:space="0" w:color="auto"/>
                                                                            <w:right w:val="none" w:sz="0" w:space="0" w:color="auto"/>
                                                                          </w:divBdr>
                                                                          <w:divsChild>
                                                                            <w:div w:id="1641417578">
                                                                              <w:marLeft w:val="0"/>
                                                                              <w:marRight w:val="0"/>
                                                                              <w:marTop w:val="0"/>
                                                                              <w:marBottom w:val="0"/>
                                                                              <w:divBdr>
                                                                                <w:top w:val="none" w:sz="0" w:space="0" w:color="auto"/>
                                                                                <w:left w:val="none" w:sz="0" w:space="0" w:color="auto"/>
                                                                                <w:bottom w:val="none" w:sz="0" w:space="0" w:color="auto"/>
                                                                                <w:right w:val="none" w:sz="0" w:space="0" w:color="auto"/>
                                                                              </w:divBdr>
                                                                              <w:divsChild>
                                                                                <w:div w:id="1626079548">
                                                                                  <w:marLeft w:val="0"/>
                                                                                  <w:marRight w:val="0"/>
                                                                                  <w:marTop w:val="0"/>
                                                                                  <w:marBottom w:val="0"/>
                                                                                  <w:divBdr>
                                                                                    <w:top w:val="none" w:sz="0" w:space="0" w:color="auto"/>
                                                                                    <w:left w:val="none" w:sz="0" w:space="0" w:color="auto"/>
                                                                                    <w:bottom w:val="none" w:sz="0" w:space="0" w:color="auto"/>
                                                                                    <w:right w:val="none" w:sz="0" w:space="0" w:color="auto"/>
                                                                                  </w:divBdr>
                                                                                  <w:divsChild>
                                                                                    <w:div w:id="16805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100262">
      <w:bodyDiv w:val="1"/>
      <w:marLeft w:val="0"/>
      <w:marRight w:val="0"/>
      <w:marTop w:val="0"/>
      <w:marBottom w:val="0"/>
      <w:divBdr>
        <w:top w:val="none" w:sz="0" w:space="0" w:color="auto"/>
        <w:left w:val="none" w:sz="0" w:space="0" w:color="auto"/>
        <w:bottom w:val="none" w:sz="0" w:space="0" w:color="auto"/>
        <w:right w:val="none" w:sz="0" w:space="0" w:color="auto"/>
      </w:divBdr>
      <w:divsChild>
        <w:div w:id="97139319">
          <w:marLeft w:val="0"/>
          <w:marRight w:val="0"/>
          <w:marTop w:val="0"/>
          <w:marBottom w:val="0"/>
          <w:divBdr>
            <w:top w:val="none" w:sz="0" w:space="0" w:color="auto"/>
            <w:left w:val="none" w:sz="0" w:space="0" w:color="auto"/>
            <w:bottom w:val="none" w:sz="0" w:space="0" w:color="auto"/>
            <w:right w:val="none" w:sz="0" w:space="0" w:color="auto"/>
          </w:divBdr>
        </w:div>
        <w:div w:id="678504763">
          <w:marLeft w:val="0"/>
          <w:marRight w:val="0"/>
          <w:marTop w:val="0"/>
          <w:marBottom w:val="0"/>
          <w:divBdr>
            <w:top w:val="none" w:sz="0" w:space="0" w:color="auto"/>
            <w:left w:val="none" w:sz="0" w:space="0" w:color="auto"/>
            <w:bottom w:val="none" w:sz="0" w:space="0" w:color="auto"/>
            <w:right w:val="none" w:sz="0" w:space="0" w:color="auto"/>
          </w:divBdr>
        </w:div>
        <w:div w:id="1187402141">
          <w:marLeft w:val="0"/>
          <w:marRight w:val="0"/>
          <w:marTop w:val="0"/>
          <w:marBottom w:val="0"/>
          <w:divBdr>
            <w:top w:val="none" w:sz="0" w:space="0" w:color="auto"/>
            <w:left w:val="none" w:sz="0" w:space="0" w:color="auto"/>
            <w:bottom w:val="none" w:sz="0" w:space="0" w:color="auto"/>
            <w:right w:val="none" w:sz="0" w:space="0" w:color="auto"/>
          </w:divBdr>
        </w:div>
      </w:divsChild>
    </w:div>
    <w:div w:id="332218589">
      <w:bodyDiv w:val="1"/>
      <w:marLeft w:val="0"/>
      <w:marRight w:val="0"/>
      <w:marTop w:val="0"/>
      <w:marBottom w:val="0"/>
      <w:divBdr>
        <w:top w:val="none" w:sz="0" w:space="0" w:color="auto"/>
        <w:left w:val="none" w:sz="0" w:space="0" w:color="auto"/>
        <w:bottom w:val="none" w:sz="0" w:space="0" w:color="auto"/>
        <w:right w:val="none" w:sz="0" w:space="0" w:color="auto"/>
      </w:divBdr>
      <w:divsChild>
        <w:div w:id="1611662774">
          <w:marLeft w:val="0"/>
          <w:marRight w:val="0"/>
          <w:marTop w:val="0"/>
          <w:marBottom w:val="0"/>
          <w:divBdr>
            <w:top w:val="none" w:sz="0" w:space="0" w:color="auto"/>
            <w:left w:val="none" w:sz="0" w:space="0" w:color="auto"/>
            <w:bottom w:val="none" w:sz="0" w:space="0" w:color="auto"/>
            <w:right w:val="none" w:sz="0" w:space="0" w:color="auto"/>
          </w:divBdr>
          <w:divsChild>
            <w:div w:id="546533840">
              <w:marLeft w:val="0"/>
              <w:marRight w:val="0"/>
              <w:marTop w:val="0"/>
              <w:marBottom w:val="0"/>
              <w:divBdr>
                <w:top w:val="none" w:sz="0" w:space="0" w:color="auto"/>
                <w:left w:val="none" w:sz="0" w:space="0" w:color="auto"/>
                <w:bottom w:val="none" w:sz="0" w:space="0" w:color="auto"/>
                <w:right w:val="none" w:sz="0" w:space="0" w:color="auto"/>
              </w:divBdr>
              <w:divsChild>
                <w:div w:id="1131553228">
                  <w:marLeft w:val="0"/>
                  <w:marRight w:val="0"/>
                  <w:marTop w:val="0"/>
                  <w:marBottom w:val="0"/>
                  <w:divBdr>
                    <w:top w:val="none" w:sz="0" w:space="0" w:color="auto"/>
                    <w:left w:val="none" w:sz="0" w:space="0" w:color="auto"/>
                    <w:bottom w:val="none" w:sz="0" w:space="0" w:color="auto"/>
                    <w:right w:val="none" w:sz="0" w:space="0" w:color="auto"/>
                  </w:divBdr>
                  <w:divsChild>
                    <w:div w:id="1810586525">
                      <w:marLeft w:val="0"/>
                      <w:marRight w:val="0"/>
                      <w:marTop w:val="0"/>
                      <w:marBottom w:val="0"/>
                      <w:divBdr>
                        <w:top w:val="none" w:sz="0" w:space="0" w:color="auto"/>
                        <w:left w:val="none" w:sz="0" w:space="0" w:color="auto"/>
                        <w:bottom w:val="none" w:sz="0" w:space="0" w:color="auto"/>
                        <w:right w:val="none" w:sz="0" w:space="0" w:color="auto"/>
                      </w:divBdr>
                      <w:divsChild>
                        <w:div w:id="1830242632">
                          <w:marLeft w:val="0"/>
                          <w:marRight w:val="0"/>
                          <w:marTop w:val="0"/>
                          <w:marBottom w:val="0"/>
                          <w:divBdr>
                            <w:top w:val="none" w:sz="0" w:space="0" w:color="auto"/>
                            <w:left w:val="none" w:sz="0" w:space="0" w:color="auto"/>
                            <w:bottom w:val="none" w:sz="0" w:space="0" w:color="auto"/>
                            <w:right w:val="none" w:sz="0" w:space="0" w:color="auto"/>
                          </w:divBdr>
                          <w:divsChild>
                            <w:div w:id="1778982850">
                              <w:marLeft w:val="0"/>
                              <w:marRight w:val="0"/>
                              <w:marTop w:val="0"/>
                              <w:marBottom w:val="0"/>
                              <w:divBdr>
                                <w:top w:val="none" w:sz="0" w:space="0" w:color="auto"/>
                                <w:left w:val="none" w:sz="0" w:space="0" w:color="auto"/>
                                <w:bottom w:val="none" w:sz="0" w:space="0" w:color="auto"/>
                                <w:right w:val="none" w:sz="0" w:space="0" w:color="auto"/>
                              </w:divBdr>
                              <w:divsChild>
                                <w:div w:id="509829406">
                                  <w:marLeft w:val="0"/>
                                  <w:marRight w:val="0"/>
                                  <w:marTop w:val="0"/>
                                  <w:marBottom w:val="0"/>
                                  <w:divBdr>
                                    <w:top w:val="none" w:sz="0" w:space="0" w:color="auto"/>
                                    <w:left w:val="none" w:sz="0" w:space="0" w:color="auto"/>
                                    <w:bottom w:val="none" w:sz="0" w:space="0" w:color="auto"/>
                                    <w:right w:val="none" w:sz="0" w:space="0" w:color="auto"/>
                                  </w:divBdr>
                                  <w:divsChild>
                                    <w:div w:id="1355303205">
                                      <w:marLeft w:val="0"/>
                                      <w:marRight w:val="0"/>
                                      <w:marTop w:val="0"/>
                                      <w:marBottom w:val="0"/>
                                      <w:divBdr>
                                        <w:top w:val="none" w:sz="0" w:space="0" w:color="auto"/>
                                        <w:left w:val="none" w:sz="0" w:space="0" w:color="auto"/>
                                        <w:bottom w:val="none" w:sz="0" w:space="0" w:color="auto"/>
                                        <w:right w:val="none" w:sz="0" w:space="0" w:color="auto"/>
                                      </w:divBdr>
                                      <w:divsChild>
                                        <w:div w:id="103235397">
                                          <w:marLeft w:val="0"/>
                                          <w:marRight w:val="0"/>
                                          <w:marTop w:val="0"/>
                                          <w:marBottom w:val="0"/>
                                          <w:divBdr>
                                            <w:top w:val="none" w:sz="0" w:space="0" w:color="auto"/>
                                            <w:left w:val="none" w:sz="0" w:space="0" w:color="auto"/>
                                            <w:bottom w:val="none" w:sz="0" w:space="0" w:color="auto"/>
                                            <w:right w:val="none" w:sz="0" w:space="0" w:color="auto"/>
                                          </w:divBdr>
                                          <w:divsChild>
                                            <w:div w:id="1290084334">
                                              <w:marLeft w:val="0"/>
                                              <w:marRight w:val="0"/>
                                              <w:marTop w:val="0"/>
                                              <w:marBottom w:val="0"/>
                                              <w:divBdr>
                                                <w:top w:val="none" w:sz="0" w:space="0" w:color="auto"/>
                                                <w:left w:val="none" w:sz="0" w:space="0" w:color="auto"/>
                                                <w:bottom w:val="none" w:sz="0" w:space="0" w:color="auto"/>
                                                <w:right w:val="none" w:sz="0" w:space="0" w:color="auto"/>
                                              </w:divBdr>
                                              <w:divsChild>
                                                <w:div w:id="962662139">
                                                  <w:marLeft w:val="0"/>
                                                  <w:marRight w:val="0"/>
                                                  <w:marTop w:val="0"/>
                                                  <w:marBottom w:val="285"/>
                                                  <w:divBdr>
                                                    <w:top w:val="none" w:sz="0" w:space="0" w:color="auto"/>
                                                    <w:left w:val="none" w:sz="0" w:space="0" w:color="auto"/>
                                                    <w:bottom w:val="none" w:sz="0" w:space="0" w:color="auto"/>
                                                    <w:right w:val="none" w:sz="0" w:space="0" w:color="auto"/>
                                                  </w:divBdr>
                                                  <w:divsChild>
                                                    <w:div w:id="1507398232">
                                                      <w:marLeft w:val="0"/>
                                                      <w:marRight w:val="0"/>
                                                      <w:marTop w:val="0"/>
                                                      <w:marBottom w:val="0"/>
                                                      <w:divBdr>
                                                        <w:top w:val="none" w:sz="0" w:space="0" w:color="auto"/>
                                                        <w:left w:val="none" w:sz="0" w:space="0" w:color="auto"/>
                                                        <w:bottom w:val="none" w:sz="0" w:space="0" w:color="auto"/>
                                                        <w:right w:val="none" w:sz="0" w:space="0" w:color="auto"/>
                                                      </w:divBdr>
                                                      <w:divsChild>
                                                        <w:div w:id="1284967153">
                                                          <w:marLeft w:val="0"/>
                                                          <w:marRight w:val="0"/>
                                                          <w:marTop w:val="0"/>
                                                          <w:marBottom w:val="0"/>
                                                          <w:divBdr>
                                                            <w:top w:val="single" w:sz="12" w:space="0" w:color="ABABAB"/>
                                                            <w:left w:val="single" w:sz="6" w:space="0" w:color="ABABAB"/>
                                                            <w:bottom w:val="single" w:sz="6" w:space="0" w:color="ABABAB"/>
                                                            <w:right w:val="single" w:sz="6" w:space="0" w:color="ABABAB"/>
                                                          </w:divBdr>
                                                          <w:divsChild>
                                                            <w:div w:id="950622520">
                                                              <w:marLeft w:val="0"/>
                                                              <w:marRight w:val="0"/>
                                                              <w:marTop w:val="0"/>
                                                              <w:marBottom w:val="0"/>
                                                              <w:divBdr>
                                                                <w:top w:val="none" w:sz="0" w:space="0" w:color="auto"/>
                                                                <w:left w:val="none" w:sz="0" w:space="0" w:color="auto"/>
                                                                <w:bottom w:val="none" w:sz="0" w:space="0" w:color="auto"/>
                                                                <w:right w:val="none" w:sz="0" w:space="0" w:color="auto"/>
                                                              </w:divBdr>
                                                              <w:divsChild>
                                                                <w:div w:id="1502550009">
                                                                  <w:marLeft w:val="0"/>
                                                                  <w:marRight w:val="0"/>
                                                                  <w:marTop w:val="0"/>
                                                                  <w:marBottom w:val="0"/>
                                                                  <w:divBdr>
                                                                    <w:top w:val="none" w:sz="0" w:space="0" w:color="auto"/>
                                                                    <w:left w:val="none" w:sz="0" w:space="0" w:color="auto"/>
                                                                    <w:bottom w:val="none" w:sz="0" w:space="0" w:color="auto"/>
                                                                    <w:right w:val="none" w:sz="0" w:space="0" w:color="auto"/>
                                                                  </w:divBdr>
                                                                  <w:divsChild>
                                                                    <w:div w:id="1106195569">
                                                                      <w:marLeft w:val="0"/>
                                                                      <w:marRight w:val="0"/>
                                                                      <w:marTop w:val="0"/>
                                                                      <w:marBottom w:val="0"/>
                                                                      <w:divBdr>
                                                                        <w:top w:val="none" w:sz="0" w:space="0" w:color="auto"/>
                                                                        <w:left w:val="none" w:sz="0" w:space="0" w:color="auto"/>
                                                                        <w:bottom w:val="none" w:sz="0" w:space="0" w:color="auto"/>
                                                                        <w:right w:val="none" w:sz="0" w:space="0" w:color="auto"/>
                                                                      </w:divBdr>
                                                                      <w:divsChild>
                                                                        <w:div w:id="1557625446">
                                                                          <w:marLeft w:val="0"/>
                                                                          <w:marRight w:val="0"/>
                                                                          <w:marTop w:val="0"/>
                                                                          <w:marBottom w:val="0"/>
                                                                          <w:divBdr>
                                                                            <w:top w:val="none" w:sz="0" w:space="0" w:color="auto"/>
                                                                            <w:left w:val="none" w:sz="0" w:space="0" w:color="auto"/>
                                                                            <w:bottom w:val="none" w:sz="0" w:space="0" w:color="auto"/>
                                                                            <w:right w:val="none" w:sz="0" w:space="0" w:color="auto"/>
                                                                          </w:divBdr>
                                                                          <w:divsChild>
                                                                            <w:div w:id="336228549">
                                                                              <w:marLeft w:val="0"/>
                                                                              <w:marRight w:val="0"/>
                                                                              <w:marTop w:val="0"/>
                                                                              <w:marBottom w:val="0"/>
                                                                              <w:divBdr>
                                                                                <w:top w:val="none" w:sz="0" w:space="0" w:color="auto"/>
                                                                                <w:left w:val="none" w:sz="0" w:space="0" w:color="auto"/>
                                                                                <w:bottom w:val="none" w:sz="0" w:space="0" w:color="auto"/>
                                                                                <w:right w:val="none" w:sz="0" w:space="0" w:color="auto"/>
                                                                              </w:divBdr>
                                                                              <w:divsChild>
                                                                                <w:div w:id="196281071">
                                                                                  <w:marLeft w:val="0"/>
                                                                                  <w:marRight w:val="0"/>
                                                                                  <w:marTop w:val="0"/>
                                                                                  <w:marBottom w:val="0"/>
                                                                                  <w:divBdr>
                                                                                    <w:top w:val="none" w:sz="0" w:space="0" w:color="auto"/>
                                                                                    <w:left w:val="none" w:sz="0" w:space="0" w:color="auto"/>
                                                                                    <w:bottom w:val="none" w:sz="0" w:space="0" w:color="auto"/>
                                                                                    <w:right w:val="none" w:sz="0" w:space="0" w:color="auto"/>
                                                                                  </w:divBdr>
                                                                                  <w:divsChild>
                                                                                    <w:div w:id="10293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739425">
      <w:bodyDiv w:val="1"/>
      <w:marLeft w:val="0"/>
      <w:marRight w:val="0"/>
      <w:marTop w:val="0"/>
      <w:marBottom w:val="0"/>
      <w:divBdr>
        <w:top w:val="none" w:sz="0" w:space="0" w:color="auto"/>
        <w:left w:val="none" w:sz="0" w:space="0" w:color="auto"/>
        <w:bottom w:val="none" w:sz="0" w:space="0" w:color="auto"/>
        <w:right w:val="none" w:sz="0" w:space="0" w:color="auto"/>
      </w:divBdr>
    </w:div>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26266565">
      <w:bodyDiv w:val="1"/>
      <w:marLeft w:val="0"/>
      <w:marRight w:val="0"/>
      <w:marTop w:val="0"/>
      <w:marBottom w:val="0"/>
      <w:divBdr>
        <w:top w:val="none" w:sz="0" w:space="0" w:color="auto"/>
        <w:left w:val="none" w:sz="0" w:space="0" w:color="auto"/>
        <w:bottom w:val="none" w:sz="0" w:space="0" w:color="auto"/>
        <w:right w:val="none" w:sz="0" w:space="0" w:color="auto"/>
      </w:divBdr>
      <w:divsChild>
        <w:div w:id="70465320">
          <w:marLeft w:val="0"/>
          <w:marRight w:val="0"/>
          <w:marTop w:val="0"/>
          <w:marBottom w:val="0"/>
          <w:divBdr>
            <w:top w:val="none" w:sz="0" w:space="0" w:color="auto"/>
            <w:left w:val="none" w:sz="0" w:space="0" w:color="auto"/>
            <w:bottom w:val="none" w:sz="0" w:space="0" w:color="auto"/>
            <w:right w:val="none" w:sz="0" w:space="0" w:color="auto"/>
          </w:divBdr>
          <w:divsChild>
            <w:div w:id="1612973743">
              <w:marLeft w:val="0"/>
              <w:marRight w:val="0"/>
              <w:marTop w:val="0"/>
              <w:marBottom w:val="0"/>
              <w:divBdr>
                <w:top w:val="none" w:sz="0" w:space="0" w:color="auto"/>
                <w:left w:val="none" w:sz="0" w:space="0" w:color="auto"/>
                <w:bottom w:val="none" w:sz="0" w:space="0" w:color="auto"/>
                <w:right w:val="none" w:sz="0" w:space="0" w:color="auto"/>
              </w:divBdr>
              <w:divsChild>
                <w:div w:id="1885680166">
                  <w:marLeft w:val="0"/>
                  <w:marRight w:val="0"/>
                  <w:marTop w:val="0"/>
                  <w:marBottom w:val="0"/>
                  <w:divBdr>
                    <w:top w:val="none" w:sz="0" w:space="0" w:color="auto"/>
                    <w:left w:val="none" w:sz="0" w:space="0" w:color="auto"/>
                    <w:bottom w:val="none" w:sz="0" w:space="0" w:color="auto"/>
                    <w:right w:val="none" w:sz="0" w:space="0" w:color="auto"/>
                  </w:divBdr>
                  <w:divsChild>
                    <w:div w:id="719405967">
                      <w:marLeft w:val="0"/>
                      <w:marRight w:val="0"/>
                      <w:marTop w:val="0"/>
                      <w:marBottom w:val="0"/>
                      <w:divBdr>
                        <w:top w:val="none" w:sz="0" w:space="0" w:color="auto"/>
                        <w:left w:val="none" w:sz="0" w:space="0" w:color="auto"/>
                        <w:bottom w:val="none" w:sz="0" w:space="0" w:color="auto"/>
                        <w:right w:val="none" w:sz="0" w:space="0" w:color="auto"/>
                      </w:divBdr>
                      <w:divsChild>
                        <w:div w:id="447699642">
                          <w:marLeft w:val="0"/>
                          <w:marRight w:val="0"/>
                          <w:marTop w:val="0"/>
                          <w:marBottom w:val="0"/>
                          <w:divBdr>
                            <w:top w:val="none" w:sz="0" w:space="0" w:color="auto"/>
                            <w:left w:val="none" w:sz="0" w:space="0" w:color="auto"/>
                            <w:bottom w:val="none" w:sz="0" w:space="0" w:color="auto"/>
                            <w:right w:val="none" w:sz="0" w:space="0" w:color="auto"/>
                          </w:divBdr>
                          <w:divsChild>
                            <w:div w:id="815033092">
                              <w:marLeft w:val="0"/>
                              <w:marRight w:val="0"/>
                              <w:marTop w:val="0"/>
                              <w:marBottom w:val="0"/>
                              <w:divBdr>
                                <w:top w:val="none" w:sz="0" w:space="0" w:color="auto"/>
                                <w:left w:val="none" w:sz="0" w:space="0" w:color="auto"/>
                                <w:bottom w:val="none" w:sz="0" w:space="0" w:color="auto"/>
                                <w:right w:val="none" w:sz="0" w:space="0" w:color="auto"/>
                              </w:divBdr>
                              <w:divsChild>
                                <w:div w:id="1365398138">
                                  <w:marLeft w:val="0"/>
                                  <w:marRight w:val="0"/>
                                  <w:marTop w:val="0"/>
                                  <w:marBottom w:val="0"/>
                                  <w:divBdr>
                                    <w:top w:val="none" w:sz="0" w:space="0" w:color="auto"/>
                                    <w:left w:val="none" w:sz="0" w:space="0" w:color="auto"/>
                                    <w:bottom w:val="none" w:sz="0" w:space="0" w:color="auto"/>
                                    <w:right w:val="none" w:sz="0" w:space="0" w:color="auto"/>
                                  </w:divBdr>
                                  <w:divsChild>
                                    <w:div w:id="1440295561">
                                      <w:marLeft w:val="0"/>
                                      <w:marRight w:val="0"/>
                                      <w:marTop w:val="0"/>
                                      <w:marBottom w:val="0"/>
                                      <w:divBdr>
                                        <w:top w:val="none" w:sz="0" w:space="0" w:color="auto"/>
                                        <w:left w:val="none" w:sz="0" w:space="0" w:color="auto"/>
                                        <w:bottom w:val="none" w:sz="0" w:space="0" w:color="auto"/>
                                        <w:right w:val="none" w:sz="0" w:space="0" w:color="auto"/>
                                      </w:divBdr>
                                      <w:divsChild>
                                        <w:div w:id="1554341887">
                                          <w:marLeft w:val="0"/>
                                          <w:marRight w:val="0"/>
                                          <w:marTop w:val="0"/>
                                          <w:marBottom w:val="0"/>
                                          <w:divBdr>
                                            <w:top w:val="none" w:sz="0" w:space="0" w:color="auto"/>
                                            <w:left w:val="none" w:sz="0" w:space="0" w:color="auto"/>
                                            <w:bottom w:val="none" w:sz="0" w:space="0" w:color="auto"/>
                                            <w:right w:val="none" w:sz="0" w:space="0" w:color="auto"/>
                                          </w:divBdr>
                                          <w:divsChild>
                                            <w:div w:id="277681112">
                                              <w:marLeft w:val="0"/>
                                              <w:marRight w:val="0"/>
                                              <w:marTop w:val="0"/>
                                              <w:marBottom w:val="0"/>
                                              <w:divBdr>
                                                <w:top w:val="none" w:sz="0" w:space="0" w:color="auto"/>
                                                <w:left w:val="none" w:sz="0" w:space="0" w:color="auto"/>
                                                <w:bottom w:val="none" w:sz="0" w:space="0" w:color="auto"/>
                                                <w:right w:val="none" w:sz="0" w:space="0" w:color="auto"/>
                                              </w:divBdr>
                                              <w:divsChild>
                                                <w:div w:id="2103867084">
                                                  <w:marLeft w:val="0"/>
                                                  <w:marRight w:val="0"/>
                                                  <w:marTop w:val="0"/>
                                                  <w:marBottom w:val="285"/>
                                                  <w:divBdr>
                                                    <w:top w:val="none" w:sz="0" w:space="0" w:color="auto"/>
                                                    <w:left w:val="none" w:sz="0" w:space="0" w:color="auto"/>
                                                    <w:bottom w:val="none" w:sz="0" w:space="0" w:color="auto"/>
                                                    <w:right w:val="none" w:sz="0" w:space="0" w:color="auto"/>
                                                  </w:divBdr>
                                                  <w:divsChild>
                                                    <w:div w:id="611984813">
                                                      <w:marLeft w:val="0"/>
                                                      <w:marRight w:val="0"/>
                                                      <w:marTop w:val="0"/>
                                                      <w:marBottom w:val="0"/>
                                                      <w:divBdr>
                                                        <w:top w:val="none" w:sz="0" w:space="0" w:color="auto"/>
                                                        <w:left w:val="none" w:sz="0" w:space="0" w:color="auto"/>
                                                        <w:bottom w:val="none" w:sz="0" w:space="0" w:color="auto"/>
                                                        <w:right w:val="none" w:sz="0" w:space="0" w:color="auto"/>
                                                      </w:divBdr>
                                                      <w:divsChild>
                                                        <w:div w:id="537007680">
                                                          <w:marLeft w:val="0"/>
                                                          <w:marRight w:val="0"/>
                                                          <w:marTop w:val="0"/>
                                                          <w:marBottom w:val="0"/>
                                                          <w:divBdr>
                                                            <w:top w:val="single" w:sz="12" w:space="0" w:color="ABABAB"/>
                                                            <w:left w:val="single" w:sz="6" w:space="0" w:color="ABABAB"/>
                                                            <w:bottom w:val="single" w:sz="6" w:space="0" w:color="ABABAB"/>
                                                            <w:right w:val="single" w:sz="6" w:space="0" w:color="ABABAB"/>
                                                          </w:divBdr>
                                                          <w:divsChild>
                                                            <w:div w:id="1017775145">
                                                              <w:marLeft w:val="0"/>
                                                              <w:marRight w:val="0"/>
                                                              <w:marTop w:val="0"/>
                                                              <w:marBottom w:val="0"/>
                                                              <w:divBdr>
                                                                <w:top w:val="none" w:sz="0" w:space="0" w:color="auto"/>
                                                                <w:left w:val="none" w:sz="0" w:space="0" w:color="auto"/>
                                                                <w:bottom w:val="none" w:sz="0" w:space="0" w:color="auto"/>
                                                                <w:right w:val="none" w:sz="0" w:space="0" w:color="auto"/>
                                                              </w:divBdr>
                                                              <w:divsChild>
                                                                <w:div w:id="1653171992">
                                                                  <w:marLeft w:val="0"/>
                                                                  <w:marRight w:val="0"/>
                                                                  <w:marTop w:val="0"/>
                                                                  <w:marBottom w:val="0"/>
                                                                  <w:divBdr>
                                                                    <w:top w:val="none" w:sz="0" w:space="0" w:color="auto"/>
                                                                    <w:left w:val="none" w:sz="0" w:space="0" w:color="auto"/>
                                                                    <w:bottom w:val="none" w:sz="0" w:space="0" w:color="auto"/>
                                                                    <w:right w:val="none" w:sz="0" w:space="0" w:color="auto"/>
                                                                  </w:divBdr>
                                                                  <w:divsChild>
                                                                    <w:div w:id="366878611">
                                                                      <w:marLeft w:val="0"/>
                                                                      <w:marRight w:val="0"/>
                                                                      <w:marTop w:val="0"/>
                                                                      <w:marBottom w:val="0"/>
                                                                      <w:divBdr>
                                                                        <w:top w:val="none" w:sz="0" w:space="0" w:color="auto"/>
                                                                        <w:left w:val="none" w:sz="0" w:space="0" w:color="auto"/>
                                                                        <w:bottom w:val="none" w:sz="0" w:space="0" w:color="auto"/>
                                                                        <w:right w:val="none" w:sz="0" w:space="0" w:color="auto"/>
                                                                      </w:divBdr>
                                                                      <w:divsChild>
                                                                        <w:div w:id="774980640">
                                                                          <w:marLeft w:val="0"/>
                                                                          <w:marRight w:val="0"/>
                                                                          <w:marTop w:val="0"/>
                                                                          <w:marBottom w:val="0"/>
                                                                          <w:divBdr>
                                                                            <w:top w:val="none" w:sz="0" w:space="0" w:color="auto"/>
                                                                            <w:left w:val="none" w:sz="0" w:space="0" w:color="auto"/>
                                                                            <w:bottom w:val="none" w:sz="0" w:space="0" w:color="auto"/>
                                                                            <w:right w:val="none" w:sz="0" w:space="0" w:color="auto"/>
                                                                          </w:divBdr>
                                                                          <w:divsChild>
                                                                            <w:div w:id="1883248376">
                                                                              <w:marLeft w:val="0"/>
                                                                              <w:marRight w:val="0"/>
                                                                              <w:marTop w:val="0"/>
                                                                              <w:marBottom w:val="0"/>
                                                                              <w:divBdr>
                                                                                <w:top w:val="none" w:sz="0" w:space="0" w:color="auto"/>
                                                                                <w:left w:val="none" w:sz="0" w:space="0" w:color="auto"/>
                                                                                <w:bottom w:val="none" w:sz="0" w:space="0" w:color="auto"/>
                                                                                <w:right w:val="none" w:sz="0" w:space="0" w:color="auto"/>
                                                                              </w:divBdr>
                                                                              <w:divsChild>
                                                                                <w:div w:id="1449162953">
                                                                                  <w:marLeft w:val="0"/>
                                                                                  <w:marRight w:val="0"/>
                                                                                  <w:marTop w:val="0"/>
                                                                                  <w:marBottom w:val="0"/>
                                                                                  <w:divBdr>
                                                                                    <w:top w:val="none" w:sz="0" w:space="0" w:color="auto"/>
                                                                                    <w:left w:val="none" w:sz="0" w:space="0" w:color="auto"/>
                                                                                    <w:bottom w:val="none" w:sz="0" w:space="0" w:color="auto"/>
                                                                                    <w:right w:val="none" w:sz="0" w:space="0" w:color="auto"/>
                                                                                  </w:divBdr>
                                                                                  <w:divsChild>
                                                                                    <w:div w:id="139347129">
                                                                                      <w:marLeft w:val="0"/>
                                                                                      <w:marRight w:val="0"/>
                                                                                      <w:marTop w:val="0"/>
                                                                                      <w:marBottom w:val="0"/>
                                                                                      <w:divBdr>
                                                                                        <w:top w:val="none" w:sz="0" w:space="0" w:color="auto"/>
                                                                                        <w:left w:val="none" w:sz="0" w:space="0" w:color="auto"/>
                                                                                        <w:bottom w:val="none" w:sz="0" w:space="0" w:color="auto"/>
                                                                                        <w:right w:val="none" w:sz="0" w:space="0" w:color="auto"/>
                                                                                      </w:divBdr>
                                                                                    </w:div>
                                                                                    <w:div w:id="715465997">
                                                                                      <w:marLeft w:val="0"/>
                                                                                      <w:marRight w:val="0"/>
                                                                                      <w:marTop w:val="0"/>
                                                                                      <w:marBottom w:val="0"/>
                                                                                      <w:divBdr>
                                                                                        <w:top w:val="none" w:sz="0" w:space="0" w:color="auto"/>
                                                                                        <w:left w:val="none" w:sz="0" w:space="0" w:color="auto"/>
                                                                                        <w:bottom w:val="none" w:sz="0" w:space="0" w:color="auto"/>
                                                                                        <w:right w:val="none" w:sz="0" w:space="0" w:color="auto"/>
                                                                                      </w:divBdr>
                                                                                    </w:div>
                                                                                    <w:div w:id="1057972507">
                                                                                      <w:marLeft w:val="0"/>
                                                                                      <w:marRight w:val="0"/>
                                                                                      <w:marTop w:val="0"/>
                                                                                      <w:marBottom w:val="0"/>
                                                                                      <w:divBdr>
                                                                                        <w:top w:val="none" w:sz="0" w:space="0" w:color="auto"/>
                                                                                        <w:left w:val="none" w:sz="0" w:space="0" w:color="auto"/>
                                                                                        <w:bottom w:val="none" w:sz="0" w:space="0" w:color="auto"/>
                                                                                        <w:right w:val="none" w:sz="0" w:space="0" w:color="auto"/>
                                                                                      </w:divBdr>
                                                                                    </w:div>
                                                                                    <w:div w:id="1952666918">
                                                                                      <w:marLeft w:val="0"/>
                                                                                      <w:marRight w:val="0"/>
                                                                                      <w:marTop w:val="0"/>
                                                                                      <w:marBottom w:val="0"/>
                                                                                      <w:divBdr>
                                                                                        <w:top w:val="none" w:sz="0" w:space="0" w:color="auto"/>
                                                                                        <w:left w:val="none" w:sz="0" w:space="0" w:color="auto"/>
                                                                                        <w:bottom w:val="none" w:sz="0" w:space="0" w:color="auto"/>
                                                                                        <w:right w:val="none" w:sz="0" w:space="0" w:color="auto"/>
                                                                                      </w:divBdr>
                                                                                    </w:div>
                                                                                    <w:div w:id="20635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474032401">
      <w:bodyDiv w:val="1"/>
      <w:marLeft w:val="0"/>
      <w:marRight w:val="0"/>
      <w:marTop w:val="0"/>
      <w:marBottom w:val="0"/>
      <w:divBdr>
        <w:top w:val="none" w:sz="0" w:space="0" w:color="auto"/>
        <w:left w:val="none" w:sz="0" w:space="0" w:color="auto"/>
        <w:bottom w:val="none" w:sz="0" w:space="0" w:color="auto"/>
        <w:right w:val="none" w:sz="0" w:space="0" w:color="auto"/>
      </w:divBdr>
    </w:div>
    <w:div w:id="500700676">
      <w:bodyDiv w:val="1"/>
      <w:marLeft w:val="0"/>
      <w:marRight w:val="0"/>
      <w:marTop w:val="0"/>
      <w:marBottom w:val="0"/>
      <w:divBdr>
        <w:top w:val="none" w:sz="0" w:space="0" w:color="auto"/>
        <w:left w:val="none" w:sz="0" w:space="0" w:color="auto"/>
        <w:bottom w:val="none" w:sz="0" w:space="0" w:color="auto"/>
        <w:right w:val="none" w:sz="0" w:space="0" w:color="auto"/>
      </w:divBdr>
    </w:div>
    <w:div w:id="540434388">
      <w:bodyDiv w:val="1"/>
      <w:marLeft w:val="0"/>
      <w:marRight w:val="0"/>
      <w:marTop w:val="0"/>
      <w:marBottom w:val="0"/>
      <w:divBdr>
        <w:top w:val="none" w:sz="0" w:space="0" w:color="auto"/>
        <w:left w:val="none" w:sz="0" w:space="0" w:color="auto"/>
        <w:bottom w:val="none" w:sz="0" w:space="0" w:color="auto"/>
        <w:right w:val="none" w:sz="0" w:space="0" w:color="auto"/>
      </w:divBdr>
    </w:div>
    <w:div w:id="546649301">
      <w:bodyDiv w:val="1"/>
      <w:marLeft w:val="0"/>
      <w:marRight w:val="0"/>
      <w:marTop w:val="0"/>
      <w:marBottom w:val="0"/>
      <w:divBdr>
        <w:top w:val="none" w:sz="0" w:space="0" w:color="auto"/>
        <w:left w:val="none" w:sz="0" w:space="0" w:color="auto"/>
        <w:bottom w:val="none" w:sz="0" w:space="0" w:color="auto"/>
        <w:right w:val="none" w:sz="0" w:space="0" w:color="auto"/>
      </w:divBdr>
      <w:divsChild>
        <w:div w:id="841118906">
          <w:marLeft w:val="0"/>
          <w:marRight w:val="0"/>
          <w:marTop w:val="0"/>
          <w:marBottom w:val="0"/>
          <w:divBdr>
            <w:top w:val="none" w:sz="0" w:space="0" w:color="auto"/>
            <w:left w:val="none" w:sz="0" w:space="0" w:color="auto"/>
            <w:bottom w:val="none" w:sz="0" w:space="0" w:color="auto"/>
            <w:right w:val="none" w:sz="0" w:space="0" w:color="auto"/>
          </w:divBdr>
          <w:divsChild>
            <w:div w:id="1367413916">
              <w:marLeft w:val="0"/>
              <w:marRight w:val="0"/>
              <w:marTop w:val="0"/>
              <w:marBottom w:val="0"/>
              <w:divBdr>
                <w:top w:val="none" w:sz="0" w:space="0" w:color="auto"/>
                <w:left w:val="none" w:sz="0" w:space="0" w:color="auto"/>
                <w:bottom w:val="none" w:sz="0" w:space="0" w:color="auto"/>
                <w:right w:val="none" w:sz="0" w:space="0" w:color="auto"/>
              </w:divBdr>
              <w:divsChild>
                <w:div w:id="1747337536">
                  <w:marLeft w:val="0"/>
                  <w:marRight w:val="0"/>
                  <w:marTop w:val="0"/>
                  <w:marBottom w:val="0"/>
                  <w:divBdr>
                    <w:top w:val="none" w:sz="0" w:space="0" w:color="auto"/>
                    <w:left w:val="none" w:sz="0" w:space="0" w:color="auto"/>
                    <w:bottom w:val="none" w:sz="0" w:space="0" w:color="auto"/>
                    <w:right w:val="none" w:sz="0" w:space="0" w:color="auto"/>
                  </w:divBdr>
                  <w:divsChild>
                    <w:div w:id="78717020">
                      <w:marLeft w:val="0"/>
                      <w:marRight w:val="0"/>
                      <w:marTop w:val="0"/>
                      <w:marBottom w:val="0"/>
                      <w:divBdr>
                        <w:top w:val="none" w:sz="0" w:space="0" w:color="auto"/>
                        <w:left w:val="none" w:sz="0" w:space="0" w:color="auto"/>
                        <w:bottom w:val="none" w:sz="0" w:space="0" w:color="auto"/>
                        <w:right w:val="none" w:sz="0" w:space="0" w:color="auto"/>
                      </w:divBdr>
                      <w:divsChild>
                        <w:div w:id="1975984427">
                          <w:marLeft w:val="0"/>
                          <w:marRight w:val="0"/>
                          <w:marTop w:val="0"/>
                          <w:marBottom w:val="0"/>
                          <w:divBdr>
                            <w:top w:val="none" w:sz="0" w:space="0" w:color="auto"/>
                            <w:left w:val="none" w:sz="0" w:space="0" w:color="auto"/>
                            <w:bottom w:val="none" w:sz="0" w:space="0" w:color="auto"/>
                            <w:right w:val="none" w:sz="0" w:space="0" w:color="auto"/>
                          </w:divBdr>
                          <w:divsChild>
                            <w:div w:id="1131366638">
                              <w:marLeft w:val="0"/>
                              <w:marRight w:val="0"/>
                              <w:marTop w:val="0"/>
                              <w:marBottom w:val="0"/>
                              <w:divBdr>
                                <w:top w:val="none" w:sz="0" w:space="0" w:color="auto"/>
                                <w:left w:val="none" w:sz="0" w:space="0" w:color="auto"/>
                                <w:bottom w:val="none" w:sz="0" w:space="0" w:color="auto"/>
                                <w:right w:val="none" w:sz="0" w:space="0" w:color="auto"/>
                              </w:divBdr>
                              <w:divsChild>
                                <w:div w:id="2052263815">
                                  <w:marLeft w:val="0"/>
                                  <w:marRight w:val="0"/>
                                  <w:marTop w:val="0"/>
                                  <w:marBottom w:val="0"/>
                                  <w:divBdr>
                                    <w:top w:val="none" w:sz="0" w:space="0" w:color="auto"/>
                                    <w:left w:val="none" w:sz="0" w:space="0" w:color="auto"/>
                                    <w:bottom w:val="none" w:sz="0" w:space="0" w:color="auto"/>
                                    <w:right w:val="none" w:sz="0" w:space="0" w:color="auto"/>
                                  </w:divBdr>
                                  <w:divsChild>
                                    <w:div w:id="948197886">
                                      <w:marLeft w:val="0"/>
                                      <w:marRight w:val="0"/>
                                      <w:marTop w:val="0"/>
                                      <w:marBottom w:val="0"/>
                                      <w:divBdr>
                                        <w:top w:val="none" w:sz="0" w:space="0" w:color="auto"/>
                                        <w:left w:val="none" w:sz="0" w:space="0" w:color="auto"/>
                                        <w:bottom w:val="none" w:sz="0" w:space="0" w:color="auto"/>
                                        <w:right w:val="none" w:sz="0" w:space="0" w:color="auto"/>
                                      </w:divBdr>
                                      <w:divsChild>
                                        <w:div w:id="1450392525">
                                          <w:marLeft w:val="0"/>
                                          <w:marRight w:val="0"/>
                                          <w:marTop w:val="0"/>
                                          <w:marBottom w:val="0"/>
                                          <w:divBdr>
                                            <w:top w:val="none" w:sz="0" w:space="0" w:color="auto"/>
                                            <w:left w:val="none" w:sz="0" w:space="0" w:color="auto"/>
                                            <w:bottom w:val="none" w:sz="0" w:space="0" w:color="auto"/>
                                            <w:right w:val="none" w:sz="0" w:space="0" w:color="auto"/>
                                          </w:divBdr>
                                          <w:divsChild>
                                            <w:div w:id="365521649">
                                              <w:marLeft w:val="0"/>
                                              <w:marRight w:val="0"/>
                                              <w:marTop w:val="0"/>
                                              <w:marBottom w:val="0"/>
                                              <w:divBdr>
                                                <w:top w:val="none" w:sz="0" w:space="0" w:color="auto"/>
                                                <w:left w:val="none" w:sz="0" w:space="0" w:color="auto"/>
                                                <w:bottom w:val="none" w:sz="0" w:space="0" w:color="auto"/>
                                                <w:right w:val="none" w:sz="0" w:space="0" w:color="auto"/>
                                              </w:divBdr>
                                              <w:divsChild>
                                                <w:div w:id="2063477793">
                                                  <w:marLeft w:val="0"/>
                                                  <w:marRight w:val="0"/>
                                                  <w:marTop w:val="0"/>
                                                  <w:marBottom w:val="285"/>
                                                  <w:divBdr>
                                                    <w:top w:val="none" w:sz="0" w:space="0" w:color="auto"/>
                                                    <w:left w:val="none" w:sz="0" w:space="0" w:color="auto"/>
                                                    <w:bottom w:val="none" w:sz="0" w:space="0" w:color="auto"/>
                                                    <w:right w:val="none" w:sz="0" w:space="0" w:color="auto"/>
                                                  </w:divBdr>
                                                  <w:divsChild>
                                                    <w:div w:id="731385837">
                                                      <w:marLeft w:val="0"/>
                                                      <w:marRight w:val="0"/>
                                                      <w:marTop w:val="0"/>
                                                      <w:marBottom w:val="0"/>
                                                      <w:divBdr>
                                                        <w:top w:val="none" w:sz="0" w:space="0" w:color="auto"/>
                                                        <w:left w:val="none" w:sz="0" w:space="0" w:color="auto"/>
                                                        <w:bottom w:val="none" w:sz="0" w:space="0" w:color="auto"/>
                                                        <w:right w:val="none" w:sz="0" w:space="0" w:color="auto"/>
                                                      </w:divBdr>
                                                      <w:divsChild>
                                                        <w:div w:id="1888251259">
                                                          <w:marLeft w:val="0"/>
                                                          <w:marRight w:val="0"/>
                                                          <w:marTop w:val="0"/>
                                                          <w:marBottom w:val="0"/>
                                                          <w:divBdr>
                                                            <w:top w:val="single" w:sz="12" w:space="0" w:color="ABABAB"/>
                                                            <w:left w:val="single" w:sz="6" w:space="0" w:color="ABABAB"/>
                                                            <w:bottom w:val="single" w:sz="6" w:space="0" w:color="ABABAB"/>
                                                            <w:right w:val="single" w:sz="6" w:space="0" w:color="ABABAB"/>
                                                          </w:divBdr>
                                                          <w:divsChild>
                                                            <w:div w:id="1581023180">
                                                              <w:marLeft w:val="0"/>
                                                              <w:marRight w:val="0"/>
                                                              <w:marTop w:val="0"/>
                                                              <w:marBottom w:val="0"/>
                                                              <w:divBdr>
                                                                <w:top w:val="none" w:sz="0" w:space="0" w:color="auto"/>
                                                                <w:left w:val="none" w:sz="0" w:space="0" w:color="auto"/>
                                                                <w:bottom w:val="none" w:sz="0" w:space="0" w:color="auto"/>
                                                                <w:right w:val="none" w:sz="0" w:space="0" w:color="auto"/>
                                                              </w:divBdr>
                                                              <w:divsChild>
                                                                <w:div w:id="418983445">
                                                                  <w:marLeft w:val="0"/>
                                                                  <w:marRight w:val="0"/>
                                                                  <w:marTop w:val="0"/>
                                                                  <w:marBottom w:val="0"/>
                                                                  <w:divBdr>
                                                                    <w:top w:val="none" w:sz="0" w:space="0" w:color="auto"/>
                                                                    <w:left w:val="none" w:sz="0" w:space="0" w:color="auto"/>
                                                                    <w:bottom w:val="none" w:sz="0" w:space="0" w:color="auto"/>
                                                                    <w:right w:val="none" w:sz="0" w:space="0" w:color="auto"/>
                                                                  </w:divBdr>
                                                                  <w:divsChild>
                                                                    <w:div w:id="1130324836">
                                                                      <w:marLeft w:val="0"/>
                                                                      <w:marRight w:val="0"/>
                                                                      <w:marTop w:val="0"/>
                                                                      <w:marBottom w:val="0"/>
                                                                      <w:divBdr>
                                                                        <w:top w:val="none" w:sz="0" w:space="0" w:color="auto"/>
                                                                        <w:left w:val="none" w:sz="0" w:space="0" w:color="auto"/>
                                                                        <w:bottom w:val="none" w:sz="0" w:space="0" w:color="auto"/>
                                                                        <w:right w:val="none" w:sz="0" w:space="0" w:color="auto"/>
                                                                      </w:divBdr>
                                                                      <w:divsChild>
                                                                        <w:div w:id="850753663">
                                                                          <w:marLeft w:val="0"/>
                                                                          <w:marRight w:val="0"/>
                                                                          <w:marTop w:val="0"/>
                                                                          <w:marBottom w:val="0"/>
                                                                          <w:divBdr>
                                                                            <w:top w:val="none" w:sz="0" w:space="0" w:color="auto"/>
                                                                            <w:left w:val="none" w:sz="0" w:space="0" w:color="auto"/>
                                                                            <w:bottom w:val="none" w:sz="0" w:space="0" w:color="auto"/>
                                                                            <w:right w:val="none" w:sz="0" w:space="0" w:color="auto"/>
                                                                          </w:divBdr>
                                                                          <w:divsChild>
                                                                            <w:div w:id="21248375">
                                                                              <w:marLeft w:val="0"/>
                                                                              <w:marRight w:val="0"/>
                                                                              <w:marTop w:val="0"/>
                                                                              <w:marBottom w:val="0"/>
                                                                              <w:divBdr>
                                                                                <w:top w:val="none" w:sz="0" w:space="0" w:color="auto"/>
                                                                                <w:left w:val="none" w:sz="0" w:space="0" w:color="auto"/>
                                                                                <w:bottom w:val="none" w:sz="0" w:space="0" w:color="auto"/>
                                                                                <w:right w:val="none" w:sz="0" w:space="0" w:color="auto"/>
                                                                              </w:divBdr>
                                                                              <w:divsChild>
                                                                                <w:div w:id="21637019">
                                                                                  <w:marLeft w:val="0"/>
                                                                                  <w:marRight w:val="0"/>
                                                                                  <w:marTop w:val="0"/>
                                                                                  <w:marBottom w:val="0"/>
                                                                                  <w:divBdr>
                                                                                    <w:top w:val="none" w:sz="0" w:space="0" w:color="auto"/>
                                                                                    <w:left w:val="none" w:sz="0" w:space="0" w:color="auto"/>
                                                                                    <w:bottom w:val="none" w:sz="0" w:space="0" w:color="auto"/>
                                                                                    <w:right w:val="none" w:sz="0" w:space="0" w:color="auto"/>
                                                                                  </w:divBdr>
                                                                                  <w:divsChild>
                                                                                    <w:div w:id="908462692">
                                                                                      <w:marLeft w:val="0"/>
                                                                                      <w:marRight w:val="0"/>
                                                                                      <w:marTop w:val="0"/>
                                                                                      <w:marBottom w:val="0"/>
                                                                                      <w:divBdr>
                                                                                        <w:top w:val="none" w:sz="0" w:space="0" w:color="auto"/>
                                                                                        <w:left w:val="none" w:sz="0" w:space="0" w:color="auto"/>
                                                                                        <w:bottom w:val="none" w:sz="0" w:space="0" w:color="auto"/>
                                                                                        <w:right w:val="none" w:sz="0" w:space="0" w:color="auto"/>
                                                                                      </w:divBdr>
                                                                                      <w:divsChild>
                                                                                        <w:div w:id="149293307">
                                                                                          <w:marLeft w:val="0"/>
                                                                                          <w:marRight w:val="0"/>
                                                                                          <w:marTop w:val="0"/>
                                                                                          <w:marBottom w:val="0"/>
                                                                                          <w:divBdr>
                                                                                            <w:top w:val="none" w:sz="0" w:space="0" w:color="auto"/>
                                                                                            <w:left w:val="none" w:sz="0" w:space="0" w:color="auto"/>
                                                                                            <w:bottom w:val="none" w:sz="0" w:space="0" w:color="auto"/>
                                                                                            <w:right w:val="none" w:sz="0" w:space="0" w:color="auto"/>
                                                                                          </w:divBdr>
                                                                                        </w:div>
                                                                                        <w:div w:id="390345810">
                                                                                          <w:marLeft w:val="0"/>
                                                                                          <w:marRight w:val="0"/>
                                                                                          <w:marTop w:val="0"/>
                                                                                          <w:marBottom w:val="0"/>
                                                                                          <w:divBdr>
                                                                                            <w:top w:val="none" w:sz="0" w:space="0" w:color="auto"/>
                                                                                            <w:left w:val="none" w:sz="0" w:space="0" w:color="auto"/>
                                                                                            <w:bottom w:val="none" w:sz="0" w:space="0" w:color="auto"/>
                                                                                            <w:right w:val="none" w:sz="0" w:space="0" w:color="auto"/>
                                                                                          </w:divBdr>
                                                                                        </w:div>
                                                                                        <w:div w:id="1758745118">
                                                                                          <w:marLeft w:val="0"/>
                                                                                          <w:marRight w:val="0"/>
                                                                                          <w:marTop w:val="0"/>
                                                                                          <w:marBottom w:val="0"/>
                                                                                          <w:divBdr>
                                                                                            <w:top w:val="none" w:sz="0" w:space="0" w:color="auto"/>
                                                                                            <w:left w:val="none" w:sz="0" w:space="0" w:color="auto"/>
                                                                                            <w:bottom w:val="none" w:sz="0" w:space="0" w:color="auto"/>
                                                                                            <w:right w:val="none" w:sz="0" w:space="0" w:color="auto"/>
                                                                                          </w:divBdr>
                                                                                        </w:div>
                                                                                        <w:div w:id="1820883980">
                                                                                          <w:marLeft w:val="0"/>
                                                                                          <w:marRight w:val="0"/>
                                                                                          <w:marTop w:val="0"/>
                                                                                          <w:marBottom w:val="0"/>
                                                                                          <w:divBdr>
                                                                                            <w:top w:val="none" w:sz="0" w:space="0" w:color="auto"/>
                                                                                            <w:left w:val="none" w:sz="0" w:space="0" w:color="auto"/>
                                                                                            <w:bottom w:val="none" w:sz="0" w:space="0" w:color="auto"/>
                                                                                            <w:right w:val="none" w:sz="0" w:space="0" w:color="auto"/>
                                                                                          </w:divBdr>
                                                                                        </w:div>
                                                                                        <w:div w:id="2042896295">
                                                                                          <w:marLeft w:val="0"/>
                                                                                          <w:marRight w:val="0"/>
                                                                                          <w:marTop w:val="0"/>
                                                                                          <w:marBottom w:val="0"/>
                                                                                          <w:divBdr>
                                                                                            <w:top w:val="none" w:sz="0" w:space="0" w:color="auto"/>
                                                                                            <w:left w:val="none" w:sz="0" w:space="0" w:color="auto"/>
                                                                                            <w:bottom w:val="none" w:sz="0" w:space="0" w:color="auto"/>
                                                                                            <w:right w:val="none" w:sz="0" w:space="0" w:color="auto"/>
                                                                                          </w:divBdr>
                                                                                        </w:div>
                                                                                      </w:divsChild>
                                                                                    </w:div>
                                                                                    <w:div w:id="1269240148">
                                                                                      <w:marLeft w:val="0"/>
                                                                                      <w:marRight w:val="0"/>
                                                                                      <w:marTop w:val="0"/>
                                                                                      <w:marBottom w:val="0"/>
                                                                                      <w:divBdr>
                                                                                        <w:top w:val="none" w:sz="0" w:space="0" w:color="auto"/>
                                                                                        <w:left w:val="none" w:sz="0" w:space="0" w:color="auto"/>
                                                                                        <w:bottom w:val="none" w:sz="0" w:space="0" w:color="auto"/>
                                                                                        <w:right w:val="none" w:sz="0" w:space="0" w:color="auto"/>
                                                                                      </w:divBdr>
                                                                                      <w:divsChild>
                                                                                        <w:div w:id="180945032">
                                                                                          <w:marLeft w:val="0"/>
                                                                                          <w:marRight w:val="0"/>
                                                                                          <w:marTop w:val="0"/>
                                                                                          <w:marBottom w:val="0"/>
                                                                                          <w:divBdr>
                                                                                            <w:top w:val="none" w:sz="0" w:space="0" w:color="auto"/>
                                                                                            <w:left w:val="none" w:sz="0" w:space="0" w:color="auto"/>
                                                                                            <w:bottom w:val="none" w:sz="0" w:space="0" w:color="auto"/>
                                                                                            <w:right w:val="none" w:sz="0" w:space="0" w:color="auto"/>
                                                                                          </w:divBdr>
                                                                                        </w:div>
                                                                                        <w:div w:id="612982950">
                                                                                          <w:marLeft w:val="0"/>
                                                                                          <w:marRight w:val="0"/>
                                                                                          <w:marTop w:val="0"/>
                                                                                          <w:marBottom w:val="0"/>
                                                                                          <w:divBdr>
                                                                                            <w:top w:val="none" w:sz="0" w:space="0" w:color="auto"/>
                                                                                            <w:left w:val="none" w:sz="0" w:space="0" w:color="auto"/>
                                                                                            <w:bottom w:val="none" w:sz="0" w:space="0" w:color="auto"/>
                                                                                            <w:right w:val="none" w:sz="0" w:space="0" w:color="auto"/>
                                                                                          </w:divBdr>
                                                                                        </w:div>
                                                                                        <w:div w:id="732894508">
                                                                                          <w:marLeft w:val="0"/>
                                                                                          <w:marRight w:val="0"/>
                                                                                          <w:marTop w:val="0"/>
                                                                                          <w:marBottom w:val="0"/>
                                                                                          <w:divBdr>
                                                                                            <w:top w:val="none" w:sz="0" w:space="0" w:color="auto"/>
                                                                                            <w:left w:val="none" w:sz="0" w:space="0" w:color="auto"/>
                                                                                            <w:bottom w:val="none" w:sz="0" w:space="0" w:color="auto"/>
                                                                                            <w:right w:val="none" w:sz="0" w:space="0" w:color="auto"/>
                                                                                          </w:divBdr>
                                                                                        </w:div>
                                                                                        <w:div w:id="1382709684">
                                                                                          <w:marLeft w:val="0"/>
                                                                                          <w:marRight w:val="0"/>
                                                                                          <w:marTop w:val="0"/>
                                                                                          <w:marBottom w:val="0"/>
                                                                                          <w:divBdr>
                                                                                            <w:top w:val="none" w:sz="0" w:space="0" w:color="auto"/>
                                                                                            <w:left w:val="none" w:sz="0" w:space="0" w:color="auto"/>
                                                                                            <w:bottom w:val="none" w:sz="0" w:space="0" w:color="auto"/>
                                                                                            <w:right w:val="none" w:sz="0" w:space="0" w:color="auto"/>
                                                                                          </w:divBdr>
                                                                                        </w:div>
                                                                                        <w:div w:id="1995068359">
                                                                                          <w:marLeft w:val="0"/>
                                                                                          <w:marRight w:val="0"/>
                                                                                          <w:marTop w:val="0"/>
                                                                                          <w:marBottom w:val="0"/>
                                                                                          <w:divBdr>
                                                                                            <w:top w:val="none" w:sz="0" w:space="0" w:color="auto"/>
                                                                                            <w:left w:val="none" w:sz="0" w:space="0" w:color="auto"/>
                                                                                            <w:bottom w:val="none" w:sz="0" w:space="0" w:color="auto"/>
                                                                                            <w:right w:val="none" w:sz="0" w:space="0" w:color="auto"/>
                                                                                          </w:divBdr>
                                                                                        </w:div>
                                                                                      </w:divsChild>
                                                                                    </w:div>
                                                                                    <w:div w:id="1485900200">
                                                                                      <w:marLeft w:val="0"/>
                                                                                      <w:marRight w:val="0"/>
                                                                                      <w:marTop w:val="0"/>
                                                                                      <w:marBottom w:val="0"/>
                                                                                      <w:divBdr>
                                                                                        <w:top w:val="none" w:sz="0" w:space="0" w:color="auto"/>
                                                                                        <w:left w:val="none" w:sz="0" w:space="0" w:color="auto"/>
                                                                                        <w:bottom w:val="none" w:sz="0" w:space="0" w:color="auto"/>
                                                                                        <w:right w:val="none" w:sz="0" w:space="0" w:color="auto"/>
                                                                                      </w:divBdr>
                                                                                      <w:divsChild>
                                                                                        <w:div w:id="115753754">
                                                                                          <w:marLeft w:val="0"/>
                                                                                          <w:marRight w:val="0"/>
                                                                                          <w:marTop w:val="0"/>
                                                                                          <w:marBottom w:val="0"/>
                                                                                          <w:divBdr>
                                                                                            <w:top w:val="none" w:sz="0" w:space="0" w:color="auto"/>
                                                                                            <w:left w:val="none" w:sz="0" w:space="0" w:color="auto"/>
                                                                                            <w:bottom w:val="none" w:sz="0" w:space="0" w:color="auto"/>
                                                                                            <w:right w:val="none" w:sz="0" w:space="0" w:color="auto"/>
                                                                                          </w:divBdr>
                                                                                        </w:div>
                                                                                        <w:div w:id="529488671">
                                                                                          <w:marLeft w:val="0"/>
                                                                                          <w:marRight w:val="0"/>
                                                                                          <w:marTop w:val="0"/>
                                                                                          <w:marBottom w:val="0"/>
                                                                                          <w:divBdr>
                                                                                            <w:top w:val="none" w:sz="0" w:space="0" w:color="auto"/>
                                                                                            <w:left w:val="none" w:sz="0" w:space="0" w:color="auto"/>
                                                                                            <w:bottom w:val="none" w:sz="0" w:space="0" w:color="auto"/>
                                                                                            <w:right w:val="none" w:sz="0" w:space="0" w:color="auto"/>
                                                                                          </w:divBdr>
                                                                                        </w:div>
                                                                                        <w:div w:id="1126392008">
                                                                                          <w:marLeft w:val="0"/>
                                                                                          <w:marRight w:val="0"/>
                                                                                          <w:marTop w:val="0"/>
                                                                                          <w:marBottom w:val="0"/>
                                                                                          <w:divBdr>
                                                                                            <w:top w:val="none" w:sz="0" w:space="0" w:color="auto"/>
                                                                                            <w:left w:val="none" w:sz="0" w:space="0" w:color="auto"/>
                                                                                            <w:bottom w:val="none" w:sz="0" w:space="0" w:color="auto"/>
                                                                                            <w:right w:val="none" w:sz="0" w:space="0" w:color="auto"/>
                                                                                          </w:divBdr>
                                                                                        </w:div>
                                                                                        <w:div w:id="1185099336">
                                                                                          <w:marLeft w:val="0"/>
                                                                                          <w:marRight w:val="0"/>
                                                                                          <w:marTop w:val="0"/>
                                                                                          <w:marBottom w:val="0"/>
                                                                                          <w:divBdr>
                                                                                            <w:top w:val="none" w:sz="0" w:space="0" w:color="auto"/>
                                                                                            <w:left w:val="none" w:sz="0" w:space="0" w:color="auto"/>
                                                                                            <w:bottom w:val="none" w:sz="0" w:space="0" w:color="auto"/>
                                                                                            <w:right w:val="none" w:sz="0" w:space="0" w:color="auto"/>
                                                                                          </w:divBdr>
                                                                                        </w:div>
                                                                                        <w:div w:id="1683773598">
                                                                                          <w:marLeft w:val="0"/>
                                                                                          <w:marRight w:val="0"/>
                                                                                          <w:marTop w:val="0"/>
                                                                                          <w:marBottom w:val="0"/>
                                                                                          <w:divBdr>
                                                                                            <w:top w:val="none" w:sz="0" w:space="0" w:color="auto"/>
                                                                                            <w:left w:val="none" w:sz="0" w:space="0" w:color="auto"/>
                                                                                            <w:bottom w:val="none" w:sz="0" w:space="0" w:color="auto"/>
                                                                                            <w:right w:val="none" w:sz="0" w:space="0" w:color="auto"/>
                                                                                          </w:divBdr>
                                                                                        </w:div>
                                                                                      </w:divsChild>
                                                                                    </w:div>
                                                                                    <w:div w:id="1527014247">
                                                                                      <w:marLeft w:val="0"/>
                                                                                      <w:marRight w:val="0"/>
                                                                                      <w:marTop w:val="0"/>
                                                                                      <w:marBottom w:val="0"/>
                                                                                      <w:divBdr>
                                                                                        <w:top w:val="none" w:sz="0" w:space="0" w:color="auto"/>
                                                                                        <w:left w:val="none" w:sz="0" w:space="0" w:color="auto"/>
                                                                                        <w:bottom w:val="none" w:sz="0" w:space="0" w:color="auto"/>
                                                                                        <w:right w:val="none" w:sz="0" w:space="0" w:color="auto"/>
                                                                                      </w:divBdr>
                                                                                      <w:divsChild>
                                                                                        <w:div w:id="589777167">
                                                                                          <w:marLeft w:val="0"/>
                                                                                          <w:marRight w:val="0"/>
                                                                                          <w:marTop w:val="0"/>
                                                                                          <w:marBottom w:val="0"/>
                                                                                          <w:divBdr>
                                                                                            <w:top w:val="none" w:sz="0" w:space="0" w:color="auto"/>
                                                                                            <w:left w:val="none" w:sz="0" w:space="0" w:color="auto"/>
                                                                                            <w:bottom w:val="none" w:sz="0" w:space="0" w:color="auto"/>
                                                                                            <w:right w:val="none" w:sz="0" w:space="0" w:color="auto"/>
                                                                                          </w:divBdr>
                                                                                        </w:div>
                                                                                        <w:div w:id="1699118386">
                                                                                          <w:marLeft w:val="0"/>
                                                                                          <w:marRight w:val="0"/>
                                                                                          <w:marTop w:val="0"/>
                                                                                          <w:marBottom w:val="0"/>
                                                                                          <w:divBdr>
                                                                                            <w:top w:val="none" w:sz="0" w:space="0" w:color="auto"/>
                                                                                            <w:left w:val="none" w:sz="0" w:space="0" w:color="auto"/>
                                                                                            <w:bottom w:val="none" w:sz="0" w:space="0" w:color="auto"/>
                                                                                            <w:right w:val="none" w:sz="0" w:space="0" w:color="auto"/>
                                                                                          </w:divBdr>
                                                                                        </w:div>
                                                                                      </w:divsChild>
                                                                                    </w:div>
                                                                                    <w:div w:id="1833328352">
                                                                                      <w:marLeft w:val="0"/>
                                                                                      <w:marRight w:val="0"/>
                                                                                      <w:marTop w:val="0"/>
                                                                                      <w:marBottom w:val="0"/>
                                                                                      <w:divBdr>
                                                                                        <w:top w:val="none" w:sz="0" w:space="0" w:color="auto"/>
                                                                                        <w:left w:val="none" w:sz="0" w:space="0" w:color="auto"/>
                                                                                        <w:bottom w:val="none" w:sz="0" w:space="0" w:color="auto"/>
                                                                                        <w:right w:val="none" w:sz="0" w:space="0" w:color="auto"/>
                                                                                      </w:divBdr>
                                                                                      <w:divsChild>
                                                                                        <w:div w:id="744105953">
                                                                                          <w:marLeft w:val="0"/>
                                                                                          <w:marRight w:val="0"/>
                                                                                          <w:marTop w:val="0"/>
                                                                                          <w:marBottom w:val="0"/>
                                                                                          <w:divBdr>
                                                                                            <w:top w:val="none" w:sz="0" w:space="0" w:color="auto"/>
                                                                                            <w:left w:val="none" w:sz="0" w:space="0" w:color="auto"/>
                                                                                            <w:bottom w:val="none" w:sz="0" w:space="0" w:color="auto"/>
                                                                                            <w:right w:val="none" w:sz="0" w:space="0" w:color="auto"/>
                                                                                          </w:divBdr>
                                                                                        </w:div>
                                                                                        <w:div w:id="883295992">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911621730">
                                                                                          <w:marLeft w:val="0"/>
                                                                                          <w:marRight w:val="0"/>
                                                                                          <w:marTop w:val="0"/>
                                                                                          <w:marBottom w:val="0"/>
                                                                                          <w:divBdr>
                                                                                            <w:top w:val="none" w:sz="0" w:space="0" w:color="auto"/>
                                                                                            <w:left w:val="none" w:sz="0" w:space="0" w:color="auto"/>
                                                                                            <w:bottom w:val="none" w:sz="0" w:space="0" w:color="auto"/>
                                                                                            <w:right w:val="none" w:sz="0" w:space="0" w:color="auto"/>
                                                                                          </w:divBdr>
                                                                                        </w:div>
                                                                                        <w:div w:id="2067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344907">
      <w:bodyDiv w:val="1"/>
      <w:marLeft w:val="0"/>
      <w:marRight w:val="0"/>
      <w:marTop w:val="0"/>
      <w:marBottom w:val="0"/>
      <w:divBdr>
        <w:top w:val="none" w:sz="0" w:space="0" w:color="auto"/>
        <w:left w:val="none" w:sz="0" w:space="0" w:color="auto"/>
        <w:bottom w:val="none" w:sz="0" w:space="0" w:color="auto"/>
        <w:right w:val="none" w:sz="0" w:space="0" w:color="auto"/>
      </w:divBdr>
    </w:div>
    <w:div w:id="557595165">
      <w:bodyDiv w:val="1"/>
      <w:marLeft w:val="0"/>
      <w:marRight w:val="0"/>
      <w:marTop w:val="0"/>
      <w:marBottom w:val="0"/>
      <w:divBdr>
        <w:top w:val="none" w:sz="0" w:space="0" w:color="auto"/>
        <w:left w:val="none" w:sz="0" w:space="0" w:color="auto"/>
        <w:bottom w:val="none" w:sz="0" w:space="0" w:color="auto"/>
        <w:right w:val="none" w:sz="0" w:space="0" w:color="auto"/>
      </w:divBdr>
      <w:divsChild>
        <w:div w:id="1583028757">
          <w:marLeft w:val="0"/>
          <w:marRight w:val="0"/>
          <w:marTop w:val="0"/>
          <w:marBottom w:val="0"/>
          <w:divBdr>
            <w:top w:val="none" w:sz="0" w:space="0" w:color="auto"/>
            <w:left w:val="none" w:sz="0" w:space="0" w:color="auto"/>
            <w:bottom w:val="none" w:sz="0" w:space="0" w:color="auto"/>
            <w:right w:val="none" w:sz="0" w:space="0" w:color="auto"/>
          </w:divBdr>
          <w:divsChild>
            <w:div w:id="1681546666">
              <w:marLeft w:val="0"/>
              <w:marRight w:val="0"/>
              <w:marTop w:val="0"/>
              <w:marBottom w:val="0"/>
              <w:divBdr>
                <w:top w:val="none" w:sz="0" w:space="0" w:color="auto"/>
                <w:left w:val="none" w:sz="0" w:space="0" w:color="auto"/>
                <w:bottom w:val="none" w:sz="0" w:space="0" w:color="auto"/>
                <w:right w:val="none" w:sz="0" w:space="0" w:color="auto"/>
              </w:divBdr>
              <w:divsChild>
                <w:div w:id="852114472">
                  <w:marLeft w:val="0"/>
                  <w:marRight w:val="0"/>
                  <w:marTop w:val="0"/>
                  <w:marBottom w:val="0"/>
                  <w:divBdr>
                    <w:top w:val="none" w:sz="0" w:space="0" w:color="auto"/>
                    <w:left w:val="none" w:sz="0" w:space="0" w:color="auto"/>
                    <w:bottom w:val="none" w:sz="0" w:space="0" w:color="auto"/>
                    <w:right w:val="none" w:sz="0" w:space="0" w:color="auto"/>
                  </w:divBdr>
                  <w:divsChild>
                    <w:div w:id="932519199">
                      <w:marLeft w:val="0"/>
                      <w:marRight w:val="0"/>
                      <w:marTop w:val="0"/>
                      <w:marBottom w:val="0"/>
                      <w:divBdr>
                        <w:top w:val="none" w:sz="0" w:space="0" w:color="auto"/>
                        <w:left w:val="none" w:sz="0" w:space="0" w:color="auto"/>
                        <w:bottom w:val="none" w:sz="0" w:space="0" w:color="auto"/>
                        <w:right w:val="none" w:sz="0" w:space="0" w:color="auto"/>
                      </w:divBdr>
                      <w:divsChild>
                        <w:div w:id="1501890992">
                          <w:marLeft w:val="0"/>
                          <w:marRight w:val="0"/>
                          <w:marTop w:val="0"/>
                          <w:marBottom w:val="0"/>
                          <w:divBdr>
                            <w:top w:val="none" w:sz="0" w:space="0" w:color="auto"/>
                            <w:left w:val="none" w:sz="0" w:space="0" w:color="auto"/>
                            <w:bottom w:val="none" w:sz="0" w:space="0" w:color="auto"/>
                            <w:right w:val="none" w:sz="0" w:space="0" w:color="auto"/>
                          </w:divBdr>
                          <w:divsChild>
                            <w:div w:id="798843666">
                              <w:marLeft w:val="0"/>
                              <w:marRight w:val="0"/>
                              <w:marTop w:val="0"/>
                              <w:marBottom w:val="0"/>
                              <w:divBdr>
                                <w:top w:val="none" w:sz="0" w:space="0" w:color="auto"/>
                                <w:left w:val="none" w:sz="0" w:space="0" w:color="auto"/>
                                <w:bottom w:val="none" w:sz="0" w:space="0" w:color="auto"/>
                                <w:right w:val="none" w:sz="0" w:space="0" w:color="auto"/>
                              </w:divBdr>
                              <w:divsChild>
                                <w:div w:id="1547328493">
                                  <w:marLeft w:val="0"/>
                                  <w:marRight w:val="0"/>
                                  <w:marTop w:val="0"/>
                                  <w:marBottom w:val="0"/>
                                  <w:divBdr>
                                    <w:top w:val="none" w:sz="0" w:space="0" w:color="auto"/>
                                    <w:left w:val="none" w:sz="0" w:space="0" w:color="auto"/>
                                    <w:bottom w:val="none" w:sz="0" w:space="0" w:color="auto"/>
                                    <w:right w:val="none" w:sz="0" w:space="0" w:color="auto"/>
                                  </w:divBdr>
                                  <w:divsChild>
                                    <w:div w:id="1023020876">
                                      <w:marLeft w:val="0"/>
                                      <w:marRight w:val="0"/>
                                      <w:marTop w:val="0"/>
                                      <w:marBottom w:val="0"/>
                                      <w:divBdr>
                                        <w:top w:val="none" w:sz="0" w:space="0" w:color="auto"/>
                                        <w:left w:val="none" w:sz="0" w:space="0" w:color="auto"/>
                                        <w:bottom w:val="none" w:sz="0" w:space="0" w:color="auto"/>
                                        <w:right w:val="none" w:sz="0" w:space="0" w:color="auto"/>
                                      </w:divBdr>
                                      <w:divsChild>
                                        <w:div w:id="810441989">
                                          <w:marLeft w:val="0"/>
                                          <w:marRight w:val="0"/>
                                          <w:marTop w:val="0"/>
                                          <w:marBottom w:val="0"/>
                                          <w:divBdr>
                                            <w:top w:val="none" w:sz="0" w:space="0" w:color="auto"/>
                                            <w:left w:val="none" w:sz="0" w:space="0" w:color="auto"/>
                                            <w:bottom w:val="none" w:sz="0" w:space="0" w:color="auto"/>
                                            <w:right w:val="none" w:sz="0" w:space="0" w:color="auto"/>
                                          </w:divBdr>
                                          <w:divsChild>
                                            <w:div w:id="2001228323">
                                              <w:marLeft w:val="0"/>
                                              <w:marRight w:val="0"/>
                                              <w:marTop w:val="0"/>
                                              <w:marBottom w:val="0"/>
                                              <w:divBdr>
                                                <w:top w:val="none" w:sz="0" w:space="0" w:color="auto"/>
                                                <w:left w:val="none" w:sz="0" w:space="0" w:color="auto"/>
                                                <w:bottom w:val="none" w:sz="0" w:space="0" w:color="auto"/>
                                                <w:right w:val="none" w:sz="0" w:space="0" w:color="auto"/>
                                              </w:divBdr>
                                              <w:divsChild>
                                                <w:div w:id="1779713068">
                                                  <w:marLeft w:val="0"/>
                                                  <w:marRight w:val="0"/>
                                                  <w:marTop w:val="0"/>
                                                  <w:marBottom w:val="285"/>
                                                  <w:divBdr>
                                                    <w:top w:val="none" w:sz="0" w:space="0" w:color="auto"/>
                                                    <w:left w:val="none" w:sz="0" w:space="0" w:color="auto"/>
                                                    <w:bottom w:val="none" w:sz="0" w:space="0" w:color="auto"/>
                                                    <w:right w:val="none" w:sz="0" w:space="0" w:color="auto"/>
                                                  </w:divBdr>
                                                  <w:divsChild>
                                                    <w:div w:id="1322731751">
                                                      <w:marLeft w:val="0"/>
                                                      <w:marRight w:val="0"/>
                                                      <w:marTop w:val="0"/>
                                                      <w:marBottom w:val="0"/>
                                                      <w:divBdr>
                                                        <w:top w:val="none" w:sz="0" w:space="0" w:color="auto"/>
                                                        <w:left w:val="none" w:sz="0" w:space="0" w:color="auto"/>
                                                        <w:bottom w:val="none" w:sz="0" w:space="0" w:color="auto"/>
                                                        <w:right w:val="none" w:sz="0" w:space="0" w:color="auto"/>
                                                      </w:divBdr>
                                                      <w:divsChild>
                                                        <w:div w:id="771323891">
                                                          <w:marLeft w:val="0"/>
                                                          <w:marRight w:val="0"/>
                                                          <w:marTop w:val="0"/>
                                                          <w:marBottom w:val="0"/>
                                                          <w:divBdr>
                                                            <w:top w:val="single" w:sz="12" w:space="0" w:color="ABABAB"/>
                                                            <w:left w:val="single" w:sz="6" w:space="0" w:color="ABABAB"/>
                                                            <w:bottom w:val="single" w:sz="6" w:space="0" w:color="ABABAB"/>
                                                            <w:right w:val="single" w:sz="6" w:space="0" w:color="ABABAB"/>
                                                          </w:divBdr>
                                                          <w:divsChild>
                                                            <w:div w:id="581792163">
                                                              <w:marLeft w:val="0"/>
                                                              <w:marRight w:val="0"/>
                                                              <w:marTop w:val="0"/>
                                                              <w:marBottom w:val="0"/>
                                                              <w:divBdr>
                                                                <w:top w:val="none" w:sz="0" w:space="0" w:color="auto"/>
                                                                <w:left w:val="none" w:sz="0" w:space="0" w:color="auto"/>
                                                                <w:bottom w:val="none" w:sz="0" w:space="0" w:color="auto"/>
                                                                <w:right w:val="none" w:sz="0" w:space="0" w:color="auto"/>
                                                              </w:divBdr>
                                                              <w:divsChild>
                                                                <w:div w:id="1669283074">
                                                                  <w:marLeft w:val="0"/>
                                                                  <w:marRight w:val="0"/>
                                                                  <w:marTop w:val="0"/>
                                                                  <w:marBottom w:val="0"/>
                                                                  <w:divBdr>
                                                                    <w:top w:val="none" w:sz="0" w:space="0" w:color="auto"/>
                                                                    <w:left w:val="none" w:sz="0" w:space="0" w:color="auto"/>
                                                                    <w:bottom w:val="none" w:sz="0" w:space="0" w:color="auto"/>
                                                                    <w:right w:val="none" w:sz="0" w:space="0" w:color="auto"/>
                                                                  </w:divBdr>
                                                                  <w:divsChild>
                                                                    <w:div w:id="2107573231">
                                                                      <w:marLeft w:val="0"/>
                                                                      <w:marRight w:val="0"/>
                                                                      <w:marTop w:val="0"/>
                                                                      <w:marBottom w:val="0"/>
                                                                      <w:divBdr>
                                                                        <w:top w:val="none" w:sz="0" w:space="0" w:color="auto"/>
                                                                        <w:left w:val="none" w:sz="0" w:space="0" w:color="auto"/>
                                                                        <w:bottom w:val="none" w:sz="0" w:space="0" w:color="auto"/>
                                                                        <w:right w:val="none" w:sz="0" w:space="0" w:color="auto"/>
                                                                      </w:divBdr>
                                                                      <w:divsChild>
                                                                        <w:div w:id="118836890">
                                                                          <w:marLeft w:val="0"/>
                                                                          <w:marRight w:val="0"/>
                                                                          <w:marTop w:val="0"/>
                                                                          <w:marBottom w:val="0"/>
                                                                          <w:divBdr>
                                                                            <w:top w:val="none" w:sz="0" w:space="0" w:color="auto"/>
                                                                            <w:left w:val="none" w:sz="0" w:space="0" w:color="auto"/>
                                                                            <w:bottom w:val="none" w:sz="0" w:space="0" w:color="auto"/>
                                                                            <w:right w:val="none" w:sz="0" w:space="0" w:color="auto"/>
                                                                          </w:divBdr>
                                                                          <w:divsChild>
                                                                            <w:div w:id="995840496">
                                                                              <w:marLeft w:val="0"/>
                                                                              <w:marRight w:val="0"/>
                                                                              <w:marTop w:val="0"/>
                                                                              <w:marBottom w:val="0"/>
                                                                              <w:divBdr>
                                                                                <w:top w:val="none" w:sz="0" w:space="0" w:color="auto"/>
                                                                                <w:left w:val="none" w:sz="0" w:space="0" w:color="auto"/>
                                                                                <w:bottom w:val="none" w:sz="0" w:space="0" w:color="auto"/>
                                                                                <w:right w:val="none" w:sz="0" w:space="0" w:color="auto"/>
                                                                              </w:divBdr>
                                                                              <w:divsChild>
                                                                                <w:div w:id="590315100">
                                                                                  <w:marLeft w:val="0"/>
                                                                                  <w:marRight w:val="0"/>
                                                                                  <w:marTop w:val="0"/>
                                                                                  <w:marBottom w:val="0"/>
                                                                                  <w:divBdr>
                                                                                    <w:top w:val="none" w:sz="0" w:space="0" w:color="auto"/>
                                                                                    <w:left w:val="none" w:sz="0" w:space="0" w:color="auto"/>
                                                                                    <w:bottom w:val="none" w:sz="0" w:space="0" w:color="auto"/>
                                                                                    <w:right w:val="none" w:sz="0" w:space="0" w:color="auto"/>
                                                                                  </w:divBdr>
                                                                                  <w:divsChild>
                                                                                    <w:div w:id="16900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0989">
      <w:bodyDiv w:val="1"/>
      <w:marLeft w:val="0"/>
      <w:marRight w:val="0"/>
      <w:marTop w:val="0"/>
      <w:marBottom w:val="0"/>
      <w:divBdr>
        <w:top w:val="none" w:sz="0" w:space="0" w:color="auto"/>
        <w:left w:val="none" w:sz="0" w:space="0" w:color="auto"/>
        <w:bottom w:val="none" w:sz="0" w:space="0" w:color="auto"/>
        <w:right w:val="none" w:sz="0" w:space="0" w:color="auto"/>
      </w:divBdr>
    </w:div>
    <w:div w:id="564098554">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611203211">
      <w:bodyDiv w:val="1"/>
      <w:marLeft w:val="0"/>
      <w:marRight w:val="0"/>
      <w:marTop w:val="0"/>
      <w:marBottom w:val="0"/>
      <w:divBdr>
        <w:top w:val="none" w:sz="0" w:space="0" w:color="auto"/>
        <w:left w:val="none" w:sz="0" w:space="0" w:color="auto"/>
        <w:bottom w:val="none" w:sz="0" w:space="0" w:color="auto"/>
        <w:right w:val="none" w:sz="0" w:space="0" w:color="auto"/>
      </w:divBdr>
    </w:div>
    <w:div w:id="637759900">
      <w:bodyDiv w:val="1"/>
      <w:marLeft w:val="0"/>
      <w:marRight w:val="0"/>
      <w:marTop w:val="0"/>
      <w:marBottom w:val="0"/>
      <w:divBdr>
        <w:top w:val="none" w:sz="0" w:space="0" w:color="auto"/>
        <w:left w:val="none" w:sz="0" w:space="0" w:color="auto"/>
        <w:bottom w:val="none" w:sz="0" w:space="0" w:color="auto"/>
        <w:right w:val="none" w:sz="0" w:space="0" w:color="auto"/>
      </w:divBdr>
    </w:div>
    <w:div w:id="672270213">
      <w:bodyDiv w:val="1"/>
      <w:marLeft w:val="0"/>
      <w:marRight w:val="0"/>
      <w:marTop w:val="0"/>
      <w:marBottom w:val="0"/>
      <w:divBdr>
        <w:top w:val="none" w:sz="0" w:space="0" w:color="auto"/>
        <w:left w:val="none" w:sz="0" w:space="0" w:color="auto"/>
        <w:bottom w:val="none" w:sz="0" w:space="0" w:color="auto"/>
        <w:right w:val="none" w:sz="0" w:space="0" w:color="auto"/>
      </w:divBdr>
    </w:div>
    <w:div w:id="686980743">
      <w:bodyDiv w:val="1"/>
      <w:marLeft w:val="0"/>
      <w:marRight w:val="0"/>
      <w:marTop w:val="0"/>
      <w:marBottom w:val="0"/>
      <w:divBdr>
        <w:top w:val="none" w:sz="0" w:space="0" w:color="auto"/>
        <w:left w:val="none" w:sz="0" w:space="0" w:color="auto"/>
        <w:bottom w:val="none" w:sz="0" w:space="0" w:color="auto"/>
        <w:right w:val="none" w:sz="0" w:space="0" w:color="auto"/>
      </w:divBdr>
    </w:div>
    <w:div w:id="750465457">
      <w:bodyDiv w:val="1"/>
      <w:marLeft w:val="0"/>
      <w:marRight w:val="0"/>
      <w:marTop w:val="0"/>
      <w:marBottom w:val="0"/>
      <w:divBdr>
        <w:top w:val="none" w:sz="0" w:space="0" w:color="auto"/>
        <w:left w:val="none" w:sz="0" w:space="0" w:color="auto"/>
        <w:bottom w:val="none" w:sz="0" w:space="0" w:color="auto"/>
        <w:right w:val="none" w:sz="0" w:space="0" w:color="auto"/>
      </w:divBdr>
      <w:divsChild>
        <w:div w:id="2099255482">
          <w:marLeft w:val="0"/>
          <w:marRight w:val="0"/>
          <w:marTop w:val="0"/>
          <w:marBottom w:val="0"/>
          <w:divBdr>
            <w:top w:val="none" w:sz="0" w:space="0" w:color="auto"/>
            <w:left w:val="none" w:sz="0" w:space="0" w:color="auto"/>
            <w:bottom w:val="none" w:sz="0" w:space="0" w:color="auto"/>
            <w:right w:val="none" w:sz="0" w:space="0" w:color="auto"/>
          </w:divBdr>
          <w:divsChild>
            <w:div w:id="805465095">
              <w:marLeft w:val="0"/>
              <w:marRight w:val="0"/>
              <w:marTop w:val="0"/>
              <w:marBottom w:val="0"/>
              <w:divBdr>
                <w:top w:val="none" w:sz="0" w:space="0" w:color="auto"/>
                <w:left w:val="none" w:sz="0" w:space="0" w:color="auto"/>
                <w:bottom w:val="none" w:sz="0" w:space="0" w:color="auto"/>
                <w:right w:val="none" w:sz="0" w:space="0" w:color="auto"/>
              </w:divBdr>
              <w:divsChild>
                <w:div w:id="52241915">
                  <w:marLeft w:val="0"/>
                  <w:marRight w:val="0"/>
                  <w:marTop w:val="0"/>
                  <w:marBottom w:val="0"/>
                  <w:divBdr>
                    <w:top w:val="none" w:sz="0" w:space="0" w:color="auto"/>
                    <w:left w:val="none" w:sz="0" w:space="0" w:color="auto"/>
                    <w:bottom w:val="none" w:sz="0" w:space="0" w:color="auto"/>
                    <w:right w:val="none" w:sz="0" w:space="0" w:color="auto"/>
                  </w:divBdr>
                  <w:divsChild>
                    <w:div w:id="1809125394">
                      <w:marLeft w:val="0"/>
                      <w:marRight w:val="0"/>
                      <w:marTop w:val="0"/>
                      <w:marBottom w:val="0"/>
                      <w:divBdr>
                        <w:top w:val="none" w:sz="0" w:space="0" w:color="auto"/>
                        <w:left w:val="none" w:sz="0" w:space="0" w:color="auto"/>
                        <w:bottom w:val="none" w:sz="0" w:space="0" w:color="auto"/>
                        <w:right w:val="none" w:sz="0" w:space="0" w:color="auto"/>
                      </w:divBdr>
                      <w:divsChild>
                        <w:div w:id="1718892377">
                          <w:marLeft w:val="0"/>
                          <w:marRight w:val="0"/>
                          <w:marTop w:val="0"/>
                          <w:marBottom w:val="0"/>
                          <w:divBdr>
                            <w:top w:val="none" w:sz="0" w:space="0" w:color="auto"/>
                            <w:left w:val="none" w:sz="0" w:space="0" w:color="auto"/>
                            <w:bottom w:val="none" w:sz="0" w:space="0" w:color="auto"/>
                            <w:right w:val="none" w:sz="0" w:space="0" w:color="auto"/>
                          </w:divBdr>
                          <w:divsChild>
                            <w:div w:id="2033342469">
                              <w:marLeft w:val="0"/>
                              <w:marRight w:val="0"/>
                              <w:marTop w:val="0"/>
                              <w:marBottom w:val="0"/>
                              <w:divBdr>
                                <w:top w:val="none" w:sz="0" w:space="0" w:color="auto"/>
                                <w:left w:val="none" w:sz="0" w:space="0" w:color="auto"/>
                                <w:bottom w:val="none" w:sz="0" w:space="0" w:color="auto"/>
                                <w:right w:val="none" w:sz="0" w:space="0" w:color="auto"/>
                              </w:divBdr>
                              <w:divsChild>
                                <w:div w:id="1874462770">
                                  <w:marLeft w:val="0"/>
                                  <w:marRight w:val="0"/>
                                  <w:marTop w:val="0"/>
                                  <w:marBottom w:val="0"/>
                                  <w:divBdr>
                                    <w:top w:val="none" w:sz="0" w:space="0" w:color="auto"/>
                                    <w:left w:val="none" w:sz="0" w:space="0" w:color="auto"/>
                                    <w:bottom w:val="none" w:sz="0" w:space="0" w:color="auto"/>
                                    <w:right w:val="none" w:sz="0" w:space="0" w:color="auto"/>
                                  </w:divBdr>
                                  <w:divsChild>
                                    <w:div w:id="875852320">
                                      <w:marLeft w:val="0"/>
                                      <w:marRight w:val="0"/>
                                      <w:marTop w:val="0"/>
                                      <w:marBottom w:val="0"/>
                                      <w:divBdr>
                                        <w:top w:val="none" w:sz="0" w:space="0" w:color="auto"/>
                                        <w:left w:val="none" w:sz="0" w:space="0" w:color="auto"/>
                                        <w:bottom w:val="none" w:sz="0" w:space="0" w:color="auto"/>
                                        <w:right w:val="none" w:sz="0" w:space="0" w:color="auto"/>
                                      </w:divBdr>
                                      <w:divsChild>
                                        <w:div w:id="643311513">
                                          <w:marLeft w:val="0"/>
                                          <w:marRight w:val="0"/>
                                          <w:marTop w:val="0"/>
                                          <w:marBottom w:val="0"/>
                                          <w:divBdr>
                                            <w:top w:val="none" w:sz="0" w:space="0" w:color="auto"/>
                                            <w:left w:val="none" w:sz="0" w:space="0" w:color="auto"/>
                                            <w:bottom w:val="none" w:sz="0" w:space="0" w:color="auto"/>
                                            <w:right w:val="none" w:sz="0" w:space="0" w:color="auto"/>
                                          </w:divBdr>
                                          <w:divsChild>
                                            <w:div w:id="298387601">
                                              <w:marLeft w:val="0"/>
                                              <w:marRight w:val="0"/>
                                              <w:marTop w:val="0"/>
                                              <w:marBottom w:val="0"/>
                                              <w:divBdr>
                                                <w:top w:val="none" w:sz="0" w:space="0" w:color="auto"/>
                                                <w:left w:val="none" w:sz="0" w:space="0" w:color="auto"/>
                                                <w:bottom w:val="none" w:sz="0" w:space="0" w:color="auto"/>
                                                <w:right w:val="none" w:sz="0" w:space="0" w:color="auto"/>
                                              </w:divBdr>
                                              <w:divsChild>
                                                <w:div w:id="1832520959">
                                                  <w:marLeft w:val="0"/>
                                                  <w:marRight w:val="0"/>
                                                  <w:marTop w:val="0"/>
                                                  <w:marBottom w:val="285"/>
                                                  <w:divBdr>
                                                    <w:top w:val="none" w:sz="0" w:space="0" w:color="auto"/>
                                                    <w:left w:val="none" w:sz="0" w:space="0" w:color="auto"/>
                                                    <w:bottom w:val="none" w:sz="0" w:space="0" w:color="auto"/>
                                                    <w:right w:val="none" w:sz="0" w:space="0" w:color="auto"/>
                                                  </w:divBdr>
                                                  <w:divsChild>
                                                    <w:div w:id="1875313110">
                                                      <w:marLeft w:val="0"/>
                                                      <w:marRight w:val="0"/>
                                                      <w:marTop w:val="0"/>
                                                      <w:marBottom w:val="0"/>
                                                      <w:divBdr>
                                                        <w:top w:val="none" w:sz="0" w:space="0" w:color="auto"/>
                                                        <w:left w:val="none" w:sz="0" w:space="0" w:color="auto"/>
                                                        <w:bottom w:val="none" w:sz="0" w:space="0" w:color="auto"/>
                                                        <w:right w:val="none" w:sz="0" w:space="0" w:color="auto"/>
                                                      </w:divBdr>
                                                      <w:divsChild>
                                                        <w:div w:id="1499660307">
                                                          <w:marLeft w:val="0"/>
                                                          <w:marRight w:val="0"/>
                                                          <w:marTop w:val="0"/>
                                                          <w:marBottom w:val="0"/>
                                                          <w:divBdr>
                                                            <w:top w:val="single" w:sz="12" w:space="0" w:color="ABABAB"/>
                                                            <w:left w:val="single" w:sz="6" w:space="0" w:color="ABABAB"/>
                                                            <w:bottom w:val="single" w:sz="6" w:space="0" w:color="ABABAB"/>
                                                            <w:right w:val="single" w:sz="6" w:space="0" w:color="ABABAB"/>
                                                          </w:divBdr>
                                                          <w:divsChild>
                                                            <w:div w:id="575670024">
                                                              <w:marLeft w:val="0"/>
                                                              <w:marRight w:val="0"/>
                                                              <w:marTop w:val="0"/>
                                                              <w:marBottom w:val="0"/>
                                                              <w:divBdr>
                                                                <w:top w:val="none" w:sz="0" w:space="0" w:color="auto"/>
                                                                <w:left w:val="none" w:sz="0" w:space="0" w:color="auto"/>
                                                                <w:bottom w:val="none" w:sz="0" w:space="0" w:color="auto"/>
                                                                <w:right w:val="none" w:sz="0" w:space="0" w:color="auto"/>
                                                              </w:divBdr>
                                                              <w:divsChild>
                                                                <w:div w:id="1844591614">
                                                                  <w:marLeft w:val="0"/>
                                                                  <w:marRight w:val="0"/>
                                                                  <w:marTop w:val="0"/>
                                                                  <w:marBottom w:val="0"/>
                                                                  <w:divBdr>
                                                                    <w:top w:val="none" w:sz="0" w:space="0" w:color="auto"/>
                                                                    <w:left w:val="none" w:sz="0" w:space="0" w:color="auto"/>
                                                                    <w:bottom w:val="none" w:sz="0" w:space="0" w:color="auto"/>
                                                                    <w:right w:val="none" w:sz="0" w:space="0" w:color="auto"/>
                                                                  </w:divBdr>
                                                                  <w:divsChild>
                                                                    <w:div w:id="2033024382">
                                                                      <w:marLeft w:val="0"/>
                                                                      <w:marRight w:val="0"/>
                                                                      <w:marTop w:val="0"/>
                                                                      <w:marBottom w:val="0"/>
                                                                      <w:divBdr>
                                                                        <w:top w:val="none" w:sz="0" w:space="0" w:color="auto"/>
                                                                        <w:left w:val="none" w:sz="0" w:space="0" w:color="auto"/>
                                                                        <w:bottom w:val="none" w:sz="0" w:space="0" w:color="auto"/>
                                                                        <w:right w:val="none" w:sz="0" w:space="0" w:color="auto"/>
                                                                      </w:divBdr>
                                                                      <w:divsChild>
                                                                        <w:div w:id="722146058">
                                                                          <w:marLeft w:val="0"/>
                                                                          <w:marRight w:val="0"/>
                                                                          <w:marTop w:val="0"/>
                                                                          <w:marBottom w:val="0"/>
                                                                          <w:divBdr>
                                                                            <w:top w:val="none" w:sz="0" w:space="0" w:color="auto"/>
                                                                            <w:left w:val="none" w:sz="0" w:space="0" w:color="auto"/>
                                                                            <w:bottom w:val="none" w:sz="0" w:space="0" w:color="auto"/>
                                                                            <w:right w:val="none" w:sz="0" w:space="0" w:color="auto"/>
                                                                          </w:divBdr>
                                                                          <w:divsChild>
                                                                            <w:div w:id="1859272926">
                                                                              <w:marLeft w:val="0"/>
                                                                              <w:marRight w:val="0"/>
                                                                              <w:marTop w:val="0"/>
                                                                              <w:marBottom w:val="0"/>
                                                                              <w:divBdr>
                                                                                <w:top w:val="none" w:sz="0" w:space="0" w:color="auto"/>
                                                                                <w:left w:val="none" w:sz="0" w:space="0" w:color="auto"/>
                                                                                <w:bottom w:val="none" w:sz="0" w:space="0" w:color="auto"/>
                                                                                <w:right w:val="none" w:sz="0" w:space="0" w:color="auto"/>
                                                                              </w:divBdr>
                                                                              <w:divsChild>
                                                                                <w:div w:id="731735126">
                                                                                  <w:marLeft w:val="0"/>
                                                                                  <w:marRight w:val="0"/>
                                                                                  <w:marTop w:val="0"/>
                                                                                  <w:marBottom w:val="0"/>
                                                                                  <w:divBdr>
                                                                                    <w:top w:val="none" w:sz="0" w:space="0" w:color="auto"/>
                                                                                    <w:left w:val="none" w:sz="0" w:space="0" w:color="auto"/>
                                                                                    <w:bottom w:val="none" w:sz="0" w:space="0" w:color="auto"/>
                                                                                    <w:right w:val="none" w:sz="0" w:space="0" w:color="auto"/>
                                                                                  </w:divBdr>
                                                                                  <w:divsChild>
                                                                                    <w:div w:id="733770675">
                                                                                      <w:marLeft w:val="0"/>
                                                                                      <w:marRight w:val="0"/>
                                                                                      <w:marTop w:val="0"/>
                                                                                      <w:marBottom w:val="0"/>
                                                                                      <w:divBdr>
                                                                                        <w:top w:val="none" w:sz="0" w:space="0" w:color="auto"/>
                                                                                        <w:left w:val="none" w:sz="0" w:space="0" w:color="auto"/>
                                                                                        <w:bottom w:val="none" w:sz="0" w:space="0" w:color="auto"/>
                                                                                        <w:right w:val="none" w:sz="0" w:space="0" w:color="auto"/>
                                                                                      </w:divBdr>
                                                                                    </w:div>
                                                                                    <w:div w:id="762150231">
                                                                                      <w:marLeft w:val="0"/>
                                                                                      <w:marRight w:val="0"/>
                                                                                      <w:marTop w:val="0"/>
                                                                                      <w:marBottom w:val="0"/>
                                                                                      <w:divBdr>
                                                                                        <w:top w:val="none" w:sz="0" w:space="0" w:color="auto"/>
                                                                                        <w:left w:val="none" w:sz="0" w:space="0" w:color="auto"/>
                                                                                        <w:bottom w:val="none" w:sz="0" w:space="0" w:color="auto"/>
                                                                                        <w:right w:val="none" w:sz="0" w:space="0" w:color="auto"/>
                                                                                      </w:divBdr>
                                                                                    </w:div>
                                                                                    <w:div w:id="950818359">
                                                                                      <w:marLeft w:val="0"/>
                                                                                      <w:marRight w:val="0"/>
                                                                                      <w:marTop w:val="0"/>
                                                                                      <w:marBottom w:val="0"/>
                                                                                      <w:divBdr>
                                                                                        <w:top w:val="none" w:sz="0" w:space="0" w:color="auto"/>
                                                                                        <w:left w:val="none" w:sz="0" w:space="0" w:color="auto"/>
                                                                                        <w:bottom w:val="none" w:sz="0" w:space="0" w:color="auto"/>
                                                                                        <w:right w:val="none" w:sz="0" w:space="0" w:color="auto"/>
                                                                                      </w:divBdr>
                                                                                    </w:div>
                                                                                    <w:div w:id="996107382">
                                                                                      <w:marLeft w:val="0"/>
                                                                                      <w:marRight w:val="0"/>
                                                                                      <w:marTop w:val="0"/>
                                                                                      <w:marBottom w:val="0"/>
                                                                                      <w:divBdr>
                                                                                        <w:top w:val="none" w:sz="0" w:space="0" w:color="auto"/>
                                                                                        <w:left w:val="none" w:sz="0" w:space="0" w:color="auto"/>
                                                                                        <w:bottom w:val="none" w:sz="0" w:space="0" w:color="auto"/>
                                                                                        <w:right w:val="none" w:sz="0" w:space="0" w:color="auto"/>
                                                                                      </w:divBdr>
                                                                                    </w:div>
                                                                                    <w:div w:id="1158618628">
                                                                                      <w:marLeft w:val="0"/>
                                                                                      <w:marRight w:val="0"/>
                                                                                      <w:marTop w:val="0"/>
                                                                                      <w:marBottom w:val="0"/>
                                                                                      <w:divBdr>
                                                                                        <w:top w:val="none" w:sz="0" w:space="0" w:color="auto"/>
                                                                                        <w:left w:val="none" w:sz="0" w:space="0" w:color="auto"/>
                                                                                        <w:bottom w:val="none" w:sz="0" w:space="0" w:color="auto"/>
                                                                                        <w:right w:val="none" w:sz="0" w:space="0" w:color="auto"/>
                                                                                      </w:divBdr>
                                                                                    </w:div>
                                                                                    <w:div w:id="1331789746">
                                                                                      <w:marLeft w:val="0"/>
                                                                                      <w:marRight w:val="0"/>
                                                                                      <w:marTop w:val="0"/>
                                                                                      <w:marBottom w:val="0"/>
                                                                                      <w:divBdr>
                                                                                        <w:top w:val="none" w:sz="0" w:space="0" w:color="auto"/>
                                                                                        <w:left w:val="none" w:sz="0" w:space="0" w:color="auto"/>
                                                                                        <w:bottom w:val="none" w:sz="0" w:space="0" w:color="auto"/>
                                                                                        <w:right w:val="none" w:sz="0" w:space="0" w:color="auto"/>
                                                                                      </w:divBdr>
                                                                                    </w:div>
                                                                                    <w:div w:id="1440561134">
                                                                                      <w:marLeft w:val="0"/>
                                                                                      <w:marRight w:val="0"/>
                                                                                      <w:marTop w:val="0"/>
                                                                                      <w:marBottom w:val="0"/>
                                                                                      <w:divBdr>
                                                                                        <w:top w:val="none" w:sz="0" w:space="0" w:color="auto"/>
                                                                                        <w:left w:val="none" w:sz="0" w:space="0" w:color="auto"/>
                                                                                        <w:bottom w:val="none" w:sz="0" w:space="0" w:color="auto"/>
                                                                                        <w:right w:val="none" w:sz="0" w:space="0" w:color="auto"/>
                                                                                      </w:divBdr>
                                                                                    </w:div>
                                                                                    <w:div w:id="1736969682">
                                                                                      <w:marLeft w:val="0"/>
                                                                                      <w:marRight w:val="0"/>
                                                                                      <w:marTop w:val="0"/>
                                                                                      <w:marBottom w:val="0"/>
                                                                                      <w:divBdr>
                                                                                        <w:top w:val="none" w:sz="0" w:space="0" w:color="auto"/>
                                                                                        <w:left w:val="none" w:sz="0" w:space="0" w:color="auto"/>
                                                                                        <w:bottom w:val="none" w:sz="0" w:space="0" w:color="auto"/>
                                                                                        <w:right w:val="none" w:sz="0" w:space="0" w:color="auto"/>
                                                                                      </w:divBdr>
                                                                                    </w:div>
                                                                                    <w:div w:id="1862082382">
                                                                                      <w:marLeft w:val="0"/>
                                                                                      <w:marRight w:val="0"/>
                                                                                      <w:marTop w:val="0"/>
                                                                                      <w:marBottom w:val="0"/>
                                                                                      <w:divBdr>
                                                                                        <w:top w:val="none" w:sz="0" w:space="0" w:color="auto"/>
                                                                                        <w:left w:val="none" w:sz="0" w:space="0" w:color="auto"/>
                                                                                        <w:bottom w:val="none" w:sz="0" w:space="0" w:color="auto"/>
                                                                                        <w:right w:val="none" w:sz="0" w:space="0" w:color="auto"/>
                                                                                      </w:divBdr>
                                                                                    </w:div>
                                                                                    <w:div w:id="1908030483">
                                                                                      <w:marLeft w:val="0"/>
                                                                                      <w:marRight w:val="0"/>
                                                                                      <w:marTop w:val="0"/>
                                                                                      <w:marBottom w:val="0"/>
                                                                                      <w:divBdr>
                                                                                        <w:top w:val="none" w:sz="0" w:space="0" w:color="auto"/>
                                                                                        <w:left w:val="none" w:sz="0" w:space="0" w:color="auto"/>
                                                                                        <w:bottom w:val="none" w:sz="0" w:space="0" w:color="auto"/>
                                                                                        <w:right w:val="none" w:sz="0" w:space="0" w:color="auto"/>
                                                                                      </w:divBdr>
                                                                                    </w:div>
                                                                                    <w:div w:id="2107193588">
                                                                                      <w:marLeft w:val="0"/>
                                                                                      <w:marRight w:val="0"/>
                                                                                      <w:marTop w:val="0"/>
                                                                                      <w:marBottom w:val="0"/>
                                                                                      <w:divBdr>
                                                                                        <w:top w:val="none" w:sz="0" w:space="0" w:color="auto"/>
                                                                                        <w:left w:val="none" w:sz="0" w:space="0" w:color="auto"/>
                                                                                        <w:bottom w:val="none" w:sz="0" w:space="0" w:color="auto"/>
                                                                                        <w:right w:val="none" w:sz="0" w:space="0" w:color="auto"/>
                                                                                      </w:divBdr>
                                                                                    </w:div>
                                                                                    <w:div w:id="2132547218">
                                                                                      <w:marLeft w:val="0"/>
                                                                                      <w:marRight w:val="0"/>
                                                                                      <w:marTop w:val="0"/>
                                                                                      <w:marBottom w:val="0"/>
                                                                                      <w:divBdr>
                                                                                        <w:top w:val="none" w:sz="0" w:space="0" w:color="auto"/>
                                                                                        <w:left w:val="none" w:sz="0" w:space="0" w:color="auto"/>
                                                                                        <w:bottom w:val="none" w:sz="0" w:space="0" w:color="auto"/>
                                                                                        <w:right w:val="none" w:sz="0" w:space="0" w:color="auto"/>
                                                                                      </w:divBdr>
                                                                                    </w:div>
                                                                                    <w:div w:id="21374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79526">
      <w:bodyDiv w:val="1"/>
      <w:marLeft w:val="0"/>
      <w:marRight w:val="0"/>
      <w:marTop w:val="0"/>
      <w:marBottom w:val="0"/>
      <w:divBdr>
        <w:top w:val="none" w:sz="0" w:space="0" w:color="auto"/>
        <w:left w:val="none" w:sz="0" w:space="0" w:color="auto"/>
        <w:bottom w:val="none" w:sz="0" w:space="0" w:color="auto"/>
        <w:right w:val="none" w:sz="0" w:space="0" w:color="auto"/>
      </w:divBdr>
    </w:div>
    <w:div w:id="855313136">
      <w:bodyDiv w:val="1"/>
      <w:marLeft w:val="0"/>
      <w:marRight w:val="0"/>
      <w:marTop w:val="0"/>
      <w:marBottom w:val="0"/>
      <w:divBdr>
        <w:top w:val="none" w:sz="0" w:space="0" w:color="auto"/>
        <w:left w:val="none" w:sz="0" w:space="0" w:color="auto"/>
        <w:bottom w:val="none" w:sz="0" w:space="0" w:color="auto"/>
        <w:right w:val="none" w:sz="0" w:space="0" w:color="auto"/>
      </w:divBdr>
      <w:divsChild>
        <w:div w:id="1385367337">
          <w:marLeft w:val="0"/>
          <w:marRight w:val="0"/>
          <w:marTop w:val="0"/>
          <w:marBottom w:val="0"/>
          <w:divBdr>
            <w:top w:val="none" w:sz="0" w:space="0" w:color="auto"/>
            <w:left w:val="none" w:sz="0" w:space="0" w:color="auto"/>
            <w:bottom w:val="none" w:sz="0" w:space="0" w:color="auto"/>
            <w:right w:val="none" w:sz="0" w:space="0" w:color="auto"/>
          </w:divBdr>
          <w:divsChild>
            <w:div w:id="566768752">
              <w:marLeft w:val="0"/>
              <w:marRight w:val="0"/>
              <w:marTop w:val="0"/>
              <w:marBottom w:val="0"/>
              <w:divBdr>
                <w:top w:val="none" w:sz="0" w:space="0" w:color="auto"/>
                <w:left w:val="none" w:sz="0" w:space="0" w:color="auto"/>
                <w:bottom w:val="none" w:sz="0" w:space="0" w:color="auto"/>
                <w:right w:val="none" w:sz="0" w:space="0" w:color="auto"/>
              </w:divBdr>
              <w:divsChild>
                <w:div w:id="359866531">
                  <w:marLeft w:val="0"/>
                  <w:marRight w:val="0"/>
                  <w:marTop w:val="0"/>
                  <w:marBottom w:val="0"/>
                  <w:divBdr>
                    <w:top w:val="none" w:sz="0" w:space="0" w:color="auto"/>
                    <w:left w:val="none" w:sz="0" w:space="0" w:color="auto"/>
                    <w:bottom w:val="none" w:sz="0" w:space="0" w:color="auto"/>
                    <w:right w:val="none" w:sz="0" w:space="0" w:color="auto"/>
                  </w:divBdr>
                  <w:divsChild>
                    <w:div w:id="456418118">
                      <w:marLeft w:val="0"/>
                      <w:marRight w:val="0"/>
                      <w:marTop w:val="0"/>
                      <w:marBottom w:val="0"/>
                      <w:divBdr>
                        <w:top w:val="none" w:sz="0" w:space="0" w:color="auto"/>
                        <w:left w:val="none" w:sz="0" w:space="0" w:color="auto"/>
                        <w:bottom w:val="none" w:sz="0" w:space="0" w:color="auto"/>
                        <w:right w:val="none" w:sz="0" w:space="0" w:color="auto"/>
                      </w:divBdr>
                      <w:divsChild>
                        <w:div w:id="625039600">
                          <w:marLeft w:val="0"/>
                          <w:marRight w:val="0"/>
                          <w:marTop w:val="0"/>
                          <w:marBottom w:val="0"/>
                          <w:divBdr>
                            <w:top w:val="none" w:sz="0" w:space="0" w:color="auto"/>
                            <w:left w:val="none" w:sz="0" w:space="0" w:color="auto"/>
                            <w:bottom w:val="none" w:sz="0" w:space="0" w:color="auto"/>
                            <w:right w:val="none" w:sz="0" w:space="0" w:color="auto"/>
                          </w:divBdr>
                          <w:divsChild>
                            <w:div w:id="854880051">
                              <w:marLeft w:val="0"/>
                              <w:marRight w:val="0"/>
                              <w:marTop w:val="0"/>
                              <w:marBottom w:val="0"/>
                              <w:divBdr>
                                <w:top w:val="none" w:sz="0" w:space="0" w:color="auto"/>
                                <w:left w:val="none" w:sz="0" w:space="0" w:color="auto"/>
                                <w:bottom w:val="none" w:sz="0" w:space="0" w:color="auto"/>
                                <w:right w:val="none" w:sz="0" w:space="0" w:color="auto"/>
                              </w:divBdr>
                              <w:divsChild>
                                <w:div w:id="73283579">
                                  <w:marLeft w:val="0"/>
                                  <w:marRight w:val="0"/>
                                  <w:marTop w:val="0"/>
                                  <w:marBottom w:val="0"/>
                                  <w:divBdr>
                                    <w:top w:val="none" w:sz="0" w:space="0" w:color="auto"/>
                                    <w:left w:val="none" w:sz="0" w:space="0" w:color="auto"/>
                                    <w:bottom w:val="none" w:sz="0" w:space="0" w:color="auto"/>
                                    <w:right w:val="none" w:sz="0" w:space="0" w:color="auto"/>
                                  </w:divBdr>
                                  <w:divsChild>
                                    <w:div w:id="1272670062">
                                      <w:marLeft w:val="0"/>
                                      <w:marRight w:val="0"/>
                                      <w:marTop w:val="0"/>
                                      <w:marBottom w:val="0"/>
                                      <w:divBdr>
                                        <w:top w:val="none" w:sz="0" w:space="0" w:color="auto"/>
                                        <w:left w:val="none" w:sz="0" w:space="0" w:color="auto"/>
                                        <w:bottom w:val="none" w:sz="0" w:space="0" w:color="auto"/>
                                        <w:right w:val="none" w:sz="0" w:space="0" w:color="auto"/>
                                      </w:divBdr>
                                      <w:divsChild>
                                        <w:div w:id="1807892119">
                                          <w:marLeft w:val="0"/>
                                          <w:marRight w:val="0"/>
                                          <w:marTop w:val="0"/>
                                          <w:marBottom w:val="0"/>
                                          <w:divBdr>
                                            <w:top w:val="none" w:sz="0" w:space="0" w:color="auto"/>
                                            <w:left w:val="none" w:sz="0" w:space="0" w:color="auto"/>
                                            <w:bottom w:val="none" w:sz="0" w:space="0" w:color="auto"/>
                                            <w:right w:val="none" w:sz="0" w:space="0" w:color="auto"/>
                                          </w:divBdr>
                                          <w:divsChild>
                                            <w:div w:id="1131706249">
                                              <w:marLeft w:val="0"/>
                                              <w:marRight w:val="0"/>
                                              <w:marTop w:val="0"/>
                                              <w:marBottom w:val="0"/>
                                              <w:divBdr>
                                                <w:top w:val="none" w:sz="0" w:space="0" w:color="auto"/>
                                                <w:left w:val="none" w:sz="0" w:space="0" w:color="auto"/>
                                                <w:bottom w:val="none" w:sz="0" w:space="0" w:color="auto"/>
                                                <w:right w:val="none" w:sz="0" w:space="0" w:color="auto"/>
                                              </w:divBdr>
                                              <w:divsChild>
                                                <w:div w:id="2109349692">
                                                  <w:marLeft w:val="0"/>
                                                  <w:marRight w:val="0"/>
                                                  <w:marTop w:val="0"/>
                                                  <w:marBottom w:val="285"/>
                                                  <w:divBdr>
                                                    <w:top w:val="none" w:sz="0" w:space="0" w:color="auto"/>
                                                    <w:left w:val="none" w:sz="0" w:space="0" w:color="auto"/>
                                                    <w:bottom w:val="none" w:sz="0" w:space="0" w:color="auto"/>
                                                    <w:right w:val="none" w:sz="0" w:space="0" w:color="auto"/>
                                                  </w:divBdr>
                                                  <w:divsChild>
                                                    <w:div w:id="1964925171">
                                                      <w:marLeft w:val="0"/>
                                                      <w:marRight w:val="0"/>
                                                      <w:marTop w:val="0"/>
                                                      <w:marBottom w:val="0"/>
                                                      <w:divBdr>
                                                        <w:top w:val="none" w:sz="0" w:space="0" w:color="auto"/>
                                                        <w:left w:val="none" w:sz="0" w:space="0" w:color="auto"/>
                                                        <w:bottom w:val="none" w:sz="0" w:space="0" w:color="auto"/>
                                                        <w:right w:val="none" w:sz="0" w:space="0" w:color="auto"/>
                                                      </w:divBdr>
                                                      <w:divsChild>
                                                        <w:div w:id="779956807">
                                                          <w:marLeft w:val="0"/>
                                                          <w:marRight w:val="0"/>
                                                          <w:marTop w:val="0"/>
                                                          <w:marBottom w:val="0"/>
                                                          <w:divBdr>
                                                            <w:top w:val="single" w:sz="12" w:space="0" w:color="ABABAB"/>
                                                            <w:left w:val="single" w:sz="6" w:space="0" w:color="ABABAB"/>
                                                            <w:bottom w:val="single" w:sz="6" w:space="0" w:color="ABABAB"/>
                                                            <w:right w:val="single" w:sz="6" w:space="0" w:color="ABABAB"/>
                                                          </w:divBdr>
                                                          <w:divsChild>
                                                            <w:div w:id="1802653102">
                                                              <w:marLeft w:val="0"/>
                                                              <w:marRight w:val="0"/>
                                                              <w:marTop w:val="0"/>
                                                              <w:marBottom w:val="0"/>
                                                              <w:divBdr>
                                                                <w:top w:val="none" w:sz="0" w:space="0" w:color="auto"/>
                                                                <w:left w:val="none" w:sz="0" w:space="0" w:color="auto"/>
                                                                <w:bottom w:val="none" w:sz="0" w:space="0" w:color="auto"/>
                                                                <w:right w:val="none" w:sz="0" w:space="0" w:color="auto"/>
                                                              </w:divBdr>
                                                              <w:divsChild>
                                                                <w:div w:id="32511484">
                                                                  <w:marLeft w:val="0"/>
                                                                  <w:marRight w:val="0"/>
                                                                  <w:marTop w:val="0"/>
                                                                  <w:marBottom w:val="0"/>
                                                                  <w:divBdr>
                                                                    <w:top w:val="none" w:sz="0" w:space="0" w:color="auto"/>
                                                                    <w:left w:val="none" w:sz="0" w:space="0" w:color="auto"/>
                                                                    <w:bottom w:val="none" w:sz="0" w:space="0" w:color="auto"/>
                                                                    <w:right w:val="none" w:sz="0" w:space="0" w:color="auto"/>
                                                                  </w:divBdr>
                                                                  <w:divsChild>
                                                                    <w:div w:id="604119613">
                                                                      <w:marLeft w:val="0"/>
                                                                      <w:marRight w:val="0"/>
                                                                      <w:marTop w:val="0"/>
                                                                      <w:marBottom w:val="0"/>
                                                                      <w:divBdr>
                                                                        <w:top w:val="none" w:sz="0" w:space="0" w:color="auto"/>
                                                                        <w:left w:val="none" w:sz="0" w:space="0" w:color="auto"/>
                                                                        <w:bottom w:val="none" w:sz="0" w:space="0" w:color="auto"/>
                                                                        <w:right w:val="none" w:sz="0" w:space="0" w:color="auto"/>
                                                                      </w:divBdr>
                                                                      <w:divsChild>
                                                                        <w:div w:id="465514010">
                                                                          <w:marLeft w:val="0"/>
                                                                          <w:marRight w:val="0"/>
                                                                          <w:marTop w:val="0"/>
                                                                          <w:marBottom w:val="0"/>
                                                                          <w:divBdr>
                                                                            <w:top w:val="none" w:sz="0" w:space="0" w:color="auto"/>
                                                                            <w:left w:val="none" w:sz="0" w:space="0" w:color="auto"/>
                                                                            <w:bottom w:val="none" w:sz="0" w:space="0" w:color="auto"/>
                                                                            <w:right w:val="none" w:sz="0" w:space="0" w:color="auto"/>
                                                                          </w:divBdr>
                                                                          <w:divsChild>
                                                                            <w:div w:id="1077021070">
                                                                              <w:marLeft w:val="0"/>
                                                                              <w:marRight w:val="0"/>
                                                                              <w:marTop w:val="0"/>
                                                                              <w:marBottom w:val="0"/>
                                                                              <w:divBdr>
                                                                                <w:top w:val="none" w:sz="0" w:space="0" w:color="auto"/>
                                                                                <w:left w:val="none" w:sz="0" w:space="0" w:color="auto"/>
                                                                                <w:bottom w:val="none" w:sz="0" w:space="0" w:color="auto"/>
                                                                                <w:right w:val="none" w:sz="0" w:space="0" w:color="auto"/>
                                                                              </w:divBdr>
                                                                              <w:divsChild>
                                                                                <w:div w:id="1456941878">
                                                                                  <w:marLeft w:val="0"/>
                                                                                  <w:marRight w:val="0"/>
                                                                                  <w:marTop w:val="0"/>
                                                                                  <w:marBottom w:val="0"/>
                                                                                  <w:divBdr>
                                                                                    <w:top w:val="none" w:sz="0" w:space="0" w:color="auto"/>
                                                                                    <w:left w:val="none" w:sz="0" w:space="0" w:color="auto"/>
                                                                                    <w:bottom w:val="none" w:sz="0" w:space="0" w:color="auto"/>
                                                                                    <w:right w:val="none" w:sz="0" w:space="0" w:color="auto"/>
                                                                                  </w:divBdr>
                                                                                  <w:divsChild>
                                                                                    <w:div w:id="204756970">
                                                                                      <w:marLeft w:val="0"/>
                                                                                      <w:marRight w:val="0"/>
                                                                                      <w:marTop w:val="0"/>
                                                                                      <w:marBottom w:val="0"/>
                                                                                      <w:divBdr>
                                                                                        <w:top w:val="none" w:sz="0" w:space="0" w:color="auto"/>
                                                                                        <w:left w:val="none" w:sz="0" w:space="0" w:color="auto"/>
                                                                                        <w:bottom w:val="none" w:sz="0" w:space="0" w:color="auto"/>
                                                                                        <w:right w:val="none" w:sz="0" w:space="0" w:color="auto"/>
                                                                                      </w:divBdr>
                                                                                      <w:divsChild>
                                                                                        <w:div w:id="96870089">
                                                                                          <w:marLeft w:val="0"/>
                                                                                          <w:marRight w:val="0"/>
                                                                                          <w:marTop w:val="0"/>
                                                                                          <w:marBottom w:val="0"/>
                                                                                          <w:divBdr>
                                                                                            <w:top w:val="none" w:sz="0" w:space="0" w:color="auto"/>
                                                                                            <w:left w:val="none" w:sz="0" w:space="0" w:color="auto"/>
                                                                                            <w:bottom w:val="none" w:sz="0" w:space="0" w:color="auto"/>
                                                                                            <w:right w:val="none" w:sz="0" w:space="0" w:color="auto"/>
                                                                                          </w:divBdr>
                                                                                        </w:div>
                                                                                        <w:div w:id="314381327">
                                                                                          <w:marLeft w:val="0"/>
                                                                                          <w:marRight w:val="0"/>
                                                                                          <w:marTop w:val="0"/>
                                                                                          <w:marBottom w:val="0"/>
                                                                                          <w:divBdr>
                                                                                            <w:top w:val="none" w:sz="0" w:space="0" w:color="auto"/>
                                                                                            <w:left w:val="none" w:sz="0" w:space="0" w:color="auto"/>
                                                                                            <w:bottom w:val="none" w:sz="0" w:space="0" w:color="auto"/>
                                                                                            <w:right w:val="none" w:sz="0" w:space="0" w:color="auto"/>
                                                                                          </w:divBdr>
                                                                                        </w:div>
                                                                                      </w:divsChild>
                                                                                    </w:div>
                                                                                    <w:div w:id="312486491">
                                                                                      <w:marLeft w:val="0"/>
                                                                                      <w:marRight w:val="0"/>
                                                                                      <w:marTop w:val="0"/>
                                                                                      <w:marBottom w:val="0"/>
                                                                                      <w:divBdr>
                                                                                        <w:top w:val="none" w:sz="0" w:space="0" w:color="auto"/>
                                                                                        <w:left w:val="none" w:sz="0" w:space="0" w:color="auto"/>
                                                                                        <w:bottom w:val="none" w:sz="0" w:space="0" w:color="auto"/>
                                                                                        <w:right w:val="none" w:sz="0" w:space="0" w:color="auto"/>
                                                                                      </w:divBdr>
                                                                                      <w:divsChild>
                                                                                        <w:div w:id="209418625">
                                                                                          <w:marLeft w:val="0"/>
                                                                                          <w:marRight w:val="0"/>
                                                                                          <w:marTop w:val="0"/>
                                                                                          <w:marBottom w:val="0"/>
                                                                                          <w:divBdr>
                                                                                            <w:top w:val="none" w:sz="0" w:space="0" w:color="auto"/>
                                                                                            <w:left w:val="none" w:sz="0" w:space="0" w:color="auto"/>
                                                                                            <w:bottom w:val="none" w:sz="0" w:space="0" w:color="auto"/>
                                                                                            <w:right w:val="none" w:sz="0" w:space="0" w:color="auto"/>
                                                                                          </w:divBdr>
                                                                                        </w:div>
                                                                                        <w:div w:id="1553156023">
                                                                                          <w:marLeft w:val="0"/>
                                                                                          <w:marRight w:val="0"/>
                                                                                          <w:marTop w:val="0"/>
                                                                                          <w:marBottom w:val="0"/>
                                                                                          <w:divBdr>
                                                                                            <w:top w:val="none" w:sz="0" w:space="0" w:color="auto"/>
                                                                                            <w:left w:val="none" w:sz="0" w:space="0" w:color="auto"/>
                                                                                            <w:bottom w:val="none" w:sz="0" w:space="0" w:color="auto"/>
                                                                                            <w:right w:val="none" w:sz="0" w:space="0" w:color="auto"/>
                                                                                          </w:divBdr>
                                                                                        </w:div>
                                                                                        <w:div w:id="1586920690">
                                                                                          <w:marLeft w:val="0"/>
                                                                                          <w:marRight w:val="0"/>
                                                                                          <w:marTop w:val="0"/>
                                                                                          <w:marBottom w:val="0"/>
                                                                                          <w:divBdr>
                                                                                            <w:top w:val="none" w:sz="0" w:space="0" w:color="auto"/>
                                                                                            <w:left w:val="none" w:sz="0" w:space="0" w:color="auto"/>
                                                                                            <w:bottom w:val="none" w:sz="0" w:space="0" w:color="auto"/>
                                                                                            <w:right w:val="none" w:sz="0" w:space="0" w:color="auto"/>
                                                                                          </w:divBdr>
                                                                                        </w:div>
                                                                                        <w:div w:id="1723677654">
                                                                                          <w:marLeft w:val="0"/>
                                                                                          <w:marRight w:val="0"/>
                                                                                          <w:marTop w:val="0"/>
                                                                                          <w:marBottom w:val="0"/>
                                                                                          <w:divBdr>
                                                                                            <w:top w:val="none" w:sz="0" w:space="0" w:color="auto"/>
                                                                                            <w:left w:val="none" w:sz="0" w:space="0" w:color="auto"/>
                                                                                            <w:bottom w:val="none" w:sz="0" w:space="0" w:color="auto"/>
                                                                                            <w:right w:val="none" w:sz="0" w:space="0" w:color="auto"/>
                                                                                          </w:divBdr>
                                                                                        </w:div>
                                                                                        <w:div w:id="1730693042">
                                                                                          <w:marLeft w:val="0"/>
                                                                                          <w:marRight w:val="0"/>
                                                                                          <w:marTop w:val="0"/>
                                                                                          <w:marBottom w:val="0"/>
                                                                                          <w:divBdr>
                                                                                            <w:top w:val="none" w:sz="0" w:space="0" w:color="auto"/>
                                                                                            <w:left w:val="none" w:sz="0" w:space="0" w:color="auto"/>
                                                                                            <w:bottom w:val="none" w:sz="0" w:space="0" w:color="auto"/>
                                                                                            <w:right w:val="none" w:sz="0" w:space="0" w:color="auto"/>
                                                                                          </w:divBdr>
                                                                                        </w:div>
                                                                                      </w:divsChild>
                                                                                    </w:div>
                                                                                    <w:div w:id="856576357">
                                                                                      <w:marLeft w:val="0"/>
                                                                                      <w:marRight w:val="0"/>
                                                                                      <w:marTop w:val="0"/>
                                                                                      <w:marBottom w:val="0"/>
                                                                                      <w:divBdr>
                                                                                        <w:top w:val="none" w:sz="0" w:space="0" w:color="auto"/>
                                                                                        <w:left w:val="none" w:sz="0" w:space="0" w:color="auto"/>
                                                                                        <w:bottom w:val="none" w:sz="0" w:space="0" w:color="auto"/>
                                                                                        <w:right w:val="none" w:sz="0" w:space="0" w:color="auto"/>
                                                                                      </w:divBdr>
                                                                                      <w:divsChild>
                                                                                        <w:div w:id="107508564">
                                                                                          <w:marLeft w:val="0"/>
                                                                                          <w:marRight w:val="0"/>
                                                                                          <w:marTop w:val="0"/>
                                                                                          <w:marBottom w:val="0"/>
                                                                                          <w:divBdr>
                                                                                            <w:top w:val="none" w:sz="0" w:space="0" w:color="auto"/>
                                                                                            <w:left w:val="none" w:sz="0" w:space="0" w:color="auto"/>
                                                                                            <w:bottom w:val="none" w:sz="0" w:space="0" w:color="auto"/>
                                                                                            <w:right w:val="none" w:sz="0" w:space="0" w:color="auto"/>
                                                                                          </w:divBdr>
                                                                                        </w:div>
                                                                                        <w:div w:id="647629055">
                                                                                          <w:marLeft w:val="0"/>
                                                                                          <w:marRight w:val="0"/>
                                                                                          <w:marTop w:val="0"/>
                                                                                          <w:marBottom w:val="0"/>
                                                                                          <w:divBdr>
                                                                                            <w:top w:val="none" w:sz="0" w:space="0" w:color="auto"/>
                                                                                            <w:left w:val="none" w:sz="0" w:space="0" w:color="auto"/>
                                                                                            <w:bottom w:val="none" w:sz="0" w:space="0" w:color="auto"/>
                                                                                            <w:right w:val="none" w:sz="0" w:space="0" w:color="auto"/>
                                                                                          </w:divBdr>
                                                                                        </w:div>
                                                                                        <w:div w:id="680818054">
                                                                                          <w:marLeft w:val="0"/>
                                                                                          <w:marRight w:val="0"/>
                                                                                          <w:marTop w:val="0"/>
                                                                                          <w:marBottom w:val="0"/>
                                                                                          <w:divBdr>
                                                                                            <w:top w:val="none" w:sz="0" w:space="0" w:color="auto"/>
                                                                                            <w:left w:val="none" w:sz="0" w:space="0" w:color="auto"/>
                                                                                            <w:bottom w:val="none" w:sz="0" w:space="0" w:color="auto"/>
                                                                                            <w:right w:val="none" w:sz="0" w:space="0" w:color="auto"/>
                                                                                          </w:divBdr>
                                                                                        </w:div>
                                                                                        <w:div w:id="792869921">
                                                                                          <w:marLeft w:val="0"/>
                                                                                          <w:marRight w:val="0"/>
                                                                                          <w:marTop w:val="0"/>
                                                                                          <w:marBottom w:val="0"/>
                                                                                          <w:divBdr>
                                                                                            <w:top w:val="none" w:sz="0" w:space="0" w:color="auto"/>
                                                                                            <w:left w:val="none" w:sz="0" w:space="0" w:color="auto"/>
                                                                                            <w:bottom w:val="none" w:sz="0" w:space="0" w:color="auto"/>
                                                                                            <w:right w:val="none" w:sz="0" w:space="0" w:color="auto"/>
                                                                                          </w:divBdr>
                                                                                        </w:div>
                                                                                        <w:div w:id="1484546322">
                                                                                          <w:marLeft w:val="0"/>
                                                                                          <w:marRight w:val="0"/>
                                                                                          <w:marTop w:val="0"/>
                                                                                          <w:marBottom w:val="0"/>
                                                                                          <w:divBdr>
                                                                                            <w:top w:val="none" w:sz="0" w:space="0" w:color="auto"/>
                                                                                            <w:left w:val="none" w:sz="0" w:space="0" w:color="auto"/>
                                                                                            <w:bottom w:val="none" w:sz="0" w:space="0" w:color="auto"/>
                                                                                            <w:right w:val="none" w:sz="0" w:space="0" w:color="auto"/>
                                                                                          </w:divBdr>
                                                                                        </w:div>
                                                                                      </w:divsChild>
                                                                                    </w:div>
                                                                                    <w:div w:id="990715502">
                                                                                      <w:marLeft w:val="0"/>
                                                                                      <w:marRight w:val="0"/>
                                                                                      <w:marTop w:val="0"/>
                                                                                      <w:marBottom w:val="0"/>
                                                                                      <w:divBdr>
                                                                                        <w:top w:val="none" w:sz="0" w:space="0" w:color="auto"/>
                                                                                        <w:left w:val="none" w:sz="0" w:space="0" w:color="auto"/>
                                                                                        <w:bottom w:val="none" w:sz="0" w:space="0" w:color="auto"/>
                                                                                        <w:right w:val="none" w:sz="0" w:space="0" w:color="auto"/>
                                                                                      </w:divBdr>
                                                                                    </w:div>
                                                                                    <w:div w:id="1006592009">
                                                                                      <w:marLeft w:val="0"/>
                                                                                      <w:marRight w:val="0"/>
                                                                                      <w:marTop w:val="0"/>
                                                                                      <w:marBottom w:val="0"/>
                                                                                      <w:divBdr>
                                                                                        <w:top w:val="none" w:sz="0" w:space="0" w:color="auto"/>
                                                                                        <w:left w:val="none" w:sz="0" w:space="0" w:color="auto"/>
                                                                                        <w:bottom w:val="none" w:sz="0" w:space="0" w:color="auto"/>
                                                                                        <w:right w:val="none" w:sz="0" w:space="0" w:color="auto"/>
                                                                                      </w:divBdr>
                                                                                      <w:divsChild>
                                                                                        <w:div w:id="463741469">
                                                                                          <w:marLeft w:val="0"/>
                                                                                          <w:marRight w:val="0"/>
                                                                                          <w:marTop w:val="0"/>
                                                                                          <w:marBottom w:val="0"/>
                                                                                          <w:divBdr>
                                                                                            <w:top w:val="none" w:sz="0" w:space="0" w:color="auto"/>
                                                                                            <w:left w:val="none" w:sz="0" w:space="0" w:color="auto"/>
                                                                                            <w:bottom w:val="none" w:sz="0" w:space="0" w:color="auto"/>
                                                                                            <w:right w:val="none" w:sz="0" w:space="0" w:color="auto"/>
                                                                                          </w:divBdr>
                                                                                        </w:div>
                                                                                        <w:div w:id="939921117">
                                                                                          <w:marLeft w:val="0"/>
                                                                                          <w:marRight w:val="0"/>
                                                                                          <w:marTop w:val="0"/>
                                                                                          <w:marBottom w:val="0"/>
                                                                                          <w:divBdr>
                                                                                            <w:top w:val="none" w:sz="0" w:space="0" w:color="auto"/>
                                                                                            <w:left w:val="none" w:sz="0" w:space="0" w:color="auto"/>
                                                                                            <w:bottom w:val="none" w:sz="0" w:space="0" w:color="auto"/>
                                                                                            <w:right w:val="none" w:sz="0" w:space="0" w:color="auto"/>
                                                                                          </w:divBdr>
                                                                                        </w:div>
                                                                                        <w:div w:id="1352023984">
                                                                                          <w:marLeft w:val="0"/>
                                                                                          <w:marRight w:val="0"/>
                                                                                          <w:marTop w:val="0"/>
                                                                                          <w:marBottom w:val="0"/>
                                                                                          <w:divBdr>
                                                                                            <w:top w:val="none" w:sz="0" w:space="0" w:color="auto"/>
                                                                                            <w:left w:val="none" w:sz="0" w:space="0" w:color="auto"/>
                                                                                            <w:bottom w:val="none" w:sz="0" w:space="0" w:color="auto"/>
                                                                                            <w:right w:val="none" w:sz="0" w:space="0" w:color="auto"/>
                                                                                          </w:divBdr>
                                                                                        </w:div>
                                                                                        <w:div w:id="1519387198">
                                                                                          <w:marLeft w:val="0"/>
                                                                                          <w:marRight w:val="0"/>
                                                                                          <w:marTop w:val="0"/>
                                                                                          <w:marBottom w:val="0"/>
                                                                                          <w:divBdr>
                                                                                            <w:top w:val="none" w:sz="0" w:space="0" w:color="auto"/>
                                                                                            <w:left w:val="none" w:sz="0" w:space="0" w:color="auto"/>
                                                                                            <w:bottom w:val="none" w:sz="0" w:space="0" w:color="auto"/>
                                                                                            <w:right w:val="none" w:sz="0" w:space="0" w:color="auto"/>
                                                                                          </w:divBdr>
                                                                                        </w:div>
                                                                                        <w:div w:id="1933051189">
                                                                                          <w:marLeft w:val="0"/>
                                                                                          <w:marRight w:val="0"/>
                                                                                          <w:marTop w:val="0"/>
                                                                                          <w:marBottom w:val="0"/>
                                                                                          <w:divBdr>
                                                                                            <w:top w:val="none" w:sz="0" w:space="0" w:color="auto"/>
                                                                                            <w:left w:val="none" w:sz="0" w:space="0" w:color="auto"/>
                                                                                            <w:bottom w:val="none" w:sz="0" w:space="0" w:color="auto"/>
                                                                                            <w:right w:val="none" w:sz="0" w:space="0" w:color="auto"/>
                                                                                          </w:divBdr>
                                                                                        </w:div>
                                                                                      </w:divsChild>
                                                                                    </w:div>
                                                                                    <w:div w:id="1313606693">
                                                                                      <w:marLeft w:val="0"/>
                                                                                      <w:marRight w:val="0"/>
                                                                                      <w:marTop w:val="0"/>
                                                                                      <w:marBottom w:val="0"/>
                                                                                      <w:divBdr>
                                                                                        <w:top w:val="none" w:sz="0" w:space="0" w:color="auto"/>
                                                                                        <w:left w:val="none" w:sz="0" w:space="0" w:color="auto"/>
                                                                                        <w:bottom w:val="none" w:sz="0" w:space="0" w:color="auto"/>
                                                                                        <w:right w:val="none" w:sz="0" w:space="0" w:color="auto"/>
                                                                                      </w:divBdr>
                                                                                      <w:divsChild>
                                                                                        <w:div w:id="839009043">
                                                                                          <w:marLeft w:val="0"/>
                                                                                          <w:marRight w:val="0"/>
                                                                                          <w:marTop w:val="0"/>
                                                                                          <w:marBottom w:val="0"/>
                                                                                          <w:divBdr>
                                                                                            <w:top w:val="none" w:sz="0" w:space="0" w:color="auto"/>
                                                                                            <w:left w:val="none" w:sz="0" w:space="0" w:color="auto"/>
                                                                                            <w:bottom w:val="none" w:sz="0" w:space="0" w:color="auto"/>
                                                                                            <w:right w:val="none" w:sz="0" w:space="0" w:color="auto"/>
                                                                                          </w:divBdr>
                                                                                        </w:div>
                                                                                        <w:div w:id="900293016">
                                                                                          <w:marLeft w:val="0"/>
                                                                                          <w:marRight w:val="0"/>
                                                                                          <w:marTop w:val="0"/>
                                                                                          <w:marBottom w:val="0"/>
                                                                                          <w:divBdr>
                                                                                            <w:top w:val="none" w:sz="0" w:space="0" w:color="auto"/>
                                                                                            <w:left w:val="none" w:sz="0" w:space="0" w:color="auto"/>
                                                                                            <w:bottom w:val="none" w:sz="0" w:space="0" w:color="auto"/>
                                                                                            <w:right w:val="none" w:sz="0" w:space="0" w:color="auto"/>
                                                                                          </w:divBdr>
                                                                                        </w:div>
                                                                                        <w:div w:id="1043595382">
                                                                                          <w:marLeft w:val="0"/>
                                                                                          <w:marRight w:val="0"/>
                                                                                          <w:marTop w:val="0"/>
                                                                                          <w:marBottom w:val="0"/>
                                                                                          <w:divBdr>
                                                                                            <w:top w:val="none" w:sz="0" w:space="0" w:color="auto"/>
                                                                                            <w:left w:val="none" w:sz="0" w:space="0" w:color="auto"/>
                                                                                            <w:bottom w:val="none" w:sz="0" w:space="0" w:color="auto"/>
                                                                                            <w:right w:val="none" w:sz="0" w:space="0" w:color="auto"/>
                                                                                          </w:divBdr>
                                                                                        </w:div>
                                                                                        <w:div w:id="1051227205">
                                                                                          <w:marLeft w:val="0"/>
                                                                                          <w:marRight w:val="0"/>
                                                                                          <w:marTop w:val="0"/>
                                                                                          <w:marBottom w:val="0"/>
                                                                                          <w:divBdr>
                                                                                            <w:top w:val="none" w:sz="0" w:space="0" w:color="auto"/>
                                                                                            <w:left w:val="none" w:sz="0" w:space="0" w:color="auto"/>
                                                                                            <w:bottom w:val="none" w:sz="0" w:space="0" w:color="auto"/>
                                                                                            <w:right w:val="none" w:sz="0" w:space="0" w:color="auto"/>
                                                                                          </w:divBdr>
                                                                                        </w:div>
                                                                                        <w:div w:id="2109307700">
                                                                                          <w:marLeft w:val="0"/>
                                                                                          <w:marRight w:val="0"/>
                                                                                          <w:marTop w:val="0"/>
                                                                                          <w:marBottom w:val="0"/>
                                                                                          <w:divBdr>
                                                                                            <w:top w:val="none" w:sz="0" w:space="0" w:color="auto"/>
                                                                                            <w:left w:val="none" w:sz="0" w:space="0" w:color="auto"/>
                                                                                            <w:bottom w:val="none" w:sz="0" w:space="0" w:color="auto"/>
                                                                                            <w:right w:val="none" w:sz="0" w:space="0" w:color="auto"/>
                                                                                          </w:divBdr>
                                                                                        </w:div>
                                                                                      </w:divsChild>
                                                                                    </w:div>
                                                                                    <w:div w:id="1810589330">
                                                                                      <w:marLeft w:val="0"/>
                                                                                      <w:marRight w:val="0"/>
                                                                                      <w:marTop w:val="0"/>
                                                                                      <w:marBottom w:val="0"/>
                                                                                      <w:divBdr>
                                                                                        <w:top w:val="none" w:sz="0" w:space="0" w:color="auto"/>
                                                                                        <w:left w:val="none" w:sz="0" w:space="0" w:color="auto"/>
                                                                                        <w:bottom w:val="none" w:sz="0" w:space="0" w:color="auto"/>
                                                                                        <w:right w:val="none" w:sz="0" w:space="0" w:color="auto"/>
                                                                                      </w:divBdr>
                                                                                      <w:divsChild>
                                                                                        <w:div w:id="1042943393">
                                                                                          <w:marLeft w:val="0"/>
                                                                                          <w:marRight w:val="0"/>
                                                                                          <w:marTop w:val="0"/>
                                                                                          <w:marBottom w:val="0"/>
                                                                                          <w:divBdr>
                                                                                            <w:top w:val="none" w:sz="0" w:space="0" w:color="auto"/>
                                                                                            <w:left w:val="none" w:sz="0" w:space="0" w:color="auto"/>
                                                                                            <w:bottom w:val="none" w:sz="0" w:space="0" w:color="auto"/>
                                                                                            <w:right w:val="none" w:sz="0" w:space="0" w:color="auto"/>
                                                                                          </w:divBdr>
                                                                                        </w:div>
                                                                                        <w:div w:id="1286306127">
                                                                                          <w:marLeft w:val="0"/>
                                                                                          <w:marRight w:val="0"/>
                                                                                          <w:marTop w:val="0"/>
                                                                                          <w:marBottom w:val="0"/>
                                                                                          <w:divBdr>
                                                                                            <w:top w:val="none" w:sz="0" w:space="0" w:color="auto"/>
                                                                                            <w:left w:val="none" w:sz="0" w:space="0" w:color="auto"/>
                                                                                            <w:bottom w:val="none" w:sz="0" w:space="0" w:color="auto"/>
                                                                                            <w:right w:val="none" w:sz="0" w:space="0" w:color="auto"/>
                                                                                          </w:divBdr>
                                                                                        </w:div>
                                                                                        <w:div w:id="1290628317">
                                                                                          <w:marLeft w:val="0"/>
                                                                                          <w:marRight w:val="0"/>
                                                                                          <w:marTop w:val="0"/>
                                                                                          <w:marBottom w:val="0"/>
                                                                                          <w:divBdr>
                                                                                            <w:top w:val="none" w:sz="0" w:space="0" w:color="auto"/>
                                                                                            <w:left w:val="none" w:sz="0" w:space="0" w:color="auto"/>
                                                                                            <w:bottom w:val="none" w:sz="0" w:space="0" w:color="auto"/>
                                                                                            <w:right w:val="none" w:sz="0" w:space="0" w:color="auto"/>
                                                                                          </w:divBdr>
                                                                                        </w:div>
                                                                                        <w:div w:id="1928226758">
                                                                                          <w:marLeft w:val="0"/>
                                                                                          <w:marRight w:val="0"/>
                                                                                          <w:marTop w:val="0"/>
                                                                                          <w:marBottom w:val="0"/>
                                                                                          <w:divBdr>
                                                                                            <w:top w:val="none" w:sz="0" w:space="0" w:color="auto"/>
                                                                                            <w:left w:val="none" w:sz="0" w:space="0" w:color="auto"/>
                                                                                            <w:bottom w:val="none" w:sz="0" w:space="0" w:color="auto"/>
                                                                                            <w:right w:val="none" w:sz="0" w:space="0" w:color="auto"/>
                                                                                          </w:divBdr>
                                                                                        </w:div>
                                                                                        <w:div w:id="21393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37920">
      <w:bodyDiv w:val="1"/>
      <w:marLeft w:val="0"/>
      <w:marRight w:val="0"/>
      <w:marTop w:val="0"/>
      <w:marBottom w:val="0"/>
      <w:divBdr>
        <w:top w:val="none" w:sz="0" w:space="0" w:color="auto"/>
        <w:left w:val="none" w:sz="0" w:space="0" w:color="auto"/>
        <w:bottom w:val="none" w:sz="0" w:space="0" w:color="auto"/>
        <w:right w:val="none" w:sz="0" w:space="0" w:color="auto"/>
      </w:divBdr>
      <w:divsChild>
        <w:div w:id="1786466317">
          <w:marLeft w:val="0"/>
          <w:marRight w:val="0"/>
          <w:marTop w:val="0"/>
          <w:marBottom w:val="0"/>
          <w:divBdr>
            <w:top w:val="none" w:sz="0" w:space="0" w:color="auto"/>
            <w:left w:val="none" w:sz="0" w:space="0" w:color="auto"/>
            <w:bottom w:val="none" w:sz="0" w:space="0" w:color="auto"/>
            <w:right w:val="none" w:sz="0" w:space="0" w:color="auto"/>
          </w:divBdr>
          <w:divsChild>
            <w:div w:id="1572037855">
              <w:marLeft w:val="0"/>
              <w:marRight w:val="0"/>
              <w:marTop w:val="0"/>
              <w:marBottom w:val="0"/>
              <w:divBdr>
                <w:top w:val="none" w:sz="0" w:space="0" w:color="auto"/>
                <w:left w:val="none" w:sz="0" w:space="0" w:color="auto"/>
                <w:bottom w:val="none" w:sz="0" w:space="0" w:color="auto"/>
                <w:right w:val="none" w:sz="0" w:space="0" w:color="auto"/>
              </w:divBdr>
              <w:divsChild>
                <w:div w:id="1087076159">
                  <w:marLeft w:val="0"/>
                  <w:marRight w:val="0"/>
                  <w:marTop w:val="0"/>
                  <w:marBottom w:val="0"/>
                  <w:divBdr>
                    <w:top w:val="none" w:sz="0" w:space="0" w:color="auto"/>
                    <w:left w:val="none" w:sz="0" w:space="0" w:color="auto"/>
                    <w:bottom w:val="none" w:sz="0" w:space="0" w:color="auto"/>
                    <w:right w:val="none" w:sz="0" w:space="0" w:color="auto"/>
                  </w:divBdr>
                  <w:divsChild>
                    <w:div w:id="1912808005">
                      <w:marLeft w:val="0"/>
                      <w:marRight w:val="0"/>
                      <w:marTop w:val="0"/>
                      <w:marBottom w:val="0"/>
                      <w:divBdr>
                        <w:top w:val="none" w:sz="0" w:space="0" w:color="auto"/>
                        <w:left w:val="none" w:sz="0" w:space="0" w:color="auto"/>
                        <w:bottom w:val="none" w:sz="0" w:space="0" w:color="auto"/>
                        <w:right w:val="none" w:sz="0" w:space="0" w:color="auto"/>
                      </w:divBdr>
                      <w:divsChild>
                        <w:div w:id="1265529386">
                          <w:marLeft w:val="0"/>
                          <w:marRight w:val="0"/>
                          <w:marTop w:val="0"/>
                          <w:marBottom w:val="0"/>
                          <w:divBdr>
                            <w:top w:val="none" w:sz="0" w:space="0" w:color="auto"/>
                            <w:left w:val="none" w:sz="0" w:space="0" w:color="auto"/>
                            <w:bottom w:val="none" w:sz="0" w:space="0" w:color="auto"/>
                            <w:right w:val="none" w:sz="0" w:space="0" w:color="auto"/>
                          </w:divBdr>
                          <w:divsChild>
                            <w:div w:id="246305830">
                              <w:marLeft w:val="0"/>
                              <w:marRight w:val="0"/>
                              <w:marTop w:val="0"/>
                              <w:marBottom w:val="0"/>
                              <w:divBdr>
                                <w:top w:val="none" w:sz="0" w:space="0" w:color="auto"/>
                                <w:left w:val="none" w:sz="0" w:space="0" w:color="auto"/>
                                <w:bottom w:val="none" w:sz="0" w:space="0" w:color="auto"/>
                                <w:right w:val="none" w:sz="0" w:space="0" w:color="auto"/>
                              </w:divBdr>
                              <w:divsChild>
                                <w:div w:id="143472330">
                                  <w:marLeft w:val="0"/>
                                  <w:marRight w:val="0"/>
                                  <w:marTop w:val="0"/>
                                  <w:marBottom w:val="0"/>
                                  <w:divBdr>
                                    <w:top w:val="none" w:sz="0" w:space="0" w:color="auto"/>
                                    <w:left w:val="none" w:sz="0" w:space="0" w:color="auto"/>
                                    <w:bottom w:val="none" w:sz="0" w:space="0" w:color="auto"/>
                                    <w:right w:val="none" w:sz="0" w:space="0" w:color="auto"/>
                                  </w:divBdr>
                                  <w:divsChild>
                                    <w:div w:id="319308418">
                                      <w:marLeft w:val="0"/>
                                      <w:marRight w:val="0"/>
                                      <w:marTop w:val="0"/>
                                      <w:marBottom w:val="0"/>
                                      <w:divBdr>
                                        <w:top w:val="none" w:sz="0" w:space="0" w:color="auto"/>
                                        <w:left w:val="none" w:sz="0" w:space="0" w:color="auto"/>
                                        <w:bottom w:val="none" w:sz="0" w:space="0" w:color="auto"/>
                                        <w:right w:val="none" w:sz="0" w:space="0" w:color="auto"/>
                                      </w:divBdr>
                                      <w:divsChild>
                                        <w:div w:id="1101994630">
                                          <w:marLeft w:val="0"/>
                                          <w:marRight w:val="0"/>
                                          <w:marTop w:val="0"/>
                                          <w:marBottom w:val="0"/>
                                          <w:divBdr>
                                            <w:top w:val="none" w:sz="0" w:space="0" w:color="auto"/>
                                            <w:left w:val="none" w:sz="0" w:space="0" w:color="auto"/>
                                            <w:bottom w:val="none" w:sz="0" w:space="0" w:color="auto"/>
                                            <w:right w:val="none" w:sz="0" w:space="0" w:color="auto"/>
                                          </w:divBdr>
                                          <w:divsChild>
                                            <w:div w:id="94987536">
                                              <w:marLeft w:val="0"/>
                                              <w:marRight w:val="0"/>
                                              <w:marTop w:val="0"/>
                                              <w:marBottom w:val="0"/>
                                              <w:divBdr>
                                                <w:top w:val="none" w:sz="0" w:space="0" w:color="auto"/>
                                                <w:left w:val="none" w:sz="0" w:space="0" w:color="auto"/>
                                                <w:bottom w:val="none" w:sz="0" w:space="0" w:color="auto"/>
                                                <w:right w:val="none" w:sz="0" w:space="0" w:color="auto"/>
                                              </w:divBdr>
                                              <w:divsChild>
                                                <w:div w:id="117145572">
                                                  <w:marLeft w:val="0"/>
                                                  <w:marRight w:val="0"/>
                                                  <w:marTop w:val="0"/>
                                                  <w:marBottom w:val="285"/>
                                                  <w:divBdr>
                                                    <w:top w:val="none" w:sz="0" w:space="0" w:color="auto"/>
                                                    <w:left w:val="none" w:sz="0" w:space="0" w:color="auto"/>
                                                    <w:bottom w:val="none" w:sz="0" w:space="0" w:color="auto"/>
                                                    <w:right w:val="none" w:sz="0" w:space="0" w:color="auto"/>
                                                  </w:divBdr>
                                                  <w:divsChild>
                                                    <w:div w:id="490173018">
                                                      <w:marLeft w:val="0"/>
                                                      <w:marRight w:val="0"/>
                                                      <w:marTop w:val="0"/>
                                                      <w:marBottom w:val="0"/>
                                                      <w:divBdr>
                                                        <w:top w:val="none" w:sz="0" w:space="0" w:color="auto"/>
                                                        <w:left w:val="none" w:sz="0" w:space="0" w:color="auto"/>
                                                        <w:bottom w:val="none" w:sz="0" w:space="0" w:color="auto"/>
                                                        <w:right w:val="none" w:sz="0" w:space="0" w:color="auto"/>
                                                      </w:divBdr>
                                                      <w:divsChild>
                                                        <w:div w:id="586379669">
                                                          <w:marLeft w:val="0"/>
                                                          <w:marRight w:val="0"/>
                                                          <w:marTop w:val="0"/>
                                                          <w:marBottom w:val="0"/>
                                                          <w:divBdr>
                                                            <w:top w:val="single" w:sz="12" w:space="0" w:color="ABABAB"/>
                                                            <w:left w:val="single" w:sz="6" w:space="0" w:color="ABABAB"/>
                                                            <w:bottom w:val="single" w:sz="6" w:space="0" w:color="ABABAB"/>
                                                            <w:right w:val="single" w:sz="6" w:space="0" w:color="ABABAB"/>
                                                          </w:divBdr>
                                                          <w:divsChild>
                                                            <w:div w:id="1206869710">
                                                              <w:marLeft w:val="0"/>
                                                              <w:marRight w:val="0"/>
                                                              <w:marTop w:val="0"/>
                                                              <w:marBottom w:val="0"/>
                                                              <w:divBdr>
                                                                <w:top w:val="none" w:sz="0" w:space="0" w:color="auto"/>
                                                                <w:left w:val="none" w:sz="0" w:space="0" w:color="auto"/>
                                                                <w:bottom w:val="none" w:sz="0" w:space="0" w:color="auto"/>
                                                                <w:right w:val="none" w:sz="0" w:space="0" w:color="auto"/>
                                                              </w:divBdr>
                                                              <w:divsChild>
                                                                <w:div w:id="2006781017">
                                                                  <w:marLeft w:val="0"/>
                                                                  <w:marRight w:val="0"/>
                                                                  <w:marTop w:val="0"/>
                                                                  <w:marBottom w:val="0"/>
                                                                  <w:divBdr>
                                                                    <w:top w:val="none" w:sz="0" w:space="0" w:color="auto"/>
                                                                    <w:left w:val="none" w:sz="0" w:space="0" w:color="auto"/>
                                                                    <w:bottom w:val="none" w:sz="0" w:space="0" w:color="auto"/>
                                                                    <w:right w:val="none" w:sz="0" w:space="0" w:color="auto"/>
                                                                  </w:divBdr>
                                                                  <w:divsChild>
                                                                    <w:div w:id="1123384138">
                                                                      <w:marLeft w:val="0"/>
                                                                      <w:marRight w:val="0"/>
                                                                      <w:marTop w:val="0"/>
                                                                      <w:marBottom w:val="0"/>
                                                                      <w:divBdr>
                                                                        <w:top w:val="none" w:sz="0" w:space="0" w:color="auto"/>
                                                                        <w:left w:val="none" w:sz="0" w:space="0" w:color="auto"/>
                                                                        <w:bottom w:val="none" w:sz="0" w:space="0" w:color="auto"/>
                                                                        <w:right w:val="none" w:sz="0" w:space="0" w:color="auto"/>
                                                                      </w:divBdr>
                                                                      <w:divsChild>
                                                                        <w:div w:id="1236284635">
                                                                          <w:marLeft w:val="0"/>
                                                                          <w:marRight w:val="0"/>
                                                                          <w:marTop w:val="0"/>
                                                                          <w:marBottom w:val="0"/>
                                                                          <w:divBdr>
                                                                            <w:top w:val="none" w:sz="0" w:space="0" w:color="auto"/>
                                                                            <w:left w:val="none" w:sz="0" w:space="0" w:color="auto"/>
                                                                            <w:bottom w:val="none" w:sz="0" w:space="0" w:color="auto"/>
                                                                            <w:right w:val="none" w:sz="0" w:space="0" w:color="auto"/>
                                                                          </w:divBdr>
                                                                          <w:divsChild>
                                                                            <w:div w:id="976028921">
                                                                              <w:marLeft w:val="0"/>
                                                                              <w:marRight w:val="0"/>
                                                                              <w:marTop w:val="0"/>
                                                                              <w:marBottom w:val="0"/>
                                                                              <w:divBdr>
                                                                                <w:top w:val="none" w:sz="0" w:space="0" w:color="auto"/>
                                                                                <w:left w:val="none" w:sz="0" w:space="0" w:color="auto"/>
                                                                                <w:bottom w:val="none" w:sz="0" w:space="0" w:color="auto"/>
                                                                                <w:right w:val="none" w:sz="0" w:space="0" w:color="auto"/>
                                                                              </w:divBdr>
                                                                              <w:divsChild>
                                                                                <w:div w:id="1523128186">
                                                                                  <w:marLeft w:val="0"/>
                                                                                  <w:marRight w:val="0"/>
                                                                                  <w:marTop w:val="0"/>
                                                                                  <w:marBottom w:val="0"/>
                                                                                  <w:divBdr>
                                                                                    <w:top w:val="none" w:sz="0" w:space="0" w:color="auto"/>
                                                                                    <w:left w:val="none" w:sz="0" w:space="0" w:color="auto"/>
                                                                                    <w:bottom w:val="none" w:sz="0" w:space="0" w:color="auto"/>
                                                                                    <w:right w:val="none" w:sz="0" w:space="0" w:color="auto"/>
                                                                                  </w:divBdr>
                                                                                  <w:divsChild>
                                                                                    <w:div w:id="21174815">
                                                                                      <w:marLeft w:val="0"/>
                                                                                      <w:marRight w:val="0"/>
                                                                                      <w:marTop w:val="0"/>
                                                                                      <w:marBottom w:val="0"/>
                                                                                      <w:divBdr>
                                                                                        <w:top w:val="none" w:sz="0" w:space="0" w:color="auto"/>
                                                                                        <w:left w:val="none" w:sz="0" w:space="0" w:color="auto"/>
                                                                                        <w:bottom w:val="none" w:sz="0" w:space="0" w:color="auto"/>
                                                                                        <w:right w:val="none" w:sz="0" w:space="0" w:color="auto"/>
                                                                                      </w:divBdr>
                                                                                      <w:divsChild>
                                                                                        <w:div w:id="168369858">
                                                                                          <w:marLeft w:val="0"/>
                                                                                          <w:marRight w:val="0"/>
                                                                                          <w:marTop w:val="0"/>
                                                                                          <w:marBottom w:val="0"/>
                                                                                          <w:divBdr>
                                                                                            <w:top w:val="none" w:sz="0" w:space="0" w:color="auto"/>
                                                                                            <w:left w:val="none" w:sz="0" w:space="0" w:color="auto"/>
                                                                                            <w:bottom w:val="none" w:sz="0" w:space="0" w:color="auto"/>
                                                                                            <w:right w:val="none" w:sz="0" w:space="0" w:color="auto"/>
                                                                                          </w:divBdr>
                                                                                        </w:div>
                                                                                        <w:div w:id="901208757">
                                                                                          <w:marLeft w:val="0"/>
                                                                                          <w:marRight w:val="0"/>
                                                                                          <w:marTop w:val="0"/>
                                                                                          <w:marBottom w:val="0"/>
                                                                                          <w:divBdr>
                                                                                            <w:top w:val="none" w:sz="0" w:space="0" w:color="auto"/>
                                                                                            <w:left w:val="none" w:sz="0" w:space="0" w:color="auto"/>
                                                                                            <w:bottom w:val="none" w:sz="0" w:space="0" w:color="auto"/>
                                                                                            <w:right w:val="none" w:sz="0" w:space="0" w:color="auto"/>
                                                                                          </w:divBdr>
                                                                                        </w:div>
                                                                                        <w:div w:id="1650357720">
                                                                                          <w:marLeft w:val="0"/>
                                                                                          <w:marRight w:val="0"/>
                                                                                          <w:marTop w:val="0"/>
                                                                                          <w:marBottom w:val="0"/>
                                                                                          <w:divBdr>
                                                                                            <w:top w:val="none" w:sz="0" w:space="0" w:color="auto"/>
                                                                                            <w:left w:val="none" w:sz="0" w:space="0" w:color="auto"/>
                                                                                            <w:bottom w:val="none" w:sz="0" w:space="0" w:color="auto"/>
                                                                                            <w:right w:val="none" w:sz="0" w:space="0" w:color="auto"/>
                                                                                          </w:divBdr>
                                                                                        </w:div>
                                                                                        <w:div w:id="1841041629">
                                                                                          <w:marLeft w:val="0"/>
                                                                                          <w:marRight w:val="0"/>
                                                                                          <w:marTop w:val="0"/>
                                                                                          <w:marBottom w:val="0"/>
                                                                                          <w:divBdr>
                                                                                            <w:top w:val="none" w:sz="0" w:space="0" w:color="auto"/>
                                                                                            <w:left w:val="none" w:sz="0" w:space="0" w:color="auto"/>
                                                                                            <w:bottom w:val="none" w:sz="0" w:space="0" w:color="auto"/>
                                                                                            <w:right w:val="none" w:sz="0" w:space="0" w:color="auto"/>
                                                                                          </w:divBdr>
                                                                                        </w:div>
                                                                                        <w:div w:id="2011788218">
                                                                                          <w:marLeft w:val="0"/>
                                                                                          <w:marRight w:val="0"/>
                                                                                          <w:marTop w:val="0"/>
                                                                                          <w:marBottom w:val="0"/>
                                                                                          <w:divBdr>
                                                                                            <w:top w:val="none" w:sz="0" w:space="0" w:color="auto"/>
                                                                                            <w:left w:val="none" w:sz="0" w:space="0" w:color="auto"/>
                                                                                            <w:bottom w:val="none" w:sz="0" w:space="0" w:color="auto"/>
                                                                                            <w:right w:val="none" w:sz="0" w:space="0" w:color="auto"/>
                                                                                          </w:divBdr>
                                                                                        </w:div>
                                                                                      </w:divsChild>
                                                                                    </w:div>
                                                                                    <w:div w:id="167990266">
                                                                                      <w:marLeft w:val="0"/>
                                                                                      <w:marRight w:val="0"/>
                                                                                      <w:marTop w:val="0"/>
                                                                                      <w:marBottom w:val="0"/>
                                                                                      <w:divBdr>
                                                                                        <w:top w:val="none" w:sz="0" w:space="0" w:color="auto"/>
                                                                                        <w:left w:val="none" w:sz="0" w:space="0" w:color="auto"/>
                                                                                        <w:bottom w:val="none" w:sz="0" w:space="0" w:color="auto"/>
                                                                                        <w:right w:val="none" w:sz="0" w:space="0" w:color="auto"/>
                                                                                      </w:divBdr>
                                                                                      <w:divsChild>
                                                                                        <w:div w:id="415399786">
                                                                                          <w:marLeft w:val="0"/>
                                                                                          <w:marRight w:val="0"/>
                                                                                          <w:marTop w:val="0"/>
                                                                                          <w:marBottom w:val="0"/>
                                                                                          <w:divBdr>
                                                                                            <w:top w:val="none" w:sz="0" w:space="0" w:color="auto"/>
                                                                                            <w:left w:val="none" w:sz="0" w:space="0" w:color="auto"/>
                                                                                            <w:bottom w:val="none" w:sz="0" w:space="0" w:color="auto"/>
                                                                                            <w:right w:val="none" w:sz="0" w:space="0" w:color="auto"/>
                                                                                          </w:divBdr>
                                                                                        </w:div>
                                                                                        <w:div w:id="959149278">
                                                                                          <w:marLeft w:val="0"/>
                                                                                          <w:marRight w:val="0"/>
                                                                                          <w:marTop w:val="0"/>
                                                                                          <w:marBottom w:val="0"/>
                                                                                          <w:divBdr>
                                                                                            <w:top w:val="none" w:sz="0" w:space="0" w:color="auto"/>
                                                                                            <w:left w:val="none" w:sz="0" w:space="0" w:color="auto"/>
                                                                                            <w:bottom w:val="none" w:sz="0" w:space="0" w:color="auto"/>
                                                                                            <w:right w:val="none" w:sz="0" w:space="0" w:color="auto"/>
                                                                                          </w:divBdr>
                                                                                        </w:div>
                                                                                        <w:div w:id="1126970860">
                                                                                          <w:marLeft w:val="0"/>
                                                                                          <w:marRight w:val="0"/>
                                                                                          <w:marTop w:val="0"/>
                                                                                          <w:marBottom w:val="0"/>
                                                                                          <w:divBdr>
                                                                                            <w:top w:val="none" w:sz="0" w:space="0" w:color="auto"/>
                                                                                            <w:left w:val="none" w:sz="0" w:space="0" w:color="auto"/>
                                                                                            <w:bottom w:val="none" w:sz="0" w:space="0" w:color="auto"/>
                                                                                            <w:right w:val="none" w:sz="0" w:space="0" w:color="auto"/>
                                                                                          </w:divBdr>
                                                                                        </w:div>
                                                                                        <w:div w:id="1132551841">
                                                                                          <w:marLeft w:val="0"/>
                                                                                          <w:marRight w:val="0"/>
                                                                                          <w:marTop w:val="0"/>
                                                                                          <w:marBottom w:val="0"/>
                                                                                          <w:divBdr>
                                                                                            <w:top w:val="none" w:sz="0" w:space="0" w:color="auto"/>
                                                                                            <w:left w:val="none" w:sz="0" w:space="0" w:color="auto"/>
                                                                                            <w:bottom w:val="none" w:sz="0" w:space="0" w:color="auto"/>
                                                                                            <w:right w:val="none" w:sz="0" w:space="0" w:color="auto"/>
                                                                                          </w:divBdr>
                                                                                        </w:div>
                                                                                        <w:div w:id="1568566587">
                                                                                          <w:marLeft w:val="0"/>
                                                                                          <w:marRight w:val="0"/>
                                                                                          <w:marTop w:val="0"/>
                                                                                          <w:marBottom w:val="0"/>
                                                                                          <w:divBdr>
                                                                                            <w:top w:val="none" w:sz="0" w:space="0" w:color="auto"/>
                                                                                            <w:left w:val="none" w:sz="0" w:space="0" w:color="auto"/>
                                                                                            <w:bottom w:val="none" w:sz="0" w:space="0" w:color="auto"/>
                                                                                            <w:right w:val="none" w:sz="0" w:space="0" w:color="auto"/>
                                                                                          </w:divBdr>
                                                                                        </w:div>
                                                                                      </w:divsChild>
                                                                                    </w:div>
                                                                                    <w:div w:id="1199005397">
                                                                                      <w:marLeft w:val="0"/>
                                                                                      <w:marRight w:val="0"/>
                                                                                      <w:marTop w:val="0"/>
                                                                                      <w:marBottom w:val="0"/>
                                                                                      <w:divBdr>
                                                                                        <w:top w:val="none" w:sz="0" w:space="0" w:color="auto"/>
                                                                                        <w:left w:val="none" w:sz="0" w:space="0" w:color="auto"/>
                                                                                        <w:bottom w:val="none" w:sz="0" w:space="0" w:color="auto"/>
                                                                                        <w:right w:val="none" w:sz="0" w:space="0" w:color="auto"/>
                                                                                      </w:divBdr>
                                                                                      <w:divsChild>
                                                                                        <w:div w:id="253319399">
                                                                                          <w:marLeft w:val="0"/>
                                                                                          <w:marRight w:val="0"/>
                                                                                          <w:marTop w:val="0"/>
                                                                                          <w:marBottom w:val="0"/>
                                                                                          <w:divBdr>
                                                                                            <w:top w:val="none" w:sz="0" w:space="0" w:color="auto"/>
                                                                                            <w:left w:val="none" w:sz="0" w:space="0" w:color="auto"/>
                                                                                            <w:bottom w:val="none" w:sz="0" w:space="0" w:color="auto"/>
                                                                                            <w:right w:val="none" w:sz="0" w:space="0" w:color="auto"/>
                                                                                          </w:divBdr>
                                                                                        </w:div>
                                                                                        <w:div w:id="300383682">
                                                                                          <w:marLeft w:val="0"/>
                                                                                          <w:marRight w:val="0"/>
                                                                                          <w:marTop w:val="0"/>
                                                                                          <w:marBottom w:val="0"/>
                                                                                          <w:divBdr>
                                                                                            <w:top w:val="none" w:sz="0" w:space="0" w:color="auto"/>
                                                                                            <w:left w:val="none" w:sz="0" w:space="0" w:color="auto"/>
                                                                                            <w:bottom w:val="none" w:sz="0" w:space="0" w:color="auto"/>
                                                                                            <w:right w:val="none" w:sz="0" w:space="0" w:color="auto"/>
                                                                                          </w:divBdr>
                                                                                        </w:div>
                                                                                        <w:div w:id="896402573">
                                                                                          <w:marLeft w:val="0"/>
                                                                                          <w:marRight w:val="0"/>
                                                                                          <w:marTop w:val="0"/>
                                                                                          <w:marBottom w:val="0"/>
                                                                                          <w:divBdr>
                                                                                            <w:top w:val="none" w:sz="0" w:space="0" w:color="auto"/>
                                                                                            <w:left w:val="none" w:sz="0" w:space="0" w:color="auto"/>
                                                                                            <w:bottom w:val="none" w:sz="0" w:space="0" w:color="auto"/>
                                                                                            <w:right w:val="none" w:sz="0" w:space="0" w:color="auto"/>
                                                                                          </w:divBdr>
                                                                                        </w:div>
                                                                                        <w:div w:id="910307517">
                                                                                          <w:marLeft w:val="0"/>
                                                                                          <w:marRight w:val="0"/>
                                                                                          <w:marTop w:val="0"/>
                                                                                          <w:marBottom w:val="0"/>
                                                                                          <w:divBdr>
                                                                                            <w:top w:val="none" w:sz="0" w:space="0" w:color="auto"/>
                                                                                            <w:left w:val="none" w:sz="0" w:space="0" w:color="auto"/>
                                                                                            <w:bottom w:val="none" w:sz="0" w:space="0" w:color="auto"/>
                                                                                            <w:right w:val="none" w:sz="0" w:space="0" w:color="auto"/>
                                                                                          </w:divBdr>
                                                                                        </w:div>
                                                                                        <w:div w:id="1340934335">
                                                                                          <w:marLeft w:val="0"/>
                                                                                          <w:marRight w:val="0"/>
                                                                                          <w:marTop w:val="0"/>
                                                                                          <w:marBottom w:val="0"/>
                                                                                          <w:divBdr>
                                                                                            <w:top w:val="none" w:sz="0" w:space="0" w:color="auto"/>
                                                                                            <w:left w:val="none" w:sz="0" w:space="0" w:color="auto"/>
                                                                                            <w:bottom w:val="none" w:sz="0" w:space="0" w:color="auto"/>
                                                                                            <w:right w:val="none" w:sz="0" w:space="0" w:color="auto"/>
                                                                                          </w:divBdr>
                                                                                        </w:div>
                                                                                      </w:divsChild>
                                                                                    </w:div>
                                                                                    <w:div w:id="1270502948">
                                                                                      <w:marLeft w:val="0"/>
                                                                                      <w:marRight w:val="0"/>
                                                                                      <w:marTop w:val="0"/>
                                                                                      <w:marBottom w:val="0"/>
                                                                                      <w:divBdr>
                                                                                        <w:top w:val="none" w:sz="0" w:space="0" w:color="auto"/>
                                                                                        <w:left w:val="none" w:sz="0" w:space="0" w:color="auto"/>
                                                                                        <w:bottom w:val="none" w:sz="0" w:space="0" w:color="auto"/>
                                                                                        <w:right w:val="none" w:sz="0" w:space="0" w:color="auto"/>
                                                                                      </w:divBdr>
                                                                                      <w:divsChild>
                                                                                        <w:div w:id="151944763">
                                                                                          <w:marLeft w:val="0"/>
                                                                                          <w:marRight w:val="0"/>
                                                                                          <w:marTop w:val="0"/>
                                                                                          <w:marBottom w:val="0"/>
                                                                                          <w:divBdr>
                                                                                            <w:top w:val="none" w:sz="0" w:space="0" w:color="auto"/>
                                                                                            <w:left w:val="none" w:sz="0" w:space="0" w:color="auto"/>
                                                                                            <w:bottom w:val="none" w:sz="0" w:space="0" w:color="auto"/>
                                                                                            <w:right w:val="none" w:sz="0" w:space="0" w:color="auto"/>
                                                                                          </w:divBdr>
                                                                                        </w:div>
                                                                                        <w:div w:id="1040469827">
                                                                                          <w:marLeft w:val="0"/>
                                                                                          <w:marRight w:val="0"/>
                                                                                          <w:marTop w:val="0"/>
                                                                                          <w:marBottom w:val="0"/>
                                                                                          <w:divBdr>
                                                                                            <w:top w:val="none" w:sz="0" w:space="0" w:color="auto"/>
                                                                                            <w:left w:val="none" w:sz="0" w:space="0" w:color="auto"/>
                                                                                            <w:bottom w:val="none" w:sz="0" w:space="0" w:color="auto"/>
                                                                                            <w:right w:val="none" w:sz="0" w:space="0" w:color="auto"/>
                                                                                          </w:divBdr>
                                                                                        </w:div>
                                                                                        <w:div w:id="2091465936">
                                                                                          <w:marLeft w:val="0"/>
                                                                                          <w:marRight w:val="0"/>
                                                                                          <w:marTop w:val="0"/>
                                                                                          <w:marBottom w:val="0"/>
                                                                                          <w:divBdr>
                                                                                            <w:top w:val="none" w:sz="0" w:space="0" w:color="auto"/>
                                                                                            <w:left w:val="none" w:sz="0" w:space="0" w:color="auto"/>
                                                                                            <w:bottom w:val="none" w:sz="0" w:space="0" w:color="auto"/>
                                                                                            <w:right w:val="none" w:sz="0" w:space="0" w:color="auto"/>
                                                                                          </w:divBdr>
                                                                                        </w:div>
                                                                                      </w:divsChild>
                                                                                    </w:div>
                                                                                    <w:div w:id="1969316112">
                                                                                      <w:marLeft w:val="0"/>
                                                                                      <w:marRight w:val="0"/>
                                                                                      <w:marTop w:val="0"/>
                                                                                      <w:marBottom w:val="0"/>
                                                                                      <w:divBdr>
                                                                                        <w:top w:val="none" w:sz="0" w:space="0" w:color="auto"/>
                                                                                        <w:left w:val="none" w:sz="0" w:space="0" w:color="auto"/>
                                                                                        <w:bottom w:val="none" w:sz="0" w:space="0" w:color="auto"/>
                                                                                        <w:right w:val="none" w:sz="0" w:space="0" w:color="auto"/>
                                                                                      </w:divBdr>
                                                                                      <w:divsChild>
                                                                                        <w:div w:id="990793746">
                                                                                          <w:marLeft w:val="0"/>
                                                                                          <w:marRight w:val="0"/>
                                                                                          <w:marTop w:val="0"/>
                                                                                          <w:marBottom w:val="0"/>
                                                                                          <w:divBdr>
                                                                                            <w:top w:val="none" w:sz="0" w:space="0" w:color="auto"/>
                                                                                            <w:left w:val="none" w:sz="0" w:space="0" w:color="auto"/>
                                                                                            <w:bottom w:val="none" w:sz="0" w:space="0" w:color="auto"/>
                                                                                            <w:right w:val="none" w:sz="0" w:space="0" w:color="auto"/>
                                                                                          </w:divBdr>
                                                                                        </w:div>
                                                                                        <w:div w:id="1949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7121">
      <w:bodyDiv w:val="1"/>
      <w:marLeft w:val="0"/>
      <w:marRight w:val="0"/>
      <w:marTop w:val="0"/>
      <w:marBottom w:val="0"/>
      <w:divBdr>
        <w:top w:val="none" w:sz="0" w:space="0" w:color="auto"/>
        <w:left w:val="none" w:sz="0" w:space="0" w:color="auto"/>
        <w:bottom w:val="none" w:sz="0" w:space="0" w:color="auto"/>
        <w:right w:val="none" w:sz="0" w:space="0" w:color="auto"/>
      </w:divBdr>
    </w:div>
    <w:div w:id="902446774">
      <w:bodyDiv w:val="1"/>
      <w:marLeft w:val="0"/>
      <w:marRight w:val="0"/>
      <w:marTop w:val="0"/>
      <w:marBottom w:val="0"/>
      <w:divBdr>
        <w:top w:val="none" w:sz="0" w:space="0" w:color="auto"/>
        <w:left w:val="none" w:sz="0" w:space="0" w:color="auto"/>
        <w:bottom w:val="none" w:sz="0" w:space="0" w:color="auto"/>
        <w:right w:val="none" w:sz="0" w:space="0" w:color="auto"/>
      </w:divBdr>
      <w:divsChild>
        <w:div w:id="1019041526">
          <w:marLeft w:val="0"/>
          <w:marRight w:val="0"/>
          <w:marTop w:val="0"/>
          <w:marBottom w:val="0"/>
          <w:divBdr>
            <w:top w:val="none" w:sz="0" w:space="0" w:color="auto"/>
            <w:left w:val="none" w:sz="0" w:space="0" w:color="auto"/>
            <w:bottom w:val="none" w:sz="0" w:space="0" w:color="auto"/>
            <w:right w:val="none" w:sz="0" w:space="0" w:color="auto"/>
          </w:divBdr>
          <w:divsChild>
            <w:div w:id="391002548">
              <w:marLeft w:val="0"/>
              <w:marRight w:val="0"/>
              <w:marTop w:val="0"/>
              <w:marBottom w:val="0"/>
              <w:divBdr>
                <w:top w:val="none" w:sz="0" w:space="0" w:color="auto"/>
                <w:left w:val="none" w:sz="0" w:space="0" w:color="auto"/>
                <w:bottom w:val="none" w:sz="0" w:space="0" w:color="auto"/>
                <w:right w:val="none" w:sz="0" w:space="0" w:color="auto"/>
              </w:divBdr>
              <w:divsChild>
                <w:div w:id="411850675">
                  <w:marLeft w:val="0"/>
                  <w:marRight w:val="0"/>
                  <w:marTop w:val="0"/>
                  <w:marBottom w:val="0"/>
                  <w:divBdr>
                    <w:top w:val="none" w:sz="0" w:space="0" w:color="auto"/>
                    <w:left w:val="none" w:sz="0" w:space="0" w:color="auto"/>
                    <w:bottom w:val="none" w:sz="0" w:space="0" w:color="auto"/>
                    <w:right w:val="none" w:sz="0" w:space="0" w:color="auto"/>
                  </w:divBdr>
                  <w:divsChild>
                    <w:div w:id="1723408744">
                      <w:marLeft w:val="0"/>
                      <w:marRight w:val="0"/>
                      <w:marTop w:val="0"/>
                      <w:marBottom w:val="0"/>
                      <w:divBdr>
                        <w:top w:val="none" w:sz="0" w:space="0" w:color="auto"/>
                        <w:left w:val="none" w:sz="0" w:space="0" w:color="auto"/>
                        <w:bottom w:val="none" w:sz="0" w:space="0" w:color="auto"/>
                        <w:right w:val="none" w:sz="0" w:space="0" w:color="auto"/>
                      </w:divBdr>
                      <w:divsChild>
                        <w:div w:id="652369806">
                          <w:marLeft w:val="0"/>
                          <w:marRight w:val="0"/>
                          <w:marTop w:val="0"/>
                          <w:marBottom w:val="0"/>
                          <w:divBdr>
                            <w:top w:val="none" w:sz="0" w:space="0" w:color="auto"/>
                            <w:left w:val="none" w:sz="0" w:space="0" w:color="auto"/>
                            <w:bottom w:val="none" w:sz="0" w:space="0" w:color="auto"/>
                            <w:right w:val="none" w:sz="0" w:space="0" w:color="auto"/>
                          </w:divBdr>
                          <w:divsChild>
                            <w:div w:id="305473223">
                              <w:marLeft w:val="0"/>
                              <w:marRight w:val="0"/>
                              <w:marTop w:val="0"/>
                              <w:marBottom w:val="0"/>
                              <w:divBdr>
                                <w:top w:val="none" w:sz="0" w:space="0" w:color="auto"/>
                                <w:left w:val="none" w:sz="0" w:space="0" w:color="auto"/>
                                <w:bottom w:val="none" w:sz="0" w:space="0" w:color="auto"/>
                                <w:right w:val="none" w:sz="0" w:space="0" w:color="auto"/>
                              </w:divBdr>
                              <w:divsChild>
                                <w:div w:id="106966577">
                                  <w:marLeft w:val="0"/>
                                  <w:marRight w:val="0"/>
                                  <w:marTop w:val="0"/>
                                  <w:marBottom w:val="0"/>
                                  <w:divBdr>
                                    <w:top w:val="none" w:sz="0" w:space="0" w:color="auto"/>
                                    <w:left w:val="none" w:sz="0" w:space="0" w:color="auto"/>
                                    <w:bottom w:val="none" w:sz="0" w:space="0" w:color="auto"/>
                                    <w:right w:val="none" w:sz="0" w:space="0" w:color="auto"/>
                                  </w:divBdr>
                                  <w:divsChild>
                                    <w:div w:id="363212747">
                                      <w:marLeft w:val="0"/>
                                      <w:marRight w:val="0"/>
                                      <w:marTop w:val="0"/>
                                      <w:marBottom w:val="0"/>
                                      <w:divBdr>
                                        <w:top w:val="none" w:sz="0" w:space="0" w:color="auto"/>
                                        <w:left w:val="none" w:sz="0" w:space="0" w:color="auto"/>
                                        <w:bottom w:val="none" w:sz="0" w:space="0" w:color="auto"/>
                                        <w:right w:val="none" w:sz="0" w:space="0" w:color="auto"/>
                                      </w:divBdr>
                                      <w:divsChild>
                                        <w:div w:id="1260604445">
                                          <w:marLeft w:val="0"/>
                                          <w:marRight w:val="0"/>
                                          <w:marTop w:val="0"/>
                                          <w:marBottom w:val="0"/>
                                          <w:divBdr>
                                            <w:top w:val="none" w:sz="0" w:space="0" w:color="auto"/>
                                            <w:left w:val="none" w:sz="0" w:space="0" w:color="auto"/>
                                            <w:bottom w:val="none" w:sz="0" w:space="0" w:color="auto"/>
                                            <w:right w:val="none" w:sz="0" w:space="0" w:color="auto"/>
                                          </w:divBdr>
                                          <w:divsChild>
                                            <w:div w:id="2093231536">
                                              <w:marLeft w:val="0"/>
                                              <w:marRight w:val="0"/>
                                              <w:marTop w:val="0"/>
                                              <w:marBottom w:val="0"/>
                                              <w:divBdr>
                                                <w:top w:val="none" w:sz="0" w:space="0" w:color="auto"/>
                                                <w:left w:val="none" w:sz="0" w:space="0" w:color="auto"/>
                                                <w:bottom w:val="none" w:sz="0" w:space="0" w:color="auto"/>
                                                <w:right w:val="none" w:sz="0" w:space="0" w:color="auto"/>
                                              </w:divBdr>
                                              <w:divsChild>
                                                <w:div w:id="1508062231">
                                                  <w:marLeft w:val="0"/>
                                                  <w:marRight w:val="0"/>
                                                  <w:marTop w:val="0"/>
                                                  <w:marBottom w:val="285"/>
                                                  <w:divBdr>
                                                    <w:top w:val="none" w:sz="0" w:space="0" w:color="auto"/>
                                                    <w:left w:val="none" w:sz="0" w:space="0" w:color="auto"/>
                                                    <w:bottom w:val="none" w:sz="0" w:space="0" w:color="auto"/>
                                                    <w:right w:val="none" w:sz="0" w:space="0" w:color="auto"/>
                                                  </w:divBdr>
                                                  <w:divsChild>
                                                    <w:div w:id="1711106281">
                                                      <w:marLeft w:val="0"/>
                                                      <w:marRight w:val="0"/>
                                                      <w:marTop w:val="0"/>
                                                      <w:marBottom w:val="0"/>
                                                      <w:divBdr>
                                                        <w:top w:val="none" w:sz="0" w:space="0" w:color="auto"/>
                                                        <w:left w:val="none" w:sz="0" w:space="0" w:color="auto"/>
                                                        <w:bottom w:val="none" w:sz="0" w:space="0" w:color="auto"/>
                                                        <w:right w:val="none" w:sz="0" w:space="0" w:color="auto"/>
                                                      </w:divBdr>
                                                      <w:divsChild>
                                                        <w:div w:id="877200450">
                                                          <w:marLeft w:val="0"/>
                                                          <w:marRight w:val="0"/>
                                                          <w:marTop w:val="0"/>
                                                          <w:marBottom w:val="0"/>
                                                          <w:divBdr>
                                                            <w:top w:val="single" w:sz="12" w:space="0" w:color="ABABAB"/>
                                                            <w:left w:val="single" w:sz="6" w:space="0" w:color="ABABAB"/>
                                                            <w:bottom w:val="single" w:sz="6" w:space="0" w:color="ABABAB"/>
                                                            <w:right w:val="single" w:sz="6" w:space="0" w:color="ABABAB"/>
                                                          </w:divBdr>
                                                          <w:divsChild>
                                                            <w:div w:id="195587451">
                                                              <w:marLeft w:val="0"/>
                                                              <w:marRight w:val="0"/>
                                                              <w:marTop w:val="0"/>
                                                              <w:marBottom w:val="0"/>
                                                              <w:divBdr>
                                                                <w:top w:val="none" w:sz="0" w:space="0" w:color="auto"/>
                                                                <w:left w:val="none" w:sz="0" w:space="0" w:color="auto"/>
                                                                <w:bottom w:val="none" w:sz="0" w:space="0" w:color="auto"/>
                                                                <w:right w:val="none" w:sz="0" w:space="0" w:color="auto"/>
                                                              </w:divBdr>
                                                              <w:divsChild>
                                                                <w:div w:id="214778775">
                                                                  <w:marLeft w:val="0"/>
                                                                  <w:marRight w:val="0"/>
                                                                  <w:marTop w:val="0"/>
                                                                  <w:marBottom w:val="0"/>
                                                                  <w:divBdr>
                                                                    <w:top w:val="none" w:sz="0" w:space="0" w:color="auto"/>
                                                                    <w:left w:val="none" w:sz="0" w:space="0" w:color="auto"/>
                                                                    <w:bottom w:val="none" w:sz="0" w:space="0" w:color="auto"/>
                                                                    <w:right w:val="none" w:sz="0" w:space="0" w:color="auto"/>
                                                                  </w:divBdr>
                                                                  <w:divsChild>
                                                                    <w:div w:id="339505560">
                                                                      <w:marLeft w:val="0"/>
                                                                      <w:marRight w:val="0"/>
                                                                      <w:marTop w:val="0"/>
                                                                      <w:marBottom w:val="0"/>
                                                                      <w:divBdr>
                                                                        <w:top w:val="none" w:sz="0" w:space="0" w:color="auto"/>
                                                                        <w:left w:val="none" w:sz="0" w:space="0" w:color="auto"/>
                                                                        <w:bottom w:val="none" w:sz="0" w:space="0" w:color="auto"/>
                                                                        <w:right w:val="none" w:sz="0" w:space="0" w:color="auto"/>
                                                                      </w:divBdr>
                                                                      <w:divsChild>
                                                                        <w:div w:id="89276771">
                                                                          <w:marLeft w:val="0"/>
                                                                          <w:marRight w:val="0"/>
                                                                          <w:marTop w:val="0"/>
                                                                          <w:marBottom w:val="0"/>
                                                                          <w:divBdr>
                                                                            <w:top w:val="none" w:sz="0" w:space="0" w:color="auto"/>
                                                                            <w:left w:val="none" w:sz="0" w:space="0" w:color="auto"/>
                                                                            <w:bottom w:val="none" w:sz="0" w:space="0" w:color="auto"/>
                                                                            <w:right w:val="none" w:sz="0" w:space="0" w:color="auto"/>
                                                                          </w:divBdr>
                                                                          <w:divsChild>
                                                                            <w:div w:id="567377826">
                                                                              <w:marLeft w:val="0"/>
                                                                              <w:marRight w:val="0"/>
                                                                              <w:marTop w:val="0"/>
                                                                              <w:marBottom w:val="0"/>
                                                                              <w:divBdr>
                                                                                <w:top w:val="none" w:sz="0" w:space="0" w:color="auto"/>
                                                                                <w:left w:val="none" w:sz="0" w:space="0" w:color="auto"/>
                                                                                <w:bottom w:val="none" w:sz="0" w:space="0" w:color="auto"/>
                                                                                <w:right w:val="none" w:sz="0" w:space="0" w:color="auto"/>
                                                                              </w:divBdr>
                                                                              <w:divsChild>
                                                                                <w:div w:id="1764104208">
                                                                                  <w:marLeft w:val="0"/>
                                                                                  <w:marRight w:val="0"/>
                                                                                  <w:marTop w:val="0"/>
                                                                                  <w:marBottom w:val="0"/>
                                                                                  <w:divBdr>
                                                                                    <w:top w:val="none" w:sz="0" w:space="0" w:color="auto"/>
                                                                                    <w:left w:val="none" w:sz="0" w:space="0" w:color="auto"/>
                                                                                    <w:bottom w:val="none" w:sz="0" w:space="0" w:color="auto"/>
                                                                                    <w:right w:val="none" w:sz="0" w:space="0" w:color="auto"/>
                                                                                  </w:divBdr>
                                                                                  <w:divsChild>
                                                                                    <w:div w:id="20953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623278">
      <w:bodyDiv w:val="1"/>
      <w:marLeft w:val="0"/>
      <w:marRight w:val="0"/>
      <w:marTop w:val="0"/>
      <w:marBottom w:val="0"/>
      <w:divBdr>
        <w:top w:val="none" w:sz="0" w:space="0" w:color="auto"/>
        <w:left w:val="none" w:sz="0" w:space="0" w:color="auto"/>
        <w:bottom w:val="none" w:sz="0" w:space="0" w:color="auto"/>
        <w:right w:val="none" w:sz="0" w:space="0" w:color="auto"/>
      </w:divBdr>
      <w:divsChild>
        <w:div w:id="1733232402">
          <w:marLeft w:val="0"/>
          <w:marRight w:val="0"/>
          <w:marTop w:val="0"/>
          <w:marBottom w:val="0"/>
          <w:divBdr>
            <w:top w:val="none" w:sz="0" w:space="0" w:color="auto"/>
            <w:left w:val="none" w:sz="0" w:space="0" w:color="auto"/>
            <w:bottom w:val="none" w:sz="0" w:space="0" w:color="auto"/>
            <w:right w:val="none" w:sz="0" w:space="0" w:color="auto"/>
          </w:divBdr>
          <w:divsChild>
            <w:div w:id="258950718">
              <w:marLeft w:val="0"/>
              <w:marRight w:val="0"/>
              <w:marTop w:val="0"/>
              <w:marBottom w:val="0"/>
              <w:divBdr>
                <w:top w:val="none" w:sz="0" w:space="0" w:color="auto"/>
                <w:left w:val="none" w:sz="0" w:space="0" w:color="auto"/>
                <w:bottom w:val="none" w:sz="0" w:space="0" w:color="auto"/>
                <w:right w:val="none" w:sz="0" w:space="0" w:color="auto"/>
              </w:divBdr>
              <w:divsChild>
                <w:div w:id="409234864">
                  <w:marLeft w:val="0"/>
                  <w:marRight w:val="0"/>
                  <w:marTop w:val="0"/>
                  <w:marBottom w:val="0"/>
                  <w:divBdr>
                    <w:top w:val="none" w:sz="0" w:space="0" w:color="auto"/>
                    <w:left w:val="none" w:sz="0" w:space="0" w:color="auto"/>
                    <w:bottom w:val="none" w:sz="0" w:space="0" w:color="auto"/>
                    <w:right w:val="none" w:sz="0" w:space="0" w:color="auto"/>
                  </w:divBdr>
                  <w:divsChild>
                    <w:div w:id="171529633">
                      <w:marLeft w:val="0"/>
                      <w:marRight w:val="0"/>
                      <w:marTop w:val="0"/>
                      <w:marBottom w:val="0"/>
                      <w:divBdr>
                        <w:top w:val="none" w:sz="0" w:space="0" w:color="auto"/>
                        <w:left w:val="none" w:sz="0" w:space="0" w:color="auto"/>
                        <w:bottom w:val="none" w:sz="0" w:space="0" w:color="auto"/>
                        <w:right w:val="none" w:sz="0" w:space="0" w:color="auto"/>
                      </w:divBdr>
                      <w:divsChild>
                        <w:div w:id="1411733807">
                          <w:marLeft w:val="0"/>
                          <w:marRight w:val="0"/>
                          <w:marTop w:val="0"/>
                          <w:marBottom w:val="0"/>
                          <w:divBdr>
                            <w:top w:val="none" w:sz="0" w:space="0" w:color="auto"/>
                            <w:left w:val="none" w:sz="0" w:space="0" w:color="auto"/>
                            <w:bottom w:val="none" w:sz="0" w:space="0" w:color="auto"/>
                            <w:right w:val="none" w:sz="0" w:space="0" w:color="auto"/>
                          </w:divBdr>
                          <w:divsChild>
                            <w:div w:id="965770144">
                              <w:marLeft w:val="0"/>
                              <w:marRight w:val="0"/>
                              <w:marTop w:val="0"/>
                              <w:marBottom w:val="0"/>
                              <w:divBdr>
                                <w:top w:val="none" w:sz="0" w:space="0" w:color="auto"/>
                                <w:left w:val="none" w:sz="0" w:space="0" w:color="auto"/>
                                <w:bottom w:val="none" w:sz="0" w:space="0" w:color="auto"/>
                                <w:right w:val="none" w:sz="0" w:space="0" w:color="auto"/>
                              </w:divBdr>
                              <w:divsChild>
                                <w:div w:id="661928262">
                                  <w:marLeft w:val="0"/>
                                  <w:marRight w:val="0"/>
                                  <w:marTop w:val="0"/>
                                  <w:marBottom w:val="0"/>
                                  <w:divBdr>
                                    <w:top w:val="none" w:sz="0" w:space="0" w:color="auto"/>
                                    <w:left w:val="none" w:sz="0" w:space="0" w:color="auto"/>
                                    <w:bottom w:val="none" w:sz="0" w:space="0" w:color="auto"/>
                                    <w:right w:val="none" w:sz="0" w:space="0" w:color="auto"/>
                                  </w:divBdr>
                                  <w:divsChild>
                                    <w:div w:id="730157436">
                                      <w:marLeft w:val="0"/>
                                      <w:marRight w:val="0"/>
                                      <w:marTop w:val="0"/>
                                      <w:marBottom w:val="0"/>
                                      <w:divBdr>
                                        <w:top w:val="none" w:sz="0" w:space="0" w:color="auto"/>
                                        <w:left w:val="none" w:sz="0" w:space="0" w:color="auto"/>
                                        <w:bottom w:val="none" w:sz="0" w:space="0" w:color="auto"/>
                                        <w:right w:val="none" w:sz="0" w:space="0" w:color="auto"/>
                                      </w:divBdr>
                                      <w:divsChild>
                                        <w:div w:id="860436345">
                                          <w:marLeft w:val="0"/>
                                          <w:marRight w:val="0"/>
                                          <w:marTop w:val="0"/>
                                          <w:marBottom w:val="0"/>
                                          <w:divBdr>
                                            <w:top w:val="none" w:sz="0" w:space="0" w:color="auto"/>
                                            <w:left w:val="none" w:sz="0" w:space="0" w:color="auto"/>
                                            <w:bottom w:val="none" w:sz="0" w:space="0" w:color="auto"/>
                                            <w:right w:val="none" w:sz="0" w:space="0" w:color="auto"/>
                                          </w:divBdr>
                                          <w:divsChild>
                                            <w:div w:id="1193960436">
                                              <w:marLeft w:val="0"/>
                                              <w:marRight w:val="0"/>
                                              <w:marTop w:val="0"/>
                                              <w:marBottom w:val="0"/>
                                              <w:divBdr>
                                                <w:top w:val="none" w:sz="0" w:space="0" w:color="auto"/>
                                                <w:left w:val="none" w:sz="0" w:space="0" w:color="auto"/>
                                                <w:bottom w:val="none" w:sz="0" w:space="0" w:color="auto"/>
                                                <w:right w:val="none" w:sz="0" w:space="0" w:color="auto"/>
                                              </w:divBdr>
                                              <w:divsChild>
                                                <w:div w:id="1025788922">
                                                  <w:marLeft w:val="0"/>
                                                  <w:marRight w:val="0"/>
                                                  <w:marTop w:val="0"/>
                                                  <w:marBottom w:val="285"/>
                                                  <w:divBdr>
                                                    <w:top w:val="none" w:sz="0" w:space="0" w:color="auto"/>
                                                    <w:left w:val="none" w:sz="0" w:space="0" w:color="auto"/>
                                                    <w:bottom w:val="none" w:sz="0" w:space="0" w:color="auto"/>
                                                    <w:right w:val="none" w:sz="0" w:space="0" w:color="auto"/>
                                                  </w:divBdr>
                                                  <w:divsChild>
                                                    <w:div w:id="1682780508">
                                                      <w:marLeft w:val="0"/>
                                                      <w:marRight w:val="0"/>
                                                      <w:marTop w:val="0"/>
                                                      <w:marBottom w:val="0"/>
                                                      <w:divBdr>
                                                        <w:top w:val="none" w:sz="0" w:space="0" w:color="auto"/>
                                                        <w:left w:val="none" w:sz="0" w:space="0" w:color="auto"/>
                                                        <w:bottom w:val="none" w:sz="0" w:space="0" w:color="auto"/>
                                                        <w:right w:val="none" w:sz="0" w:space="0" w:color="auto"/>
                                                      </w:divBdr>
                                                      <w:divsChild>
                                                        <w:div w:id="1793132063">
                                                          <w:marLeft w:val="0"/>
                                                          <w:marRight w:val="0"/>
                                                          <w:marTop w:val="0"/>
                                                          <w:marBottom w:val="0"/>
                                                          <w:divBdr>
                                                            <w:top w:val="single" w:sz="12" w:space="0" w:color="ABABAB"/>
                                                            <w:left w:val="single" w:sz="6" w:space="0" w:color="ABABAB"/>
                                                            <w:bottom w:val="single" w:sz="6" w:space="0" w:color="ABABAB"/>
                                                            <w:right w:val="single" w:sz="6" w:space="0" w:color="ABABAB"/>
                                                          </w:divBdr>
                                                          <w:divsChild>
                                                            <w:div w:id="51082574">
                                                              <w:marLeft w:val="0"/>
                                                              <w:marRight w:val="0"/>
                                                              <w:marTop w:val="0"/>
                                                              <w:marBottom w:val="0"/>
                                                              <w:divBdr>
                                                                <w:top w:val="none" w:sz="0" w:space="0" w:color="auto"/>
                                                                <w:left w:val="none" w:sz="0" w:space="0" w:color="auto"/>
                                                                <w:bottom w:val="none" w:sz="0" w:space="0" w:color="auto"/>
                                                                <w:right w:val="none" w:sz="0" w:space="0" w:color="auto"/>
                                                              </w:divBdr>
                                                              <w:divsChild>
                                                                <w:div w:id="1230384375">
                                                                  <w:marLeft w:val="0"/>
                                                                  <w:marRight w:val="0"/>
                                                                  <w:marTop w:val="0"/>
                                                                  <w:marBottom w:val="0"/>
                                                                  <w:divBdr>
                                                                    <w:top w:val="none" w:sz="0" w:space="0" w:color="auto"/>
                                                                    <w:left w:val="none" w:sz="0" w:space="0" w:color="auto"/>
                                                                    <w:bottom w:val="none" w:sz="0" w:space="0" w:color="auto"/>
                                                                    <w:right w:val="none" w:sz="0" w:space="0" w:color="auto"/>
                                                                  </w:divBdr>
                                                                  <w:divsChild>
                                                                    <w:div w:id="754594721">
                                                                      <w:marLeft w:val="0"/>
                                                                      <w:marRight w:val="0"/>
                                                                      <w:marTop w:val="0"/>
                                                                      <w:marBottom w:val="0"/>
                                                                      <w:divBdr>
                                                                        <w:top w:val="none" w:sz="0" w:space="0" w:color="auto"/>
                                                                        <w:left w:val="none" w:sz="0" w:space="0" w:color="auto"/>
                                                                        <w:bottom w:val="none" w:sz="0" w:space="0" w:color="auto"/>
                                                                        <w:right w:val="none" w:sz="0" w:space="0" w:color="auto"/>
                                                                      </w:divBdr>
                                                                      <w:divsChild>
                                                                        <w:div w:id="1199783194">
                                                                          <w:marLeft w:val="0"/>
                                                                          <w:marRight w:val="0"/>
                                                                          <w:marTop w:val="0"/>
                                                                          <w:marBottom w:val="0"/>
                                                                          <w:divBdr>
                                                                            <w:top w:val="none" w:sz="0" w:space="0" w:color="auto"/>
                                                                            <w:left w:val="none" w:sz="0" w:space="0" w:color="auto"/>
                                                                            <w:bottom w:val="none" w:sz="0" w:space="0" w:color="auto"/>
                                                                            <w:right w:val="none" w:sz="0" w:space="0" w:color="auto"/>
                                                                          </w:divBdr>
                                                                          <w:divsChild>
                                                                            <w:div w:id="1350137759">
                                                                              <w:marLeft w:val="0"/>
                                                                              <w:marRight w:val="0"/>
                                                                              <w:marTop w:val="0"/>
                                                                              <w:marBottom w:val="0"/>
                                                                              <w:divBdr>
                                                                                <w:top w:val="none" w:sz="0" w:space="0" w:color="auto"/>
                                                                                <w:left w:val="none" w:sz="0" w:space="0" w:color="auto"/>
                                                                                <w:bottom w:val="none" w:sz="0" w:space="0" w:color="auto"/>
                                                                                <w:right w:val="none" w:sz="0" w:space="0" w:color="auto"/>
                                                                              </w:divBdr>
                                                                              <w:divsChild>
                                                                                <w:div w:id="1428307644">
                                                                                  <w:marLeft w:val="0"/>
                                                                                  <w:marRight w:val="0"/>
                                                                                  <w:marTop w:val="0"/>
                                                                                  <w:marBottom w:val="0"/>
                                                                                  <w:divBdr>
                                                                                    <w:top w:val="none" w:sz="0" w:space="0" w:color="auto"/>
                                                                                    <w:left w:val="none" w:sz="0" w:space="0" w:color="auto"/>
                                                                                    <w:bottom w:val="none" w:sz="0" w:space="0" w:color="auto"/>
                                                                                    <w:right w:val="none" w:sz="0" w:space="0" w:color="auto"/>
                                                                                  </w:divBdr>
                                                                                  <w:divsChild>
                                                                                    <w:div w:id="514615726">
                                                                                      <w:marLeft w:val="0"/>
                                                                                      <w:marRight w:val="0"/>
                                                                                      <w:marTop w:val="0"/>
                                                                                      <w:marBottom w:val="0"/>
                                                                                      <w:divBdr>
                                                                                        <w:top w:val="none" w:sz="0" w:space="0" w:color="auto"/>
                                                                                        <w:left w:val="none" w:sz="0" w:space="0" w:color="auto"/>
                                                                                        <w:bottom w:val="none" w:sz="0" w:space="0" w:color="auto"/>
                                                                                        <w:right w:val="none" w:sz="0" w:space="0" w:color="auto"/>
                                                                                      </w:divBdr>
                                                                                    </w:div>
                                                                                    <w:div w:id="725840941">
                                                                                      <w:marLeft w:val="0"/>
                                                                                      <w:marRight w:val="0"/>
                                                                                      <w:marTop w:val="0"/>
                                                                                      <w:marBottom w:val="0"/>
                                                                                      <w:divBdr>
                                                                                        <w:top w:val="none" w:sz="0" w:space="0" w:color="auto"/>
                                                                                        <w:left w:val="none" w:sz="0" w:space="0" w:color="auto"/>
                                                                                        <w:bottom w:val="none" w:sz="0" w:space="0" w:color="auto"/>
                                                                                        <w:right w:val="none" w:sz="0" w:space="0" w:color="auto"/>
                                                                                      </w:divBdr>
                                                                                    </w:div>
                                                                                    <w:div w:id="1103571690">
                                                                                      <w:marLeft w:val="0"/>
                                                                                      <w:marRight w:val="0"/>
                                                                                      <w:marTop w:val="0"/>
                                                                                      <w:marBottom w:val="0"/>
                                                                                      <w:divBdr>
                                                                                        <w:top w:val="none" w:sz="0" w:space="0" w:color="auto"/>
                                                                                        <w:left w:val="none" w:sz="0" w:space="0" w:color="auto"/>
                                                                                        <w:bottom w:val="none" w:sz="0" w:space="0" w:color="auto"/>
                                                                                        <w:right w:val="none" w:sz="0" w:space="0" w:color="auto"/>
                                                                                      </w:divBdr>
                                                                                    </w:div>
                                                                                    <w:div w:id="14663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266587">
      <w:bodyDiv w:val="1"/>
      <w:marLeft w:val="0"/>
      <w:marRight w:val="0"/>
      <w:marTop w:val="0"/>
      <w:marBottom w:val="0"/>
      <w:divBdr>
        <w:top w:val="none" w:sz="0" w:space="0" w:color="auto"/>
        <w:left w:val="none" w:sz="0" w:space="0" w:color="auto"/>
        <w:bottom w:val="none" w:sz="0" w:space="0" w:color="auto"/>
        <w:right w:val="none" w:sz="0" w:space="0" w:color="auto"/>
      </w:divBdr>
      <w:divsChild>
        <w:div w:id="36248145">
          <w:marLeft w:val="0"/>
          <w:marRight w:val="0"/>
          <w:marTop w:val="0"/>
          <w:marBottom w:val="0"/>
          <w:divBdr>
            <w:top w:val="none" w:sz="0" w:space="0" w:color="auto"/>
            <w:left w:val="none" w:sz="0" w:space="0" w:color="auto"/>
            <w:bottom w:val="none" w:sz="0" w:space="0" w:color="auto"/>
            <w:right w:val="none" w:sz="0" w:space="0" w:color="auto"/>
          </w:divBdr>
        </w:div>
        <w:div w:id="293340039">
          <w:marLeft w:val="0"/>
          <w:marRight w:val="0"/>
          <w:marTop w:val="0"/>
          <w:marBottom w:val="0"/>
          <w:divBdr>
            <w:top w:val="none" w:sz="0" w:space="0" w:color="auto"/>
            <w:left w:val="none" w:sz="0" w:space="0" w:color="auto"/>
            <w:bottom w:val="none" w:sz="0" w:space="0" w:color="auto"/>
            <w:right w:val="none" w:sz="0" w:space="0" w:color="auto"/>
          </w:divBdr>
        </w:div>
        <w:div w:id="327246095">
          <w:marLeft w:val="0"/>
          <w:marRight w:val="0"/>
          <w:marTop w:val="0"/>
          <w:marBottom w:val="0"/>
          <w:divBdr>
            <w:top w:val="none" w:sz="0" w:space="0" w:color="auto"/>
            <w:left w:val="none" w:sz="0" w:space="0" w:color="auto"/>
            <w:bottom w:val="none" w:sz="0" w:space="0" w:color="auto"/>
            <w:right w:val="none" w:sz="0" w:space="0" w:color="auto"/>
          </w:divBdr>
        </w:div>
        <w:div w:id="361980151">
          <w:marLeft w:val="0"/>
          <w:marRight w:val="0"/>
          <w:marTop w:val="0"/>
          <w:marBottom w:val="0"/>
          <w:divBdr>
            <w:top w:val="none" w:sz="0" w:space="0" w:color="auto"/>
            <w:left w:val="none" w:sz="0" w:space="0" w:color="auto"/>
            <w:bottom w:val="none" w:sz="0" w:space="0" w:color="auto"/>
            <w:right w:val="none" w:sz="0" w:space="0" w:color="auto"/>
          </w:divBdr>
        </w:div>
        <w:div w:id="617026528">
          <w:marLeft w:val="0"/>
          <w:marRight w:val="0"/>
          <w:marTop w:val="0"/>
          <w:marBottom w:val="0"/>
          <w:divBdr>
            <w:top w:val="none" w:sz="0" w:space="0" w:color="auto"/>
            <w:left w:val="none" w:sz="0" w:space="0" w:color="auto"/>
            <w:bottom w:val="none" w:sz="0" w:space="0" w:color="auto"/>
            <w:right w:val="none" w:sz="0" w:space="0" w:color="auto"/>
          </w:divBdr>
        </w:div>
        <w:div w:id="663707240">
          <w:marLeft w:val="0"/>
          <w:marRight w:val="0"/>
          <w:marTop w:val="0"/>
          <w:marBottom w:val="0"/>
          <w:divBdr>
            <w:top w:val="none" w:sz="0" w:space="0" w:color="auto"/>
            <w:left w:val="none" w:sz="0" w:space="0" w:color="auto"/>
            <w:bottom w:val="none" w:sz="0" w:space="0" w:color="auto"/>
            <w:right w:val="none" w:sz="0" w:space="0" w:color="auto"/>
          </w:divBdr>
        </w:div>
        <w:div w:id="1097603964">
          <w:marLeft w:val="0"/>
          <w:marRight w:val="0"/>
          <w:marTop w:val="0"/>
          <w:marBottom w:val="0"/>
          <w:divBdr>
            <w:top w:val="none" w:sz="0" w:space="0" w:color="auto"/>
            <w:left w:val="none" w:sz="0" w:space="0" w:color="auto"/>
            <w:bottom w:val="none" w:sz="0" w:space="0" w:color="auto"/>
            <w:right w:val="none" w:sz="0" w:space="0" w:color="auto"/>
          </w:divBdr>
        </w:div>
        <w:div w:id="1154226776">
          <w:marLeft w:val="0"/>
          <w:marRight w:val="0"/>
          <w:marTop w:val="0"/>
          <w:marBottom w:val="0"/>
          <w:divBdr>
            <w:top w:val="none" w:sz="0" w:space="0" w:color="auto"/>
            <w:left w:val="none" w:sz="0" w:space="0" w:color="auto"/>
            <w:bottom w:val="none" w:sz="0" w:space="0" w:color="auto"/>
            <w:right w:val="none" w:sz="0" w:space="0" w:color="auto"/>
          </w:divBdr>
        </w:div>
        <w:div w:id="1692099785">
          <w:marLeft w:val="0"/>
          <w:marRight w:val="0"/>
          <w:marTop w:val="0"/>
          <w:marBottom w:val="0"/>
          <w:divBdr>
            <w:top w:val="none" w:sz="0" w:space="0" w:color="auto"/>
            <w:left w:val="none" w:sz="0" w:space="0" w:color="auto"/>
            <w:bottom w:val="none" w:sz="0" w:space="0" w:color="auto"/>
            <w:right w:val="none" w:sz="0" w:space="0" w:color="auto"/>
          </w:divBdr>
        </w:div>
        <w:div w:id="1806118004">
          <w:marLeft w:val="0"/>
          <w:marRight w:val="0"/>
          <w:marTop w:val="0"/>
          <w:marBottom w:val="0"/>
          <w:divBdr>
            <w:top w:val="none" w:sz="0" w:space="0" w:color="auto"/>
            <w:left w:val="none" w:sz="0" w:space="0" w:color="auto"/>
            <w:bottom w:val="none" w:sz="0" w:space="0" w:color="auto"/>
            <w:right w:val="none" w:sz="0" w:space="0" w:color="auto"/>
          </w:divBdr>
        </w:div>
        <w:div w:id="2047682049">
          <w:marLeft w:val="0"/>
          <w:marRight w:val="0"/>
          <w:marTop w:val="0"/>
          <w:marBottom w:val="0"/>
          <w:divBdr>
            <w:top w:val="none" w:sz="0" w:space="0" w:color="auto"/>
            <w:left w:val="none" w:sz="0" w:space="0" w:color="auto"/>
            <w:bottom w:val="none" w:sz="0" w:space="0" w:color="auto"/>
            <w:right w:val="none" w:sz="0" w:space="0" w:color="auto"/>
          </w:divBdr>
        </w:div>
      </w:divsChild>
    </w:div>
    <w:div w:id="925842981">
      <w:bodyDiv w:val="1"/>
      <w:marLeft w:val="0"/>
      <w:marRight w:val="0"/>
      <w:marTop w:val="0"/>
      <w:marBottom w:val="0"/>
      <w:divBdr>
        <w:top w:val="none" w:sz="0" w:space="0" w:color="auto"/>
        <w:left w:val="none" w:sz="0" w:space="0" w:color="auto"/>
        <w:bottom w:val="none" w:sz="0" w:space="0" w:color="auto"/>
        <w:right w:val="none" w:sz="0" w:space="0" w:color="auto"/>
      </w:divBdr>
    </w:div>
    <w:div w:id="942609245">
      <w:bodyDiv w:val="1"/>
      <w:marLeft w:val="0"/>
      <w:marRight w:val="0"/>
      <w:marTop w:val="0"/>
      <w:marBottom w:val="0"/>
      <w:divBdr>
        <w:top w:val="none" w:sz="0" w:space="0" w:color="auto"/>
        <w:left w:val="none" w:sz="0" w:space="0" w:color="auto"/>
        <w:bottom w:val="none" w:sz="0" w:space="0" w:color="auto"/>
        <w:right w:val="none" w:sz="0" w:space="0" w:color="auto"/>
      </w:divBdr>
    </w:div>
    <w:div w:id="956107649">
      <w:bodyDiv w:val="1"/>
      <w:marLeft w:val="0"/>
      <w:marRight w:val="0"/>
      <w:marTop w:val="0"/>
      <w:marBottom w:val="0"/>
      <w:divBdr>
        <w:top w:val="none" w:sz="0" w:space="0" w:color="auto"/>
        <w:left w:val="none" w:sz="0" w:space="0" w:color="auto"/>
        <w:bottom w:val="none" w:sz="0" w:space="0" w:color="auto"/>
        <w:right w:val="none" w:sz="0" w:space="0" w:color="auto"/>
      </w:divBdr>
      <w:divsChild>
        <w:div w:id="1902934506">
          <w:marLeft w:val="0"/>
          <w:marRight w:val="0"/>
          <w:marTop w:val="0"/>
          <w:marBottom w:val="0"/>
          <w:divBdr>
            <w:top w:val="none" w:sz="0" w:space="0" w:color="auto"/>
            <w:left w:val="none" w:sz="0" w:space="0" w:color="auto"/>
            <w:bottom w:val="none" w:sz="0" w:space="0" w:color="auto"/>
            <w:right w:val="none" w:sz="0" w:space="0" w:color="auto"/>
          </w:divBdr>
          <w:divsChild>
            <w:div w:id="327487749">
              <w:marLeft w:val="0"/>
              <w:marRight w:val="0"/>
              <w:marTop w:val="0"/>
              <w:marBottom w:val="0"/>
              <w:divBdr>
                <w:top w:val="none" w:sz="0" w:space="0" w:color="auto"/>
                <w:left w:val="none" w:sz="0" w:space="0" w:color="auto"/>
                <w:bottom w:val="none" w:sz="0" w:space="0" w:color="auto"/>
                <w:right w:val="none" w:sz="0" w:space="0" w:color="auto"/>
              </w:divBdr>
              <w:divsChild>
                <w:div w:id="607665026">
                  <w:marLeft w:val="0"/>
                  <w:marRight w:val="0"/>
                  <w:marTop w:val="0"/>
                  <w:marBottom w:val="0"/>
                  <w:divBdr>
                    <w:top w:val="none" w:sz="0" w:space="0" w:color="auto"/>
                    <w:left w:val="none" w:sz="0" w:space="0" w:color="auto"/>
                    <w:bottom w:val="none" w:sz="0" w:space="0" w:color="auto"/>
                    <w:right w:val="none" w:sz="0" w:space="0" w:color="auto"/>
                  </w:divBdr>
                  <w:divsChild>
                    <w:div w:id="914703009">
                      <w:marLeft w:val="0"/>
                      <w:marRight w:val="0"/>
                      <w:marTop w:val="0"/>
                      <w:marBottom w:val="0"/>
                      <w:divBdr>
                        <w:top w:val="none" w:sz="0" w:space="0" w:color="auto"/>
                        <w:left w:val="none" w:sz="0" w:space="0" w:color="auto"/>
                        <w:bottom w:val="none" w:sz="0" w:space="0" w:color="auto"/>
                        <w:right w:val="none" w:sz="0" w:space="0" w:color="auto"/>
                      </w:divBdr>
                      <w:divsChild>
                        <w:div w:id="1340809617">
                          <w:marLeft w:val="0"/>
                          <w:marRight w:val="0"/>
                          <w:marTop w:val="0"/>
                          <w:marBottom w:val="0"/>
                          <w:divBdr>
                            <w:top w:val="none" w:sz="0" w:space="0" w:color="auto"/>
                            <w:left w:val="none" w:sz="0" w:space="0" w:color="auto"/>
                            <w:bottom w:val="none" w:sz="0" w:space="0" w:color="auto"/>
                            <w:right w:val="none" w:sz="0" w:space="0" w:color="auto"/>
                          </w:divBdr>
                          <w:divsChild>
                            <w:div w:id="2099253488">
                              <w:marLeft w:val="0"/>
                              <w:marRight w:val="0"/>
                              <w:marTop w:val="0"/>
                              <w:marBottom w:val="0"/>
                              <w:divBdr>
                                <w:top w:val="none" w:sz="0" w:space="0" w:color="auto"/>
                                <w:left w:val="none" w:sz="0" w:space="0" w:color="auto"/>
                                <w:bottom w:val="none" w:sz="0" w:space="0" w:color="auto"/>
                                <w:right w:val="none" w:sz="0" w:space="0" w:color="auto"/>
                              </w:divBdr>
                              <w:divsChild>
                                <w:div w:id="685209632">
                                  <w:marLeft w:val="0"/>
                                  <w:marRight w:val="0"/>
                                  <w:marTop w:val="0"/>
                                  <w:marBottom w:val="0"/>
                                  <w:divBdr>
                                    <w:top w:val="none" w:sz="0" w:space="0" w:color="auto"/>
                                    <w:left w:val="none" w:sz="0" w:space="0" w:color="auto"/>
                                    <w:bottom w:val="none" w:sz="0" w:space="0" w:color="auto"/>
                                    <w:right w:val="none" w:sz="0" w:space="0" w:color="auto"/>
                                  </w:divBdr>
                                  <w:divsChild>
                                    <w:div w:id="1493913126">
                                      <w:marLeft w:val="0"/>
                                      <w:marRight w:val="0"/>
                                      <w:marTop w:val="0"/>
                                      <w:marBottom w:val="0"/>
                                      <w:divBdr>
                                        <w:top w:val="none" w:sz="0" w:space="0" w:color="auto"/>
                                        <w:left w:val="none" w:sz="0" w:space="0" w:color="auto"/>
                                        <w:bottom w:val="none" w:sz="0" w:space="0" w:color="auto"/>
                                        <w:right w:val="none" w:sz="0" w:space="0" w:color="auto"/>
                                      </w:divBdr>
                                      <w:divsChild>
                                        <w:div w:id="95948043">
                                          <w:marLeft w:val="0"/>
                                          <w:marRight w:val="0"/>
                                          <w:marTop w:val="0"/>
                                          <w:marBottom w:val="0"/>
                                          <w:divBdr>
                                            <w:top w:val="none" w:sz="0" w:space="0" w:color="auto"/>
                                            <w:left w:val="none" w:sz="0" w:space="0" w:color="auto"/>
                                            <w:bottom w:val="none" w:sz="0" w:space="0" w:color="auto"/>
                                            <w:right w:val="none" w:sz="0" w:space="0" w:color="auto"/>
                                          </w:divBdr>
                                          <w:divsChild>
                                            <w:div w:id="892928264">
                                              <w:marLeft w:val="0"/>
                                              <w:marRight w:val="0"/>
                                              <w:marTop w:val="0"/>
                                              <w:marBottom w:val="0"/>
                                              <w:divBdr>
                                                <w:top w:val="none" w:sz="0" w:space="0" w:color="auto"/>
                                                <w:left w:val="none" w:sz="0" w:space="0" w:color="auto"/>
                                                <w:bottom w:val="none" w:sz="0" w:space="0" w:color="auto"/>
                                                <w:right w:val="none" w:sz="0" w:space="0" w:color="auto"/>
                                              </w:divBdr>
                                              <w:divsChild>
                                                <w:div w:id="261765706">
                                                  <w:marLeft w:val="0"/>
                                                  <w:marRight w:val="0"/>
                                                  <w:marTop w:val="0"/>
                                                  <w:marBottom w:val="285"/>
                                                  <w:divBdr>
                                                    <w:top w:val="none" w:sz="0" w:space="0" w:color="auto"/>
                                                    <w:left w:val="none" w:sz="0" w:space="0" w:color="auto"/>
                                                    <w:bottom w:val="none" w:sz="0" w:space="0" w:color="auto"/>
                                                    <w:right w:val="none" w:sz="0" w:space="0" w:color="auto"/>
                                                  </w:divBdr>
                                                  <w:divsChild>
                                                    <w:div w:id="281544528">
                                                      <w:marLeft w:val="0"/>
                                                      <w:marRight w:val="0"/>
                                                      <w:marTop w:val="0"/>
                                                      <w:marBottom w:val="0"/>
                                                      <w:divBdr>
                                                        <w:top w:val="none" w:sz="0" w:space="0" w:color="auto"/>
                                                        <w:left w:val="none" w:sz="0" w:space="0" w:color="auto"/>
                                                        <w:bottom w:val="none" w:sz="0" w:space="0" w:color="auto"/>
                                                        <w:right w:val="none" w:sz="0" w:space="0" w:color="auto"/>
                                                      </w:divBdr>
                                                      <w:divsChild>
                                                        <w:div w:id="754516689">
                                                          <w:marLeft w:val="0"/>
                                                          <w:marRight w:val="0"/>
                                                          <w:marTop w:val="0"/>
                                                          <w:marBottom w:val="0"/>
                                                          <w:divBdr>
                                                            <w:top w:val="single" w:sz="12" w:space="0" w:color="ABABAB"/>
                                                            <w:left w:val="single" w:sz="6" w:space="0" w:color="ABABAB"/>
                                                            <w:bottom w:val="single" w:sz="6" w:space="0" w:color="ABABAB"/>
                                                            <w:right w:val="single" w:sz="6" w:space="0" w:color="ABABAB"/>
                                                          </w:divBdr>
                                                          <w:divsChild>
                                                            <w:div w:id="1401755507">
                                                              <w:marLeft w:val="0"/>
                                                              <w:marRight w:val="0"/>
                                                              <w:marTop w:val="0"/>
                                                              <w:marBottom w:val="0"/>
                                                              <w:divBdr>
                                                                <w:top w:val="none" w:sz="0" w:space="0" w:color="auto"/>
                                                                <w:left w:val="none" w:sz="0" w:space="0" w:color="auto"/>
                                                                <w:bottom w:val="none" w:sz="0" w:space="0" w:color="auto"/>
                                                                <w:right w:val="none" w:sz="0" w:space="0" w:color="auto"/>
                                                              </w:divBdr>
                                                              <w:divsChild>
                                                                <w:div w:id="1732264436">
                                                                  <w:marLeft w:val="0"/>
                                                                  <w:marRight w:val="0"/>
                                                                  <w:marTop w:val="0"/>
                                                                  <w:marBottom w:val="0"/>
                                                                  <w:divBdr>
                                                                    <w:top w:val="none" w:sz="0" w:space="0" w:color="auto"/>
                                                                    <w:left w:val="none" w:sz="0" w:space="0" w:color="auto"/>
                                                                    <w:bottom w:val="none" w:sz="0" w:space="0" w:color="auto"/>
                                                                    <w:right w:val="none" w:sz="0" w:space="0" w:color="auto"/>
                                                                  </w:divBdr>
                                                                  <w:divsChild>
                                                                    <w:div w:id="1655917052">
                                                                      <w:marLeft w:val="0"/>
                                                                      <w:marRight w:val="0"/>
                                                                      <w:marTop w:val="0"/>
                                                                      <w:marBottom w:val="0"/>
                                                                      <w:divBdr>
                                                                        <w:top w:val="none" w:sz="0" w:space="0" w:color="auto"/>
                                                                        <w:left w:val="none" w:sz="0" w:space="0" w:color="auto"/>
                                                                        <w:bottom w:val="none" w:sz="0" w:space="0" w:color="auto"/>
                                                                        <w:right w:val="none" w:sz="0" w:space="0" w:color="auto"/>
                                                                      </w:divBdr>
                                                                      <w:divsChild>
                                                                        <w:div w:id="1994293099">
                                                                          <w:marLeft w:val="0"/>
                                                                          <w:marRight w:val="0"/>
                                                                          <w:marTop w:val="0"/>
                                                                          <w:marBottom w:val="0"/>
                                                                          <w:divBdr>
                                                                            <w:top w:val="none" w:sz="0" w:space="0" w:color="auto"/>
                                                                            <w:left w:val="none" w:sz="0" w:space="0" w:color="auto"/>
                                                                            <w:bottom w:val="none" w:sz="0" w:space="0" w:color="auto"/>
                                                                            <w:right w:val="none" w:sz="0" w:space="0" w:color="auto"/>
                                                                          </w:divBdr>
                                                                          <w:divsChild>
                                                                            <w:div w:id="1136415426">
                                                                              <w:marLeft w:val="0"/>
                                                                              <w:marRight w:val="0"/>
                                                                              <w:marTop w:val="0"/>
                                                                              <w:marBottom w:val="0"/>
                                                                              <w:divBdr>
                                                                                <w:top w:val="none" w:sz="0" w:space="0" w:color="auto"/>
                                                                                <w:left w:val="none" w:sz="0" w:space="0" w:color="auto"/>
                                                                                <w:bottom w:val="none" w:sz="0" w:space="0" w:color="auto"/>
                                                                                <w:right w:val="none" w:sz="0" w:space="0" w:color="auto"/>
                                                                              </w:divBdr>
                                                                              <w:divsChild>
                                                                                <w:div w:id="1839491858">
                                                                                  <w:marLeft w:val="0"/>
                                                                                  <w:marRight w:val="0"/>
                                                                                  <w:marTop w:val="0"/>
                                                                                  <w:marBottom w:val="0"/>
                                                                                  <w:divBdr>
                                                                                    <w:top w:val="none" w:sz="0" w:space="0" w:color="auto"/>
                                                                                    <w:left w:val="none" w:sz="0" w:space="0" w:color="auto"/>
                                                                                    <w:bottom w:val="none" w:sz="0" w:space="0" w:color="auto"/>
                                                                                    <w:right w:val="none" w:sz="0" w:space="0" w:color="auto"/>
                                                                                  </w:divBdr>
                                                                                  <w:divsChild>
                                                                                    <w:div w:id="1664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83239">
      <w:bodyDiv w:val="1"/>
      <w:marLeft w:val="0"/>
      <w:marRight w:val="0"/>
      <w:marTop w:val="0"/>
      <w:marBottom w:val="0"/>
      <w:divBdr>
        <w:top w:val="none" w:sz="0" w:space="0" w:color="auto"/>
        <w:left w:val="none" w:sz="0" w:space="0" w:color="auto"/>
        <w:bottom w:val="none" w:sz="0" w:space="0" w:color="auto"/>
        <w:right w:val="none" w:sz="0" w:space="0" w:color="auto"/>
      </w:divBdr>
      <w:divsChild>
        <w:div w:id="376859824">
          <w:marLeft w:val="0"/>
          <w:marRight w:val="0"/>
          <w:marTop w:val="0"/>
          <w:marBottom w:val="0"/>
          <w:divBdr>
            <w:top w:val="none" w:sz="0" w:space="0" w:color="auto"/>
            <w:left w:val="none" w:sz="0" w:space="0" w:color="auto"/>
            <w:bottom w:val="none" w:sz="0" w:space="0" w:color="auto"/>
            <w:right w:val="none" w:sz="0" w:space="0" w:color="auto"/>
          </w:divBdr>
          <w:divsChild>
            <w:div w:id="1908682529">
              <w:marLeft w:val="0"/>
              <w:marRight w:val="0"/>
              <w:marTop w:val="0"/>
              <w:marBottom w:val="0"/>
              <w:divBdr>
                <w:top w:val="none" w:sz="0" w:space="0" w:color="auto"/>
                <w:left w:val="none" w:sz="0" w:space="0" w:color="auto"/>
                <w:bottom w:val="none" w:sz="0" w:space="0" w:color="auto"/>
                <w:right w:val="none" w:sz="0" w:space="0" w:color="auto"/>
              </w:divBdr>
              <w:divsChild>
                <w:div w:id="231548743">
                  <w:marLeft w:val="0"/>
                  <w:marRight w:val="0"/>
                  <w:marTop w:val="0"/>
                  <w:marBottom w:val="0"/>
                  <w:divBdr>
                    <w:top w:val="none" w:sz="0" w:space="0" w:color="auto"/>
                    <w:left w:val="none" w:sz="0" w:space="0" w:color="auto"/>
                    <w:bottom w:val="none" w:sz="0" w:space="0" w:color="auto"/>
                    <w:right w:val="none" w:sz="0" w:space="0" w:color="auto"/>
                  </w:divBdr>
                  <w:divsChild>
                    <w:div w:id="405807156">
                      <w:marLeft w:val="0"/>
                      <w:marRight w:val="0"/>
                      <w:marTop w:val="0"/>
                      <w:marBottom w:val="0"/>
                      <w:divBdr>
                        <w:top w:val="none" w:sz="0" w:space="0" w:color="auto"/>
                        <w:left w:val="none" w:sz="0" w:space="0" w:color="auto"/>
                        <w:bottom w:val="none" w:sz="0" w:space="0" w:color="auto"/>
                        <w:right w:val="none" w:sz="0" w:space="0" w:color="auto"/>
                      </w:divBdr>
                      <w:divsChild>
                        <w:div w:id="1338508199">
                          <w:marLeft w:val="0"/>
                          <w:marRight w:val="0"/>
                          <w:marTop w:val="0"/>
                          <w:marBottom w:val="0"/>
                          <w:divBdr>
                            <w:top w:val="none" w:sz="0" w:space="0" w:color="auto"/>
                            <w:left w:val="none" w:sz="0" w:space="0" w:color="auto"/>
                            <w:bottom w:val="none" w:sz="0" w:space="0" w:color="auto"/>
                            <w:right w:val="none" w:sz="0" w:space="0" w:color="auto"/>
                          </w:divBdr>
                          <w:divsChild>
                            <w:div w:id="1435513485">
                              <w:marLeft w:val="0"/>
                              <w:marRight w:val="0"/>
                              <w:marTop w:val="0"/>
                              <w:marBottom w:val="0"/>
                              <w:divBdr>
                                <w:top w:val="none" w:sz="0" w:space="0" w:color="auto"/>
                                <w:left w:val="none" w:sz="0" w:space="0" w:color="auto"/>
                                <w:bottom w:val="none" w:sz="0" w:space="0" w:color="auto"/>
                                <w:right w:val="none" w:sz="0" w:space="0" w:color="auto"/>
                              </w:divBdr>
                              <w:divsChild>
                                <w:div w:id="683359322">
                                  <w:marLeft w:val="0"/>
                                  <w:marRight w:val="0"/>
                                  <w:marTop w:val="0"/>
                                  <w:marBottom w:val="0"/>
                                  <w:divBdr>
                                    <w:top w:val="none" w:sz="0" w:space="0" w:color="auto"/>
                                    <w:left w:val="none" w:sz="0" w:space="0" w:color="auto"/>
                                    <w:bottom w:val="none" w:sz="0" w:space="0" w:color="auto"/>
                                    <w:right w:val="none" w:sz="0" w:space="0" w:color="auto"/>
                                  </w:divBdr>
                                  <w:divsChild>
                                    <w:div w:id="1875339566">
                                      <w:marLeft w:val="0"/>
                                      <w:marRight w:val="0"/>
                                      <w:marTop w:val="0"/>
                                      <w:marBottom w:val="0"/>
                                      <w:divBdr>
                                        <w:top w:val="none" w:sz="0" w:space="0" w:color="auto"/>
                                        <w:left w:val="none" w:sz="0" w:space="0" w:color="auto"/>
                                        <w:bottom w:val="none" w:sz="0" w:space="0" w:color="auto"/>
                                        <w:right w:val="none" w:sz="0" w:space="0" w:color="auto"/>
                                      </w:divBdr>
                                      <w:divsChild>
                                        <w:div w:id="1666665834">
                                          <w:marLeft w:val="0"/>
                                          <w:marRight w:val="0"/>
                                          <w:marTop w:val="0"/>
                                          <w:marBottom w:val="0"/>
                                          <w:divBdr>
                                            <w:top w:val="none" w:sz="0" w:space="0" w:color="auto"/>
                                            <w:left w:val="none" w:sz="0" w:space="0" w:color="auto"/>
                                            <w:bottom w:val="none" w:sz="0" w:space="0" w:color="auto"/>
                                            <w:right w:val="none" w:sz="0" w:space="0" w:color="auto"/>
                                          </w:divBdr>
                                          <w:divsChild>
                                            <w:div w:id="268245406">
                                              <w:marLeft w:val="0"/>
                                              <w:marRight w:val="0"/>
                                              <w:marTop w:val="0"/>
                                              <w:marBottom w:val="0"/>
                                              <w:divBdr>
                                                <w:top w:val="none" w:sz="0" w:space="0" w:color="auto"/>
                                                <w:left w:val="none" w:sz="0" w:space="0" w:color="auto"/>
                                                <w:bottom w:val="none" w:sz="0" w:space="0" w:color="auto"/>
                                                <w:right w:val="none" w:sz="0" w:space="0" w:color="auto"/>
                                              </w:divBdr>
                                              <w:divsChild>
                                                <w:div w:id="1866017205">
                                                  <w:marLeft w:val="0"/>
                                                  <w:marRight w:val="0"/>
                                                  <w:marTop w:val="0"/>
                                                  <w:marBottom w:val="285"/>
                                                  <w:divBdr>
                                                    <w:top w:val="none" w:sz="0" w:space="0" w:color="auto"/>
                                                    <w:left w:val="none" w:sz="0" w:space="0" w:color="auto"/>
                                                    <w:bottom w:val="none" w:sz="0" w:space="0" w:color="auto"/>
                                                    <w:right w:val="none" w:sz="0" w:space="0" w:color="auto"/>
                                                  </w:divBdr>
                                                  <w:divsChild>
                                                    <w:div w:id="549418932">
                                                      <w:marLeft w:val="0"/>
                                                      <w:marRight w:val="0"/>
                                                      <w:marTop w:val="0"/>
                                                      <w:marBottom w:val="0"/>
                                                      <w:divBdr>
                                                        <w:top w:val="none" w:sz="0" w:space="0" w:color="auto"/>
                                                        <w:left w:val="none" w:sz="0" w:space="0" w:color="auto"/>
                                                        <w:bottom w:val="none" w:sz="0" w:space="0" w:color="auto"/>
                                                        <w:right w:val="none" w:sz="0" w:space="0" w:color="auto"/>
                                                      </w:divBdr>
                                                      <w:divsChild>
                                                        <w:div w:id="827743369">
                                                          <w:marLeft w:val="0"/>
                                                          <w:marRight w:val="0"/>
                                                          <w:marTop w:val="0"/>
                                                          <w:marBottom w:val="0"/>
                                                          <w:divBdr>
                                                            <w:top w:val="single" w:sz="12" w:space="0" w:color="ABABAB"/>
                                                            <w:left w:val="single" w:sz="6" w:space="0" w:color="ABABAB"/>
                                                            <w:bottom w:val="single" w:sz="6" w:space="0" w:color="ABABAB"/>
                                                            <w:right w:val="single" w:sz="6" w:space="0" w:color="ABABAB"/>
                                                          </w:divBdr>
                                                          <w:divsChild>
                                                            <w:div w:id="130710671">
                                                              <w:marLeft w:val="0"/>
                                                              <w:marRight w:val="0"/>
                                                              <w:marTop w:val="0"/>
                                                              <w:marBottom w:val="0"/>
                                                              <w:divBdr>
                                                                <w:top w:val="none" w:sz="0" w:space="0" w:color="auto"/>
                                                                <w:left w:val="none" w:sz="0" w:space="0" w:color="auto"/>
                                                                <w:bottom w:val="none" w:sz="0" w:space="0" w:color="auto"/>
                                                                <w:right w:val="none" w:sz="0" w:space="0" w:color="auto"/>
                                                              </w:divBdr>
                                                              <w:divsChild>
                                                                <w:div w:id="1515804441">
                                                                  <w:marLeft w:val="0"/>
                                                                  <w:marRight w:val="0"/>
                                                                  <w:marTop w:val="0"/>
                                                                  <w:marBottom w:val="0"/>
                                                                  <w:divBdr>
                                                                    <w:top w:val="none" w:sz="0" w:space="0" w:color="auto"/>
                                                                    <w:left w:val="none" w:sz="0" w:space="0" w:color="auto"/>
                                                                    <w:bottom w:val="none" w:sz="0" w:space="0" w:color="auto"/>
                                                                    <w:right w:val="none" w:sz="0" w:space="0" w:color="auto"/>
                                                                  </w:divBdr>
                                                                  <w:divsChild>
                                                                    <w:div w:id="1970280619">
                                                                      <w:marLeft w:val="0"/>
                                                                      <w:marRight w:val="0"/>
                                                                      <w:marTop w:val="0"/>
                                                                      <w:marBottom w:val="0"/>
                                                                      <w:divBdr>
                                                                        <w:top w:val="none" w:sz="0" w:space="0" w:color="auto"/>
                                                                        <w:left w:val="none" w:sz="0" w:space="0" w:color="auto"/>
                                                                        <w:bottom w:val="none" w:sz="0" w:space="0" w:color="auto"/>
                                                                        <w:right w:val="none" w:sz="0" w:space="0" w:color="auto"/>
                                                                      </w:divBdr>
                                                                      <w:divsChild>
                                                                        <w:div w:id="64422808">
                                                                          <w:marLeft w:val="0"/>
                                                                          <w:marRight w:val="0"/>
                                                                          <w:marTop w:val="0"/>
                                                                          <w:marBottom w:val="0"/>
                                                                          <w:divBdr>
                                                                            <w:top w:val="none" w:sz="0" w:space="0" w:color="auto"/>
                                                                            <w:left w:val="none" w:sz="0" w:space="0" w:color="auto"/>
                                                                            <w:bottom w:val="none" w:sz="0" w:space="0" w:color="auto"/>
                                                                            <w:right w:val="none" w:sz="0" w:space="0" w:color="auto"/>
                                                                          </w:divBdr>
                                                                          <w:divsChild>
                                                                            <w:div w:id="617178973">
                                                                              <w:marLeft w:val="0"/>
                                                                              <w:marRight w:val="0"/>
                                                                              <w:marTop w:val="0"/>
                                                                              <w:marBottom w:val="0"/>
                                                                              <w:divBdr>
                                                                                <w:top w:val="none" w:sz="0" w:space="0" w:color="auto"/>
                                                                                <w:left w:val="none" w:sz="0" w:space="0" w:color="auto"/>
                                                                                <w:bottom w:val="none" w:sz="0" w:space="0" w:color="auto"/>
                                                                                <w:right w:val="none" w:sz="0" w:space="0" w:color="auto"/>
                                                                              </w:divBdr>
                                                                              <w:divsChild>
                                                                                <w:div w:id="29965594">
                                                                                  <w:marLeft w:val="0"/>
                                                                                  <w:marRight w:val="0"/>
                                                                                  <w:marTop w:val="0"/>
                                                                                  <w:marBottom w:val="0"/>
                                                                                  <w:divBdr>
                                                                                    <w:top w:val="none" w:sz="0" w:space="0" w:color="auto"/>
                                                                                    <w:left w:val="none" w:sz="0" w:space="0" w:color="auto"/>
                                                                                    <w:bottom w:val="none" w:sz="0" w:space="0" w:color="auto"/>
                                                                                    <w:right w:val="none" w:sz="0" w:space="0" w:color="auto"/>
                                                                                  </w:divBdr>
                                                                                  <w:divsChild>
                                                                                    <w:div w:id="471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00231126">
      <w:bodyDiv w:val="1"/>
      <w:marLeft w:val="0"/>
      <w:marRight w:val="0"/>
      <w:marTop w:val="0"/>
      <w:marBottom w:val="0"/>
      <w:divBdr>
        <w:top w:val="none" w:sz="0" w:space="0" w:color="auto"/>
        <w:left w:val="none" w:sz="0" w:space="0" w:color="auto"/>
        <w:bottom w:val="none" w:sz="0" w:space="0" w:color="auto"/>
        <w:right w:val="none" w:sz="0" w:space="0" w:color="auto"/>
      </w:divBdr>
    </w:div>
    <w:div w:id="1005672180">
      <w:bodyDiv w:val="1"/>
      <w:marLeft w:val="0"/>
      <w:marRight w:val="0"/>
      <w:marTop w:val="0"/>
      <w:marBottom w:val="0"/>
      <w:divBdr>
        <w:top w:val="none" w:sz="0" w:space="0" w:color="auto"/>
        <w:left w:val="none" w:sz="0" w:space="0" w:color="auto"/>
        <w:bottom w:val="none" w:sz="0" w:space="0" w:color="auto"/>
        <w:right w:val="none" w:sz="0" w:space="0" w:color="auto"/>
      </w:divBdr>
      <w:divsChild>
        <w:div w:id="39984159">
          <w:marLeft w:val="0"/>
          <w:marRight w:val="0"/>
          <w:marTop w:val="0"/>
          <w:marBottom w:val="0"/>
          <w:divBdr>
            <w:top w:val="none" w:sz="0" w:space="0" w:color="auto"/>
            <w:left w:val="none" w:sz="0" w:space="0" w:color="auto"/>
            <w:bottom w:val="none" w:sz="0" w:space="0" w:color="auto"/>
            <w:right w:val="none" w:sz="0" w:space="0" w:color="auto"/>
          </w:divBdr>
        </w:div>
        <w:div w:id="106127462">
          <w:marLeft w:val="0"/>
          <w:marRight w:val="0"/>
          <w:marTop w:val="0"/>
          <w:marBottom w:val="0"/>
          <w:divBdr>
            <w:top w:val="none" w:sz="0" w:space="0" w:color="auto"/>
            <w:left w:val="none" w:sz="0" w:space="0" w:color="auto"/>
            <w:bottom w:val="none" w:sz="0" w:space="0" w:color="auto"/>
            <w:right w:val="none" w:sz="0" w:space="0" w:color="auto"/>
          </w:divBdr>
        </w:div>
        <w:div w:id="157231120">
          <w:marLeft w:val="0"/>
          <w:marRight w:val="0"/>
          <w:marTop w:val="0"/>
          <w:marBottom w:val="0"/>
          <w:divBdr>
            <w:top w:val="none" w:sz="0" w:space="0" w:color="auto"/>
            <w:left w:val="none" w:sz="0" w:space="0" w:color="auto"/>
            <w:bottom w:val="none" w:sz="0" w:space="0" w:color="auto"/>
            <w:right w:val="none" w:sz="0" w:space="0" w:color="auto"/>
          </w:divBdr>
        </w:div>
        <w:div w:id="188951218">
          <w:marLeft w:val="0"/>
          <w:marRight w:val="0"/>
          <w:marTop w:val="0"/>
          <w:marBottom w:val="0"/>
          <w:divBdr>
            <w:top w:val="none" w:sz="0" w:space="0" w:color="auto"/>
            <w:left w:val="none" w:sz="0" w:space="0" w:color="auto"/>
            <w:bottom w:val="none" w:sz="0" w:space="0" w:color="auto"/>
            <w:right w:val="none" w:sz="0" w:space="0" w:color="auto"/>
          </w:divBdr>
        </w:div>
        <w:div w:id="268583723">
          <w:marLeft w:val="0"/>
          <w:marRight w:val="0"/>
          <w:marTop w:val="0"/>
          <w:marBottom w:val="0"/>
          <w:divBdr>
            <w:top w:val="none" w:sz="0" w:space="0" w:color="auto"/>
            <w:left w:val="none" w:sz="0" w:space="0" w:color="auto"/>
            <w:bottom w:val="none" w:sz="0" w:space="0" w:color="auto"/>
            <w:right w:val="none" w:sz="0" w:space="0" w:color="auto"/>
          </w:divBdr>
        </w:div>
        <w:div w:id="334572932">
          <w:marLeft w:val="0"/>
          <w:marRight w:val="0"/>
          <w:marTop w:val="0"/>
          <w:marBottom w:val="0"/>
          <w:divBdr>
            <w:top w:val="none" w:sz="0" w:space="0" w:color="auto"/>
            <w:left w:val="none" w:sz="0" w:space="0" w:color="auto"/>
            <w:bottom w:val="none" w:sz="0" w:space="0" w:color="auto"/>
            <w:right w:val="none" w:sz="0" w:space="0" w:color="auto"/>
          </w:divBdr>
        </w:div>
        <w:div w:id="447899484">
          <w:marLeft w:val="0"/>
          <w:marRight w:val="0"/>
          <w:marTop w:val="0"/>
          <w:marBottom w:val="0"/>
          <w:divBdr>
            <w:top w:val="none" w:sz="0" w:space="0" w:color="auto"/>
            <w:left w:val="none" w:sz="0" w:space="0" w:color="auto"/>
            <w:bottom w:val="none" w:sz="0" w:space="0" w:color="auto"/>
            <w:right w:val="none" w:sz="0" w:space="0" w:color="auto"/>
          </w:divBdr>
        </w:div>
        <w:div w:id="470755819">
          <w:marLeft w:val="0"/>
          <w:marRight w:val="0"/>
          <w:marTop w:val="0"/>
          <w:marBottom w:val="0"/>
          <w:divBdr>
            <w:top w:val="none" w:sz="0" w:space="0" w:color="auto"/>
            <w:left w:val="none" w:sz="0" w:space="0" w:color="auto"/>
            <w:bottom w:val="none" w:sz="0" w:space="0" w:color="auto"/>
            <w:right w:val="none" w:sz="0" w:space="0" w:color="auto"/>
          </w:divBdr>
        </w:div>
        <w:div w:id="630135150">
          <w:marLeft w:val="0"/>
          <w:marRight w:val="0"/>
          <w:marTop w:val="0"/>
          <w:marBottom w:val="0"/>
          <w:divBdr>
            <w:top w:val="none" w:sz="0" w:space="0" w:color="auto"/>
            <w:left w:val="none" w:sz="0" w:space="0" w:color="auto"/>
            <w:bottom w:val="none" w:sz="0" w:space="0" w:color="auto"/>
            <w:right w:val="none" w:sz="0" w:space="0" w:color="auto"/>
          </w:divBdr>
        </w:div>
        <w:div w:id="789318577">
          <w:marLeft w:val="0"/>
          <w:marRight w:val="0"/>
          <w:marTop w:val="0"/>
          <w:marBottom w:val="0"/>
          <w:divBdr>
            <w:top w:val="none" w:sz="0" w:space="0" w:color="auto"/>
            <w:left w:val="none" w:sz="0" w:space="0" w:color="auto"/>
            <w:bottom w:val="none" w:sz="0" w:space="0" w:color="auto"/>
            <w:right w:val="none" w:sz="0" w:space="0" w:color="auto"/>
          </w:divBdr>
        </w:div>
        <w:div w:id="869757636">
          <w:marLeft w:val="0"/>
          <w:marRight w:val="0"/>
          <w:marTop w:val="0"/>
          <w:marBottom w:val="0"/>
          <w:divBdr>
            <w:top w:val="none" w:sz="0" w:space="0" w:color="auto"/>
            <w:left w:val="none" w:sz="0" w:space="0" w:color="auto"/>
            <w:bottom w:val="none" w:sz="0" w:space="0" w:color="auto"/>
            <w:right w:val="none" w:sz="0" w:space="0" w:color="auto"/>
          </w:divBdr>
        </w:div>
        <w:div w:id="915019620">
          <w:marLeft w:val="0"/>
          <w:marRight w:val="0"/>
          <w:marTop w:val="0"/>
          <w:marBottom w:val="0"/>
          <w:divBdr>
            <w:top w:val="none" w:sz="0" w:space="0" w:color="auto"/>
            <w:left w:val="none" w:sz="0" w:space="0" w:color="auto"/>
            <w:bottom w:val="none" w:sz="0" w:space="0" w:color="auto"/>
            <w:right w:val="none" w:sz="0" w:space="0" w:color="auto"/>
          </w:divBdr>
        </w:div>
        <w:div w:id="928201485">
          <w:marLeft w:val="0"/>
          <w:marRight w:val="0"/>
          <w:marTop w:val="0"/>
          <w:marBottom w:val="0"/>
          <w:divBdr>
            <w:top w:val="none" w:sz="0" w:space="0" w:color="auto"/>
            <w:left w:val="none" w:sz="0" w:space="0" w:color="auto"/>
            <w:bottom w:val="none" w:sz="0" w:space="0" w:color="auto"/>
            <w:right w:val="none" w:sz="0" w:space="0" w:color="auto"/>
          </w:divBdr>
        </w:div>
        <w:div w:id="1013920758">
          <w:marLeft w:val="0"/>
          <w:marRight w:val="0"/>
          <w:marTop w:val="0"/>
          <w:marBottom w:val="0"/>
          <w:divBdr>
            <w:top w:val="none" w:sz="0" w:space="0" w:color="auto"/>
            <w:left w:val="none" w:sz="0" w:space="0" w:color="auto"/>
            <w:bottom w:val="none" w:sz="0" w:space="0" w:color="auto"/>
            <w:right w:val="none" w:sz="0" w:space="0" w:color="auto"/>
          </w:divBdr>
        </w:div>
        <w:div w:id="1047411005">
          <w:marLeft w:val="0"/>
          <w:marRight w:val="0"/>
          <w:marTop w:val="0"/>
          <w:marBottom w:val="0"/>
          <w:divBdr>
            <w:top w:val="none" w:sz="0" w:space="0" w:color="auto"/>
            <w:left w:val="none" w:sz="0" w:space="0" w:color="auto"/>
            <w:bottom w:val="none" w:sz="0" w:space="0" w:color="auto"/>
            <w:right w:val="none" w:sz="0" w:space="0" w:color="auto"/>
          </w:divBdr>
        </w:div>
        <w:div w:id="1049840785">
          <w:marLeft w:val="0"/>
          <w:marRight w:val="0"/>
          <w:marTop w:val="0"/>
          <w:marBottom w:val="0"/>
          <w:divBdr>
            <w:top w:val="none" w:sz="0" w:space="0" w:color="auto"/>
            <w:left w:val="none" w:sz="0" w:space="0" w:color="auto"/>
            <w:bottom w:val="none" w:sz="0" w:space="0" w:color="auto"/>
            <w:right w:val="none" w:sz="0" w:space="0" w:color="auto"/>
          </w:divBdr>
        </w:div>
        <w:div w:id="1085422731">
          <w:marLeft w:val="0"/>
          <w:marRight w:val="0"/>
          <w:marTop w:val="0"/>
          <w:marBottom w:val="0"/>
          <w:divBdr>
            <w:top w:val="none" w:sz="0" w:space="0" w:color="auto"/>
            <w:left w:val="none" w:sz="0" w:space="0" w:color="auto"/>
            <w:bottom w:val="none" w:sz="0" w:space="0" w:color="auto"/>
            <w:right w:val="none" w:sz="0" w:space="0" w:color="auto"/>
          </w:divBdr>
        </w:div>
        <w:div w:id="1106273330">
          <w:marLeft w:val="0"/>
          <w:marRight w:val="0"/>
          <w:marTop w:val="0"/>
          <w:marBottom w:val="0"/>
          <w:divBdr>
            <w:top w:val="none" w:sz="0" w:space="0" w:color="auto"/>
            <w:left w:val="none" w:sz="0" w:space="0" w:color="auto"/>
            <w:bottom w:val="none" w:sz="0" w:space="0" w:color="auto"/>
            <w:right w:val="none" w:sz="0" w:space="0" w:color="auto"/>
          </w:divBdr>
        </w:div>
        <w:div w:id="1226379846">
          <w:marLeft w:val="0"/>
          <w:marRight w:val="0"/>
          <w:marTop w:val="0"/>
          <w:marBottom w:val="0"/>
          <w:divBdr>
            <w:top w:val="none" w:sz="0" w:space="0" w:color="auto"/>
            <w:left w:val="none" w:sz="0" w:space="0" w:color="auto"/>
            <w:bottom w:val="none" w:sz="0" w:space="0" w:color="auto"/>
            <w:right w:val="none" w:sz="0" w:space="0" w:color="auto"/>
          </w:divBdr>
        </w:div>
        <w:div w:id="1235779456">
          <w:marLeft w:val="0"/>
          <w:marRight w:val="0"/>
          <w:marTop w:val="0"/>
          <w:marBottom w:val="0"/>
          <w:divBdr>
            <w:top w:val="none" w:sz="0" w:space="0" w:color="auto"/>
            <w:left w:val="none" w:sz="0" w:space="0" w:color="auto"/>
            <w:bottom w:val="none" w:sz="0" w:space="0" w:color="auto"/>
            <w:right w:val="none" w:sz="0" w:space="0" w:color="auto"/>
          </w:divBdr>
        </w:div>
        <w:div w:id="1405879634">
          <w:marLeft w:val="0"/>
          <w:marRight w:val="0"/>
          <w:marTop w:val="0"/>
          <w:marBottom w:val="0"/>
          <w:divBdr>
            <w:top w:val="none" w:sz="0" w:space="0" w:color="auto"/>
            <w:left w:val="none" w:sz="0" w:space="0" w:color="auto"/>
            <w:bottom w:val="none" w:sz="0" w:space="0" w:color="auto"/>
            <w:right w:val="none" w:sz="0" w:space="0" w:color="auto"/>
          </w:divBdr>
        </w:div>
        <w:div w:id="1406342890">
          <w:marLeft w:val="0"/>
          <w:marRight w:val="0"/>
          <w:marTop w:val="0"/>
          <w:marBottom w:val="0"/>
          <w:divBdr>
            <w:top w:val="none" w:sz="0" w:space="0" w:color="auto"/>
            <w:left w:val="none" w:sz="0" w:space="0" w:color="auto"/>
            <w:bottom w:val="none" w:sz="0" w:space="0" w:color="auto"/>
            <w:right w:val="none" w:sz="0" w:space="0" w:color="auto"/>
          </w:divBdr>
        </w:div>
        <w:div w:id="1426073520">
          <w:marLeft w:val="0"/>
          <w:marRight w:val="0"/>
          <w:marTop w:val="0"/>
          <w:marBottom w:val="0"/>
          <w:divBdr>
            <w:top w:val="none" w:sz="0" w:space="0" w:color="auto"/>
            <w:left w:val="none" w:sz="0" w:space="0" w:color="auto"/>
            <w:bottom w:val="none" w:sz="0" w:space="0" w:color="auto"/>
            <w:right w:val="none" w:sz="0" w:space="0" w:color="auto"/>
          </w:divBdr>
        </w:div>
        <w:div w:id="1461998708">
          <w:marLeft w:val="0"/>
          <w:marRight w:val="0"/>
          <w:marTop w:val="0"/>
          <w:marBottom w:val="0"/>
          <w:divBdr>
            <w:top w:val="none" w:sz="0" w:space="0" w:color="auto"/>
            <w:left w:val="none" w:sz="0" w:space="0" w:color="auto"/>
            <w:bottom w:val="none" w:sz="0" w:space="0" w:color="auto"/>
            <w:right w:val="none" w:sz="0" w:space="0" w:color="auto"/>
          </w:divBdr>
        </w:div>
        <w:div w:id="1551308468">
          <w:marLeft w:val="0"/>
          <w:marRight w:val="0"/>
          <w:marTop w:val="0"/>
          <w:marBottom w:val="0"/>
          <w:divBdr>
            <w:top w:val="none" w:sz="0" w:space="0" w:color="auto"/>
            <w:left w:val="none" w:sz="0" w:space="0" w:color="auto"/>
            <w:bottom w:val="none" w:sz="0" w:space="0" w:color="auto"/>
            <w:right w:val="none" w:sz="0" w:space="0" w:color="auto"/>
          </w:divBdr>
        </w:div>
        <w:div w:id="1681738984">
          <w:marLeft w:val="0"/>
          <w:marRight w:val="0"/>
          <w:marTop w:val="0"/>
          <w:marBottom w:val="0"/>
          <w:divBdr>
            <w:top w:val="none" w:sz="0" w:space="0" w:color="auto"/>
            <w:left w:val="none" w:sz="0" w:space="0" w:color="auto"/>
            <w:bottom w:val="none" w:sz="0" w:space="0" w:color="auto"/>
            <w:right w:val="none" w:sz="0" w:space="0" w:color="auto"/>
          </w:divBdr>
        </w:div>
        <w:div w:id="1714621270">
          <w:marLeft w:val="0"/>
          <w:marRight w:val="0"/>
          <w:marTop w:val="0"/>
          <w:marBottom w:val="0"/>
          <w:divBdr>
            <w:top w:val="none" w:sz="0" w:space="0" w:color="auto"/>
            <w:left w:val="none" w:sz="0" w:space="0" w:color="auto"/>
            <w:bottom w:val="none" w:sz="0" w:space="0" w:color="auto"/>
            <w:right w:val="none" w:sz="0" w:space="0" w:color="auto"/>
          </w:divBdr>
        </w:div>
        <w:div w:id="1846557044">
          <w:marLeft w:val="0"/>
          <w:marRight w:val="0"/>
          <w:marTop w:val="0"/>
          <w:marBottom w:val="0"/>
          <w:divBdr>
            <w:top w:val="none" w:sz="0" w:space="0" w:color="auto"/>
            <w:left w:val="none" w:sz="0" w:space="0" w:color="auto"/>
            <w:bottom w:val="none" w:sz="0" w:space="0" w:color="auto"/>
            <w:right w:val="none" w:sz="0" w:space="0" w:color="auto"/>
          </w:divBdr>
        </w:div>
        <w:div w:id="1911426157">
          <w:marLeft w:val="0"/>
          <w:marRight w:val="0"/>
          <w:marTop w:val="0"/>
          <w:marBottom w:val="0"/>
          <w:divBdr>
            <w:top w:val="none" w:sz="0" w:space="0" w:color="auto"/>
            <w:left w:val="none" w:sz="0" w:space="0" w:color="auto"/>
            <w:bottom w:val="none" w:sz="0" w:space="0" w:color="auto"/>
            <w:right w:val="none" w:sz="0" w:space="0" w:color="auto"/>
          </w:divBdr>
        </w:div>
        <w:div w:id="1922328585">
          <w:marLeft w:val="0"/>
          <w:marRight w:val="0"/>
          <w:marTop w:val="0"/>
          <w:marBottom w:val="0"/>
          <w:divBdr>
            <w:top w:val="none" w:sz="0" w:space="0" w:color="auto"/>
            <w:left w:val="none" w:sz="0" w:space="0" w:color="auto"/>
            <w:bottom w:val="none" w:sz="0" w:space="0" w:color="auto"/>
            <w:right w:val="none" w:sz="0" w:space="0" w:color="auto"/>
          </w:divBdr>
        </w:div>
        <w:div w:id="1936790419">
          <w:marLeft w:val="0"/>
          <w:marRight w:val="0"/>
          <w:marTop w:val="0"/>
          <w:marBottom w:val="0"/>
          <w:divBdr>
            <w:top w:val="none" w:sz="0" w:space="0" w:color="auto"/>
            <w:left w:val="none" w:sz="0" w:space="0" w:color="auto"/>
            <w:bottom w:val="none" w:sz="0" w:space="0" w:color="auto"/>
            <w:right w:val="none" w:sz="0" w:space="0" w:color="auto"/>
          </w:divBdr>
        </w:div>
        <w:div w:id="1975133777">
          <w:marLeft w:val="0"/>
          <w:marRight w:val="0"/>
          <w:marTop w:val="0"/>
          <w:marBottom w:val="0"/>
          <w:divBdr>
            <w:top w:val="none" w:sz="0" w:space="0" w:color="auto"/>
            <w:left w:val="none" w:sz="0" w:space="0" w:color="auto"/>
            <w:bottom w:val="none" w:sz="0" w:space="0" w:color="auto"/>
            <w:right w:val="none" w:sz="0" w:space="0" w:color="auto"/>
          </w:divBdr>
        </w:div>
        <w:div w:id="1997411900">
          <w:marLeft w:val="0"/>
          <w:marRight w:val="0"/>
          <w:marTop w:val="0"/>
          <w:marBottom w:val="0"/>
          <w:divBdr>
            <w:top w:val="none" w:sz="0" w:space="0" w:color="auto"/>
            <w:left w:val="none" w:sz="0" w:space="0" w:color="auto"/>
            <w:bottom w:val="none" w:sz="0" w:space="0" w:color="auto"/>
            <w:right w:val="none" w:sz="0" w:space="0" w:color="auto"/>
          </w:divBdr>
        </w:div>
        <w:div w:id="2045860905">
          <w:marLeft w:val="0"/>
          <w:marRight w:val="0"/>
          <w:marTop w:val="0"/>
          <w:marBottom w:val="0"/>
          <w:divBdr>
            <w:top w:val="none" w:sz="0" w:space="0" w:color="auto"/>
            <w:left w:val="none" w:sz="0" w:space="0" w:color="auto"/>
            <w:bottom w:val="none" w:sz="0" w:space="0" w:color="auto"/>
            <w:right w:val="none" w:sz="0" w:space="0" w:color="auto"/>
          </w:divBdr>
        </w:div>
        <w:div w:id="2061860214">
          <w:marLeft w:val="0"/>
          <w:marRight w:val="0"/>
          <w:marTop w:val="0"/>
          <w:marBottom w:val="0"/>
          <w:divBdr>
            <w:top w:val="none" w:sz="0" w:space="0" w:color="auto"/>
            <w:left w:val="none" w:sz="0" w:space="0" w:color="auto"/>
            <w:bottom w:val="none" w:sz="0" w:space="0" w:color="auto"/>
            <w:right w:val="none" w:sz="0" w:space="0" w:color="auto"/>
          </w:divBdr>
        </w:div>
        <w:div w:id="2074696836">
          <w:marLeft w:val="0"/>
          <w:marRight w:val="0"/>
          <w:marTop w:val="0"/>
          <w:marBottom w:val="0"/>
          <w:divBdr>
            <w:top w:val="none" w:sz="0" w:space="0" w:color="auto"/>
            <w:left w:val="none" w:sz="0" w:space="0" w:color="auto"/>
            <w:bottom w:val="none" w:sz="0" w:space="0" w:color="auto"/>
            <w:right w:val="none" w:sz="0" w:space="0" w:color="auto"/>
          </w:divBdr>
        </w:div>
      </w:divsChild>
    </w:div>
    <w:div w:id="1006130741">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053962100">
      <w:bodyDiv w:val="1"/>
      <w:marLeft w:val="0"/>
      <w:marRight w:val="0"/>
      <w:marTop w:val="0"/>
      <w:marBottom w:val="0"/>
      <w:divBdr>
        <w:top w:val="none" w:sz="0" w:space="0" w:color="auto"/>
        <w:left w:val="none" w:sz="0" w:space="0" w:color="auto"/>
        <w:bottom w:val="none" w:sz="0" w:space="0" w:color="auto"/>
        <w:right w:val="none" w:sz="0" w:space="0" w:color="auto"/>
      </w:divBdr>
      <w:divsChild>
        <w:div w:id="351955206">
          <w:marLeft w:val="0"/>
          <w:marRight w:val="0"/>
          <w:marTop w:val="0"/>
          <w:marBottom w:val="0"/>
          <w:divBdr>
            <w:top w:val="none" w:sz="0" w:space="0" w:color="auto"/>
            <w:left w:val="none" w:sz="0" w:space="0" w:color="auto"/>
            <w:bottom w:val="none" w:sz="0" w:space="0" w:color="auto"/>
            <w:right w:val="none" w:sz="0" w:space="0" w:color="auto"/>
          </w:divBdr>
          <w:divsChild>
            <w:div w:id="2087334889">
              <w:marLeft w:val="0"/>
              <w:marRight w:val="0"/>
              <w:marTop w:val="0"/>
              <w:marBottom w:val="0"/>
              <w:divBdr>
                <w:top w:val="none" w:sz="0" w:space="0" w:color="auto"/>
                <w:left w:val="none" w:sz="0" w:space="0" w:color="auto"/>
                <w:bottom w:val="none" w:sz="0" w:space="0" w:color="auto"/>
                <w:right w:val="none" w:sz="0" w:space="0" w:color="auto"/>
              </w:divBdr>
              <w:divsChild>
                <w:div w:id="345861941">
                  <w:marLeft w:val="0"/>
                  <w:marRight w:val="0"/>
                  <w:marTop w:val="0"/>
                  <w:marBottom w:val="0"/>
                  <w:divBdr>
                    <w:top w:val="none" w:sz="0" w:space="0" w:color="auto"/>
                    <w:left w:val="none" w:sz="0" w:space="0" w:color="auto"/>
                    <w:bottom w:val="none" w:sz="0" w:space="0" w:color="auto"/>
                    <w:right w:val="none" w:sz="0" w:space="0" w:color="auto"/>
                  </w:divBdr>
                  <w:divsChild>
                    <w:div w:id="623074181">
                      <w:marLeft w:val="0"/>
                      <w:marRight w:val="0"/>
                      <w:marTop w:val="0"/>
                      <w:marBottom w:val="0"/>
                      <w:divBdr>
                        <w:top w:val="none" w:sz="0" w:space="0" w:color="auto"/>
                        <w:left w:val="none" w:sz="0" w:space="0" w:color="auto"/>
                        <w:bottom w:val="none" w:sz="0" w:space="0" w:color="auto"/>
                        <w:right w:val="none" w:sz="0" w:space="0" w:color="auto"/>
                      </w:divBdr>
                      <w:divsChild>
                        <w:div w:id="1499542719">
                          <w:marLeft w:val="0"/>
                          <w:marRight w:val="0"/>
                          <w:marTop w:val="0"/>
                          <w:marBottom w:val="0"/>
                          <w:divBdr>
                            <w:top w:val="none" w:sz="0" w:space="0" w:color="auto"/>
                            <w:left w:val="none" w:sz="0" w:space="0" w:color="auto"/>
                            <w:bottom w:val="none" w:sz="0" w:space="0" w:color="auto"/>
                            <w:right w:val="none" w:sz="0" w:space="0" w:color="auto"/>
                          </w:divBdr>
                          <w:divsChild>
                            <w:div w:id="777330025">
                              <w:marLeft w:val="0"/>
                              <w:marRight w:val="0"/>
                              <w:marTop w:val="0"/>
                              <w:marBottom w:val="0"/>
                              <w:divBdr>
                                <w:top w:val="none" w:sz="0" w:space="0" w:color="auto"/>
                                <w:left w:val="none" w:sz="0" w:space="0" w:color="auto"/>
                                <w:bottom w:val="none" w:sz="0" w:space="0" w:color="auto"/>
                                <w:right w:val="none" w:sz="0" w:space="0" w:color="auto"/>
                              </w:divBdr>
                              <w:divsChild>
                                <w:div w:id="269288529">
                                  <w:marLeft w:val="0"/>
                                  <w:marRight w:val="0"/>
                                  <w:marTop w:val="0"/>
                                  <w:marBottom w:val="0"/>
                                  <w:divBdr>
                                    <w:top w:val="none" w:sz="0" w:space="0" w:color="auto"/>
                                    <w:left w:val="none" w:sz="0" w:space="0" w:color="auto"/>
                                    <w:bottom w:val="none" w:sz="0" w:space="0" w:color="auto"/>
                                    <w:right w:val="none" w:sz="0" w:space="0" w:color="auto"/>
                                  </w:divBdr>
                                  <w:divsChild>
                                    <w:div w:id="79911285">
                                      <w:marLeft w:val="0"/>
                                      <w:marRight w:val="0"/>
                                      <w:marTop w:val="0"/>
                                      <w:marBottom w:val="0"/>
                                      <w:divBdr>
                                        <w:top w:val="none" w:sz="0" w:space="0" w:color="auto"/>
                                        <w:left w:val="none" w:sz="0" w:space="0" w:color="auto"/>
                                        <w:bottom w:val="none" w:sz="0" w:space="0" w:color="auto"/>
                                        <w:right w:val="none" w:sz="0" w:space="0" w:color="auto"/>
                                      </w:divBdr>
                                      <w:divsChild>
                                        <w:div w:id="1748727670">
                                          <w:marLeft w:val="0"/>
                                          <w:marRight w:val="0"/>
                                          <w:marTop w:val="0"/>
                                          <w:marBottom w:val="0"/>
                                          <w:divBdr>
                                            <w:top w:val="none" w:sz="0" w:space="0" w:color="auto"/>
                                            <w:left w:val="none" w:sz="0" w:space="0" w:color="auto"/>
                                            <w:bottom w:val="none" w:sz="0" w:space="0" w:color="auto"/>
                                            <w:right w:val="none" w:sz="0" w:space="0" w:color="auto"/>
                                          </w:divBdr>
                                          <w:divsChild>
                                            <w:div w:id="238833145">
                                              <w:marLeft w:val="0"/>
                                              <w:marRight w:val="0"/>
                                              <w:marTop w:val="0"/>
                                              <w:marBottom w:val="0"/>
                                              <w:divBdr>
                                                <w:top w:val="none" w:sz="0" w:space="0" w:color="auto"/>
                                                <w:left w:val="none" w:sz="0" w:space="0" w:color="auto"/>
                                                <w:bottom w:val="none" w:sz="0" w:space="0" w:color="auto"/>
                                                <w:right w:val="none" w:sz="0" w:space="0" w:color="auto"/>
                                              </w:divBdr>
                                              <w:divsChild>
                                                <w:div w:id="1501892362">
                                                  <w:marLeft w:val="0"/>
                                                  <w:marRight w:val="0"/>
                                                  <w:marTop w:val="0"/>
                                                  <w:marBottom w:val="285"/>
                                                  <w:divBdr>
                                                    <w:top w:val="none" w:sz="0" w:space="0" w:color="auto"/>
                                                    <w:left w:val="none" w:sz="0" w:space="0" w:color="auto"/>
                                                    <w:bottom w:val="none" w:sz="0" w:space="0" w:color="auto"/>
                                                    <w:right w:val="none" w:sz="0" w:space="0" w:color="auto"/>
                                                  </w:divBdr>
                                                  <w:divsChild>
                                                    <w:div w:id="1829125110">
                                                      <w:marLeft w:val="0"/>
                                                      <w:marRight w:val="0"/>
                                                      <w:marTop w:val="0"/>
                                                      <w:marBottom w:val="0"/>
                                                      <w:divBdr>
                                                        <w:top w:val="none" w:sz="0" w:space="0" w:color="auto"/>
                                                        <w:left w:val="none" w:sz="0" w:space="0" w:color="auto"/>
                                                        <w:bottom w:val="none" w:sz="0" w:space="0" w:color="auto"/>
                                                        <w:right w:val="none" w:sz="0" w:space="0" w:color="auto"/>
                                                      </w:divBdr>
                                                      <w:divsChild>
                                                        <w:div w:id="1174762156">
                                                          <w:marLeft w:val="0"/>
                                                          <w:marRight w:val="0"/>
                                                          <w:marTop w:val="0"/>
                                                          <w:marBottom w:val="0"/>
                                                          <w:divBdr>
                                                            <w:top w:val="single" w:sz="12" w:space="0" w:color="ABABAB"/>
                                                            <w:left w:val="single" w:sz="6" w:space="0" w:color="ABABAB"/>
                                                            <w:bottom w:val="single" w:sz="6" w:space="0" w:color="ABABAB"/>
                                                            <w:right w:val="single" w:sz="6" w:space="0" w:color="ABABAB"/>
                                                          </w:divBdr>
                                                          <w:divsChild>
                                                            <w:div w:id="1532451741">
                                                              <w:marLeft w:val="0"/>
                                                              <w:marRight w:val="0"/>
                                                              <w:marTop w:val="0"/>
                                                              <w:marBottom w:val="0"/>
                                                              <w:divBdr>
                                                                <w:top w:val="none" w:sz="0" w:space="0" w:color="auto"/>
                                                                <w:left w:val="none" w:sz="0" w:space="0" w:color="auto"/>
                                                                <w:bottom w:val="none" w:sz="0" w:space="0" w:color="auto"/>
                                                                <w:right w:val="none" w:sz="0" w:space="0" w:color="auto"/>
                                                              </w:divBdr>
                                                              <w:divsChild>
                                                                <w:div w:id="1181361644">
                                                                  <w:marLeft w:val="0"/>
                                                                  <w:marRight w:val="0"/>
                                                                  <w:marTop w:val="0"/>
                                                                  <w:marBottom w:val="0"/>
                                                                  <w:divBdr>
                                                                    <w:top w:val="none" w:sz="0" w:space="0" w:color="auto"/>
                                                                    <w:left w:val="none" w:sz="0" w:space="0" w:color="auto"/>
                                                                    <w:bottom w:val="none" w:sz="0" w:space="0" w:color="auto"/>
                                                                    <w:right w:val="none" w:sz="0" w:space="0" w:color="auto"/>
                                                                  </w:divBdr>
                                                                  <w:divsChild>
                                                                    <w:div w:id="749085797">
                                                                      <w:marLeft w:val="0"/>
                                                                      <w:marRight w:val="0"/>
                                                                      <w:marTop w:val="0"/>
                                                                      <w:marBottom w:val="0"/>
                                                                      <w:divBdr>
                                                                        <w:top w:val="none" w:sz="0" w:space="0" w:color="auto"/>
                                                                        <w:left w:val="none" w:sz="0" w:space="0" w:color="auto"/>
                                                                        <w:bottom w:val="none" w:sz="0" w:space="0" w:color="auto"/>
                                                                        <w:right w:val="none" w:sz="0" w:space="0" w:color="auto"/>
                                                                      </w:divBdr>
                                                                      <w:divsChild>
                                                                        <w:div w:id="2044863044">
                                                                          <w:marLeft w:val="0"/>
                                                                          <w:marRight w:val="0"/>
                                                                          <w:marTop w:val="0"/>
                                                                          <w:marBottom w:val="0"/>
                                                                          <w:divBdr>
                                                                            <w:top w:val="none" w:sz="0" w:space="0" w:color="auto"/>
                                                                            <w:left w:val="none" w:sz="0" w:space="0" w:color="auto"/>
                                                                            <w:bottom w:val="none" w:sz="0" w:space="0" w:color="auto"/>
                                                                            <w:right w:val="none" w:sz="0" w:space="0" w:color="auto"/>
                                                                          </w:divBdr>
                                                                          <w:divsChild>
                                                                            <w:div w:id="641157315">
                                                                              <w:marLeft w:val="0"/>
                                                                              <w:marRight w:val="0"/>
                                                                              <w:marTop w:val="0"/>
                                                                              <w:marBottom w:val="0"/>
                                                                              <w:divBdr>
                                                                                <w:top w:val="none" w:sz="0" w:space="0" w:color="auto"/>
                                                                                <w:left w:val="none" w:sz="0" w:space="0" w:color="auto"/>
                                                                                <w:bottom w:val="none" w:sz="0" w:space="0" w:color="auto"/>
                                                                                <w:right w:val="none" w:sz="0" w:space="0" w:color="auto"/>
                                                                              </w:divBdr>
                                                                              <w:divsChild>
                                                                                <w:div w:id="1986204988">
                                                                                  <w:marLeft w:val="0"/>
                                                                                  <w:marRight w:val="0"/>
                                                                                  <w:marTop w:val="0"/>
                                                                                  <w:marBottom w:val="0"/>
                                                                                  <w:divBdr>
                                                                                    <w:top w:val="none" w:sz="0" w:space="0" w:color="auto"/>
                                                                                    <w:left w:val="none" w:sz="0" w:space="0" w:color="auto"/>
                                                                                    <w:bottom w:val="none" w:sz="0" w:space="0" w:color="auto"/>
                                                                                    <w:right w:val="none" w:sz="0" w:space="0" w:color="auto"/>
                                                                                  </w:divBdr>
                                                                                  <w:divsChild>
                                                                                    <w:div w:id="18732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05888">
      <w:bodyDiv w:val="1"/>
      <w:marLeft w:val="0"/>
      <w:marRight w:val="0"/>
      <w:marTop w:val="0"/>
      <w:marBottom w:val="0"/>
      <w:divBdr>
        <w:top w:val="none" w:sz="0" w:space="0" w:color="auto"/>
        <w:left w:val="none" w:sz="0" w:space="0" w:color="auto"/>
        <w:bottom w:val="none" w:sz="0" w:space="0" w:color="auto"/>
        <w:right w:val="none" w:sz="0" w:space="0" w:color="auto"/>
      </w:divBdr>
    </w:div>
    <w:div w:id="1079132113">
      <w:bodyDiv w:val="1"/>
      <w:marLeft w:val="0"/>
      <w:marRight w:val="0"/>
      <w:marTop w:val="0"/>
      <w:marBottom w:val="0"/>
      <w:divBdr>
        <w:top w:val="none" w:sz="0" w:space="0" w:color="auto"/>
        <w:left w:val="none" w:sz="0" w:space="0" w:color="auto"/>
        <w:bottom w:val="none" w:sz="0" w:space="0" w:color="auto"/>
        <w:right w:val="none" w:sz="0" w:space="0" w:color="auto"/>
      </w:divBdr>
    </w:div>
    <w:div w:id="1092972582">
      <w:bodyDiv w:val="1"/>
      <w:marLeft w:val="0"/>
      <w:marRight w:val="0"/>
      <w:marTop w:val="0"/>
      <w:marBottom w:val="0"/>
      <w:divBdr>
        <w:top w:val="none" w:sz="0" w:space="0" w:color="auto"/>
        <w:left w:val="none" w:sz="0" w:space="0" w:color="auto"/>
        <w:bottom w:val="none" w:sz="0" w:space="0" w:color="auto"/>
        <w:right w:val="none" w:sz="0" w:space="0" w:color="auto"/>
      </w:divBdr>
    </w:div>
    <w:div w:id="1108087523">
      <w:bodyDiv w:val="1"/>
      <w:marLeft w:val="0"/>
      <w:marRight w:val="0"/>
      <w:marTop w:val="0"/>
      <w:marBottom w:val="0"/>
      <w:divBdr>
        <w:top w:val="none" w:sz="0" w:space="0" w:color="auto"/>
        <w:left w:val="none" w:sz="0" w:space="0" w:color="auto"/>
        <w:bottom w:val="none" w:sz="0" w:space="0" w:color="auto"/>
        <w:right w:val="none" w:sz="0" w:space="0" w:color="auto"/>
      </w:divBdr>
      <w:divsChild>
        <w:div w:id="534121157">
          <w:marLeft w:val="0"/>
          <w:marRight w:val="0"/>
          <w:marTop w:val="0"/>
          <w:marBottom w:val="0"/>
          <w:divBdr>
            <w:top w:val="none" w:sz="0" w:space="0" w:color="auto"/>
            <w:left w:val="none" w:sz="0" w:space="0" w:color="auto"/>
            <w:bottom w:val="none" w:sz="0" w:space="0" w:color="auto"/>
            <w:right w:val="none" w:sz="0" w:space="0" w:color="auto"/>
          </w:divBdr>
          <w:divsChild>
            <w:div w:id="683630516">
              <w:marLeft w:val="0"/>
              <w:marRight w:val="0"/>
              <w:marTop w:val="0"/>
              <w:marBottom w:val="0"/>
              <w:divBdr>
                <w:top w:val="none" w:sz="0" w:space="0" w:color="auto"/>
                <w:left w:val="none" w:sz="0" w:space="0" w:color="auto"/>
                <w:bottom w:val="none" w:sz="0" w:space="0" w:color="auto"/>
                <w:right w:val="none" w:sz="0" w:space="0" w:color="auto"/>
              </w:divBdr>
              <w:divsChild>
                <w:div w:id="628511921">
                  <w:marLeft w:val="0"/>
                  <w:marRight w:val="0"/>
                  <w:marTop w:val="0"/>
                  <w:marBottom w:val="0"/>
                  <w:divBdr>
                    <w:top w:val="none" w:sz="0" w:space="0" w:color="auto"/>
                    <w:left w:val="none" w:sz="0" w:space="0" w:color="auto"/>
                    <w:bottom w:val="none" w:sz="0" w:space="0" w:color="auto"/>
                    <w:right w:val="none" w:sz="0" w:space="0" w:color="auto"/>
                  </w:divBdr>
                  <w:divsChild>
                    <w:div w:id="1926955132">
                      <w:marLeft w:val="0"/>
                      <w:marRight w:val="0"/>
                      <w:marTop w:val="0"/>
                      <w:marBottom w:val="0"/>
                      <w:divBdr>
                        <w:top w:val="none" w:sz="0" w:space="0" w:color="auto"/>
                        <w:left w:val="none" w:sz="0" w:space="0" w:color="auto"/>
                        <w:bottom w:val="none" w:sz="0" w:space="0" w:color="auto"/>
                        <w:right w:val="none" w:sz="0" w:space="0" w:color="auto"/>
                      </w:divBdr>
                      <w:divsChild>
                        <w:div w:id="1606688026">
                          <w:marLeft w:val="0"/>
                          <w:marRight w:val="0"/>
                          <w:marTop w:val="0"/>
                          <w:marBottom w:val="0"/>
                          <w:divBdr>
                            <w:top w:val="none" w:sz="0" w:space="0" w:color="auto"/>
                            <w:left w:val="none" w:sz="0" w:space="0" w:color="auto"/>
                            <w:bottom w:val="none" w:sz="0" w:space="0" w:color="auto"/>
                            <w:right w:val="none" w:sz="0" w:space="0" w:color="auto"/>
                          </w:divBdr>
                          <w:divsChild>
                            <w:div w:id="1606840410">
                              <w:marLeft w:val="0"/>
                              <w:marRight w:val="0"/>
                              <w:marTop w:val="0"/>
                              <w:marBottom w:val="0"/>
                              <w:divBdr>
                                <w:top w:val="none" w:sz="0" w:space="0" w:color="auto"/>
                                <w:left w:val="none" w:sz="0" w:space="0" w:color="auto"/>
                                <w:bottom w:val="none" w:sz="0" w:space="0" w:color="auto"/>
                                <w:right w:val="none" w:sz="0" w:space="0" w:color="auto"/>
                              </w:divBdr>
                              <w:divsChild>
                                <w:div w:id="927544947">
                                  <w:marLeft w:val="0"/>
                                  <w:marRight w:val="0"/>
                                  <w:marTop w:val="0"/>
                                  <w:marBottom w:val="0"/>
                                  <w:divBdr>
                                    <w:top w:val="none" w:sz="0" w:space="0" w:color="auto"/>
                                    <w:left w:val="none" w:sz="0" w:space="0" w:color="auto"/>
                                    <w:bottom w:val="none" w:sz="0" w:space="0" w:color="auto"/>
                                    <w:right w:val="none" w:sz="0" w:space="0" w:color="auto"/>
                                  </w:divBdr>
                                  <w:divsChild>
                                    <w:div w:id="67240434">
                                      <w:marLeft w:val="0"/>
                                      <w:marRight w:val="0"/>
                                      <w:marTop w:val="0"/>
                                      <w:marBottom w:val="0"/>
                                      <w:divBdr>
                                        <w:top w:val="none" w:sz="0" w:space="0" w:color="auto"/>
                                        <w:left w:val="none" w:sz="0" w:space="0" w:color="auto"/>
                                        <w:bottom w:val="none" w:sz="0" w:space="0" w:color="auto"/>
                                        <w:right w:val="none" w:sz="0" w:space="0" w:color="auto"/>
                                      </w:divBdr>
                                      <w:divsChild>
                                        <w:div w:id="131991839">
                                          <w:marLeft w:val="0"/>
                                          <w:marRight w:val="0"/>
                                          <w:marTop w:val="0"/>
                                          <w:marBottom w:val="0"/>
                                          <w:divBdr>
                                            <w:top w:val="none" w:sz="0" w:space="0" w:color="auto"/>
                                            <w:left w:val="none" w:sz="0" w:space="0" w:color="auto"/>
                                            <w:bottom w:val="none" w:sz="0" w:space="0" w:color="auto"/>
                                            <w:right w:val="none" w:sz="0" w:space="0" w:color="auto"/>
                                          </w:divBdr>
                                          <w:divsChild>
                                            <w:div w:id="771903640">
                                              <w:marLeft w:val="0"/>
                                              <w:marRight w:val="0"/>
                                              <w:marTop w:val="0"/>
                                              <w:marBottom w:val="0"/>
                                              <w:divBdr>
                                                <w:top w:val="none" w:sz="0" w:space="0" w:color="auto"/>
                                                <w:left w:val="none" w:sz="0" w:space="0" w:color="auto"/>
                                                <w:bottom w:val="none" w:sz="0" w:space="0" w:color="auto"/>
                                                <w:right w:val="none" w:sz="0" w:space="0" w:color="auto"/>
                                              </w:divBdr>
                                              <w:divsChild>
                                                <w:div w:id="2084837048">
                                                  <w:marLeft w:val="0"/>
                                                  <w:marRight w:val="0"/>
                                                  <w:marTop w:val="0"/>
                                                  <w:marBottom w:val="285"/>
                                                  <w:divBdr>
                                                    <w:top w:val="none" w:sz="0" w:space="0" w:color="auto"/>
                                                    <w:left w:val="none" w:sz="0" w:space="0" w:color="auto"/>
                                                    <w:bottom w:val="none" w:sz="0" w:space="0" w:color="auto"/>
                                                    <w:right w:val="none" w:sz="0" w:space="0" w:color="auto"/>
                                                  </w:divBdr>
                                                  <w:divsChild>
                                                    <w:div w:id="907423173">
                                                      <w:marLeft w:val="0"/>
                                                      <w:marRight w:val="0"/>
                                                      <w:marTop w:val="0"/>
                                                      <w:marBottom w:val="0"/>
                                                      <w:divBdr>
                                                        <w:top w:val="none" w:sz="0" w:space="0" w:color="auto"/>
                                                        <w:left w:val="none" w:sz="0" w:space="0" w:color="auto"/>
                                                        <w:bottom w:val="none" w:sz="0" w:space="0" w:color="auto"/>
                                                        <w:right w:val="none" w:sz="0" w:space="0" w:color="auto"/>
                                                      </w:divBdr>
                                                      <w:divsChild>
                                                        <w:div w:id="1664895950">
                                                          <w:marLeft w:val="0"/>
                                                          <w:marRight w:val="0"/>
                                                          <w:marTop w:val="0"/>
                                                          <w:marBottom w:val="0"/>
                                                          <w:divBdr>
                                                            <w:top w:val="single" w:sz="12" w:space="0" w:color="ABABAB"/>
                                                            <w:left w:val="single" w:sz="6" w:space="0" w:color="ABABAB"/>
                                                            <w:bottom w:val="single" w:sz="6" w:space="0" w:color="ABABAB"/>
                                                            <w:right w:val="single" w:sz="6" w:space="0" w:color="ABABAB"/>
                                                          </w:divBdr>
                                                          <w:divsChild>
                                                            <w:div w:id="731663741">
                                                              <w:marLeft w:val="0"/>
                                                              <w:marRight w:val="0"/>
                                                              <w:marTop w:val="0"/>
                                                              <w:marBottom w:val="0"/>
                                                              <w:divBdr>
                                                                <w:top w:val="none" w:sz="0" w:space="0" w:color="auto"/>
                                                                <w:left w:val="none" w:sz="0" w:space="0" w:color="auto"/>
                                                                <w:bottom w:val="none" w:sz="0" w:space="0" w:color="auto"/>
                                                                <w:right w:val="none" w:sz="0" w:space="0" w:color="auto"/>
                                                              </w:divBdr>
                                                              <w:divsChild>
                                                                <w:div w:id="822284230">
                                                                  <w:marLeft w:val="0"/>
                                                                  <w:marRight w:val="0"/>
                                                                  <w:marTop w:val="0"/>
                                                                  <w:marBottom w:val="0"/>
                                                                  <w:divBdr>
                                                                    <w:top w:val="none" w:sz="0" w:space="0" w:color="auto"/>
                                                                    <w:left w:val="none" w:sz="0" w:space="0" w:color="auto"/>
                                                                    <w:bottom w:val="none" w:sz="0" w:space="0" w:color="auto"/>
                                                                    <w:right w:val="none" w:sz="0" w:space="0" w:color="auto"/>
                                                                  </w:divBdr>
                                                                  <w:divsChild>
                                                                    <w:div w:id="893077220">
                                                                      <w:marLeft w:val="0"/>
                                                                      <w:marRight w:val="0"/>
                                                                      <w:marTop w:val="0"/>
                                                                      <w:marBottom w:val="0"/>
                                                                      <w:divBdr>
                                                                        <w:top w:val="none" w:sz="0" w:space="0" w:color="auto"/>
                                                                        <w:left w:val="none" w:sz="0" w:space="0" w:color="auto"/>
                                                                        <w:bottom w:val="none" w:sz="0" w:space="0" w:color="auto"/>
                                                                        <w:right w:val="none" w:sz="0" w:space="0" w:color="auto"/>
                                                                      </w:divBdr>
                                                                      <w:divsChild>
                                                                        <w:div w:id="2043630676">
                                                                          <w:marLeft w:val="0"/>
                                                                          <w:marRight w:val="0"/>
                                                                          <w:marTop w:val="0"/>
                                                                          <w:marBottom w:val="0"/>
                                                                          <w:divBdr>
                                                                            <w:top w:val="none" w:sz="0" w:space="0" w:color="auto"/>
                                                                            <w:left w:val="none" w:sz="0" w:space="0" w:color="auto"/>
                                                                            <w:bottom w:val="none" w:sz="0" w:space="0" w:color="auto"/>
                                                                            <w:right w:val="none" w:sz="0" w:space="0" w:color="auto"/>
                                                                          </w:divBdr>
                                                                          <w:divsChild>
                                                                            <w:div w:id="1180435656">
                                                                              <w:marLeft w:val="0"/>
                                                                              <w:marRight w:val="0"/>
                                                                              <w:marTop w:val="0"/>
                                                                              <w:marBottom w:val="0"/>
                                                                              <w:divBdr>
                                                                                <w:top w:val="none" w:sz="0" w:space="0" w:color="auto"/>
                                                                                <w:left w:val="none" w:sz="0" w:space="0" w:color="auto"/>
                                                                                <w:bottom w:val="none" w:sz="0" w:space="0" w:color="auto"/>
                                                                                <w:right w:val="none" w:sz="0" w:space="0" w:color="auto"/>
                                                                              </w:divBdr>
                                                                              <w:divsChild>
                                                                                <w:div w:id="24209497">
                                                                                  <w:marLeft w:val="0"/>
                                                                                  <w:marRight w:val="0"/>
                                                                                  <w:marTop w:val="0"/>
                                                                                  <w:marBottom w:val="0"/>
                                                                                  <w:divBdr>
                                                                                    <w:top w:val="none" w:sz="0" w:space="0" w:color="auto"/>
                                                                                    <w:left w:val="none" w:sz="0" w:space="0" w:color="auto"/>
                                                                                    <w:bottom w:val="none" w:sz="0" w:space="0" w:color="auto"/>
                                                                                    <w:right w:val="none" w:sz="0" w:space="0" w:color="auto"/>
                                                                                  </w:divBdr>
                                                                                  <w:divsChild>
                                                                                    <w:div w:id="15953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389564">
      <w:bodyDiv w:val="1"/>
      <w:marLeft w:val="0"/>
      <w:marRight w:val="0"/>
      <w:marTop w:val="0"/>
      <w:marBottom w:val="0"/>
      <w:divBdr>
        <w:top w:val="none" w:sz="0" w:space="0" w:color="auto"/>
        <w:left w:val="none" w:sz="0" w:space="0" w:color="auto"/>
        <w:bottom w:val="none" w:sz="0" w:space="0" w:color="auto"/>
        <w:right w:val="none" w:sz="0" w:space="0" w:color="auto"/>
      </w:divBdr>
    </w:div>
    <w:div w:id="1176308303">
      <w:bodyDiv w:val="1"/>
      <w:marLeft w:val="0"/>
      <w:marRight w:val="0"/>
      <w:marTop w:val="0"/>
      <w:marBottom w:val="0"/>
      <w:divBdr>
        <w:top w:val="none" w:sz="0" w:space="0" w:color="auto"/>
        <w:left w:val="none" w:sz="0" w:space="0" w:color="auto"/>
        <w:bottom w:val="none" w:sz="0" w:space="0" w:color="auto"/>
        <w:right w:val="none" w:sz="0" w:space="0" w:color="auto"/>
      </w:divBdr>
    </w:div>
    <w:div w:id="1185752993">
      <w:bodyDiv w:val="1"/>
      <w:marLeft w:val="0"/>
      <w:marRight w:val="0"/>
      <w:marTop w:val="0"/>
      <w:marBottom w:val="0"/>
      <w:divBdr>
        <w:top w:val="none" w:sz="0" w:space="0" w:color="auto"/>
        <w:left w:val="none" w:sz="0" w:space="0" w:color="auto"/>
        <w:bottom w:val="none" w:sz="0" w:space="0" w:color="auto"/>
        <w:right w:val="none" w:sz="0" w:space="0" w:color="auto"/>
      </w:divBdr>
      <w:divsChild>
        <w:div w:id="1398283274">
          <w:marLeft w:val="0"/>
          <w:marRight w:val="0"/>
          <w:marTop w:val="0"/>
          <w:marBottom w:val="0"/>
          <w:divBdr>
            <w:top w:val="none" w:sz="0" w:space="0" w:color="auto"/>
            <w:left w:val="none" w:sz="0" w:space="0" w:color="auto"/>
            <w:bottom w:val="none" w:sz="0" w:space="0" w:color="auto"/>
            <w:right w:val="none" w:sz="0" w:space="0" w:color="auto"/>
          </w:divBdr>
          <w:divsChild>
            <w:div w:id="1185284765">
              <w:marLeft w:val="0"/>
              <w:marRight w:val="0"/>
              <w:marTop w:val="0"/>
              <w:marBottom w:val="0"/>
              <w:divBdr>
                <w:top w:val="none" w:sz="0" w:space="0" w:color="auto"/>
                <w:left w:val="none" w:sz="0" w:space="0" w:color="auto"/>
                <w:bottom w:val="none" w:sz="0" w:space="0" w:color="auto"/>
                <w:right w:val="none" w:sz="0" w:space="0" w:color="auto"/>
              </w:divBdr>
              <w:divsChild>
                <w:div w:id="221064010">
                  <w:marLeft w:val="0"/>
                  <w:marRight w:val="0"/>
                  <w:marTop w:val="0"/>
                  <w:marBottom w:val="0"/>
                  <w:divBdr>
                    <w:top w:val="none" w:sz="0" w:space="0" w:color="auto"/>
                    <w:left w:val="none" w:sz="0" w:space="0" w:color="auto"/>
                    <w:bottom w:val="none" w:sz="0" w:space="0" w:color="auto"/>
                    <w:right w:val="none" w:sz="0" w:space="0" w:color="auto"/>
                  </w:divBdr>
                  <w:divsChild>
                    <w:div w:id="1118642278">
                      <w:marLeft w:val="0"/>
                      <w:marRight w:val="0"/>
                      <w:marTop w:val="0"/>
                      <w:marBottom w:val="0"/>
                      <w:divBdr>
                        <w:top w:val="none" w:sz="0" w:space="0" w:color="auto"/>
                        <w:left w:val="none" w:sz="0" w:space="0" w:color="auto"/>
                        <w:bottom w:val="none" w:sz="0" w:space="0" w:color="auto"/>
                        <w:right w:val="none" w:sz="0" w:space="0" w:color="auto"/>
                      </w:divBdr>
                      <w:divsChild>
                        <w:div w:id="42797772">
                          <w:marLeft w:val="0"/>
                          <w:marRight w:val="0"/>
                          <w:marTop w:val="0"/>
                          <w:marBottom w:val="0"/>
                          <w:divBdr>
                            <w:top w:val="none" w:sz="0" w:space="0" w:color="auto"/>
                            <w:left w:val="none" w:sz="0" w:space="0" w:color="auto"/>
                            <w:bottom w:val="none" w:sz="0" w:space="0" w:color="auto"/>
                            <w:right w:val="none" w:sz="0" w:space="0" w:color="auto"/>
                          </w:divBdr>
                          <w:divsChild>
                            <w:div w:id="1633250502">
                              <w:marLeft w:val="0"/>
                              <w:marRight w:val="0"/>
                              <w:marTop w:val="0"/>
                              <w:marBottom w:val="0"/>
                              <w:divBdr>
                                <w:top w:val="none" w:sz="0" w:space="0" w:color="auto"/>
                                <w:left w:val="none" w:sz="0" w:space="0" w:color="auto"/>
                                <w:bottom w:val="none" w:sz="0" w:space="0" w:color="auto"/>
                                <w:right w:val="none" w:sz="0" w:space="0" w:color="auto"/>
                              </w:divBdr>
                              <w:divsChild>
                                <w:div w:id="1258443364">
                                  <w:marLeft w:val="0"/>
                                  <w:marRight w:val="0"/>
                                  <w:marTop w:val="0"/>
                                  <w:marBottom w:val="0"/>
                                  <w:divBdr>
                                    <w:top w:val="none" w:sz="0" w:space="0" w:color="auto"/>
                                    <w:left w:val="none" w:sz="0" w:space="0" w:color="auto"/>
                                    <w:bottom w:val="none" w:sz="0" w:space="0" w:color="auto"/>
                                    <w:right w:val="none" w:sz="0" w:space="0" w:color="auto"/>
                                  </w:divBdr>
                                  <w:divsChild>
                                    <w:div w:id="1504206133">
                                      <w:marLeft w:val="0"/>
                                      <w:marRight w:val="0"/>
                                      <w:marTop w:val="0"/>
                                      <w:marBottom w:val="0"/>
                                      <w:divBdr>
                                        <w:top w:val="none" w:sz="0" w:space="0" w:color="auto"/>
                                        <w:left w:val="none" w:sz="0" w:space="0" w:color="auto"/>
                                        <w:bottom w:val="none" w:sz="0" w:space="0" w:color="auto"/>
                                        <w:right w:val="none" w:sz="0" w:space="0" w:color="auto"/>
                                      </w:divBdr>
                                      <w:divsChild>
                                        <w:div w:id="162822945">
                                          <w:marLeft w:val="0"/>
                                          <w:marRight w:val="0"/>
                                          <w:marTop w:val="0"/>
                                          <w:marBottom w:val="0"/>
                                          <w:divBdr>
                                            <w:top w:val="none" w:sz="0" w:space="0" w:color="auto"/>
                                            <w:left w:val="none" w:sz="0" w:space="0" w:color="auto"/>
                                            <w:bottom w:val="none" w:sz="0" w:space="0" w:color="auto"/>
                                            <w:right w:val="none" w:sz="0" w:space="0" w:color="auto"/>
                                          </w:divBdr>
                                          <w:divsChild>
                                            <w:div w:id="415517455">
                                              <w:marLeft w:val="0"/>
                                              <w:marRight w:val="0"/>
                                              <w:marTop w:val="0"/>
                                              <w:marBottom w:val="0"/>
                                              <w:divBdr>
                                                <w:top w:val="none" w:sz="0" w:space="0" w:color="auto"/>
                                                <w:left w:val="none" w:sz="0" w:space="0" w:color="auto"/>
                                                <w:bottom w:val="none" w:sz="0" w:space="0" w:color="auto"/>
                                                <w:right w:val="none" w:sz="0" w:space="0" w:color="auto"/>
                                              </w:divBdr>
                                              <w:divsChild>
                                                <w:div w:id="1942687742">
                                                  <w:marLeft w:val="0"/>
                                                  <w:marRight w:val="0"/>
                                                  <w:marTop w:val="0"/>
                                                  <w:marBottom w:val="285"/>
                                                  <w:divBdr>
                                                    <w:top w:val="none" w:sz="0" w:space="0" w:color="auto"/>
                                                    <w:left w:val="none" w:sz="0" w:space="0" w:color="auto"/>
                                                    <w:bottom w:val="none" w:sz="0" w:space="0" w:color="auto"/>
                                                    <w:right w:val="none" w:sz="0" w:space="0" w:color="auto"/>
                                                  </w:divBdr>
                                                  <w:divsChild>
                                                    <w:div w:id="1177382746">
                                                      <w:marLeft w:val="0"/>
                                                      <w:marRight w:val="0"/>
                                                      <w:marTop w:val="0"/>
                                                      <w:marBottom w:val="0"/>
                                                      <w:divBdr>
                                                        <w:top w:val="none" w:sz="0" w:space="0" w:color="auto"/>
                                                        <w:left w:val="none" w:sz="0" w:space="0" w:color="auto"/>
                                                        <w:bottom w:val="none" w:sz="0" w:space="0" w:color="auto"/>
                                                        <w:right w:val="none" w:sz="0" w:space="0" w:color="auto"/>
                                                      </w:divBdr>
                                                      <w:divsChild>
                                                        <w:div w:id="962032787">
                                                          <w:marLeft w:val="0"/>
                                                          <w:marRight w:val="0"/>
                                                          <w:marTop w:val="0"/>
                                                          <w:marBottom w:val="0"/>
                                                          <w:divBdr>
                                                            <w:top w:val="single" w:sz="12" w:space="0" w:color="ABABAB"/>
                                                            <w:left w:val="single" w:sz="6" w:space="0" w:color="ABABAB"/>
                                                            <w:bottom w:val="single" w:sz="6" w:space="0" w:color="ABABAB"/>
                                                            <w:right w:val="single" w:sz="6" w:space="0" w:color="ABABAB"/>
                                                          </w:divBdr>
                                                          <w:divsChild>
                                                            <w:div w:id="725760042">
                                                              <w:marLeft w:val="0"/>
                                                              <w:marRight w:val="0"/>
                                                              <w:marTop w:val="0"/>
                                                              <w:marBottom w:val="0"/>
                                                              <w:divBdr>
                                                                <w:top w:val="none" w:sz="0" w:space="0" w:color="auto"/>
                                                                <w:left w:val="none" w:sz="0" w:space="0" w:color="auto"/>
                                                                <w:bottom w:val="none" w:sz="0" w:space="0" w:color="auto"/>
                                                                <w:right w:val="none" w:sz="0" w:space="0" w:color="auto"/>
                                                              </w:divBdr>
                                                              <w:divsChild>
                                                                <w:div w:id="1684043305">
                                                                  <w:marLeft w:val="0"/>
                                                                  <w:marRight w:val="0"/>
                                                                  <w:marTop w:val="0"/>
                                                                  <w:marBottom w:val="0"/>
                                                                  <w:divBdr>
                                                                    <w:top w:val="none" w:sz="0" w:space="0" w:color="auto"/>
                                                                    <w:left w:val="none" w:sz="0" w:space="0" w:color="auto"/>
                                                                    <w:bottom w:val="none" w:sz="0" w:space="0" w:color="auto"/>
                                                                    <w:right w:val="none" w:sz="0" w:space="0" w:color="auto"/>
                                                                  </w:divBdr>
                                                                  <w:divsChild>
                                                                    <w:div w:id="2077780708">
                                                                      <w:marLeft w:val="0"/>
                                                                      <w:marRight w:val="0"/>
                                                                      <w:marTop w:val="0"/>
                                                                      <w:marBottom w:val="0"/>
                                                                      <w:divBdr>
                                                                        <w:top w:val="none" w:sz="0" w:space="0" w:color="auto"/>
                                                                        <w:left w:val="none" w:sz="0" w:space="0" w:color="auto"/>
                                                                        <w:bottom w:val="none" w:sz="0" w:space="0" w:color="auto"/>
                                                                        <w:right w:val="none" w:sz="0" w:space="0" w:color="auto"/>
                                                                      </w:divBdr>
                                                                      <w:divsChild>
                                                                        <w:div w:id="1484813944">
                                                                          <w:marLeft w:val="0"/>
                                                                          <w:marRight w:val="0"/>
                                                                          <w:marTop w:val="0"/>
                                                                          <w:marBottom w:val="0"/>
                                                                          <w:divBdr>
                                                                            <w:top w:val="none" w:sz="0" w:space="0" w:color="auto"/>
                                                                            <w:left w:val="none" w:sz="0" w:space="0" w:color="auto"/>
                                                                            <w:bottom w:val="none" w:sz="0" w:space="0" w:color="auto"/>
                                                                            <w:right w:val="none" w:sz="0" w:space="0" w:color="auto"/>
                                                                          </w:divBdr>
                                                                          <w:divsChild>
                                                                            <w:div w:id="1560363535">
                                                                              <w:marLeft w:val="0"/>
                                                                              <w:marRight w:val="0"/>
                                                                              <w:marTop w:val="0"/>
                                                                              <w:marBottom w:val="0"/>
                                                                              <w:divBdr>
                                                                                <w:top w:val="none" w:sz="0" w:space="0" w:color="auto"/>
                                                                                <w:left w:val="none" w:sz="0" w:space="0" w:color="auto"/>
                                                                                <w:bottom w:val="none" w:sz="0" w:space="0" w:color="auto"/>
                                                                                <w:right w:val="none" w:sz="0" w:space="0" w:color="auto"/>
                                                                              </w:divBdr>
                                                                              <w:divsChild>
                                                                                <w:div w:id="272789638">
                                                                                  <w:marLeft w:val="0"/>
                                                                                  <w:marRight w:val="0"/>
                                                                                  <w:marTop w:val="0"/>
                                                                                  <w:marBottom w:val="0"/>
                                                                                  <w:divBdr>
                                                                                    <w:top w:val="none" w:sz="0" w:space="0" w:color="auto"/>
                                                                                    <w:left w:val="none" w:sz="0" w:space="0" w:color="auto"/>
                                                                                    <w:bottom w:val="none" w:sz="0" w:space="0" w:color="auto"/>
                                                                                    <w:right w:val="none" w:sz="0" w:space="0" w:color="auto"/>
                                                                                  </w:divBdr>
                                                                                  <w:divsChild>
                                                                                    <w:div w:id="305816589">
                                                                                      <w:marLeft w:val="0"/>
                                                                                      <w:marRight w:val="0"/>
                                                                                      <w:marTop w:val="0"/>
                                                                                      <w:marBottom w:val="0"/>
                                                                                      <w:divBdr>
                                                                                        <w:top w:val="none" w:sz="0" w:space="0" w:color="auto"/>
                                                                                        <w:left w:val="none" w:sz="0" w:space="0" w:color="auto"/>
                                                                                        <w:bottom w:val="none" w:sz="0" w:space="0" w:color="auto"/>
                                                                                        <w:right w:val="none" w:sz="0" w:space="0" w:color="auto"/>
                                                                                      </w:divBdr>
                                                                                    </w:div>
                                                                                    <w:div w:id="1516849471">
                                                                                      <w:marLeft w:val="0"/>
                                                                                      <w:marRight w:val="0"/>
                                                                                      <w:marTop w:val="0"/>
                                                                                      <w:marBottom w:val="0"/>
                                                                                      <w:divBdr>
                                                                                        <w:top w:val="none" w:sz="0" w:space="0" w:color="auto"/>
                                                                                        <w:left w:val="none" w:sz="0" w:space="0" w:color="auto"/>
                                                                                        <w:bottom w:val="none" w:sz="0" w:space="0" w:color="auto"/>
                                                                                        <w:right w:val="none" w:sz="0" w:space="0" w:color="auto"/>
                                                                                      </w:divBdr>
                                                                                    </w:div>
                                                                                    <w:div w:id="19569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890459">
      <w:bodyDiv w:val="1"/>
      <w:marLeft w:val="0"/>
      <w:marRight w:val="0"/>
      <w:marTop w:val="0"/>
      <w:marBottom w:val="0"/>
      <w:divBdr>
        <w:top w:val="none" w:sz="0" w:space="0" w:color="auto"/>
        <w:left w:val="none" w:sz="0" w:space="0" w:color="auto"/>
        <w:bottom w:val="none" w:sz="0" w:space="0" w:color="auto"/>
        <w:right w:val="none" w:sz="0" w:space="0" w:color="auto"/>
      </w:divBdr>
    </w:div>
    <w:div w:id="1241452436">
      <w:bodyDiv w:val="1"/>
      <w:marLeft w:val="0"/>
      <w:marRight w:val="0"/>
      <w:marTop w:val="0"/>
      <w:marBottom w:val="0"/>
      <w:divBdr>
        <w:top w:val="none" w:sz="0" w:space="0" w:color="auto"/>
        <w:left w:val="none" w:sz="0" w:space="0" w:color="auto"/>
        <w:bottom w:val="none" w:sz="0" w:space="0" w:color="auto"/>
        <w:right w:val="none" w:sz="0" w:space="0" w:color="auto"/>
      </w:divBdr>
      <w:divsChild>
        <w:div w:id="1401369949">
          <w:marLeft w:val="0"/>
          <w:marRight w:val="0"/>
          <w:marTop w:val="0"/>
          <w:marBottom w:val="0"/>
          <w:divBdr>
            <w:top w:val="none" w:sz="0" w:space="0" w:color="auto"/>
            <w:left w:val="none" w:sz="0" w:space="0" w:color="auto"/>
            <w:bottom w:val="none" w:sz="0" w:space="0" w:color="auto"/>
            <w:right w:val="none" w:sz="0" w:space="0" w:color="auto"/>
          </w:divBdr>
          <w:divsChild>
            <w:div w:id="299842256">
              <w:marLeft w:val="0"/>
              <w:marRight w:val="0"/>
              <w:marTop w:val="0"/>
              <w:marBottom w:val="0"/>
              <w:divBdr>
                <w:top w:val="none" w:sz="0" w:space="0" w:color="auto"/>
                <w:left w:val="none" w:sz="0" w:space="0" w:color="auto"/>
                <w:bottom w:val="none" w:sz="0" w:space="0" w:color="auto"/>
                <w:right w:val="none" w:sz="0" w:space="0" w:color="auto"/>
              </w:divBdr>
              <w:divsChild>
                <w:div w:id="1628318293">
                  <w:marLeft w:val="0"/>
                  <w:marRight w:val="0"/>
                  <w:marTop w:val="0"/>
                  <w:marBottom w:val="0"/>
                  <w:divBdr>
                    <w:top w:val="none" w:sz="0" w:space="0" w:color="auto"/>
                    <w:left w:val="none" w:sz="0" w:space="0" w:color="auto"/>
                    <w:bottom w:val="none" w:sz="0" w:space="0" w:color="auto"/>
                    <w:right w:val="none" w:sz="0" w:space="0" w:color="auto"/>
                  </w:divBdr>
                  <w:divsChild>
                    <w:div w:id="979772948">
                      <w:marLeft w:val="0"/>
                      <w:marRight w:val="0"/>
                      <w:marTop w:val="0"/>
                      <w:marBottom w:val="0"/>
                      <w:divBdr>
                        <w:top w:val="none" w:sz="0" w:space="0" w:color="auto"/>
                        <w:left w:val="none" w:sz="0" w:space="0" w:color="auto"/>
                        <w:bottom w:val="none" w:sz="0" w:space="0" w:color="auto"/>
                        <w:right w:val="none" w:sz="0" w:space="0" w:color="auto"/>
                      </w:divBdr>
                      <w:divsChild>
                        <w:div w:id="768506366">
                          <w:marLeft w:val="0"/>
                          <w:marRight w:val="0"/>
                          <w:marTop w:val="0"/>
                          <w:marBottom w:val="0"/>
                          <w:divBdr>
                            <w:top w:val="none" w:sz="0" w:space="0" w:color="auto"/>
                            <w:left w:val="none" w:sz="0" w:space="0" w:color="auto"/>
                            <w:bottom w:val="none" w:sz="0" w:space="0" w:color="auto"/>
                            <w:right w:val="none" w:sz="0" w:space="0" w:color="auto"/>
                          </w:divBdr>
                          <w:divsChild>
                            <w:div w:id="1670599477">
                              <w:marLeft w:val="0"/>
                              <w:marRight w:val="0"/>
                              <w:marTop w:val="0"/>
                              <w:marBottom w:val="0"/>
                              <w:divBdr>
                                <w:top w:val="none" w:sz="0" w:space="0" w:color="auto"/>
                                <w:left w:val="none" w:sz="0" w:space="0" w:color="auto"/>
                                <w:bottom w:val="none" w:sz="0" w:space="0" w:color="auto"/>
                                <w:right w:val="none" w:sz="0" w:space="0" w:color="auto"/>
                              </w:divBdr>
                              <w:divsChild>
                                <w:div w:id="585069799">
                                  <w:marLeft w:val="0"/>
                                  <w:marRight w:val="0"/>
                                  <w:marTop w:val="0"/>
                                  <w:marBottom w:val="0"/>
                                  <w:divBdr>
                                    <w:top w:val="none" w:sz="0" w:space="0" w:color="auto"/>
                                    <w:left w:val="none" w:sz="0" w:space="0" w:color="auto"/>
                                    <w:bottom w:val="none" w:sz="0" w:space="0" w:color="auto"/>
                                    <w:right w:val="none" w:sz="0" w:space="0" w:color="auto"/>
                                  </w:divBdr>
                                  <w:divsChild>
                                    <w:div w:id="2124956914">
                                      <w:marLeft w:val="0"/>
                                      <w:marRight w:val="0"/>
                                      <w:marTop w:val="0"/>
                                      <w:marBottom w:val="0"/>
                                      <w:divBdr>
                                        <w:top w:val="none" w:sz="0" w:space="0" w:color="auto"/>
                                        <w:left w:val="none" w:sz="0" w:space="0" w:color="auto"/>
                                        <w:bottom w:val="none" w:sz="0" w:space="0" w:color="auto"/>
                                        <w:right w:val="none" w:sz="0" w:space="0" w:color="auto"/>
                                      </w:divBdr>
                                      <w:divsChild>
                                        <w:div w:id="29846472">
                                          <w:marLeft w:val="0"/>
                                          <w:marRight w:val="0"/>
                                          <w:marTop w:val="0"/>
                                          <w:marBottom w:val="0"/>
                                          <w:divBdr>
                                            <w:top w:val="none" w:sz="0" w:space="0" w:color="auto"/>
                                            <w:left w:val="none" w:sz="0" w:space="0" w:color="auto"/>
                                            <w:bottom w:val="none" w:sz="0" w:space="0" w:color="auto"/>
                                            <w:right w:val="none" w:sz="0" w:space="0" w:color="auto"/>
                                          </w:divBdr>
                                          <w:divsChild>
                                            <w:div w:id="821577319">
                                              <w:marLeft w:val="0"/>
                                              <w:marRight w:val="0"/>
                                              <w:marTop w:val="0"/>
                                              <w:marBottom w:val="0"/>
                                              <w:divBdr>
                                                <w:top w:val="none" w:sz="0" w:space="0" w:color="auto"/>
                                                <w:left w:val="none" w:sz="0" w:space="0" w:color="auto"/>
                                                <w:bottom w:val="none" w:sz="0" w:space="0" w:color="auto"/>
                                                <w:right w:val="none" w:sz="0" w:space="0" w:color="auto"/>
                                              </w:divBdr>
                                              <w:divsChild>
                                                <w:div w:id="736127498">
                                                  <w:marLeft w:val="0"/>
                                                  <w:marRight w:val="0"/>
                                                  <w:marTop w:val="0"/>
                                                  <w:marBottom w:val="285"/>
                                                  <w:divBdr>
                                                    <w:top w:val="none" w:sz="0" w:space="0" w:color="auto"/>
                                                    <w:left w:val="none" w:sz="0" w:space="0" w:color="auto"/>
                                                    <w:bottom w:val="none" w:sz="0" w:space="0" w:color="auto"/>
                                                    <w:right w:val="none" w:sz="0" w:space="0" w:color="auto"/>
                                                  </w:divBdr>
                                                  <w:divsChild>
                                                    <w:div w:id="98649924">
                                                      <w:marLeft w:val="0"/>
                                                      <w:marRight w:val="0"/>
                                                      <w:marTop w:val="0"/>
                                                      <w:marBottom w:val="0"/>
                                                      <w:divBdr>
                                                        <w:top w:val="none" w:sz="0" w:space="0" w:color="auto"/>
                                                        <w:left w:val="none" w:sz="0" w:space="0" w:color="auto"/>
                                                        <w:bottom w:val="none" w:sz="0" w:space="0" w:color="auto"/>
                                                        <w:right w:val="none" w:sz="0" w:space="0" w:color="auto"/>
                                                      </w:divBdr>
                                                      <w:divsChild>
                                                        <w:div w:id="1946113754">
                                                          <w:marLeft w:val="0"/>
                                                          <w:marRight w:val="0"/>
                                                          <w:marTop w:val="0"/>
                                                          <w:marBottom w:val="0"/>
                                                          <w:divBdr>
                                                            <w:top w:val="single" w:sz="12" w:space="0" w:color="ABABAB"/>
                                                            <w:left w:val="single" w:sz="6" w:space="0" w:color="ABABAB"/>
                                                            <w:bottom w:val="single" w:sz="6" w:space="0" w:color="ABABAB"/>
                                                            <w:right w:val="single" w:sz="6" w:space="0" w:color="ABABAB"/>
                                                          </w:divBdr>
                                                          <w:divsChild>
                                                            <w:div w:id="1575965912">
                                                              <w:marLeft w:val="0"/>
                                                              <w:marRight w:val="0"/>
                                                              <w:marTop w:val="0"/>
                                                              <w:marBottom w:val="0"/>
                                                              <w:divBdr>
                                                                <w:top w:val="none" w:sz="0" w:space="0" w:color="auto"/>
                                                                <w:left w:val="none" w:sz="0" w:space="0" w:color="auto"/>
                                                                <w:bottom w:val="none" w:sz="0" w:space="0" w:color="auto"/>
                                                                <w:right w:val="none" w:sz="0" w:space="0" w:color="auto"/>
                                                              </w:divBdr>
                                                              <w:divsChild>
                                                                <w:div w:id="1480464178">
                                                                  <w:marLeft w:val="0"/>
                                                                  <w:marRight w:val="0"/>
                                                                  <w:marTop w:val="0"/>
                                                                  <w:marBottom w:val="0"/>
                                                                  <w:divBdr>
                                                                    <w:top w:val="none" w:sz="0" w:space="0" w:color="auto"/>
                                                                    <w:left w:val="none" w:sz="0" w:space="0" w:color="auto"/>
                                                                    <w:bottom w:val="none" w:sz="0" w:space="0" w:color="auto"/>
                                                                    <w:right w:val="none" w:sz="0" w:space="0" w:color="auto"/>
                                                                  </w:divBdr>
                                                                  <w:divsChild>
                                                                    <w:div w:id="1093362006">
                                                                      <w:marLeft w:val="0"/>
                                                                      <w:marRight w:val="0"/>
                                                                      <w:marTop w:val="0"/>
                                                                      <w:marBottom w:val="0"/>
                                                                      <w:divBdr>
                                                                        <w:top w:val="none" w:sz="0" w:space="0" w:color="auto"/>
                                                                        <w:left w:val="none" w:sz="0" w:space="0" w:color="auto"/>
                                                                        <w:bottom w:val="none" w:sz="0" w:space="0" w:color="auto"/>
                                                                        <w:right w:val="none" w:sz="0" w:space="0" w:color="auto"/>
                                                                      </w:divBdr>
                                                                      <w:divsChild>
                                                                        <w:div w:id="1673947051">
                                                                          <w:marLeft w:val="0"/>
                                                                          <w:marRight w:val="0"/>
                                                                          <w:marTop w:val="0"/>
                                                                          <w:marBottom w:val="0"/>
                                                                          <w:divBdr>
                                                                            <w:top w:val="none" w:sz="0" w:space="0" w:color="auto"/>
                                                                            <w:left w:val="none" w:sz="0" w:space="0" w:color="auto"/>
                                                                            <w:bottom w:val="none" w:sz="0" w:space="0" w:color="auto"/>
                                                                            <w:right w:val="none" w:sz="0" w:space="0" w:color="auto"/>
                                                                          </w:divBdr>
                                                                          <w:divsChild>
                                                                            <w:div w:id="1671761693">
                                                                              <w:marLeft w:val="0"/>
                                                                              <w:marRight w:val="0"/>
                                                                              <w:marTop w:val="0"/>
                                                                              <w:marBottom w:val="0"/>
                                                                              <w:divBdr>
                                                                                <w:top w:val="none" w:sz="0" w:space="0" w:color="auto"/>
                                                                                <w:left w:val="none" w:sz="0" w:space="0" w:color="auto"/>
                                                                                <w:bottom w:val="none" w:sz="0" w:space="0" w:color="auto"/>
                                                                                <w:right w:val="none" w:sz="0" w:space="0" w:color="auto"/>
                                                                              </w:divBdr>
                                                                              <w:divsChild>
                                                                                <w:div w:id="1964581192">
                                                                                  <w:marLeft w:val="0"/>
                                                                                  <w:marRight w:val="0"/>
                                                                                  <w:marTop w:val="0"/>
                                                                                  <w:marBottom w:val="0"/>
                                                                                  <w:divBdr>
                                                                                    <w:top w:val="none" w:sz="0" w:space="0" w:color="auto"/>
                                                                                    <w:left w:val="none" w:sz="0" w:space="0" w:color="auto"/>
                                                                                    <w:bottom w:val="none" w:sz="0" w:space="0" w:color="auto"/>
                                                                                    <w:right w:val="none" w:sz="0" w:space="0" w:color="auto"/>
                                                                                  </w:divBdr>
                                                                                  <w:divsChild>
                                                                                    <w:div w:id="1739862132">
                                                                                      <w:marLeft w:val="0"/>
                                                                                      <w:marRight w:val="0"/>
                                                                                      <w:marTop w:val="0"/>
                                                                                      <w:marBottom w:val="0"/>
                                                                                      <w:divBdr>
                                                                                        <w:top w:val="none" w:sz="0" w:space="0" w:color="auto"/>
                                                                                        <w:left w:val="none" w:sz="0" w:space="0" w:color="auto"/>
                                                                                        <w:bottom w:val="none" w:sz="0" w:space="0" w:color="auto"/>
                                                                                        <w:right w:val="none" w:sz="0" w:space="0" w:color="auto"/>
                                                                                      </w:divBdr>
                                                                                    </w:div>
                                                                                    <w:div w:id="2047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9072">
      <w:bodyDiv w:val="1"/>
      <w:marLeft w:val="0"/>
      <w:marRight w:val="0"/>
      <w:marTop w:val="0"/>
      <w:marBottom w:val="0"/>
      <w:divBdr>
        <w:top w:val="none" w:sz="0" w:space="0" w:color="auto"/>
        <w:left w:val="none" w:sz="0" w:space="0" w:color="auto"/>
        <w:bottom w:val="none" w:sz="0" w:space="0" w:color="auto"/>
        <w:right w:val="none" w:sz="0" w:space="0" w:color="auto"/>
      </w:divBdr>
    </w:div>
    <w:div w:id="1300116260">
      <w:bodyDiv w:val="1"/>
      <w:marLeft w:val="0"/>
      <w:marRight w:val="0"/>
      <w:marTop w:val="0"/>
      <w:marBottom w:val="0"/>
      <w:divBdr>
        <w:top w:val="none" w:sz="0" w:space="0" w:color="auto"/>
        <w:left w:val="none" w:sz="0" w:space="0" w:color="auto"/>
        <w:bottom w:val="none" w:sz="0" w:space="0" w:color="auto"/>
        <w:right w:val="none" w:sz="0" w:space="0" w:color="auto"/>
      </w:divBdr>
    </w:div>
    <w:div w:id="1340424734">
      <w:bodyDiv w:val="1"/>
      <w:marLeft w:val="0"/>
      <w:marRight w:val="0"/>
      <w:marTop w:val="0"/>
      <w:marBottom w:val="0"/>
      <w:divBdr>
        <w:top w:val="none" w:sz="0" w:space="0" w:color="auto"/>
        <w:left w:val="none" w:sz="0" w:space="0" w:color="auto"/>
        <w:bottom w:val="none" w:sz="0" w:space="0" w:color="auto"/>
        <w:right w:val="none" w:sz="0" w:space="0" w:color="auto"/>
      </w:divBdr>
      <w:divsChild>
        <w:div w:id="318970684">
          <w:marLeft w:val="0"/>
          <w:marRight w:val="0"/>
          <w:marTop w:val="0"/>
          <w:marBottom w:val="0"/>
          <w:divBdr>
            <w:top w:val="none" w:sz="0" w:space="0" w:color="auto"/>
            <w:left w:val="none" w:sz="0" w:space="0" w:color="auto"/>
            <w:bottom w:val="none" w:sz="0" w:space="0" w:color="auto"/>
            <w:right w:val="none" w:sz="0" w:space="0" w:color="auto"/>
          </w:divBdr>
          <w:divsChild>
            <w:div w:id="1887520149">
              <w:marLeft w:val="0"/>
              <w:marRight w:val="0"/>
              <w:marTop w:val="0"/>
              <w:marBottom w:val="0"/>
              <w:divBdr>
                <w:top w:val="none" w:sz="0" w:space="0" w:color="auto"/>
                <w:left w:val="none" w:sz="0" w:space="0" w:color="auto"/>
                <w:bottom w:val="none" w:sz="0" w:space="0" w:color="auto"/>
                <w:right w:val="none" w:sz="0" w:space="0" w:color="auto"/>
              </w:divBdr>
              <w:divsChild>
                <w:div w:id="1483815843">
                  <w:marLeft w:val="0"/>
                  <w:marRight w:val="0"/>
                  <w:marTop w:val="0"/>
                  <w:marBottom w:val="0"/>
                  <w:divBdr>
                    <w:top w:val="none" w:sz="0" w:space="0" w:color="auto"/>
                    <w:left w:val="none" w:sz="0" w:space="0" w:color="auto"/>
                    <w:bottom w:val="none" w:sz="0" w:space="0" w:color="auto"/>
                    <w:right w:val="none" w:sz="0" w:space="0" w:color="auto"/>
                  </w:divBdr>
                  <w:divsChild>
                    <w:div w:id="549346326">
                      <w:marLeft w:val="0"/>
                      <w:marRight w:val="0"/>
                      <w:marTop w:val="0"/>
                      <w:marBottom w:val="0"/>
                      <w:divBdr>
                        <w:top w:val="none" w:sz="0" w:space="0" w:color="auto"/>
                        <w:left w:val="none" w:sz="0" w:space="0" w:color="auto"/>
                        <w:bottom w:val="none" w:sz="0" w:space="0" w:color="auto"/>
                        <w:right w:val="none" w:sz="0" w:space="0" w:color="auto"/>
                      </w:divBdr>
                      <w:divsChild>
                        <w:div w:id="789588315">
                          <w:marLeft w:val="0"/>
                          <w:marRight w:val="0"/>
                          <w:marTop w:val="0"/>
                          <w:marBottom w:val="0"/>
                          <w:divBdr>
                            <w:top w:val="none" w:sz="0" w:space="0" w:color="auto"/>
                            <w:left w:val="none" w:sz="0" w:space="0" w:color="auto"/>
                            <w:bottom w:val="none" w:sz="0" w:space="0" w:color="auto"/>
                            <w:right w:val="none" w:sz="0" w:space="0" w:color="auto"/>
                          </w:divBdr>
                          <w:divsChild>
                            <w:div w:id="1287849789">
                              <w:marLeft w:val="0"/>
                              <w:marRight w:val="0"/>
                              <w:marTop w:val="0"/>
                              <w:marBottom w:val="0"/>
                              <w:divBdr>
                                <w:top w:val="none" w:sz="0" w:space="0" w:color="auto"/>
                                <w:left w:val="none" w:sz="0" w:space="0" w:color="auto"/>
                                <w:bottom w:val="none" w:sz="0" w:space="0" w:color="auto"/>
                                <w:right w:val="none" w:sz="0" w:space="0" w:color="auto"/>
                              </w:divBdr>
                              <w:divsChild>
                                <w:div w:id="510948892">
                                  <w:marLeft w:val="0"/>
                                  <w:marRight w:val="0"/>
                                  <w:marTop w:val="0"/>
                                  <w:marBottom w:val="0"/>
                                  <w:divBdr>
                                    <w:top w:val="none" w:sz="0" w:space="0" w:color="auto"/>
                                    <w:left w:val="none" w:sz="0" w:space="0" w:color="auto"/>
                                    <w:bottom w:val="none" w:sz="0" w:space="0" w:color="auto"/>
                                    <w:right w:val="none" w:sz="0" w:space="0" w:color="auto"/>
                                  </w:divBdr>
                                  <w:divsChild>
                                    <w:div w:id="2119594253">
                                      <w:marLeft w:val="0"/>
                                      <w:marRight w:val="0"/>
                                      <w:marTop w:val="0"/>
                                      <w:marBottom w:val="0"/>
                                      <w:divBdr>
                                        <w:top w:val="none" w:sz="0" w:space="0" w:color="auto"/>
                                        <w:left w:val="none" w:sz="0" w:space="0" w:color="auto"/>
                                        <w:bottom w:val="none" w:sz="0" w:space="0" w:color="auto"/>
                                        <w:right w:val="none" w:sz="0" w:space="0" w:color="auto"/>
                                      </w:divBdr>
                                      <w:divsChild>
                                        <w:div w:id="1740518293">
                                          <w:marLeft w:val="0"/>
                                          <w:marRight w:val="0"/>
                                          <w:marTop w:val="0"/>
                                          <w:marBottom w:val="0"/>
                                          <w:divBdr>
                                            <w:top w:val="none" w:sz="0" w:space="0" w:color="auto"/>
                                            <w:left w:val="none" w:sz="0" w:space="0" w:color="auto"/>
                                            <w:bottom w:val="none" w:sz="0" w:space="0" w:color="auto"/>
                                            <w:right w:val="none" w:sz="0" w:space="0" w:color="auto"/>
                                          </w:divBdr>
                                          <w:divsChild>
                                            <w:div w:id="928780422">
                                              <w:marLeft w:val="0"/>
                                              <w:marRight w:val="0"/>
                                              <w:marTop w:val="0"/>
                                              <w:marBottom w:val="0"/>
                                              <w:divBdr>
                                                <w:top w:val="none" w:sz="0" w:space="0" w:color="auto"/>
                                                <w:left w:val="none" w:sz="0" w:space="0" w:color="auto"/>
                                                <w:bottom w:val="none" w:sz="0" w:space="0" w:color="auto"/>
                                                <w:right w:val="none" w:sz="0" w:space="0" w:color="auto"/>
                                              </w:divBdr>
                                              <w:divsChild>
                                                <w:div w:id="317657731">
                                                  <w:marLeft w:val="0"/>
                                                  <w:marRight w:val="0"/>
                                                  <w:marTop w:val="0"/>
                                                  <w:marBottom w:val="285"/>
                                                  <w:divBdr>
                                                    <w:top w:val="none" w:sz="0" w:space="0" w:color="auto"/>
                                                    <w:left w:val="none" w:sz="0" w:space="0" w:color="auto"/>
                                                    <w:bottom w:val="none" w:sz="0" w:space="0" w:color="auto"/>
                                                    <w:right w:val="none" w:sz="0" w:space="0" w:color="auto"/>
                                                  </w:divBdr>
                                                  <w:divsChild>
                                                    <w:div w:id="2043245259">
                                                      <w:marLeft w:val="0"/>
                                                      <w:marRight w:val="0"/>
                                                      <w:marTop w:val="0"/>
                                                      <w:marBottom w:val="0"/>
                                                      <w:divBdr>
                                                        <w:top w:val="none" w:sz="0" w:space="0" w:color="auto"/>
                                                        <w:left w:val="none" w:sz="0" w:space="0" w:color="auto"/>
                                                        <w:bottom w:val="none" w:sz="0" w:space="0" w:color="auto"/>
                                                        <w:right w:val="none" w:sz="0" w:space="0" w:color="auto"/>
                                                      </w:divBdr>
                                                      <w:divsChild>
                                                        <w:div w:id="1281036139">
                                                          <w:marLeft w:val="0"/>
                                                          <w:marRight w:val="0"/>
                                                          <w:marTop w:val="0"/>
                                                          <w:marBottom w:val="0"/>
                                                          <w:divBdr>
                                                            <w:top w:val="single" w:sz="12" w:space="0" w:color="ABABAB"/>
                                                            <w:left w:val="single" w:sz="6" w:space="0" w:color="ABABAB"/>
                                                            <w:bottom w:val="none" w:sz="0" w:space="0" w:color="auto"/>
                                                            <w:right w:val="single" w:sz="6" w:space="0" w:color="ABABAB"/>
                                                          </w:divBdr>
                                                          <w:divsChild>
                                                            <w:div w:id="1491873417">
                                                              <w:marLeft w:val="0"/>
                                                              <w:marRight w:val="0"/>
                                                              <w:marTop w:val="0"/>
                                                              <w:marBottom w:val="0"/>
                                                              <w:divBdr>
                                                                <w:top w:val="none" w:sz="0" w:space="0" w:color="auto"/>
                                                                <w:left w:val="none" w:sz="0" w:space="0" w:color="auto"/>
                                                                <w:bottom w:val="none" w:sz="0" w:space="0" w:color="auto"/>
                                                                <w:right w:val="none" w:sz="0" w:space="0" w:color="auto"/>
                                                              </w:divBdr>
                                                              <w:divsChild>
                                                                <w:div w:id="39288313">
                                                                  <w:marLeft w:val="0"/>
                                                                  <w:marRight w:val="0"/>
                                                                  <w:marTop w:val="0"/>
                                                                  <w:marBottom w:val="0"/>
                                                                  <w:divBdr>
                                                                    <w:top w:val="none" w:sz="0" w:space="0" w:color="auto"/>
                                                                    <w:left w:val="none" w:sz="0" w:space="0" w:color="auto"/>
                                                                    <w:bottom w:val="none" w:sz="0" w:space="0" w:color="auto"/>
                                                                    <w:right w:val="none" w:sz="0" w:space="0" w:color="auto"/>
                                                                  </w:divBdr>
                                                                  <w:divsChild>
                                                                    <w:div w:id="891191188">
                                                                      <w:marLeft w:val="0"/>
                                                                      <w:marRight w:val="0"/>
                                                                      <w:marTop w:val="0"/>
                                                                      <w:marBottom w:val="0"/>
                                                                      <w:divBdr>
                                                                        <w:top w:val="none" w:sz="0" w:space="0" w:color="auto"/>
                                                                        <w:left w:val="none" w:sz="0" w:space="0" w:color="auto"/>
                                                                        <w:bottom w:val="none" w:sz="0" w:space="0" w:color="auto"/>
                                                                        <w:right w:val="none" w:sz="0" w:space="0" w:color="auto"/>
                                                                      </w:divBdr>
                                                                      <w:divsChild>
                                                                        <w:div w:id="1353798169">
                                                                          <w:marLeft w:val="0"/>
                                                                          <w:marRight w:val="0"/>
                                                                          <w:marTop w:val="0"/>
                                                                          <w:marBottom w:val="0"/>
                                                                          <w:divBdr>
                                                                            <w:top w:val="none" w:sz="0" w:space="0" w:color="auto"/>
                                                                            <w:left w:val="none" w:sz="0" w:space="0" w:color="auto"/>
                                                                            <w:bottom w:val="none" w:sz="0" w:space="0" w:color="auto"/>
                                                                            <w:right w:val="none" w:sz="0" w:space="0" w:color="auto"/>
                                                                          </w:divBdr>
                                                                          <w:divsChild>
                                                                            <w:div w:id="1874808306">
                                                                              <w:marLeft w:val="0"/>
                                                                              <w:marRight w:val="0"/>
                                                                              <w:marTop w:val="0"/>
                                                                              <w:marBottom w:val="0"/>
                                                                              <w:divBdr>
                                                                                <w:top w:val="none" w:sz="0" w:space="0" w:color="auto"/>
                                                                                <w:left w:val="none" w:sz="0" w:space="0" w:color="auto"/>
                                                                                <w:bottom w:val="none" w:sz="0" w:space="0" w:color="auto"/>
                                                                                <w:right w:val="none" w:sz="0" w:space="0" w:color="auto"/>
                                                                              </w:divBdr>
                                                                              <w:divsChild>
                                                                                <w:div w:id="238057717">
                                                                                  <w:marLeft w:val="0"/>
                                                                                  <w:marRight w:val="0"/>
                                                                                  <w:marTop w:val="0"/>
                                                                                  <w:marBottom w:val="0"/>
                                                                                  <w:divBdr>
                                                                                    <w:top w:val="none" w:sz="0" w:space="0" w:color="auto"/>
                                                                                    <w:left w:val="none" w:sz="0" w:space="0" w:color="auto"/>
                                                                                    <w:bottom w:val="none" w:sz="0" w:space="0" w:color="auto"/>
                                                                                    <w:right w:val="none" w:sz="0" w:space="0" w:color="auto"/>
                                                                                  </w:divBdr>
                                                                                  <w:divsChild>
                                                                                    <w:div w:id="784614458">
                                                                                      <w:marLeft w:val="0"/>
                                                                                      <w:marRight w:val="0"/>
                                                                                      <w:marTop w:val="0"/>
                                                                                      <w:marBottom w:val="0"/>
                                                                                      <w:divBdr>
                                                                                        <w:top w:val="none" w:sz="0" w:space="0" w:color="auto"/>
                                                                                        <w:left w:val="none" w:sz="0" w:space="0" w:color="auto"/>
                                                                                        <w:bottom w:val="none" w:sz="0" w:space="0" w:color="auto"/>
                                                                                        <w:right w:val="none" w:sz="0" w:space="0" w:color="auto"/>
                                                                                      </w:divBdr>
                                                                                    </w:div>
                                                                                    <w:div w:id="966935580">
                                                                                      <w:marLeft w:val="0"/>
                                                                                      <w:marRight w:val="0"/>
                                                                                      <w:marTop w:val="0"/>
                                                                                      <w:marBottom w:val="0"/>
                                                                                      <w:divBdr>
                                                                                        <w:top w:val="none" w:sz="0" w:space="0" w:color="auto"/>
                                                                                        <w:left w:val="none" w:sz="0" w:space="0" w:color="auto"/>
                                                                                        <w:bottom w:val="none" w:sz="0" w:space="0" w:color="auto"/>
                                                                                        <w:right w:val="none" w:sz="0" w:space="0" w:color="auto"/>
                                                                                      </w:divBdr>
                                                                                    </w:div>
                                                                                    <w:div w:id="1095007986">
                                                                                      <w:marLeft w:val="0"/>
                                                                                      <w:marRight w:val="0"/>
                                                                                      <w:marTop w:val="0"/>
                                                                                      <w:marBottom w:val="0"/>
                                                                                      <w:divBdr>
                                                                                        <w:top w:val="none" w:sz="0" w:space="0" w:color="auto"/>
                                                                                        <w:left w:val="none" w:sz="0" w:space="0" w:color="auto"/>
                                                                                        <w:bottom w:val="none" w:sz="0" w:space="0" w:color="auto"/>
                                                                                        <w:right w:val="none" w:sz="0" w:space="0" w:color="auto"/>
                                                                                      </w:divBdr>
                                                                                    </w:div>
                                                                                    <w:div w:id="20840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433042208">
      <w:bodyDiv w:val="1"/>
      <w:marLeft w:val="0"/>
      <w:marRight w:val="0"/>
      <w:marTop w:val="0"/>
      <w:marBottom w:val="0"/>
      <w:divBdr>
        <w:top w:val="none" w:sz="0" w:space="0" w:color="auto"/>
        <w:left w:val="none" w:sz="0" w:space="0" w:color="auto"/>
        <w:bottom w:val="none" w:sz="0" w:space="0" w:color="auto"/>
        <w:right w:val="none" w:sz="0" w:space="0" w:color="auto"/>
      </w:divBdr>
    </w:div>
    <w:div w:id="1436441392">
      <w:bodyDiv w:val="1"/>
      <w:marLeft w:val="0"/>
      <w:marRight w:val="0"/>
      <w:marTop w:val="0"/>
      <w:marBottom w:val="0"/>
      <w:divBdr>
        <w:top w:val="none" w:sz="0" w:space="0" w:color="auto"/>
        <w:left w:val="none" w:sz="0" w:space="0" w:color="auto"/>
        <w:bottom w:val="none" w:sz="0" w:space="0" w:color="auto"/>
        <w:right w:val="none" w:sz="0" w:space="0" w:color="auto"/>
      </w:divBdr>
    </w:div>
    <w:div w:id="1439831950">
      <w:bodyDiv w:val="1"/>
      <w:marLeft w:val="0"/>
      <w:marRight w:val="0"/>
      <w:marTop w:val="0"/>
      <w:marBottom w:val="0"/>
      <w:divBdr>
        <w:top w:val="none" w:sz="0" w:space="0" w:color="auto"/>
        <w:left w:val="none" w:sz="0" w:space="0" w:color="auto"/>
        <w:bottom w:val="none" w:sz="0" w:space="0" w:color="auto"/>
        <w:right w:val="none" w:sz="0" w:space="0" w:color="auto"/>
      </w:divBdr>
    </w:div>
    <w:div w:id="1443770765">
      <w:bodyDiv w:val="1"/>
      <w:marLeft w:val="0"/>
      <w:marRight w:val="0"/>
      <w:marTop w:val="0"/>
      <w:marBottom w:val="0"/>
      <w:divBdr>
        <w:top w:val="none" w:sz="0" w:space="0" w:color="auto"/>
        <w:left w:val="none" w:sz="0" w:space="0" w:color="auto"/>
        <w:bottom w:val="none" w:sz="0" w:space="0" w:color="auto"/>
        <w:right w:val="none" w:sz="0" w:space="0" w:color="auto"/>
      </w:divBdr>
      <w:divsChild>
        <w:div w:id="667902995">
          <w:marLeft w:val="0"/>
          <w:marRight w:val="0"/>
          <w:marTop w:val="0"/>
          <w:marBottom w:val="0"/>
          <w:divBdr>
            <w:top w:val="none" w:sz="0" w:space="0" w:color="auto"/>
            <w:left w:val="none" w:sz="0" w:space="0" w:color="auto"/>
            <w:bottom w:val="none" w:sz="0" w:space="0" w:color="auto"/>
            <w:right w:val="none" w:sz="0" w:space="0" w:color="auto"/>
          </w:divBdr>
          <w:divsChild>
            <w:div w:id="99499407">
              <w:marLeft w:val="0"/>
              <w:marRight w:val="0"/>
              <w:marTop w:val="0"/>
              <w:marBottom w:val="0"/>
              <w:divBdr>
                <w:top w:val="none" w:sz="0" w:space="0" w:color="auto"/>
                <w:left w:val="none" w:sz="0" w:space="0" w:color="auto"/>
                <w:bottom w:val="none" w:sz="0" w:space="0" w:color="auto"/>
                <w:right w:val="none" w:sz="0" w:space="0" w:color="auto"/>
              </w:divBdr>
              <w:divsChild>
                <w:div w:id="1628315493">
                  <w:marLeft w:val="0"/>
                  <w:marRight w:val="0"/>
                  <w:marTop w:val="0"/>
                  <w:marBottom w:val="0"/>
                  <w:divBdr>
                    <w:top w:val="none" w:sz="0" w:space="0" w:color="auto"/>
                    <w:left w:val="none" w:sz="0" w:space="0" w:color="auto"/>
                    <w:bottom w:val="none" w:sz="0" w:space="0" w:color="auto"/>
                    <w:right w:val="none" w:sz="0" w:space="0" w:color="auto"/>
                  </w:divBdr>
                  <w:divsChild>
                    <w:div w:id="1861165801">
                      <w:marLeft w:val="0"/>
                      <w:marRight w:val="0"/>
                      <w:marTop w:val="0"/>
                      <w:marBottom w:val="0"/>
                      <w:divBdr>
                        <w:top w:val="none" w:sz="0" w:space="0" w:color="auto"/>
                        <w:left w:val="none" w:sz="0" w:space="0" w:color="auto"/>
                        <w:bottom w:val="none" w:sz="0" w:space="0" w:color="auto"/>
                        <w:right w:val="none" w:sz="0" w:space="0" w:color="auto"/>
                      </w:divBdr>
                      <w:divsChild>
                        <w:div w:id="756169778">
                          <w:marLeft w:val="0"/>
                          <w:marRight w:val="0"/>
                          <w:marTop w:val="0"/>
                          <w:marBottom w:val="0"/>
                          <w:divBdr>
                            <w:top w:val="none" w:sz="0" w:space="0" w:color="auto"/>
                            <w:left w:val="none" w:sz="0" w:space="0" w:color="auto"/>
                            <w:bottom w:val="none" w:sz="0" w:space="0" w:color="auto"/>
                            <w:right w:val="none" w:sz="0" w:space="0" w:color="auto"/>
                          </w:divBdr>
                          <w:divsChild>
                            <w:div w:id="685861963">
                              <w:marLeft w:val="0"/>
                              <w:marRight w:val="0"/>
                              <w:marTop w:val="0"/>
                              <w:marBottom w:val="0"/>
                              <w:divBdr>
                                <w:top w:val="none" w:sz="0" w:space="0" w:color="auto"/>
                                <w:left w:val="none" w:sz="0" w:space="0" w:color="auto"/>
                                <w:bottom w:val="none" w:sz="0" w:space="0" w:color="auto"/>
                                <w:right w:val="none" w:sz="0" w:space="0" w:color="auto"/>
                              </w:divBdr>
                              <w:divsChild>
                                <w:div w:id="482697200">
                                  <w:marLeft w:val="0"/>
                                  <w:marRight w:val="0"/>
                                  <w:marTop w:val="0"/>
                                  <w:marBottom w:val="0"/>
                                  <w:divBdr>
                                    <w:top w:val="none" w:sz="0" w:space="0" w:color="auto"/>
                                    <w:left w:val="none" w:sz="0" w:space="0" w:color="auto"/>
                                    <w:bottom w:val="none" w:sz="0" w:space="0" w:color="auto"/>
                                    <w:right w:val="none" w:sz="0" w:space="0" w:color="auto"/>
                                  </w:divBdr>
                                  <w:divsChild>
                                    <w:div w:id="432437737">
                                      <w:marLeft w:val="0"/>
                                      <w:marRight w:val="0"/>
                                      <w:marTop w:val="0"/>
                                      <w:marBottom w:val="0"/>
                                      <w:divBdr>
                                        <w:top w:val="none" w:sz="0" w:space="0" w:color="auto"/>
                                        <w:left w:val="none" w:sz="0" w:space="0" w:color="auto"/>
                                        <w:bottom w:val="none" w:sz="0" w:space="0" w:color="auto"/>
                                        <w:right w:val="none" w:sz="0" w:space="0" w:color="auto"/>
                                      </w:divBdr>
                                      <w:divsChild>
                                        <w:div w:id="628439101">
                                          <w:marLeft w:val="0"/>
                                          <w:marRight w:val="0"/>
                                          <w:marTop w:val="0"/>
                                          <w:marBottom w:val="0"/>
                                          <w:divBdr>
                                            <w:top w:val="none" w:sz="0" w:space="0" w:color="auto"/>
                                            <w:left w:val="none" w:sz="0" w:space="0" w:color="auto"/>
                                            <w:bottom w:val="none" w:sz="0" w:space="0" w:color="auto"/>
                                            <w:right w:val="none" w:sz="0" w:space="0" w:color="auto"/>
                                          </w:divBdr>
                                          <w:divsChild>
                                            <w:div w:id="671756412">
                                              <w:marLeft w:val="0"/>
                                              <w:marRight w:val="0"/>
                                              <w:marTop w:val="0"/>
                                              <w:marBottom w:val="0"/>
                                              <w:divBdr>
                                                <w:top w:val="none" w:sz="0" w:space="0" w:color="auto"/>
                                                <w:left w:val="none" w:sz="0" w:space="0" w:color="auto"/>
                                                <w:bottom w:val="none" w:sz="0" w:space="0" w:color="auto"/>
                                                <w:right w:val="none" w:sz="0" w:space="0" w:color="auto"/>
                                              </w:divBdr>
                                              <w:divsChild>
                                                <w:div w:id="1438595694">
                                                  <w:marLeft w:val="0"/>
                                                  <w:marRight w:val="0"/>
                                                  <w:marTop w:val="0"/>
                                                  <w:marBottom w:val="285"/>
                                                  <w:divBdr>
                                                    <w:top w:val="none" w:sz="0" w:space="0" w:color="auto"/>
                                                    <w:left w:val="none" w:sz="0" w:space="0" w:color="auto"/>
                                                    <w:bottom w:val="none" w:sz="0" w:space="0" w:color="auto"/>
                                                    <w:right w:val="none" w:sz="0" w:space="0" w:color="auto"/>
                                                  </w:divBdr>
                                                  <w:divsChild>
                                                    <w:div w:id="703948112">
                                                      <w:marLeft w:val="0"/>
                                                      <w:marRight w:val="0"/>
                                                      <w:marTop w:val="0"/>
                                                      <w:marBottom w:val="0"/>
                                                      <w:divBdr>
                                                        <w:top w:val="none" w:sz="0" w:space="0" w:color="auto"/>
                                                        <w:left w:val="none" w:sz="0" w:space="0" w:color="auto"/>
                                                        <w:bottom w:val="none" w:sz="0" w:space="0" w:color="auto"/>
                                                        <w:right w:val="none" w:sz="0" w:space="0" w:color="auto"/>
                                                      </w:divBdr>
                                                      <w:divsChild>
                                                        <w:div w:id="622617755">
                                                          <w:marLeft w:val="0"/>
                                                          <w:marRight w:val="0"/>
                                                          <w:marTop w:val="0"/>
                                                          <w:marBottom w:val="0"/>
                                                          <w:divBdr>
                                                            <w:top w:val="single" w:sz="12" w:space="0" w:color="ABABAB"/>
                                                            <w:left w:val="single" w:sz="6" w:space="0" w:color="ABABAB"/>
                                                            <w:bottom w:val="single" w:sz="6" w:space="0" w:color="ABABAB"/>
                                                            <w:right w:val="single" w:sz="6" w:space="0" w:color="ABABAB"/>
                                                          </w:divBdr>
                                                          <w:divsChild>
                                                            <w:div w:id="923219272">
                                                              <w:marLeft w:val="0"/>
                                                              <w:marRight w:val="0"/>
                                                              <w:marTop w:val="0"/>
                                                              <w:marBottom w:val="0"/>
                                                              <w:divBdr>
                                                                <w:top w:val="none" w:sz="0" w:space="0" w:color="auto"/>
                                                                <w:left w:val="none" w:sz="0" w:space="0" w:color="auto"/>
                                                                <w:bottom w:val="none" w:sz="0" w:space="0" w:color="auto"/>
                                                                <w:right w:val="none" w:sz="0" w:space="0" w:color="auto"/>
                                                              </w:divBdr>
                                                              <w:divsChild>
                                                                <w:div w:id="500005401">
                                                                  <w:marLeft w:val="0"/>
                                                                  <w:marRight w:val="0"/>
                                                                  <w:marTop w:val="0"/>
                                                                  <w:marBottom w:val="0"/>
                                                                  <w:divBdr>
                                                                    <w:top w:val="none" w:sz="0" w:space="0" w:color="auto"/>
                                                                    <w:left w:val="none" w:sz="0" w:space="0" w:color="auto"/>
                                                                    <w:bottom w:val="none" w:sz="0" w:space="0" w:color="auto"/>
                                                                    <w:right w:val="none" w:sz="0" w:space="0" w:color="auto"/>
                                                                  </w:divBdr>
                                                                  <w:divsChild>
                                                                    <w:div w:id="736511342">
                                                                      <w:marLeft w:val="0"/>
                                                                      <w:marRight w:val="0"/>
                                                                      <w:marTop w:val="0"/>
                                                                      <w:marBottom w:val="0"/>
                                                                      <w:divBdr>
                                                                        <w:top w:val="none" w:sz="0" w:space="0" w:color="auto"/>
                                                                        <w:left w:val="none" w:sz="0" w:space="0" w:color="auto"/>
                                                                        <w:bottom w:val="none" w:sz="0" w:space="0" w:color="auto"/>
                                                                        <w:right w:val="none" w:sz="0" w:space="0" w:color="auto"/>
                                                                      </w:divBdr>
                                                                      <w:divsChild>
                                                                        <w:div w:id="497892634">
                                                                          <w:marLeft w:val="0"/>
                                                                          <w:marRight w:val="0"/>
                                                                          <w:marTop w:val="0"/>
                                                                          <w:marBottom w:val="0"/>
                                                                          <w:divBdr>
                                                                            <w:top w:val="none" w:sz="0" w:space="0" w:color="auto"/>
                                                                            <w:left w:val="none" w:sz="0" w:space="0" w:color="auto"/>
                                                                            <w:bottom w:val="none" w:sz="0" w:space="0" w:color="auto"/>
                                                                            <w:right w:val="none" w:sz="0" w:space="0" w:color="auto"/>
                                                                          </w:divBdr>
                                                                          <w:divsChild>
                                                                            <w:div w:id="486480034">
                                                                              <w:marLeft w:val="0"/>
                                                                              <w:marRight w:val="0"/>
                                                                              <w:marTop w:val="0"/>
                                                                              <w:marBottom w:val="0"/>
                                                                              <w:divBdr>
                                                                                <w:top w:val="none" w:sz="0" w:space="0" w:color="auto"/>
                                                                                <w:left w:val="none" w:sz="0" w:space="0" w:color="auto"/>
                                                                                <w:bottom w:val="none" w:sz="0" w:space="0" w:color="auto"/>
                                                                                <w:right w:val="none" w:sz="0" w:space="0" w:color="auto"/>
                                                                              </w:divBdr>
                                                                              <w:divsChild>
                                                                                <w:div w:id="2121222223">
                                                                                  <w:marLeft w:val="0"/>
                                                                                  <w:marRight w:val="0"/>
                                                                                  <w:marTop w:val="0"/>
                                                                                  <w:marBottom w:val="0"/>
                                                                                  <w:divBdr>
                                                                                    <w:top w:val="none" w:sz="0" w:space="0" w:color="auto"/>
                                                                                    <w:left w:val="none" w:sz="0" w:space="0" w:color="auto"/>
                                                                                    <w:bottom w:val="none" w:sz="0" w:space="0" w:color="auto"/>
                                                                                    <w:right w:val="none" w:sz="0" w:space="0" w:color="auto"/>
                                                                                  </w:divBdr>
                                                                                  <w:divsChild>
                                                                                    <w:div w:id="1188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650766">
      <w:bodyDiv w:val="1"/>
      <w:marLeft w:val="0"/>
      <w:marRight w:val="0"/>
      <w:marTop w:val="0"/>
      <w:marBottom w:val="0"/>
      <w:divBdr>
        <w:top w:val="none" w:sz="0" w:space="0" w:color="auto"/>
        <w:left w:val="none" w:sz="0" w:space="0" w:color="auto"/>
        <w:bottom w:val="none" w:sz="0" w:space="0" w:color="auto"/>
        <w:right w:val="none" w:sz="0" w:space="0" w:color="auto"/>
      </w:divBdr>
    </w:div>
    <w:div w:id="1447654009">
      <w:bodyDiv w:val="1"/>
      <w:marLeft w:val="0"/>
      <w:marRight w:val="0"/>
      <w:marTop w:val="0"/>
      <w:marBottom w:val="0"/>
      <w:divBdr>
        <w:top w:val="none" w:sz="0" w:space="0" w:color="auto"/>
        <w:left w:val="none" w:sz="0" w:space="0" w:color="auto"/>
        <w:bottom w:val="none" w:sz="0" w:space="0" w:color="auto"/>
        <w:right w:val="none" w:sz="0" w:space="0" w:color="auto"/>
      </w:divBdr>
    </w:div>
    <w:div w:id="1455323024">
      <w:bodyDiv w:val="1"/>
      <w:marLeft w:val="0"/>
      <w:marRight w:val="0"/>
      <w:marTop w:val="0"/>
      <w:marBottom w:val="0"/>
      <w:divBdr>
        <w:top w:val="none" w:sz="0" w:space="0" w:color="auto"/>
        <w:left w:val="none" w:sz="0" w:space="0" w:color="auto"/>
        <w:bottom w:val="none" w:sz="0" w:space="0" w:color="auto"/>
        <w:right w:val="none" w:sz="0" w:space="0" w:color="auto"/>
      </w:divBdr>
      <w:divsChild>
        <w:div w:id="289945800">
          <w:marLeft w:val="0"/>
          <w:marRight w:val="0"/>
          <w:marTop w:val="0"/>
          <w:marBottom w:val="0"/>
          <w:divBdr>
            <w:top w:val="none" w:sz="0" w:space="0" w:color="auto"/>
            <w:left w:val="none" w:sz="0" w:space="0" w:color="auto"/>
            <w:bottom w:val="none" w:sz="0" w:space="0" w:color="auto"/>
            <w:right w:val="none" w:sz="0" w:space="0" w:color="auto"/>
          </w:divBdr>
          <w:divsChild>
            <w:div w:id="1145708426">
              <w:marLeft w:val="0"/>
              <w:marRight w:val="0"/>
              <w:marTop w:val="0"/>
              <w:marBottom w:val="0"/>
              <w:divBdr>
                <w:top w:val="none" w:sz="0" w:space="0" w:color="auto"/>
                <w:left w:val="none" w:sz="0" w:space="0" w:color="auto"/>
                <w:bottom w:val="none" w:sz="0" w:space="0" w:color="auto"/>
                <w:right w:val="none" w:sz="0" w:space="0" w:color="auto"/>
              </w:divBdr>
              <w:divsChild>
                <w:div w:id="881287503">
                  <w:marLeft w:val="0"/>
                  <w:marRight w:val="0"/>
                  <w:marTop w:val="0"/>
                  <w:marBottom w:val="0"/>
                  <w:divBdr>
                    <w:top w:val="none" w:sz="0" w:space="0" w:color="auto"/>
                    <w:left w:val="none" w:sz="0" w:space="0" w:color="auto"/>
                    <w:bottom w:val="none" w:sz="0" w:space="0" w:color="auto"/>
                    <w:right w:val="none" w:sz="0" w:space="0" w:color="auto"/>
                  </w:divBdr>
                  <w:divsChild>
                    <w:div w:id="165438749">
                      <w:marLeft w:val="0"/>
                      <w:marRight w:val="0"/>
                      <w:marTop w:val="0"/>
                      <w:marBottom w:val="0"/>
                      <w:divBdr>
                        <w:top w:val="none" w:sz="0" w:space="0" w:color="auto"/>
                        <w:left w:val="none" w:sz="0" w:space="0" w:color="auto"/>
                        <w:bottom w:val="none" w:sz="0" w:space="0" w:color="auto"/>
                        <w:right w:val="none" w:sz="0" w:space="0" w:color="auto"/>
                      </w:divBdr>
                      <w:divsChild>
                        <w:div w:id="19162600">
                          <w:marLeft w:val="0"/>
                          <w:marRight w:val="0"/>
                          <w:marTop w:val="0"/>
                          <w:marBottom w:val="0"/>
                          <w:divBdr>
                            <w:top w:val="none" w:sz="0" w:space="0" w:color="auto"/>
                            <w:left w:val="none" w:sz="0" w:space="0" w:color="auto"/>
                            <w:bottom w:val="none" w:sz="0" w:space="0" w:color="auto"/>
                            <w:right w:val="none" w:sz="0" w:space="0" w:color="auto"/>
                          </w:divBdr>
                          <w:divsChild>
                            <w:div w:id="1281036406">
                              <w:marLeft w:val="0"/>
                              <w:marRight w:val="0"/>
                              <w:marTop w:val="0"/>
                              <w:marBottom w:val="0"/>
                              <w:divBdr>
                                <w:top w:val="none" w:sz="0" w:space="0" w:color="auto"/>
                                <w:left w:val="none" w:sz="0" w:space="0" w:color="auto"/>
                                <w:bottom w:val="none" w:sz="0" w:space="0" w:color="auto"/>
                                <w:right w:val="none" w:sz="0" w:space="0" w:color="auto"/>
                              </w:divBdr>
                              <w:divsChild>
                                <w:div w:id="1243447153">
                                  <w:marLeft w:val="0"/>
                                  <w:marRight w:val="0"/>
                                  <w:marTop w:val="0"/>
                                  <w:marBottom w:val="0"/>
                                  <w:divBdr>
                                    <w:top w:val="none" w:sz="0" w:space="0" w:color="auto"/>
                                    <w:left w:val="none" w:sz="0" w:space="0" w:color="auto"/>
                                    <w:bottom w:val="none" w:sz="0" w:space="0" w:color="auto"/>
                                    <w:right w:val="none" w:sz="0" w:space="0" w:color="auto"/>
                                  </w:divBdr>
                                  <w:divsChild>
                                    <w:div w:id="1430811291">
                                      <w:marLeft w:val="0"/>
                                      <w:marRight w:val="0"/>
                                      <w:marTop w:val="0"/>
                                      <w:marBottom w:val="0"/>
                                      <w:divBdr>
                                        <w:top w:val="none" w:sz="0" w:space="0" w:color="auto"/>
                                        <w:left w:val="none" w:sz="0" w:space="0" w:color="auto"/>
                                        <w:bottom w:val="none" w:sz="0" w:space="0" w:color="auto"/>
                                        <w:right w:val="none" w:sz="0" w:space="0" w:color="auto"/>
                                      </w:divBdr>
                                      <w:divsChild>
                                        <w:div w:id="2055032419">
                                          <w:marLeft w:val="0"/>
                                          <w:marRight w:val="0"/>
                                          <w:marTop w:val="0"/>
                                          <w:marBottom w:val="0"/>
                                          <w:divBdr>
                                            <w:top w:val="none" w:sz="0" w:space="0" w:color="auto"/>
                                            <w:left w:val="none" w:sz="0" w:space="0" w:color="auto"/>
                                            <w:bottom w:val="none" w:sz="0" w:space="0" w:color="auto"/>
                                            <w:right w:val="none" w:sz="0" w:space="0" w:color="auto"/>
                                          </w:divBdr>
                                          <w:divsChild>
                                            <w:div w:id="1686980026">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285"/>
                                                  <w:divBdr>
                                                    <w:top w:val="none" w:sz="0" w:space="0" w:color="auto"/>
                                                    <w:left w:val="none" w:sz="0" w:space="0" w:color="auto"/>
                                                    <w:bottom w:val="none" w:sz="0" w:space="0" w:color="auto"/>
                                                    <w:right w:val="none" w:sz="0" w:space="0" w:color="auto"/>
                                                  </w:divBdr>
                                                  <w:divsChild>
                                                    <w:div w:id="762847847">
                                                      <w:marLeft w:val="0"/>
                                                      <w:marRight w:val="0"/>
                                                      <w:marTop w:val="0"/>
                                                      <w:marBottom w:val="0"/>
                                                      <w:divBdr>
                                                        <w:top w:val="none" w:sz="0" w:space="0" w:color="auto"/>
                                                        <w:left w:val="none" w:sz="0" w:space="0" w:color="auto"/>
                                                        <w:bottom w:val="none" w:sz="0" w:space="0" w:color="auto"/>
                                                        <w:right w:val="none" w:sz="0" w:space="0" w:color="auto"/>
                                                      </w:divBdr>
                                                      <w:divsChild>
                                                        <w:div w:id="1723017587">
                                                          <w:marLeft w:val="0"/>
                                                          <w:marRight w:val="0"/>
                                                          <w:marTop w:val="0"/>
                                                          <w:marBottom w:val="0"/>
                                                          <w:divBdr>
                                                            <w:top w:val="single" w:sz="12" w:space="0" w:color="ABABAB"/>
                                                            <w:left w:val="single" w:sz="6" w:space="0" w:color="ABABAB"/>
                                                            <w:bottom w:val="single" w:sz="6" w:space="0" w:color="ABABAB"/>
                                                            <w:right w:val="single" w:sz="6" w:space="0" w:color="ABABAB"/>
                                                          </w:divBdr>
                                                          <w:divsChild>
                                                            <w:div w:id="1531334467">
                                                              <w:marLeft w:val="0"/>
                                                              <w:marRight w:val="0"/>
                                                              <w:marTop w:val="0"/>
                                                              <w:marBottom w:val="0"/>
                                                              <w:divBdr>
                                                                <w:top w:val="none" w:sz="0" w:space="0" w:color="auto"/>
                                                                <w:left w:val="none" w:sz="0" w:space="0" w:color="auto"/>
                                                                <w:bottom w:val="none" w:sz="0" w:space="0" w:color="auto"/>
                                                                <w:right w:val="none" w:sz="0" w:space="0" w:color="auto"/>
                                                              </w:divBdr>
                                                              <w:divsChild>
                                                                <w:div w:id="138108984">
                                                                  <w:marLeft w:val="0"/>
                                                                  <w:marRight w:val="0"/>
                                                                  <w:marTop w:val="0"/>
                                                                  <w:marBottom w:val="0"/>
                                                                  <w:divBdr>
                                                                    <w:top w:val="none" w:sz="0" w:space="0" w:color="auto"/>
                                                                    <w:left w:val="none" w:sz="0" w:space="0" w:color="auto"/>
                                                                    <w:bottom w:val="none" w:sz="0" w:space="0" w:color="auto"/>
                                                                    <w:right w:val="none" w:sz="0" w:space="0" w:color="auto"/>
                                                                  </w:divBdr>
                                                                  <w:divsChild>
                                                                    <w:div w:id="982346536">
                                                                      <w:marLeft w:val="0"/>
                                                                      <w:marRight w:val="0"/>
                                                                      <w:marTop w:val="0"/>
                                                                      <w:marBottom w:val="0"/>
                                                                      <w:divBdr>
                                                                        <w:top w:val="none" w:sz="0" w:space="0" w:color="auto"/>
                                                                        <w:left w:val="none" w:sz="0" w:space="0" w:color="auto"/>
                                                                        <w:bottom w:val="none" w:sz="0" w:space="0" w:color="auto"/>
                                                                        <w:right w:val="none" w:sz="0" w:space="0" w:color="auto"/>
                                                                      </w:divBdr>
                                                                      <w:divsChild>
                                                                        <w:div w:id="1044715950">
                                                                          <w:marLeft w:val="0"/>
                                                                          <w:marRight w:val="0"/>
                                                                          <w:marTop w:val="0"/>
                                                                          <w:marBottom w:val="0"/>
                                                                          <w:divBdr>
                                                                            <w:top w:val="none" w:sz="0" w:space="0" w:color="auto"/>
                                                                            <w:left w:val="none" w:sz="0" w:space="0" w:color="auto"/>
                                                                            <w:bottom w:val="none" w:sz="0" w:space="0" w:color="auto"/>
                                                                            <w:right w:val="none" w:sz="0" w:space="0" w:color="auto"/>
                                                                          </w:divBdr>
                                                                          <w:divsChild>
                                                                            <w:div w:id="1351450161">
                                                                              <w:marLeft w:val="0"/>
                                                                              <w:marRight w:val="0"/>
                                                                              <w:marTop w:val="0"/>
                                                                              <w:marBottom w:val="0"/>
                                                                              <w:divBdr>
                                                                                <w:top w:val="none" w:sz="0" w:space="0" w:color="auto"/>
                                                                                <w:left w:val="none" w:sz="0" w:space="0" w:color="auto"/>
                                                                                <w:bottom w:val="none" w:sz="0" w:space="0" w:color="auto"/>
                                                                                <w:right w:val="none" w:sz="0" w:space="0" w:color="auto"/>
                                                                              </w:divBdr>
                                                                              <w:divsChild>
                                                                                <w:div w:id="1327972622">
                                                                                  <w:marLeft w:val="0"/>
                                                                                  <w:marRight w:val="0"/>
                                                                                  <w:marTop w:val="0"/>
                                                                                  <w:marBottom w:val="0"/>
                                                                                  <w:divBdr>
                                                                                    <w:top w:val="none" w:sz="0" w:space="0" w:color="auto"/>
                                                                                    <w:left w:val="none" w:sz="0" w:space="0" w:color="auto"/>
                                                                                    <w:bottom w:val="none" w:sz="0" w:space="0" w:color="auto"/>
                                                                                    <w:right w:val="none" w:sz="0" w:space="0" w:color="auto"/>
                                                                                  </w:divBdr>
                                                                                  <w:divsChild>
                                                                                    <w:div w:id="19957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587732">
      <w:bodyDiv w:val="1"/>
      <w:marLeft w:val="0"/>
      <w:marRight w:val="0"/>
      <w:marTop w:val="0"/>
      <w:marBottom w:val="0"/>
      <w:divBdr>
        <w:top w:val="none" w:sz="0" w:space="0" w:color="auto"/>
        <w:left w:val="none" w:sz="0" w:space="0" w:color="auto"/>
        <w:bottom w:val="none" w:sz="0" w:space="0" w:color="auto"/>
        <w:right w:val="none" w:sz="0" w:space="0" w:color="auto"/>
      </w:divBdr>
    </w:div>
    <w:div w:id="1614173448">
      <w:bodyDiv w:val="1"/>
      <w:marLeft w:val="0"/>
      <w:marRight w:val="0"/>
      <w:marTop w:val="0"/>
      <w:marBottom w:val="0"/>
      <w:divBdr>
        <w:top w:val="none" w:sz="0" w:space="0" w:color="auto"/>
        <w:left w:val="none" w:sz="0" w:space="0" w:color="auto"/>
        <w:bottom w:val="none" w:sz="0" w:space="0" w:color="auto"/>
        <w:right w:val="none" w:sz="0" w:space="0" w:color="auto"/>
      </w:divBdr>
    </w:div>
    <w:div w:id="1632202588">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650476950">
      <w:bodyDiv w:val="1"/>
      <w:marLeft w:val="0"/>
      <w:marRight w:val="0"/>
      <w:marTop w:val="0"/>
      <w:marBottom w:val="0"/>
      <w:divBdr>
        <w:top w:val="none" w:sz="0" w:space="0" w:color="auto"/>
        <w:left w:val="none" w:sz="0" w:space="0" w:color="auto"/>
        <w:bottom w:val="none" w:sz="0" w:space="0" w:color="auto"/>
        <w:right w:val="none" w:sz="0" w:space="0" w:color="auto"/>
      </w:divBdr>
      <w:divsChild>
        <w:div w:id="1017343293">
          <w:marLeft w:val="0"/>
          <w:marRight w:val="0"/>
          <w:marTop w:val="0"/>
          <w:marBottom w:val="0"/>
          <w:divBdr>
            <w:top w:val="none" w:sz="0" w:space="0" w:color="auto"/>
            <w:left w:val="none" w:sz="0" w:space="0" w:color="auto"/>
            <w:bottom w:val="none" w:sz="0" w:space="0" w:color="auto"/>
            <w:right w:val="none" w:sz="0" w:space="0" w:color="auto"/>
          </w:divBdr>
          <w:divsChild>
            <w:div w:id="1039623550">
              <w:marLeft w:val="0"/>
              <w:marRight w:val="0"/>
              <w:marTop w:val="0"/>
              <w:marBottom w:val="0"/>
              <w:divBdr>
                <w:top w:val="none" w:sz="0" w:space="0" w:color="auto"/>
                <w:left w:val="none" w:sz="0" w:space="0" w:color="auto"/>
                <w:bottom w:val="none" w:sz="0" w:space="0" w:color="auto"/>
                <w:right w:val="none" w:sz="0" w:space="0" w:color="auto"/>
              </w:divBdr>
              <w:divsChild>
                <w:div w:id="1870216721">
                  <w:marLeft w:val="0"/>
                  <w:marRight w:val="0"/>
                  <w:marTop w:val="0"/>
                  <w:marBottom w:val="0"/>
                  <w:divBdr>
                    <w:top w:val="none" w:sz="0" w:space="0" w:color="auto"/>
                    <w:left w:val="none" w:sz="0" w:space="0" w:color="auto"/>
                    <w:bottom w:val="none" w:sz="0" w:space="0" w:color="auto"/>
                    <w:right w:val="none" w:sz="0" w:space="0" w:color="auto"/>
                  </w:divBdr>
                  <w:divsChild>
                    <w:div w:id="908152206">
                      <w:marLeft w:val="0"/>
                      <w:marRight w:val="0"/>
                      <w:marTop w:val="0"/>
                      <w:marBottom w:val="0"/>
                      <w:divBdr>
                        <w:top w:val="none" w:sz="0" w:space="0" w:color="auto"/>
                        <w:left w:val="none" w:sz="0" w:space="0" w:color="auto"/>
                        <w:bottom w:val="none" w:sz="0" w:space="0" w:color="auto"/>
                        <w:right w:val="none" w:sz="0" w:space="0" w:color="auto"/>
                      </w:divBdr>
                      <w:divsChild>
                        <w:div w:id="1221020862">
                          <w:marLeft w:val="0"/>
                          <w:marRight w:val="0"/>
                          <w:marTop w:val="0"/>
                          <w:marBottom w:val="0"/>
                          <w:divBdr>
                            <w:top w:val="none" w:sz="0" w:space="0" w:color="auto"/>
                            <w:left w:val="none" w:sz="0" w:space="0" w:color="auto"/>
                            <w:bottom w:val="none" w:sz="0" w:space="0" w:color="auto"/>
                            <w:right w:val="none" w:sz="0" w:space="0" w:color="auto"/>
                          </w:divBdr>
                          <w:divsChild>
                            <w:div w:id="394743108">
                              <w:marLeft w:val="0"/>
                              <w:marRight w:val="0"/>
                              <w:marTop w:val="0"/>
                              <w:marBottom w:val="0"/>
                              <w:divBdr>
                                <w:top w:val="none" w:sz="0" w:space="0" w:color="auto"/>
                                <w:left w:val="none" w:sz="0" w:space="0" w:color="auto"/>
                                <w:bottom w:val="none" w:sz="0" w:space="0" w:color="auto"/>
                                <w:right w:val="none" w:sz="0" w:space="0" w:color="auto"/>
                              </w:divBdr>
                              <w:divsChild>
                                <w:div w:id="41944966">
                                  <w:marLeft w:val="0"/>
                                  <w:marRight w:val="0"/>
                                  <w:marTop w:val="0"/>
                                  <w:marBottom w:val="0"/>
                                  <w:divBdr>
                                    <w:top w:val="none" w:sz="0" w:space="0" w:color="auto"/>
                                    <w:left w:val="none" w:sz="0" w:space="0" w:color="auto"/>
                                    <w:bottom w:val="none" w:sz="0" w:space="0" w:color="auto"/>
                                    <w:right w:val="none" w:sz="0" w:space="0" w:color="auto"/>
                                  </w:divBdr>
                                  <w:divsChild>
                                    <w:div w:id="348915245">
                                      <w:marLeft w:val="0"/>
                                      <w:marRight w:val="0"/>
                                      <w:marTop w:val="0"/>
                                      <w:marBottom w:val="0"/>
                                      <w:divBdr>
                                        <w:top w:val="none" w:sz="0" w:space="0" w:color="auto"/>
                                        <w:left w:val="none" w:sz="0" w:space="0" w:color="auto"/>
                                        <w:bottom w:val="none" w:sz="0" w:space="0" w:color="auto"/>
                                        <w:right w:val="none" w:sz="0" w:space="0" w:color="auto"/>
                                      </w:divBdr>
                                      <w:divsChild>
                                        <w:div w:id="620107932">
                                          <w:marLeft w:val="0"/>
                                          <w:marRight w:val="0"/>
                                          <w:marTop w:val="0"/>
                                          <w:marBottom w:val="0"/>
                                          <w:divBdr>
                                            <w:top w:val="none" w:sz="0" w:space="0" w:color="auto"/>
                                            <w:left w:val="none" w:sz="0" w:space="0" w:color="auto"/>
                                            <w:bottom w:val="none" w:sz="0" w:space="0" w:color="auto"/>
                                            <w:right w:val="none" w:sz="0" w:space="0" w:color="auto"/>
                                          </w:divBdr>
                                          <w:divsChild>
                                            <w:div w:id="1987122335">
                                              <w:marLeft w:val="0"/>
                                              <w:marRight w:val="0"/>
                                              <w:marTop w:val="0"/>
                                              <w:marBottom w:val="0"/>
                                              <w:divBdr>
                                                <w:top w:val="none" w:sz="0" w:space="0" w:color="auto"/>
                                                <w:left w:val="none" w:sz="0" w:space="0" w:color="auto"/>
                                                <w:bottom w:val="none" w:sz="0" w:space="0" w:color="auto"/>
                                                <w:right w:val="none" w:sz="0" w:space="0" w:color="auto"/>
                                              </w:divBdr>
                                              <w:divsChild>
                                                <w:div w:id="174272982">
                                                  <w:marLeft w:val="0"/>
                                                  <w:marRight w:val="0"/>
                                                  <w:marTop w:val="0"/>
                                                  <w:marBottom w:val="285"/>
                                                  <w:divBdr>
                                                    <w:top w:val="none" w:sz="0" w:space="0" w:color="auto"/>
                                                    <w:left w:val="none" w:sz="0" w:space="0" w:color="auto"/>
                                                    <w:bottom w:val="none" w:sz="0" w:space="0" w:color="auto"/>
                                                    <w:right w:val="none" w:sz="0" w:space="0" w:color="auto"/>
                                                  </w:divBdr>
                                                  <w:divsChild>
                                                    <w:div w:id="1025251477">
                                                      <w:marLeft w:val="0"/>
                                                      <w:marRight w:val="0"/>
                                                      <w:marTop w:val="0"/>
                                                      <w:marBottom w:val="0"/>
                                                      <w:divBdr>
                                                        <w:top w:val="none" w:sz="0" w:space="0" w:color="auto"/>
                                                        <w:left w:val="none" w:sz="0" w:space="0" w:color="auto"/>
                                                        <w:bottom w:val="none" w:sz="0" w:space="0" w:color="auto"/>
                                                        <w:right w:val="none" w:sz="0" w:space="0" w:color="auto"/>
                                                      </w:divBdr>
                                                      <w:divsChild>
                                                        <w:div w:id="61490529">
                                                          <w:marLeft w:val="0"/>
                                                          <w:marRight w:val="0"/>
                                                          <w:marTop w:val="0"/>
                                                          <w:marBottom w:val="0"/>
                                                          <w:divBdr>
                                                            <w:top w:val="single" w:sz="12" w:space="0" w:color="ABABAB"/>
                                                            <w:left w:val="single" w:sz="6" w:space="0" w:color="ABABAB"/>
                                                            <w:bottom w:val="single" w:sz="6" w:space="0" w:color="ABABAB"/>
                                                            <w:right w:val="single" w:sz="6" w:space="0" w:color="ABABAB"/>
                                                          </w:divBdr>
                                                          <w:divsChild>
                                                            <w:div w:id="1287002831">
                                                              <w:marLeft w:val="0"/>
                                                              <w:marRight w:val="0"/>
                                                              <w:marTop w:val="0"/>
                                                              <w:marBottom w:val="0"/>
                                                              <w:divBdr>
                                                                <w:top w:val="none" w:sz="0" w:space="0" w:color="auto"/>
                                                                <w:left w:val="none" w:sz="0" w:space="0" w:color="auto"/>
                                                                <w:bottom w:val="none" w:sz="0" w:space="0" w:color="auto"/>
                                                                <w:right w:val="none" w:sz="0" w:space="0" w:color="auto"/>
                                                              </w:divBdr>
                                                              <w:divsChild>
                                                                <w:div w:id="1685010024">
                                                                  <w:marLeft w:val="0"/>
                                                                  <w:marRight w:val="0"/>
                                                                  <w:marTop w:val="0"/>
                                                                  <w:marBottom w:val="0"/>
                                                                  <w:divBdr>
                                                                    <w:top w:val="none" w:sz="0" w:space="0" w:color="auto"/>
                                                                    <w:left w:val="none" w:sz="0" w:space="0" w:color="auto"/>
                                                                    <w:bottom w:val="none" w:sz="0" w:space="0" w:color="auto"/>
                                                                    <w:right w:val="none" w:sz="0" w:space="0" w:color="auto"/>
                                                                  </w:divBdr>
                                                                  <w:divsChild>
                                                                    <w:div w:id="1580363606">
                                                                      <w:marLeft w:val="0"/>
                                                                      <w:marRight w:val="0"/>
                                                                      <w:marTop w:val="0"/>
                                                                      <w:marBottom w:val="0"/>
                                                                      <w:divBdr>
                                                                        <w:top w:val="none" w:sz="0" w:space="0" w:color="auto"/>
                                                                        <w:left w:val="none" w:sz="0" w:space="0" w:color="auto"/>
                                                                        <w:bottom w:val="none" w:sz="0" w:space="0" w:color="auto"/>
                                                                        <w:right w:val="none" w:sz="0" w:space="0" w:color="auto"/>
                                                                      </w:divBdr>
                                                                      <w:divsChild>
                                                                        <w:div w:id="63844851">
                                                                          <w:marLeft w:val="0"/>
                                                                          <w:marRight w:val="0"/>
                                                                          <w:marTop w:val="0"/>
                                                                          <w:marBottom w:val="0"/>
                                                                          <w:divBdr>
                                                                            <w:top w:val="none" w:sz="0" w:space="0" w:color="auto"/>
                                                                            <w:left w:val="none" w:sz="0" w:space="0" w:color="auto"/>
                                                                            <w:bottom w:val="none" w:sz="0" w:space="0" w:color="auto"/>
                                                                            <w:right w:val="none" w:sz="0" w:space="0" w:color="auto"/>
                                                                          </w:divBdr>
                                                                          <w:divsChild>
                                                                            <w:div w:id="1109620184">
                                                                              <w:marLeft w:val="0"/>
                                                                              <w:marRight w:val="0"/>
                                                                              <w:marTop w:val="0"/>
                                                                              <w:marBottom w:val="0"/>
                                                                              <w:divBdr>
                                                                                <w:top w:val="none" w:sz="0" w:space="0" w:color="auto"/>
                                                                                <w:left w:val="none" w:sz="0" w:space="0" w:color="auto"/>
                                                                                <w:bottom w:val="none" w:sz="0" w:space="0" w:color="auto"/>
                                                                                <w:right w:val="none" w:sz="0" w:space="0" w:color="auto"/>
                                                                              </w:divBdr>
                                                                              <w:divsChild>
                                                                                <w:div w:id="818502050">
                                                                                  <w:marLeft w:val="0"/>
                                                                                  <w:marRight w:val="0"/>
                                                                                  <w:marTop w:val="0"/>
                                                                                  <w:marBottom w:val="0"/>
                                                                                  <w:divBdr>
                                                                                    <w:top w:val="none" w:sz="0" w:space="0" w:color="auto"/>
                                                                                    <w:left w:val="none" w:sz="0" w:space="0" w:color="auto"/>
                                                                                    <w:bottom w:val="none" w:sz="0" w:space="0" w:color="auto"/>
                                                                                    <w:right w:val="none" w:sz="0" w:space="0" w:color="auto"/>
                                                                                  </w:divBdr>
                                                                                  <w:divsChild>
                                                                                    <w:div w:id="232785329">
                                                                                      <w:marLeft w:val="0"/>
                                                                                      <w:marRight w:val="0"/>
                                                                                      <w:marTop w:val="0"/>
                                                                                      <w:marBottom w:val="0"/>
                                                                                      <w:divBdr>
                                                                                        <w:top w:val="none" w:sz="0" w:space="0" w:color="auto"/>
                                                                                        <w:left w:val="none" w:sz="0" w:space="0" w:color="auto"/>
                                                                                        <w:bottom w:val="none" w:sz="0" w:space="0" w:color="auto"/>
                                                                                        <w:right w:val="none" w:sz="0" w:space="0" w:color="auto"/>
                                                                                      </w:divBdr>
                                                                                      <w:divsChild>
                                                                                        <w:div w:id="280379490">
                                                                                          <w:marLeft w:val="0"/>
                                                                                          <w:marRight w:val="0"/>
                                                                                          <w:marTop w:val="0"/>
                                                                                          <w:marBottom w:val="0"/>
                                                                                          <w:divBdr>
                                                                                            <w:top w:val="none" w:sz="0" w:space="0" w:color="auto"/>
                                                                                            <w:left w:val="none" w:sz="0" w:space="0" w:color="auto"/>
                                                                                            <w:bottom w:val="none" w:sz="0" w:space="0" w:color="auto"/>
                                                                                            <w:right w:val="none" w:sz="0" w:space="0" w:color="auto"/>
                                                                                          </w:divBdr>
                                                                                        </w:div>
                                                                                        <w:div w:id="413670028">
                                                                                          <w:marLeft w:val="0"/>
                                                                                          <w:marRight w:val="0"/>
                                                                                          <w:marTop w:val="0"/>
                                                                                          <w:marBottom w:val="0"/>
                                                                                          <w:divBdr>
                                                                                            <w:top w:val="none" w:sz="0" w:space="0" w:color="auto"/>
                                                                                            <w:left w:val="none" w:sz="0" w:space="0" w:color="auto"/>
                                                                                            <w:bottom w:val="none" w:sz="0" w:space="0" w:color="auto"/>
                                                                                            <w:right w:val="none" w:sz="0" w:space="0" w:color="auto"/>
                                                                                          </w:divBdr>
                                                                                        </w:div>
                                                                                        <w:div w:id="868419391">
                                                                                          <w:marLeft w:val="0"/>
                                                                                          <w:marRight w:val="0"/>
                                                                                          <w:marTop w:val="0"/>
                                                                                          <w:marBottom w:val="0"/>
                                                                                          <w:divBdr>
                                                                                            <w:top w:val="none" w:sz="0" w:space="0" w:color="auto"/>
                                                                                            <w:left w:val="none" w:sz="0" w:space="0" w:color="auto"/>
                                                                                            <w:bottom w:val="none" w:sz="0" w:space="0" w:color="auto"/>
                                                                                            <w:right w:val="none" w:sz="0" w:space="0" w:color="auto"/>
                                                                                          </w:divBdr>
                                                                                        </w:div>
                                                                                        <w:div w:id="1667318706">
                                                                                          <w:marLeft w:val="0"/>
                                                                                          <w:marRight w:val="0"/>
                                                                                          <w:marTop w:val="0"/>
                                                                                          <w:marBottom w:val="0"/>
                                                                                          <w:divBdr>
                                                                                            <w:top w:val="none" w:sz="0" w:space="0" w:color="auto"/>
                                                                                            <w:left w:val="none" w:sz="0" w:space="0" w:color="auto"/>
                                                                                            <w:bottom w:val="none" w:sz="0" w:space="0" w:color="auto"/>
                                                                                            <w:right w:val="none" w:sz="0" w:space="0" w:color="auto"/>
                                                                                          </w:divBdr>
                                                                                        </w:div>
                                                                                        <w:div w:id="2016028512">
                                                                                          <w:marLeft w:val="0"/>
                                                                                          <w:marRight w:val="0"/>
                                                                                          <w:marTop w:val="0"/>
                                                                                          <w:marBottom w:val="0"/>
                                                                                          <w:divBdr>
                                                                                            <w:top w:val="none" w:sz="0" w:space="0" w:color="auto"/>
                                                                                            <w:left w:val="none" w:sz="0" w:space="0" w:color="auto"/>
                                                                                            <w:bottom w:val="none" w:sz="0" w:space="0" w:color="auto"/>
                                                                                            <w:right w:val="none" w:sz="0" w:space="0" w:color="auto"/>
                                                                                          </w:divBdr>
                                                                                        </w:div>
                                                                                      </w:divsChild>
                                                                                    </w:div>
                                                                                    <w:div w:id="295182085">
                                                                                      <w:marLeft w:val="0"/>
                                                                                      <w:marRight w:val="0"/>
                                                                                      <w:marTop w:val="0"/>
                                                                                      <w:marBottom w:val="0"/>
                                                                                      <w:divBdr>
                                                                                        <w:top w:val="none" w:sz="0" w:space="0" w:color="auto"/>
                                                                                        <w:left w:val="none" w:sz="0" w:space="0" w:color="auto"/>
                                                                                        <w:bottom w:val="none" w:sz="0" w:space="0" w:color="auto"/>
                                                                                        <w:right w:val="none" w:sz="0" w:space="0" w:color="auto"/>
                                                                                      </w:divBdr>
                                                                                      <w:divsChild>
                                                                                        <w:div w:id="267003041">
                                                                                          <w:marLeft w:val="0"/>
                                                                                          <w:marRight w:val="0"/>
                                                                                          <w:marTop w:val="0"/>
                                                                                          <w:marBottom w:val="0"/>
                                                                                          <w:divBdr>
                                                                                            <w:top w:val="none" w:sz="0" w:space="0" w:color="auto"/>
                                                                                            <w:left w:val="none" w:sz="0" w:space="0" w:color="auto"/>
                                                                                            <w:bottom w:val="none" w:sz="0" w:space="0" w:color="auto"/>
                                                                                            <w:right w:val="none" w:sz="0" w:space="0" w:color="auto"/>
                                                                                          </w:divBdr>
                                                                                        </w:div>
                                                                                        <w:div w:id="957300329">
                                                                                          <w:marLeft w:val="0"/>
                                                                                          <w:marRight w:val="0"/>
                                                                                          <w:marTop w:val="0"/>
                                                                                          <w:marBottom w:val="0"/>
                                                                                          <w:divBdr>
                                                                                            <w:top w:val="none" w:sz="0" w:space="0" w:color="auto"/>
                                                                                            <w:left w:val="none" w:sz="0" w:space="0" w:color="auto"/>
                                                                                            <w:bottom w:val="none" w:sz="0" w:space="0" w:color="auto"/>
                                                                                            <w:right w:val="none" w:sz="0" w:space="0" w:color="auto"/>
                                                                                          </w:divBdr>
                                                                                        </w:div>
                                                                                        <w:div w:id="1354258588">
                                                                                          <w:marLeft w:val="0"/>
                                                                                          <w:marRight w:val="0"/>
                                                                                          <w:marTop w:val="0"/>
                                                                                          <w:marBottom w:val="0"/>
                                                                                          <w:divBdr>
                                                                                            <w:top w:val="none" w:sz="0" w:space="0" w:color="auto"/>
                                                                                            <w:left w:val="none" w:sz="0" w:space="0" w:color="auto"/>
                                                                                            <w:bottom w:val="none" w:sz="0" w:space="0" w:color="auto"/>
                                                                                            <w:right w:val="none" w:sz="0" w:space="0" w:color="auto"/>
                                                                                          </w:divBdr>
                                                                                        </w:div>
                                                                                        <w:div w:id="1510636667">
                                                                                          <w:marLeft w:val="0"/>
                                                                                          <w:marRight w:val="0"/>
                                                                                          <w:marTop w:val="0"/>
                                                                                          <w:marBottom w:val="0"/>
                                                                                          <w:divBdr>
                                                                                            <w:top w:val="none" w:sz="0" w:space="0" w:color="auto"/>
                                                                                            <w:left w:val="none" w:sz="0" w:space="0" w:color="auto"/>
                                                                                            <w:bottom w:val="none" w:sz="0" w:space="0" w:color="auto"/>
                                                                                            <w:right w:val="none" w:sz="0" w:space="0" w:color="auto"/>
                                                                                          </w:divBdr>
                                                                                        </w:div>
                                                                                        <w:div w:id="1854568770">
                                                                                          <w:marLeft w:val="0"/>
                                                                                          <w:marRight w:val="0"/>
                                                                                          <w:marTop w:val="0"/>
                                                                                          <w:marBottom w:val="0"/>
                                                                                          <w:divBdr>
                                                                                            <w:top w:val="none" w:sz="0" w:space="0" w:color="auto"/>
                                                                                            <w:left w:val="none" w:sz="0" w:space="0" w:color="auto"/>
                                                                                            <w:bottom w:val="none" w:sz="0" w:space="0" w:color="auto"/>
                                                                                            <w:right w:val="none" w:sz="0" w:space="0" w:color="auto"/>
                                                                                          </w:divBdr>
                                                                                        </w:div>
                                                                                      </w:divsChild>
                                                                                    </w:div>
                                                                                    <w:div w:id="607783424">
                                                                                      <w:marLeft w:val="0"/>
                                                                                      <w:marRight w:val="0"/>
                                                                                      <w:marTop w:val="0"/>
                                                                                      <w:marBottom w:val="0"/>
                                                                                      <w:divBdr>
                                                                                        <w:top w:val="none" w:sz="0" w:space="0" w:color="auto"/>
                                                                                        <w:left w:val="none" w:sz="0" w:space="0" w:color="auto"/>
                                                                                        <w:bottom w:val="none" w:sz="0" w:space="0" w:color="auto"/>
                                                                                        <w:right w:val="none" w:sz="0" w:space="0" w:color="auto"/>
                                                                                      </w:divBdr>
                                                                                      <w:divsChild>
                                                                                        <w:div w:id="401955268">
                                                                                          <w:marLeft w:val="0"/>
                                                                                          <w:marRight w:val="0"/>
                                                                                          <w:marTop w:val="0"/>
                                                                                          <w:marBottom w:val="0"/>
                                                                                          <w:divBdr>
                                                                                            <w:top w:val="none" w:sz="0" w:space="0" w:color="auto"/>
                                                                                            <w:left w:val="none" w:sz="0" w:space="0" w:color="auto"/>
                                                                                            <w:bottom w:val="none" w:sz="0" w:space="0" w:color="auto"/>
                                                                                            <w:right w:val="none" w:sz="0" w:space="0" w:color="auto"/>
                                                                                          </w:divBdr>
                                                                                        </w:div>
                                                                                        <w:div w:id="671027559">
                                                                                          <w:marLeft w:val="0"/>
                                                                                          <w:marRight w:val="0"/>
                                                                                          <w:marTop w:val="0"/>
                                                                                          <w:marBottom w:val="0"/>
                                                                                          <w:divBdr>
                                                                                            <w:top w:val="none" w:sz="0" w:space="0" w:color="auto"/>
                                                                                            <w:left w:val="none" w:sz="0" w:space="0" w:color="auto"/>
                                                                                            <w:bottom w:val="none" w:sz="0" w:space="0" w:color="auto"/>
                                                                                            <w:right w:val="none" w:sz="0" w:space="0" w:color="auto"/>
                                                                                          </w:divBdr>
                                                                                        </w:div>
                                                                                        <w:div w:id="836992070">
                                                                                          <w:marLeft w:val="0"/>
                                                                                          <w:marRight w:val="0"/>
                                                                                          <w:marTop w:val="0"/>
                                                                                          <w:marBottom w:val="0"/>
                                                                                          <w:divBdr>
                                                                                            <w:top w:val="none" w:sz="0" w:space="0" w:color="auto"/>
                                                                                            <w:left w:val="none" w:sz="0" w:space="0" w:color="auto"/>
                                                                                            <w:bottom w:val="none" w:sz="0" w:space="0" w:color="auto"/>
                                                                                            <w:right w:val="none" w:sz="0" w:space="0" w:color="auto"/>
                                                                                          </w:divBdr>
                                                                                        </w:div>
                                                                                        <w:div w:id="918447836">
                                                                                          <w:marLeft w:val="0"/>
                                                                                          <w:marRight w:val="0"/>
                                                                                          <w:marTop w:val="0"/>
                                                                                          <w:marBottom w:val="0"/>
                                                                                          <w:divBdr>
                                                                                            <w:top w:val="none" w:sz="0" w:space="0" w:color="auto"/>
                                                                                            <w:left w:val="none" w:sz="0" w:space="0" w:color="auto"/>
                                                                                            <w:bottom w:val="none" w:sz="0" w:space="0" w:color="auto"/>
                                                                                            <w:right w:val="none" w:sz="0" w:space="0" w:color="auto"/>
                                                                                          </w:divBdr>
                                                                                        </w:div>
                                                                                        <w:div w:id="2142989441">
                                                                                          <w:marLeft w:val="0"/>
                                                                                          <w:marRight w:val="0"/>
                                                                                          <w:marTop w:val="0"/>
                                                                                          <w:marBottom w:val="0"/>
                                                                                          <w:divBdr>
                                                                                            <w:top w:val="none" w:sz="0" w:space="0" w:color="auto"/>
                                                                                            <w:left w:val="none" w:sz="0" w:space="0" w:color="auto"/>
                                                                                            <w:bottom w:val="none" w:sz="0" w:space="0" w:color="auto"/>
                                                                                            <w:right w:val="none" w:sz="0" w:space="0" w:color="auto"/>
                                                                                          </w:divBdr>
                                                                                        </w:div>
                                                                                      </w:divsChild>
                                                                                    </w:div>
                                                                                    <w:div w:id="766579609">
                                                                                      <w:marLeft w:val="0"/>
                                                                                      <w:marRight w:val="0"/>
                                                                                      <w:marTop w:val="0"/>
                                                                                      <w:marBottom w:val="0"/>
                                                                                      <w:divBdr>
                                                                                        <w:top w:val="none" w:sz="0" w:space="0" w:color="auto"/>
                                                                                        <w:left w:val="none" w:sz="0" w:space="0" w:color="auto"/>
                                                                                        <w:bottom w:val="none" w:sz="0" w:space="0" w:color="auto"/>
                                                                                        <w:right w:val="none" w:sz="0" w:space="0" w:color="auto"/>
                                                                                      </w:divBdr>
                                                                                    </w:div>
                                                                                    <w:div w:id="873692614">
                                                                                      <w:marLeft w:val="0"/>
                                                                                      <w:marRight w:val="0"/>
                                                                                      <w:marTop w:val="0"/>
                                                                                      <w:marBottom w:val="0"/>
                                                                                      <w:divBdr>
                                                                                        <w:top w:val="none" w:sz="0" w:space="0" w:color="auto"/>
                                                                                        <w:left w:val="none" w:sz="0" w:space="0" w:color="auto"/>
                                                                                        <w:bottom w:val="none" w:sz="0" w:space="0" w:color="auto"/>
                                                                                        <w:right w:val="none" w:sz="0" w:space="0" w:color="auto"/>
                                                                                      </w:divBdr>
                                                                                    </w:div>
                                                                                    <w:div w:id="1225334174">
                                                                                      <w:marLeft w:val="0"/>
                                                                                      <w:marRight w:val="0"/>
                                                                                      <w:marTop w:val="0"/>
                                                                                      <w:marBottom w:val="0"/>
                                                                                      <w:divBdr>
                                                                                        <w:top w:val="none" w:sz="0" w:space="0" w:color="auto"/>
                                                                                        <w:left w:val="none" w:sz="0" w:space="0" w:color="auto"/>
                                                                                        <w:bottom w:val="none" w:sz="0" w:space="0" w:color="auto"/>
                                                                                        <w:right w:val="none" w:sz="0" w:space="0" w:color="auto"/>
                                                                                      </w:divBdr>
                                                                                    </w:div>
                                                                                    <w:div w:id="1528980986">
                                                                                      <w:marLeft w:val="0"/>
                                                                                      <w:marRight w:val="0"/>
                                                                                      <w:marTop w:val="0"/>
                                                                                      <w:marBottom w:val="0"/>
                                                                                      <w:divBdr>
                                                                                        <w:top w:val="none" w:sz="0" w:space="0" w:color="auto"/>
                                                                                        <w:left w:val="none" w:sz="0" w:space="0" w:color="auto"/>
                                                                                        <w:bottom w:val="none" w:sz="0" w:space="0" w:color="auto"/>
                                                                                        <w:right w:val="none" w:sz="0" w:space="0" w:color="auto"/>
                                                                                      </w:divBdr>
                                                                                    </w:div>
                                                                                    <w:div w:id="2013291283">
                                                                                      <w:marLeft w:val="0"/>
                                                                                      <w:marRight w:val="0"/>
                                                                                      <w:marTop w:val="0"/>
                                                                                      <w:marBottom w:val="0"/>
                                                                                      <w:divBdr>
                                                                                        <w:top w:val="none" w:sz="0" w:space="0" w:color="auto"/>
                                                                                        <w:left w:val="none" w:sz="0" w:space="0" w:color="auto"/>
                                                                                        <w:bottom w:val="none" w:sz="0" w:space="0" w:color="auto"/>
                                                                                        <w:right w:val="none" w:sz="0" w:space="0" w:color="auto"/>
                                                                                      </w:divBdr>
                                                                                      <w:divsChild>
                                                                                        <w:div w:id="840462398">
                                                                                          <w:marLeft w:val="0"/>
                                                                                          <w:marRight w:val="0"/>
                                                                                          <w:marTop w:val="0"/>
                                                                                          <w:marBottom w:val="0"/>
                                                                                          <w:divBdr>
                                                                                            <w:top w:val="none" w:sz="0" w:space="0" w:color="auto"/>
                                                                                            <w:left w:val="none" w:sz="0" w:space="0" w:color="auto"/>
                                                                                            <w:bottom w:val="none" w:sz="0" w:space="0" w:color="auto"/>
                                                                                            <w:right w:val="none" w:sz="0" w:space="0" w:color="auto"/>
                                                                                          </w:divBdr>
                                                                                        </w:div>
                                                                                        <w:div w:id="947008355">
                                                                                          <w:marLeft w:val="0"/>
                                                                                          <w:marRight w:val="0"/>
                                                                                          <w:marTop w:val="0"/>
                                                                                          <w:marBottom w:val="0"/>
                                                                                          <w:divBdr>
                                                                                            <w:top w:val="none" w:sz="0" w:space="0" w:color="auto"/>
                                                                                            <w:left w:val="none" w:sz="0" w:space="0" w:color="auto"/>
                                                                                            <w:bottom w:val="none" w:sz="0" w:space="0" w:color="auto"/>
                                                                                            <w:right w:val="none" w:sz="0" w:space="0" w:color="auto"/>
                                                                                          </w:divBdr>
                                                                                        </w:div>
                                                                                        <w:div w:id="1295869433">
                                                                                          <w:marLeft w:val="0"/>
                                                                                          <w:marRight w:val="0"/>
                                                                                          <w:marTop w:val="0"/>
                                                                                          <w:marBottom w:val="0"/>
                                                                                          <w:divBdr>
                                                                                            <w:top w:val="none" w:sz="0" w:space="0" w:color="auto"/>
                                                                                            <w:left w:val="none" w:sz="0" w:space="0" w:color="auto"/>
                                                                                            <w:bottom w:val="none" w:sz="0" w:space="0" w:color="auto"/>
                                                                                            <w:right w:val="none" w:sz="0" w:space="0" w:color="auto"/>
                                                                                          </w:divBdr>
                                                                                        </w:div>
                                                                                        <w:div w:id="1574201827">
                                                                                          <w:marLeft w:val="0"/>
                                                                                          <w:marRight w:val="0"/>
                                                                                          <w:marTop w:val="0"/>
                                                                                          <w:marBottom w:val="0"/>
                                                                                          <w:divBdr>
                                                                                            <w:top w:val="none" w:sz="0" w:space="0" w:color="auto"/>
                                                                                            <w:left w:val="none" w:sz="0" w:space="0" w:color="auto"/>
                                                                                            <w:bottom w:val="none" w:sz="0" w:space="0" w:color="auto"/>
                                                                                            <w:right w:val="none" w:sz="0" w:space="0" w:color="auto"/>
                                                                                          </w:divBdr>
                                                                                        </w:div>
                                                                                        <w:div w:id="20123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5201">
      <w:bodyDiv w:val="1"/>
      <w:marLeft w:val="0"/>
      <w:marRight w:val="0"/>
      <w:marTop w:val="0"/>
      <w:marBottom w:val="0"/>
      <w:divBdr>
        <w:top w:val="none" w:sz="0" w:space="0" w:color="auto"/>
        <w:left w:val="none" w:sz="0" w:space="0" w:color="auto"/>
        <w:bottom w:val="none" w:sz="0" w:space="0" w:color="auto"/>
        <w:right w:val="none" w:sz="0" w:space="0" w:color="auto"/>
      </w:divBdr>
    </w:div>
    <w:div w:id="1687171626">
      <w:bodyDiv w:val="1"/>
      <w:marLeft w:val="0"/>
      <w:marRight w:val="0"/>
      <w:marTop w:val="0"/>
      <w:marBottom w:val="0"/>
      <w:divBdr>
        <w:top w:val="none" w:sz="0" w:space="0" w:color="auto"/>
        <w:left w:val="none" w:sz="0" w:space="0" w:color="auto"/>
        <w:bottom w:val="none" w:sz="0" w:space="0" w:color="auto"/>
        <w:right w:val="none" w:sz="0" w:space="0" w:color="auto"/>
      </w:divBdr>
      <w:divsChild>
        <w:div w:id="612320270">
          <w:marLeft w:val="0"/>
          <w:marRight w:val="0"/>
          <w:marTop w:val="0"/>
          <w:marBottom w:val="0"/>
          <w:divBdr>
            <w:top w:val="none" w:sz="0" w:space="0" w:color="auto"/>
            <w:left w:val="none" w:sz="0" w:space="0" w:color="auto"/>
            <w:bottom w:val="none" w:sz="0" w:space="0" w:color="auto"/>
            <w:right w:val="none" w:sz="0" w:space="0" w:color="auto"/>
          </w:divBdr>
          <w:divsChild>
            <w:div w:id="522479537">
              <w:marLeft w:val="0"/>
              <w:marRight w:val="0"/>
              <w:marTop w:val="0"/>
              <w:marBottom w:val="0"/>
              <w:divBdr>
                <w:top w:val="none" w:sz="0" w:space="0" w:color="auto"/>
                <w:left w:val="none" w:sz="0" w:space="0" w:color="auto"/>
                <w:bottom w:val="none" w:sz="0" w:space="0" w:color="auto"/>
                <w:right w:val="none" w:sz="0" w:space="0" w:color="auto"/>
              </w:divBdr>
              <w:divsChild>
                <w:div w:id="2087529909">
                  <w:marLeft w:val="0"/>
                  <w:marRight w:val="0"/>
                  <w:marTop w:val="0"/>
                  <w:marBottom w:val="0"/>
                  <w:divBdr>
                    <w:top w:val="none" w:sz="0" w:space="0" w:color="auto"/>
                    <w:left w:val="none" w:sz="0" w:space="0" w:color="auto"/>
                    <w:bottom w:val="none" w:sz="0" w:space="0" w:color="auto"/>
                    <w:right w:val="none" w:sz="0" w:space="0" w:color="auto"/>
                  </w:divBdr>
                  <w:divsChild>
                    <w:div w:id="1902709931">
                      <w:marLeft w:val="0"/>
                      <w:marRight w:val="0"/>
                      <w:marTop w:val="0"/>
                      <w:marBottom w:val="0"/>
                      <w:divBdr>
                        <w:top w:val="none" w:sz="0" w:space="0" w:color="auto"/>
                        <w:left w:val="none" w:sz="0" w:space="0" w:color="auto"/>
                        <w:bottom w:val="none" w:sz="0" w:space="0" w:color="auto"/>
                        <w:right w:val="none" w:sz="0" w:space="0" w:color="auto"/>
                      </w:divBdr>
                      <w:divsChild>
                        <w:div w:id="1172840843">
                          <w:marLeft w:val="0"/>
                          <w:marRight w:val="0"/>
                          <w:marTop w:val="0"/>
                          <w:marBottom w:val="0"/>
                          <w:divBdr>
                            <w:top w:val="none" w:sz="0" w:space="0" w:color="auto"/>
                            <w:left w:val="none" w:sz="0" w:space="0" w:color="auto"/>
                            <w:bottom w:val="none" w:sz="0" w:space="0" w:color="auto"/>
                            <w:right w:val="none" w:sz="0" w:space="0" w:color="auto"/>
                          </w:divBdr>
                          <w:divsChild>
                            <w:div w:id="611521336">
                              <w:marLeft w:val="0"/>
                              <w:marRight w:val="0"/>
                              <w:marTop w:val="0"/>
                              <w:marBottom w:val="0"/>
                              <w:divBdr>
                                <w:top w:val="none" w:sz="0" w:space="0" w:color="auto"/>
                                <w:left w:val="none" w:sz="0" w:space="0" w:color="auto"/>
                                <w:bottom w:val="none" w:sz="0" w:space="0" w:color="auto"/>
                                <w:right w:val="none" w:sz="0" w:space="0" w:color="auto"/>
                              </w:divBdr>
                              <w:divsChild>
                                <w:div w:id="1626959464">
                                  <w:marLeft w:val="0"/>
                                  <w:marRight w:val="0"/>
                                  <w:marTop w:val="0"/>
                                  <w:marBottom w:val="0"/>
                                  <w:divBdr>
                                    <w:top w:val="none" w:sz="0" w:space="0" w:color="auto"/>
                                    <w:left w:val="none" w:sz="0" w:space="0" w:color="auto"/>
                                    <w:bottom w:val="none" w:sz="0" w:space="0" w:color="auto"/>
                                    <w:right w:val="none" w:sz="0" w:space="0" w:color="auto"/>
                                  </w:divBdr>
                                  <w:divsChild>
                                    <w:div w:id="1172723921">
                                      <w:marLeft w:val="0"/>
                                      <w:marRight w:val="0"/>
                                      <w:marTop w:val="0"/>
                                      <w:marBottom w:val="0"/>
                                      <w:divBdr>
                                        <w:top w:val="none" w:sz="0" w:space="0" w:color="auto"/>
                                        <w:left w:val="none" w:sz="0" w:space="0" w:color="auto"/>
                                        <w:bottom w:val="none" w:sz="0" w:space="0" w:color="auto"/>
                                        <w:right w:val="none" w:sz="0" w:space="0" w:color="auto"/>
                                      </w:divBdr>
                                      <w:divsChild>
                                        <w:div w:id="1039821173">
                                          <w:marLeft w:val="0"/>
                                          <w:marRight w:val="0"/>
                                          <w:marTop w:val="0"/>
                                          <w:marBottom w:val="0"/>
                                          <w:divBdr>
                                            <w:top w:val="none" w:sz="0" w:space="0" w:color="auto"/>
                                            <w:left w:val="none" w:sz="0" w:space="0" w:color="auto"/>
                                            <w:bottom w:val="none" w:sz="0" w:space="0" w:color="auto"/>
                                            <w:right w:val="none" w:sz="0" w:space="0" w:color="auto"/>
                                          </w:divBdr>
                                          <w:divsChild>
                                            <w:div w:id="866717028">
                                              <w:marLeft w:val="0"/>
                                              <w:marRight w:val="0"/>
                                              <w:marTop w:val="0"/>
                                              <w:marBottom w:val="0"/>
                                              <w:divBdr>
                                                <w:top w:val="none" w:sz="0" w:space="0" w:color="auto"/>
                                                <w:left w:val="none" w:sz="0" w:space="0" w:color="auto"/>
                                                <w:bottom w:val="none" w:sz="0" w:space="0" w:color="auto"/>
                                                <w:right w:val="none" w:sz="0" w:space="0" w:color="auto"/>
                                              </w:divBdr>
                                              <w:divsChild>
                                                <w:div w:id="2137795338">
                                                  <w:marLeft w:val="0"/>
                                                  <w:marRight w:val="0"/>
                                                  <w:marTop w:val="0"/>
                                                  <w:marBottom w:val="285"/>
                                                  <w:divBdr>
                                                    <w:top w:val="none" w:sz="0" w:space="0" w:color="auto"/>
                                                    <w:left w:val="none" w:sz="0" w:space="0" w:color="auto"/>
                                                    <w:bottom w:val="none" w:sz="0" w:space="0" w:color="auto"/>
                                                    <w:right w:val="none" w:sz="0" w:space="0" w:color="auto"/>
                                                  </w:divBdr>
                                                  <w:divsChild>
                                                    <w:div w:id="742143136">
                                                      <w:marLeft w:val="0"/>
                                                      <w:marRight w:val="0"/>
                                                      <w:marTop w:val="0"/>
                                                      <w:marBottom w:val="0"/>
                                                      <w:divBdr>
                                                        <w:top w:val="none" w:sz="0" w:space="0" w:color="auto"/>
                                                        <w:left w:val="none" w:sz="0" w:space="0" w:color="auto"/>
                                                        <w:bottom w:val="none" w:sz="0" w:space="0" w:color="auto"/>
                                                        <w:right w:val="none" w:sz="0" w:space="0" w:color="auto"/>
                                                      </w:divBdr>
                                                      <w:divsChild>
                                                        <w:div w:id="1367488307">
                                                          <w:marLeft w:val="0"/>
                                                          <w:marRight w:val="0"/>
                                                          <w:marTop w:val="0"/>
                                                          <w:marBottom w:val="0"/>
                                                          <w:divBdr>
                                                            <w:top w:val="single" w:sz="12" w:space="0" w:color="ABABAB"/>
                                                            <w:left w:val="single" w:sz="6" w:space="0" w:color="ABABAB"/>
                                                            <w:bottom w:val="single" w:sz="6" w:space="0" w:color="ABABAB"/>
                                                            <w:right w:val="single" w:sz="6" w:space="0" w:color="ABABAB"/>
                                                          </w:divBdr>
                                                          <w:divsChild>
                                                            <w:div w:id="167329845">
                                                              <w:marLeft w:val="0"/>
                                                              <w:marRight w:val="0"/>
                                                              <w:marTop w:val="0"/>
                                                              <w:marBottom w:val="0"/>
                                                              <w:divBdr>
                                                                <w:top w:val="none" w:sz="0" w:space="0" w:color="auto"/>
                                                                <w:left w:val="none" w:sz="0" w:space="0" w:color="auto"/>
                                                                <w:bottom w:val="none" w:sz="0" w:space="0" w:color="auto"/>
                                                                <w:right w:val="none" w:sz="0" w:space="0" w:color="auto"/>
                                                              </w:divBdr>
                                                              <w:divsChild>
                                                                <w:div w:id="1009482367">
                                                                  <w:marLeft w:val="0"/>
                                                                  <w:marRight w:val="0"/>
                                                                  <w:marTop w:val="0"/>
                                                                  <w:marBottom w:val="0"/>
                                                                  <w:divBdr>
                                                                    <w:top w:val="none" w:sz="0" w:space="0" w:color="auto"/>
                                                                    <w:left w:val="none" w:sz="0" w:space="0" w:color="auto"/>
                                                                    <w:bottom w:val="none" w:sz="0" w:space="0" w:color="auto"/>
                                                                    <w:right w:val="none" w:sz="0" w:space="0" w:color="auto"/>
                                                                  </w:divBdr>
                                                                  <w:divsChild>
                                                                    <w:div w:id="189609542">
                                                                      <w:marLeft w:val="0"/>
                                                                      <w:marRight w:val="0"/>
                                                                      <w:marTop w:val="0"/>
                                                                      <w:marBottom w:val="0"/>
                                                                      <w:divBdr>
                                                                        <w:top w:val="none" w:sz="0" w:space="0" w:color="auto"/>
                                                                        <w:left w:val="none" w:sz="0" w:space="0" w:color="auto"/>
                                                                        <w:bottom w:val="none" w:sz="0" w:space="0" w:color="auto"/>
                                                                        <w:right w:val="none" w:sz="0" w:space="0" w:color="auto"/>
                                                                      </w:divBdr>
                                                                      <w:divsChild>
                                                                        <w:div w:id="247733297">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1147279607">
                                                                                  <w:marLeft w:val="0"/>
                                                                                  <w:marRight w:val="0"/>
                                                                                  <w:marTop w:val="0"/>
                                                                                  <w:marBottom w:val="0"/>
                                                                                  <w:divBdr>
                                                                                    <w:top w:val="none" w:sz="0" w:space="0" w:color="auto"/>
                                                                                    <w:left w:val="none" w:sz="0" w:space="0" w:color="auto"/>
                                                                                    <w:bottom w:val="none" w:sz="0" w:space="0" w:color="auto"/>
                                                                                    <w:right w:val="none" w:sz="0" w:space="0" w:color="auto"/>
                                                                                  </w:divBdr>
                                                                                  <w:divsChild>
                                                                                    <w:div w:id="5449814">
                                                                                      <w:marLeft w:val="0"/>
                                                                                      <w:marRight w:val="0"/>
                                                                                      <w:marTop w:val="0"/>
                                                                                      <w:marBottom w:val="0"/>
                                                                                      <w:divBdr>
                                                                                        <w:top w:val="none" w:sz="0" w:space="0" w:color="auto"/>
                                                                                        <w:left w:val="none" w:sz="0" w:space="0" w:color="auto"/>
                                                                                        <w:bottom w:val="none" w:sz="0" w:space="0" w:color="auto"/>
                                                                                        <w:right w:val="none" w:sz="0" w:space="0" w:color="auto"/>
                                                                                      </w:divBdr>
                                                                                    </w:div>
                                                                                    <w:div w:id="202402757">
                                                                                      <w:marLeft w:val="0"/>
                                                                                      <w:marRight w:val="0"/>
                                                                                      <w:marTop w:val="0"/>
                                                                                      <w:marBottom w:val="0"/>
                                                                                      <w:divBdr>
                                                                                        <w:top w:val="none" w:sz="0" w:space="0" w:color="auto"/>
                                                                                        <w:left w:val="none" w:sz="0" w:space="0" w:color="auto"/>
                                                                                        <w:bottom w:val="none" w:sz="0" w:space="0" w:color="auto"/>
                                                                                        <w:right w:val="none" w:sz="0" w:space="0" w:color="auto"/>
                                                                                      </w:divBdr>
                                                                                    </w:div>
                                                                                    <w:div w:id="337924697">
                                                                                      <w:marLeft w:val="0"/>
                                                                                      <w:marRight w:val="0"/>
                                                                                      <w:marTop w:val="0"/>
                                                                                      <w:marBottom w:val="0"/>
                                                                                      <w:divBdr>
                                                                                        <w:top w:val="none" w:sz="0" w:space="0" w:color="auto"/>
                                                                                        <w:left w:val="none" w:sz="0" w:space="0" w:color="auto"/>
                                                                                        <w:bottom w:val="none" w:sz="0" w:space="0" w:color="auto"/>
                                                                                        <w:right w:val="none" w:sz="0" w:space="0" w:color="auto"/>
                                                                                      </w:divBdr>
                                                                                    </w:div>
                                                                                    <w:div w:id="379477945">
                                                                                      <w:marLeft w:val="0"/>
                                                                                      <w:marRight w:val="0"/>
                                                                                      <w:marTop w:val="0"/>
                                                                                      <w:marBottom w:val="0"/>
                                                                                      <w:divBdr>
                                                                                        <w:top w:val="none" w:sz="0" w:space="0" w:color="auto"/>
                                                                                        <w:left w:val="none" w:sz="0" w:space="0" w:color="auto"/>
                                                                                        <w:bottom w:val="none" w:sz="0" w:space="0" w:color="auto"/>
                                                                                        <w:right w:val="none" w:sz="0" w:space="0" w:color="auto"/>
                                                                                      </w:divBdr>
                                                                                    </w:div>
                                                                                    <w:div w:id="428084769">
                                                                                      <w:marLeft w:val="0"/>
                                                                                      <w:marRight w:val="0"/>
                                                                                      <w:marTop w:val="0"/>
                                                                                      <w:marBottom w:val="0"/>
                                                                                      <w:divBdr>
                                                                                        <w:top w:val="none" w:sz="0" w:space="0" w:color="auto"/>
                                                                                        <w:left w:val="none" w:sz="0" w:space="0" w:color="auto"/>
                                                                                        <w:bottom w:val="none" w:sz="0" w:space="0" w:color="auto"/>
                                                                                        <w:right w:val="none" w:sz="0" w:space="0" w:color="auto"/>
                                                                                      </w:divBdr>
                                                                                    </w:div>
                                                                                    <w:div w:id="451365877">
                                                                                      <w:marLeft w:val="0"/>
                                                                                      <w:marRight w:val="0"/>
                                                                                      <w:marTop w:val="0"/>
                                                                                      <w:marBottom w:val="0"/>
                                                                                      <w:divBdr>
                                                                                        <w:top w:val="none" w:sz="0" w:space="0" w:color="auto"/>
                                                                                        <w:left w:val="none" w:sz="0" w:space="0" w:color="auto"/>
                                                                                        <w:bottom w:val="none" w:sz="0" w:space="0" w:color="auto"/>
                                                                                        <w:right w:val="none" w:sz="0" w:space="0" w:color="auto"/>
                                                                                      </w:divBdr>
                                                                                    </w:div>
                                                                                    <w:div w:id="674767291">
                                                                                      <w:marLeft w:val="0"/>
                                                                                      <w:marRight w:val="0"/>
                                                                                      <w:marTop w:val="0"/>
                                                                                      <w:marBottom w:val="0"/>
                                                                                      <w:divBdr>
                                                                                        <w:top w:val="none" w:sz="0" w:space="0" w:color="auto"/>
                                                                                        <w:left w:val="none" w:sz="0" w:space="0" w:color="auto"/>
                                                                                        <w:bottom w:val="none" w:sz="0" w:space="0" w:color="auto"/>
                                                                                        <w:right w:val="none" w:sz="0" w:space="0" w:color="auto"/>
                                                                                      </w:divBdr>
                                                                                    </w:div>
                                                                                    <w:div w:id="1105223526">
                                                                                      <w:marLeft w:val="0"/>
                                                                                      <w:marRight w:val="0"/>
                                                                                      <w:marTop w:val="0"/>
                                                                                      <w:marBottom w:val="0"/>
                                                                                      <w:divBdr>
                                                                                        <w:top w:val="none" w:sz="0" w:space="0" w:color="auto"/>
                                                                                        <w:left w:val="none" w:sz="0" w:space="0" w:color="auto"/>
                                                                                        <w:bottom w:val="none" w:sz="0" w:space="0" w:color="auto"/>
                                                                                        <w:right w:val="none" w:sz="0" w:space="0" w:color="auto"/>
                                                                                      </w:divBdr>
                                                                                    </w:div>
                                                                                    <w:div w:id="1589919686">
                                                                                      <w:marLeft w:val="0"/>
                                                                                      <w:marRight w:val="0"/>
                                                                                      <w:marTop w:val="0"/>
                                                                                      <w:marBottom w:val="0"/>
                                                                                      <w:divBdr>
                                                                                        <w:top w:val="none" w:sz="0" w:space="0" w:color="auto"/>
                                                                                        <w:left w:val="none" w:sz="0" w:space="0" w:color="auto"/>
                                                                                        <w:bottom w:val="none" w:sz="0" w:space="0" w:color="auto"/>
                                                                                        <w:right w:val="none" w:sz="0" w:space="0" w:color="auto"/>
                                                                                      </w:divBdr>
                                                                                    </w:div>
                                                                                    <w:div w:id="1594510244">
                                                                                      <w:marLeft w:val="0"/>
                                                                                      <w:marRight w:val="0"/>
                                                                                      <w:marTop w:val="0"/>
                                                                                      <w:marBottom w:val="0"/>
                                                                                      <w:divBdr>
                                                                                        <w:top w:val="none" w:sz="0" w:space="0" w:color="auto"/>
                                                                                        <w:left w:val="none" w:sz="0" w:space="0" w:color="auto"/>
                                                                                        <w:bottom w:val="none" w:sz="0" w:space="0" w:color="auto"/>
                                                                                        <w:right w:val="none" w:sz="0" w:space="0" w:color="auto"/>
                                                                                      </w:divBdr>
                                                                                    </w:div>
                                                                                    <w:div w:id="1659381043">
                                                                                      <w:marLeft w:val="0"/>
                                                                                      <w:marRight w:val="0"/>
                                                                                      <w:marTop w:val="0"/>
                                                                                      <w:marBottom w:val="0"/>
                                                                                      <w:divBdr>
                                                                                        <w:top w:val="none" w:sz="0" w:space="0" w:color="auto"/>
                                                                                        <w:left w:val="none" w:sz="0" w:space="0" w:color="auto"/>
                                                                                        <w:bottom w:val="none" w:sz="0" w:space="0" w:color="auto"/>
                                                                                        <w:right w:val="none" w:sz="0" w:space="0" w:color="auto"/>
                                                                                      </w:divBdr>
                                                                                    </w:div>
                                                                                    <w:div w:id="1742678483">
                                                                                      <w:marLeft w:val="0"/>
                                                                                      <w:marRight w:val="0"/>
                                                                                      <w:marTop w:val="0"/>
                                                                                      <w:marBottom w:val="0"/>
                                                                                      <w:divBdr>
                                                                                        <w:top w:val="none" w:sz="0" w:space="0" w:color="auto"/>
                                                                                        <w:left w:val="none" w:sz="0" w:space="0" w:color="auto"/>
                                                                                        <w:bottom w:val="none" w:sz="0" w:space="0" w:color="auto"/>
                                                                                        <w:right w:val="none" w:sz="0" w:space="0" w:color="auto"/>
                                                                                      </w:divBdr>
                                                                                    </w:div>
                                                                                    <w:div w:id="1948199577">
                                                                                      <w:marLeft w:val="0"/>
                                                                                      <w:marRight w:val="0"/>
                                                                                      <w:marTop w:val="0"/>
                                                                                      <w:marBottom w:val="0"/>
                                                                                      <w:divBdr>
                                                                                        <w:top w:val="none" w:sz="0" w:space="0" w:color="auto"/>
                                                                                        <w:left w:val="none" w:sz="0" w:space="0" w:color="auto"/>
                                                                                        <w:bottom w:val="none" w:sz="0" w:space="0" w:color="auto"/>
                                                                                        <w:right w:val="none" w:sz="0" w:space="0" w:color="auto"/>
                                                                                      </w:divBdr>
                                                                                    </w:div>
                                                                                    <w:div w:id="2012830602">
                                                                                      <w:marLeft w:val="0"/>
                                                                                      <w:marRight w:val="0"/>
                                                                                      <w:marTop w:val="0"/>
                                                                                      <w:marBottom w:val="0"/>
                                                                                      <w:divBdr>
                                                                                        <w:top w:val="none" w:sz="0" w:space="0" w:color="auto"/>
                                                                                        <w:left w:val="none" w:sz="0" w:space="0" w:color="auto"/>
                                                                                        <w:bottom w:val="none" w:sz="0" w:space="0" w:color="auto"/>
                                                                                        <w:right w:val="none" w:sz="0" w:space="0" w:color="auto"/>
                                                                                      </w:divBdr>
                                                                                    </w:div>
                                                                                    <w:div w:id="20714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98450">
      <w:bodyDiv w:val="1"/>
      <w:marLeft w:val="0"/>
      <w:marRight w:val="0"/>
      <w:marTop w:val="0"/>
      <w:marBottom w:val="0"/>
      <w:divBdr>
        <w:top w:val="none" w:sz="0" w:space="0" w:color="auto"/>
        <w:left w:val="none" w:sz="0" w:space="0" w:color="auto"/>
        <w:bottom w:val="none" w:sz="0" w:space="0" w:color="auto"/>
        <w:right w:val="none" w:sz="0" w:space="0" w:color="auto"/>
      </w:divBdr>
    </w:div>
    <w:div w:id="1716656530">
      <w:bodyDiv w:val="1"/>
      <w:marLeft w:val="0"/>
      <w:marRight w:val="0"/>
      <w:marTop w:val="0"/>
      <w:marBottom w:val="0"/>
      <w:divBdr>
        <w:top w:val="none" w:sz="0" w:space="0" w:color="auto"/>
        <w:left w:val="none" w:sz="0" w:space="0" w:color="auto"/>
        <w:bottom w:val="none" w:sz="0" w:space="0" w:color="auto"/>
        <w:right w:val="none" w:sz="0" w:space="0" w:color="auto"/>
      </w:divBdr>
    </w:div>
    <w:div w:id="1720545824">
      <w:bodyDiv w:val="1"/>
      <w:marLeft w:val="0"/>
      <w:marRight w:val="0"/>
      <w:marTop w:val="0"/>
      <w:marBottom w:val="0"/>
      <w:divBdr>
        <w:top w:val="none" w:sz="0" w:space="0" w:color="auto"/>
        <w:left w:val="none" w:sz="0" w:space="0" w:color="auto"/>
        <w:bottom w:val="none" w:sz="0" w:space="0" w:color="auto"/>
        <w:right w:val="none" w:sz="0" w:space="0" w:color="auto"/>
      </w:divBdr>
    </w:div>
    <w:div w:id="1739667084">
      <w:bodyDiv w:val="1"/>
      <w:marLeft w:val="0"/>
      <w:marRight w:val="0"/>
      <w:marTop w:val="0"/>
      <w:marBottom w:val="0"/>
      <w:divBdr>
        <w:top w:val="none" w:sz="0" w:space="0" w:color="auto"/>
        <w:left w:val="none" w:sz="0" w:space="0" w:color="auto"/>
        <w:bottom w:val="none" w:sz="0" w:space="0" w:color="auto"/>
        <w:right w:val="none" w:sz="0" w:space="0" w:color="auto"/>
      </w:divBdr>
      <w:divsChild>
        <w:div w:id="250699953">
          <w:marLeft w:val="0"/>
          <w:marRight w:val="0"/>
          <w:marTop w:val="0"/>
          <w:marBottom w:val="0"/>
          <w:divBdr>
            <w:top w:val="none" w:sz="0" w:space="0" w:color="auto"/>
            <w:left w:val="none" w:sz="0" w:space="0" w:color="auto"/>
            <w:bottom w:val="none" w:sz="0" w:space="0" w:color="auto"/>
            <w:right w:val="none" w:sz="0" w:space="0" w:color="auto"/>
          </w:divBdr>
        </w:div>
        <w:div w:id="1670675338">
          <w:marLeft w:val="0"/>
          <w:marRight w:val="0"/>
          <w:marTop w:val="0"/>
          <w:marBottom w:val="0"/>
          <w:divBdr>
            <w:top w:val="none" w:sz="0" w:space="0" w:color="auto"/>
            <w:left w:val="none" w:sz="0" w:space="0" w:color="auto"/>
            <w:bottom w:val="none" w:sz="0" w:space="0" w:color="auto"/>
            <w:right w:val="none" w:sz="0" w:space="0" w:color="auto"/>
          </w:divBdr>
        </w:div>
        <w:div w:id="2106077253">
          <w:marLeft w:val="0"/>
          <w:marRight w:val="0"/>
          <w:marTop w:val="0"/>
          <w:marBottom w:val="0"/>
          <w:divBdr>
            <w:top w:val="none" w:sz="0" w:space="0" w:color="auto"/>
            <w:left w:val="none" w:sz="0" w:space="0" w:color="auto"/>
            <w:bottom w:val="none" w:sz="0" w:space="0" w:color="auto"/>
            <w:right w:val="none" w:sz="0" w:space="0" w:color="auto"/>
          </w:divBdr>
        </w:div>
      </w:divsChild>
    </w:div>
    <w:div w:id="1753812849">
      <w:bodyDiv w:val="1"/>
      <w:marLeft w:val="0"/>
      <w:marRight w:val="0"/>
      <w:marTop w:val="0"/>
      <w:marBottom w:val="0"/>
      <w:divBdr>
        <w:top w:val="none" w:sz="0" w:space="0" w:color="auto"/>
        <w:left w:val="none" w:sz="0" w:space="0" w:color="auto"/>
        <w:bottom w:val="none" w:sz="0" w:space="0" w:color="auto"/>
        <w:right w:val="none" w:sz="0" w:space="0" w:color="auto"/>
      </w:divBdr>
      <w:divsChild>
        <w:div w:id="1221791234">
          <w:marLeft w:val="0"/>
          <w:marRight w:val="0"/>
          <w:marTop w:val="0"/>
          <w:marBottom w:val="0"/>
          <w:divBdr>
            <w:top w:val="none" w:sz="0" w:space="0" w:color="auto"/>
            <w:left w:val="none" w:sz="0" w:space="0" w:color="auto"/>
            <w:bottom w:val="none" w:sz="0" w:space="0" w:color="auto"/>
            <w:right w:val="none" w:sz="0" w:space="0" w:color="auto"/>
          </w:divBdr>
          <w:divsChild>
            <w:div w:id="1471825036">
              <w:marLeft w:val="0"/>
              <w:marRight w:val="0"/>
              <w:marTop w:val="0"/>
              <w:marBottom w:val="0"/>
              <w:divBdr>
                <w:top w:val="none" w:sz="0" w:space="0" w:color="auto"/>
                <w:left w:val="none" w:sz="0" w:space="0" w:color="auto"/>
                <w:bottom w:val="none" w:sz="0" w:space="0" w:color="auto"/>
                <w:right w:val="none" w:sz="0" w:space="0" w:color="auto"/>
              </w:divBdr>
              <w:divsChild>
                <w:div w:id="1565145941">
                  <w:marLeft w:val="0"/>
                  <w:marRight w:val="0"/>
                  <w:marTop w:val="0"/>
                  <w:marBottom w:val="0"/>
                  <w:divBdr>
                    <w:top w:val="none" w:sz="0" w:space="0" w:color="auto"/>
                    <w:left w:val="none" w:sz="0" w:space="0" w:color="auto"/>
                    <w:bottom w:val="none" w:sz="0" w:space="0" w:color="auto"/>
                    <w:right w:val="none" w:sz="0" w:space="0" w:color="auto"/>
                  </w:divBdr>
                  <w:divsChild>
                    <w:div w:id="1353802034">
                      <w:marLeft w:val="0"/>
                      <w:marRight w:val="0"/>
                      <w:marTop w:val="0"/>
                      <w:marBottom w:val="0"/>
                      <w:divBdr>
                        <w:top w:val="none" w:sz="0" w:space="0" w:color="auto"/>
                        <w:left w:val="none" w:sz="0" w:space="0" w:color="auto"/>
                        <w:bottom w:val="none" w:sz="0" w:space="0" w:color="auto"/>
                        <w:right w:val="none" w:sz="0" w:space="0" w:color="auto"/>
                      </w:divBdr>
                      <w:divsChild>
                        <w:div w:id="515312433">
                          <w:marLeft w:val="0"/>
                          <w:marRight w:val="0"/>
                          <w:marTop w:val="0"/>
                          <w:marBottom w:val="0"/>
                          <w:divBdr>
                            <w:top w:val="none" w:sz="0" w:space="0" w:color="auto"/>
                            <w:left w:val="none" w:sz="0" w:space="0" w:color="auto"/>
                            <w:bottom w:val="none" w:sz="0" w:space="0" w:color="auto"/>
                            <w:right w:val="none" w:sz="0" w:space="0" w:color="auto"/>
                          </w:divBdr>
                          <w:divsChild>
                            <w:div w:id="2061786403">
                              <w:marLeft w:val="0"/>
                              <w:marRight w:val="0"/>
                              <w:marTop w:val="0"/>
                              <w:marBottom w:val="0"/>
                              <w:divBdr>
                                <w:top w:val="none" w:sz="0" w:space="0" w:color="auto"/>
                                <w:left w:val="none" w:sz="0" w:space="0" w:color="auto"/>
                                <w:bottom w:val="none" w:sz="0" w:space="0" w:color="auto"/>
                                <w:right w:val="none" w:sz="0" w:space="0" w:color="auto"/>
                              </w:divBdr>
                              <w:divsChild>
                                <w:div w:id="1047142152">
                                  <w:marLeft w:val="0"/>
                                  <w:marRight w:val="0"/>
                                  <w:marTop w:val="0"/>
                                  <w:marBottom w:val="0"/>
                                  <w:divBdr>
                                    <w:top w:val="none" w:sz="0" w:space="0" w:color="auto"/>
                                    <w:left w:val="none" w:sz="0" w:space="0" w:color="auto"/>
                                    <w:bottom w:val="none" w:sz="0" w:space="0" w:color="auto"/>
                                    <w:right w:val="none" w:sz="0" w:space="0" w:color="auto"/>
                                  </w:divBdr>
                                  <w:divsChild>
                                    <w:div w:id="1862667276">
                                      <w:marLeft w:val="0"/>
                                      <w:marRight w:val="0"/>
                                      <w:marTop w:val="0"/>
                                      <w:marBottom w:val="0"/>
                                      <w:divBdr>
                                        <w:top w:val="none" w:sz="0" w:space="0" w:color="auto"/>
                                        <w:left w:val="none" w:sz="0" w:space="0" w:color="auto"/>
                                        <w:bottom w:val="none" w:sz="0" w:space="0" w:color="auto"/>
                                        <w:right w:val="none" w:sz="0" w:space="0" w:color="auto"/>
                                      </w:divBdr>
                                      <w:divsChild>
                                        <w:div w:id="1165049907">
                                          <w:marLeft w:val="0"/>
                                          <w:marRight w:val="0"/>
                                          <w:marTop w:val="0"/>
                                          <w:marBottom w:val="0"/>
                                          <w:divBdr>
                                            <w:top w:val="none" w:sz="0" w:space="0" w:color="auto"/>
                                            <w:left w:val="none" w:sz="0" w:space="0" w:color="auto"/>
                                            <w:bottom w:val="none" w:sz="0" w:space="0" w:color="auto"/>
                                            <w:right w:val="none" w:sz="0" w:space="0" w:color="auto"/>
                                          </w:divBdr>
                                          <w:divsChild>
                                            <w:div w:id="1812598900">
                                              <w:marLeft w:val="0"/>
                                              <w:marRight w:val="0"/>
                                              <w:marTop w:val="0"/>
                                              <w:marBottom w:val="0"/>
                                              <w:divBdr>
                                                <w:top w:val="none" w:sz="0" w:space="0" w:color="auto"/>
                                                <w:left w:val="none" w:sz="0" w:space="0" w:color="auto"/>
                                                <w:bottom w:val="none" w:sz="0" w:space="0" w:color="auto"/>
                                                <w:right w:val="none" w:sz="0" w:space="0" w:color="auto"/>
                                              </w:divBdr>
                                              <w:divsChild>
                                                <w:div w:id="1002272245">
                                                  <w:marLeft w:val="0"/>
                                                  <w:marRight w:val="0"/>
                                                  <w:marTop w:val="0"/>
                                                  <w:marBottom w:val="285"/>
                                                  <w:divBdr>
                                                    <w:top w:val="none" w:sz="0" w:space="0" w:color="auto"/>
                                                    <w:left w:val="none" w:sz="0" w:space="0" w:color="auto"/>
                                                    <w:bottom w:val="none" w:sz="0" w:space="0" w:color="auto"/>
                                                    <w:right w:val="none" w:sz="0" w:space="0" w:color="auto"/>
                                                  </w:divBdr>
                                                  <w:divsChild>
                                                    <w:div w:id="1195264043">
                                                      <w:marLeft w:val="0"/>
                                                      <w:marRight w:val="0"/>
                                                      <w:marTop w:val="0"/>
                                                      <w:marBottom w:val="0"/>
                                                      <w:divBdr>
                                                        <w:top w:val="none" w:sz="0" w:space="0" w:color="auto"/>
                                                        <w:left w:val="none" w:sz="0" w:space="0" w:color="auto"/>
                                                        <w:bottom w:val="none" w:sz="0" w:space="0" w:color="auto"/>
                                                        <w:right w:val="none" w:sz="0" w:space="0" w:color="auto"/>
                                                      </w:divBdr>
                                                      <w:divsChild>
                                                        <w:div w:id="680400299">
                                                          <w:marLeft w:val="0"/>
                                                          <w:marRight w:val="0"/>
                                                          <w:marTop w:val="0"/>
                                                          <w:marBottom w:val="0"/>
                                                          <w:divBdr>
                                                            <w:top w:val="single" w:sz="12" w:space="0" w:color="ABABAB"/>
                                                            <w:left w:val="single" w:sz="6" w:space="0" w:color="ABABAB"/>
                                                            <w:bottom w:val="single" w:sz="6" w:space="0" w:color="ABABAB"/>
                                                            <w:right w:val="single" w:sz="6" w:space="0" w:color="ABABAB"/>
                                                          </w:divBdr>
                                                          <w:divsChild>
                                                            <w:div w:id="1439719265">
                                                              <w:marLeft w:val="0"/>
                                                              <w:marRight w:val="0"/>
                                                              <w:marTop w:val="0"/>
                                                              <w:marBottom w:val="0"/>
                                                              <w:divBdr>
                                                                <w:top w:val="none" w:sz="0" w:space="0" w:color="auto"/>
                                                                <w:left w:val="none" w:sz="0" w:space="0" w:color="auto"/>
                                                                <w:bottom w:val="none" w:sz="0" w:space="0" w:color="auto"/>
                                                                <w:right w:val="none" w:sz="0" w:space="0" w:color="auto"/>
                                                              </w:divBdr>
                                                              <w:divsChild>
                                                                <w:div w:id="1133132326">
                                                                  <w:marLeft w:val="0"/>
                                                                  <w:marRight w:val="0"/>
                                                                  <w:marTop w:val="0"/>
                                                                  <w:marBottom w:val="0"/>
                                                                  <w:divBdr>
                                                                    <w:top w:val="none" w:sz="0" w:space="0" w:color="auto"/>
                                                                    <w:left w:val="none" w:sz="0" w:space="0" w:color="auto"/>
                                                                    <w:bottom w:val="none" w:sz="0" w:space="0" w:color="auto"/>
                                                                    <w:right w:val="none" w:sz="0" w:space="0" w:color="auto"/>
                                                                  </w:divBdr>
                                                                  <w:divsChild>
                                                                    <w:div w:id="1794056696">
                                                                      <w:marLeft w:val="0"/>
                                                                      <w:marRight w:val="0"/>
                                                                      <w:marTop w:val="0"/>
                                                                      <w:marBottom w:val="0"/>
                                                                      <w:divBdr>
                                                                        <w:top w:val="none" w:sz="0" w:space="0" w:color="auto"/>
                                                                        <w:left w:val="none" w:sz="0" w:space="0" w:color="auto"/>
                                                                        <w:bottom w:val="none" w:sz="0" w:space="0" w:color="auto"/>
                                                                        <w:right w:val="none" w:sz="0" w:space="0" w:color="auto"/>
                                                                      </w:divBdr>
                                                                      <w:divsChild>
                                                                        <w:div w:id="1738433836">
                                                                          <w:marLeft w:val="0"/>
                                                                          <w:marRight w:val="0"/>
                                                                          <w:marTop w:val="0"/>
                                                                          <w:marBottom w:val="0"/>
                                                                          <w:divBdr>
                                                                            <w:top w:val="none" w:sz="0" w:space="0" w:color="auto"/>
                                                                            <w:left w:val="none" w:sz="0" w:space="0" w:color="auto"/>
                                                                            <w:bottom w:val="none" w:sz="0" w:space="0" w:color="auto"/>
                                                                            <w:right w:val="none" w:sz="0" w:space="0" w:color="auto"/>
                                                                          </w:divBdr>
                                                                          <w:divsChild>
                                                                            <w:div w:id="631055725">
                                                                              <w:marLeft w:val="0"/>
                                                                              <w:marRight w:val="0"/>
                                                                              <w:marTop w:val="0"/>
                                                                              <w:marBottom w:val="0"/>
                                                                              <w:divBdr>
                                                                                <w:top w:val="none" w:sz="0" w:space="0" w:color="auto"/>
                                                                                <w:left w:val="none" w:sz="0" w:space="0" w:color="auto"/>
                                                                                <w:bottom w:val="none" w:sz="0" w:space="0" w:color="auto"/>
                                                                                <w:right w:val="none" w:sz="0" w:space="0" w:color="auto"/>
                                                                              </w:divBdr>
                                                                              <w:divsChild>
                                                                                <w:div w:id="252589604">
                                                                                  <w:marLeft w:val="0"/>
                                                                                  <w:marRight w:val="0"/>
                                                                                  <w:marTop w:val="0"/>
                                                                                  <w:marBottom w:val="0"/>
                                                                                  <w:divBdr>
                                                                                    <w:top w:val="none" w:sz="0" w:space="0" w:color="auto"/>
                                                                                    <w:left w:val="none" w:sz="0" w:space="0" w:color="auto"/>
                                                                                    <w:bottom w:val="none" w:sz="0" w:space="0" w:color="auto"/>
                                                                                    <w:right w:val="none" w:sz="0" w:space="0" w:color="auto"/>
                                                                                  </w:divBdr>
                                                                                  <w:divsChild>
                                                                                    <w:div w:id="63450484">
                                                                                      <w:marLeft w:val="0"/>
                                                                                      <w:marRight w:val="0"/>
                                                                                      <w:marTop w:val="0"/>
                                                                                      <w:marBottom w:val="0"/>
                                                                                      <w:divBdr>
                                                                                        <w:top w:val="none" w:sz="0" w:space="0" w:color="auto"/>
                                                                                        <w:left w:val="none" w:sz="0" w:space="0" w:color="auto"/>
                                                                                        <w:bottom w:val="none" w:sz="0" w:space="0" w:color="auto"/>
                                                                                        <w:right w:val="none" w:sz="0" w:space="0" w:color="auto"/>
                                                                                      </w:divBdr>
                                                                                      <w:divsChild>
                                                                                        <w:div w:id="1640959660">
                                                                                          <w:marLeft w:val="0"/>
                                                                                          <w:marRight w:val="0"/>
                                                                                          <w:marTop w:val="0"/>
                                                                                          <w:marBottom w:val="0"/>
                                                                                          <w:divBdr>
                                                                                            <w:top w:val="none" w:sz="0" w:space="0" w:color="auto"/>
                                                                                            <w:left w:val="none" w:sz="0" w:space="0" w:color="auto"/>
                                                                                            <w:bottom w:val="none" w:sz="0" w:space="0" w:color="auto"/>
                                                                                            <w:right w:val="none" w:sz="0" w:space="0" w:color="auto"/>
                                                                                          </w:divBdr>
                                                                                        </w:div>
                                                                                        <w:div w:id="1816220144">
                                                                                          <w:marLeft w:val="0"/>
                                                                                          <w:marRight w:val="0"/>
                                                                                          <w:marTop w:val="0"/>
                                                                                          <w:marBottom w:val="0"/>
                                                                                          <w:divBdr>
                                                                                            <w:top w:val="none" w:sz="0" w:space="0" w:color="auto"/>
                                                                                            <w:left w:val="none" w:sz="0" w:space="0" w:color="auto"/>
                                                                                            <w:bottom w:val="none" w:sz="0" w:space="0" w:color="auto"/>
                                                                                            <w:right w:val="none" w:sz="0" w:space="0" w:color="auto"/>
                                                                                          </w:divBdr>
                                                                                        </w:div>
                                                                                        <w:div w:id="1862667404">
                                                                                          <w:marLeft w:val="0"/>
                                                                                          <w:marRight w:val="0"/>
                                                                                          <w:marTop w:val="0"/>
                                                                                          <w:marBottom w:val="0"/>
                                                                                          <w:divBdr>
                                                                                            <w:top w:val="none" w:sz="0" w:space="0" w:color="auto"/>
                                                                                            <w:left w:val="none" w:sz="0" w:space="0" w:color="auto"/>
                                                                                            <w:bottom w:val="none" w:sz="0" w:space="0" w:color="auto"/>
                                                                                            <w:right w:val="none" w:sz="0" w:space="0" w:color="auto"/>
                                                                                          </w:divBdr>
                                                                                        </w:div>
                                                                                        <w:div w:id="1930114125">
                                                                                          <w:marLeft w:val="0"/>
                                                                                          <w:marRight w:val="0"/>
                                                                                          <w:marTop w:val="0"/>
                                                                                          <w:marBottom w:val="0"/>
                                                                                          <w:divBdr>
                                                                                            <w:top w:val="none" w:sz="0" w:space="0" w:color="auto"/>
                                                                                            <w:left w:val="none" w:sz="0" w:space="0" w:color="auto"/>
                                                                                            <w:bottom w:val="none" w:sz="0" w:space="0" w:color="auto"/>
                                                                                            <w:right w:val="none" w:sz="0" w:space="0" w:color="auto"/>
                                                                                          </w:divBdr>
                                                                                        </w:div>
                                                                                        <w:div w:id="2123457396">
                                                                                          <w:marLeft w:val="0"/>
                                                                                          <w:marRight w:val="0"/>
                                                                                          <w:marTop w:val="0"/>
                                                                                          <w:marBottom w:val="0"/>
                                                                                          <w:divBdr>
                                                                                            <w:top w:val="none" w:sz="0" w:space="0" w:color="auto"/>
                                                                                            <w:left w:val="none" w:sz="0" w:space="0" w:color="auto"/>
                                                                                            <w:bottom w:val="none" w:sz="0" w:space="0" w:color="auto"/>
                                                                                            <w:right w:val="none" w:sz="0" w:space="0" w:color="auto"/>
                                                                                          </w:divBdr>
                                                                                        </w:div>
                                                                                      </w:divsChild>
                                                                                    </w:div>
                                                                                    <w:div w:id="99955065">
                                                                                      <w:marLeft w:val="0"/>
                                                                                      <w:marRight w:val="0"/>
                                                                                      <w:marTop w:val="0"/>
                                                                                      <w:marBottom w:val="0"/>
                                                                                      <w:divBdr>
                                                                                        <w:top w:val="none" w:sz="0" w:space="0" w:color="auto"/>
                                                                                        <w:left w:val="none" w:sz="0" w:space="0" w:color="auto"/>
                                                                                        <w:bottom w:val="none" w:sz="0" w:space="0" w:color="auto"/>
                                                                                        <w:right w:val="none" w:sz="0" w:space="0" w:color="auto"/>
                                                                                      </w:divBdr>
                                                                                    </w:div>
                                                                                    <w:div w:id="182745128">
                                                                                      <w:marLeft w:val="0"/>
                                                                                      <w:marRight w:val="0"/>
                                                                                      <w:marTop w:val="0"/>
                                                                                      <w:marBottom w:val="0"/>
                                                                                      <w:divBdr>
                                                                                        <w:top w:val="none" w:sz="0" w:space="0" w:color="auto"/>
                                                                                        <w:left w:val="none" w:sz="0" w:space="0" w:color="auto"/>
                                                                                        <w:bottom w:val="none" w:sz="0" w:space="0" w:color="auto"/>
                                                                                        <w:right w:val="none" w:sz="0" w:space="0" w:color="auto"/>
                                                                                      </w:divBdr>
                                                                                    </w:div>
                                                                                    <w:div w:id="325015515">
                                                                                      <w:marLeft w:val="0"/>
                                                                                      <w:marRight w:val="0"/>
                                                                                      <w:marTop w:val="0"/>
                                                                                      <w:marBottom w:val="0"/>
                                                                                      <w:divBdr>
                                                                                        <w:top w:val="none" w:sz="0" w:space="0" w:color="auto"/>
                                                                                        <w:left w:val="none" w:sz="0" w:space="0" w:color="auto"/>
                                                                                        <w:bottom w:val="none" w:sz="0" w:space="0" w:color="auto"/>
                                                                                        <w:right w:val="none" w:sz="0" w:space="0" w:color="auto"/>
                                                                                      </w:divBdr>
                                                                                      <w:divsChild>
                                                                                        <w:div w:id="944732649">
                                                                                          <w:marLeft w:val="0"/>
                                                                                          <w:marRight w:val="0"/>
                                                                                          <w:marTop w:val="0"/>
                                                                                          <w:marBottom w:val="0"/>
                                                                                          <w:divBdr>
                                                                                            <w:top w:val="none" w:sz="0" w:space="0" w:color="auto"/>
                                                                                            <w:left w:val="none" w:sz="0" w:space="0" w:color="auto"/>
                                                                                            <w:bottom w:val="none" w:sz="0" w:space="0" w:color="auto"/>
                                                                                            <w:right w:val="none" w:sz="0" w:space="0" w:color="auto"/>
                                                                                          </w:divBdr>
                                                                                        </w:div>
                                                                                        <w:div w:id="1225140963">
                                                                                          <w:marLeft w:val="0"/>
                                                                                          <w:marRight w:val="0"/>
                                                                                          <w:marTop w:val="0"/>
                                                                                          <w:marBottom w:val="0"/>
                                                                                          <w:divBdr>
                                                                                            <w:top w:val="none" w:sz="0" w:space="0" w:color="auto"/>
                                                                                            <w:left w:val="none" w:sz="0" w:space="0" w:color="auto"/>
                                                                                            <w:bottom w:val="none" w:sz="0" w:space="0" w:color="auto"/>
                                                                                            <w:right w:val="none" w:sz="0" w:space="0" w:color="auto"/>
                                                                                          </w:divBdr>
                                                                                        </w:div>
                                                                                        <w:div w:id="1610307639">
                                                                                          <w:marLeft w:val="0"/>
                                                                                          <w:marRight w:val="0"/>
                                                                                          <w:marTop w:val="0"/>
                                                                                          <w:marBottom w:val="0"/>
                                                                                          <w:divBdr>
                                                                                            <w:top w:val="none" w:sz="0" w:space="0" w:color="auto"/>
                                                                                            <w:left w:val="none" w:sz="0" w:space="0" w:color="auto"/>
                                                                                            <w:bottom w:val="none" w:sz="0" w:space="0" w:color="auto"/>
                                                                                            <w:right w:val="none" w:sz="0" w:space="0" w:color="auto"/>
                                                                                          </w:divBdr>
                                                                                        </w:div>
                                                                                        <w:div w:id="2030794252">
                                                                                          <w:marLeft w:val="0"/>
                                                                                          <w:marRight w:val="0"/>
                                                                                          <w:marTop w:val="0"/>
                                                                                          <w:marBottom w:val="0"/>
                                                                                          <w:divBdr>
                                                                                            <w:top w:val="none" w:sz="0" w:space="0" w:color="auto"/>
                                                                                            <w:left w:val="none" w:sz="0" w:space="0" w:color="auto"/>
                                                                                            <w:bottom w:val="none" w:sz="0" w:space="0" w:color="auto"/>
                                                                                            <w:right w:val="none" w:sz="0" w:space="0" w:color="auto"/>
                                                                                          </w:divBdr>
                                                                                        </w:div>
                                                                                        <w:div w:id="2070615899">
                                                                                          <w:marLeft w:val="0"/>
                                                                                          <w:marRight w:val="0"/>
                                                                                          <w:marTop w:val="0"/>
                                                                                          <w:marBottom w:val="0"/>
                                                                                          <w:divBdr>
                                                                                            <w:top w:val="none" w:sz="0" w:space="0" w:color="auto"/>
                                                                                            <w:left w:val="none" w:sz="0" w:space="0" w:color="auto"/>
                                                                                            <w:bottom w:val="none" w:sz="0" w:space="0" w:color="auto"/>
                                                                                            <w:right w:val="none" w:sz="0" w:space="0" w:color="auto"/>
                                                                                          </w:divBdr>
                                                                                        </w:div>
                                                                                      </w:divsChild>
                                                                                    </w:div>
                                                                                    <w:div w:id="329449753">
                                                                                      <w:marLeft w:val="0"/>
                                                                                      <w:marRight w:val="0"/>
                                                                                      <w:marTop w:val="0"/>
                                                                                      <w:marBottom w:val="0"/>
                                                                                      <w:divBdr>
                                                                                        <w:top w:val="none" w:sz="0" w:space="0" w:color="auto"/>
                                                                                        <w:left w:val="none" w:sz="0" w:space="0" w:color="auto"/>
                                                                                        <w:bottom w:val="none" w:sz="0" w:space="0" w:color="auto"/>
                                                                                        <w:right w:val="none" w:sz="0" w:space="0" w:color="auto"/>
                                                                                      </w:divBdr>
                                                                                      <w:divsChild>
                                                                                        <w:div w:id="985209748">
                                                                                          <w:marLeft w:val="-75"/>
                                                                                          <w:marRight w:val="0"/>
                                                                                          <w:marTop w:val="30"/>
                                                                                          <w:marBottom w:val="30"/>
                                                                                          <w:divBdr>
                                                                                            <w:top w:val="none" w:sz="0" w:space="0" w:color="auto"/>
                                                                                            <w:left w:val="none" w:sz="0" w:space="0" w:color="auto"/>
                                                                                            <w:bottom w:val="none" w:sz="0" w:space="0" w:color="auto"/>
                                                                                            <w:right w:val="none" w:sz="0" w:space="0" w:color="auto"/>
                                                                                          </w:divBdr>
                                                                                          <w:divsChild>
                                                                                            <w:div w:id="1360545036">
                                                                                              <w:marLeft w:val="0"/>
                                                                                              <w:marRight w:val="0"/>
                                                                                              <w:marTop w:val="0"/>
                                                                                              <w:marBottom w:val="0"/>
                                                                                              <w:divBdr>
                                                                                                <w:top w:val="none" w:sz="0" w:space="0" w:color="auto"/>
                                                                                                <w:left w:val="none" w:sz="0" w:space="0" w:color="auto"/>
                                                                                                <w:bottom w:val="none" w:sz="0" w:space="0" w:color="auto"/>
                                                                                                <w:right w:val="none" w:sz="0" w:space="0" w:color="auto"/>
                                                                                              </w:divBdr>
                                                                                              <w:divsChild>
                                                                                                <w:div w:id="1376739400">
                                                                                                  <w:marLeft w:val="0"/>
                                                                                                  <w:marRight w:val="0"/>
                                                                                                  <w:marTop w:val="0"/>
                                                                                                  <w:marBottom w:val="0"/>
                                                                                                  <w:divBdr>
                                                                                                    <w:top w:val="none" w:sz="0" w:space="0" w:color="auto"/>
                                                                                                    <w:left w:val="none" w:sz="0" w:space="0" w:color="auto"/>
                                                                                                    <w:bottom w:val="none" w:sz="0" w:space="0" w:color="auto"/>
                                                                                                    <w:right w:val="none" w:sz="0" w:space="0" w:color="auto"/>
                                                                                                  </w:divBdr>
                                                                                                </w:div>
                                                                                              </w:divsChild>
                                                                                            </w:div>
                                                                                            <w:div w:id="1497837810">
                                                                                              <w:marLeft w:val="0"/>
                                                                                              <w:marRight w:val="0"/>
                                                                                              <w:marTop w:val="0"/>
                                                                                              <w:marBottom w:val="0"/>
                                                                                              <w:divBdr>
                                                                                                <w:top w:val="none" w:sz="0" w:space="0" w:color="auto"/>
                                                                                                <w:left w:val="none" w:sz="0" w:space="0" w:color="auto"/>
                                                                                                <w:bottom w:val="none" w:sz="0" w:space="0" w:color="auto"/>
                                                                                                <w:right w:val="none" w:sz="0" w:space="0" w:color="auto"/>
                                                                                              </w:divBdr>
                                                                                              <w:divsChild>
                                                                                                <w:div w:id="2233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4807">
                                                                                      <w:marLeft w:val="0"/>
                                                                                      <w:marRight w:val="0"/>
                                                                                      <w:marTop w:val="0"/>
                                                                                      <w:marBottom w:val="0"/>
                                                                                      <w:divBdr>
                                                                                        <w:top w:val="none" w:sz="0" w:space="0" w:color="auto"/>
                                                                                        <w:left w:val="none" w:sz="0" w:space="0" w:color="auto"/>
                                                                                        <w:bottom w:val="none" w:sz="0" w:space="0" w:color="auto"/>
                                                                                        <w:right w:val="none" w:sz="0" w:space="0" w:color="auto"/>
                                                                                      </w:divBdr>
                                                                                      <w:divsChild>
                                                                                        <w:div w:id="103232454">
                                                                                          <w:marLeft w:val="0"/>
                                                                                          <w:marRight w:val="0"/>
                                                                                          <w:marTop w:val="0"/>
                                                                                          <w:marBottom w:val="0"/>
                                                                                          <w:divBdr>
                                                                                            <w:top w:val="none" w:sz="0" w:space="0" w:color="auto"/>
                                                                                            <w:left w:val="none" w:sz="0" w:space="0" w:color="auto"/>
                                                                                            <w:bottom w:val="none" w:sz="0" w:space="0" w:color="auto"/>
                                                                                            <w:right w:val="none" w:sz="0" w:space="0" w:color="auto"/>
                                                                                          </w:divBdr>
                                                                                        </w:div>
                                                                                        <w:div w:id="171998531">
                                                                                          <w:marLeft w:val="0"/>
                                                                                          <w:marRight w:val="0"/>
                                                                                          <w:marTop w:val="0"/>
                                                                                          <w:marBottom w:val="0"/>
                                                                                          <w:divBdr>
                                                                                            <w:top w:val="none" w:sz="0" w:space="0" w:color="auto"/>
                                                                                            <w:left w:val="none" w:sz="0" w:space="0" w:color="auto"/>
                                                                                            <w:bottom w:val="none" w:sz="0" w:space="0" w:color="auto"/>
                                                                                            <w:right w:val="none" w:sz="0" w:space="0" w:color="auto"/>
                                                                                          </w:divBdr>
                                                                                        </w:div>
                                                                                        <w:div w:id="1516993121">
                                                                                          <w:marLeft w:val="0"/>
                                                                                          <w:marRight w:val="0"/>
                                                                                          <w:marTop w:val="0"/>
                                                                                          <w:marBottom w:val="0"/>
                                                                                          <w:divBdr>
                                                                                            <w:top w:val="none" w:sz="0" w:space="0" w:color="auto"/>
                                                                                            <w:left w:val="none" w:sz="0" w:space="0" w:color="auto"/>
                                                                                            <w:bottom w:val="none" w:sz="0" w:space="0" w:color="auto"/>
                                                                                            <w:right w:val="none" w:sz="0" w:space="0" w:color="auto"/>
                                                                                          </w:divBdr>
                                                                                        </w:div>
                                                                                      </w:divsChild>
                                                                                    </w:div>
                                                                                    <w:div w:id="415171992">
                                                                                      <w:marLeft w:val="0"/>
                                                                                      <w:marRight w:val="0"/>
                                                                                      <w:marTop w:val="0"/>
                                                                                      <w:marBottom w:val="0"/>
                                                                                      <w:divBdr>
                                                                                        <w:top w:val="none" w:sz="0" w:space="0" w:color="auto"/>
                                                                                        <w:left w:val="none" w:sz="0" w:space="0" w:color="auto"/>
                                                                                        <w:bottom w:val="none" w:sz="0" w:space="0" w:color="auto"/>
                                                                                        <w:right w:val="none" w:sz="0" w:space="0" w:color="auto"/>
                                                                                      </w:divBdr>
                                                                                    </w:div>
                                                                                    <w:div w:id="433668242">
                                                                                      <w:marLeft w:val="0"/>
                                                                                      <w:marRight w:val="0"/>
                                                                                      <w:marTop w:val="0"/>
                                                                                      <w:marBottom w:val="0"/>
                                                                                      <w:divBdr>
                                                                                        <w:top w:val="none" w:sz="0" w:space="0" w:color="auto"/>
                                                                                        <w:left w:val="none" w:sz="0" w:space="0" w:color="auto"/>
                                                                                        <w:bottom w:val="none" w:sz="0" w:space="0" w:color="auto"/>
                                                                                        <w:right w:val="none" w:sz="0" w:space="0" w:color="auto"/>
                                                                                      </w:divBdr>
                                                                                    </w:div>
                                                                                    <w:div w:id="642583380">
                                                                                      <w:marLeft w:val="0"/>
                                                                                      <w:marRight w:val="0"/>
                                                                                      <w:marTop w:val="0"/>
                                                                                      <w:marBottom w:val="0"/>
                                                                                      <w:divBdr>
                                                                                        <w:top w:val="none" w:sz="0" w:space="0" w:color="auto"/>
                                                                                        <w:left w:val="none" w:sz="0" w:space="0" w:color="auto"/>
                                                                                        <w:bottom w:val="none" w:sz="0" w:space="0" w:color="auto"/>
                                                                                        <w:right w:val="none" w:sz="0" w:space="0" w:color="auto"/>
                                                                                      </w:divBdr>
                                                                                    </w:div>
                                                                                    <w:div w:id="711152398">
                                                                                      <w:marLeft w:val="0"/>
                                                                                      <w:marRight w:val="0"/>
                                                                                      <w:marTop w:val="0"/>
                                                                                      <w:marBottom w:val="0"/>
                                                                                      <w:divBdr>
                                                                                        <w:top w:val="none" w:sz="0" w:space="0" w:color="auto"/>
                                                                                        <w:left w:val="none" w:sz="0" w:space="0" w:color="auto"/>
                                                                                        <w:bottom w:val="none" w:sz="0" w:space="0" w:color="auto"/>
                                                                                        <w:right w:val="none" w:sz="0" w:space="0" w:color="auto"/>
                                                                                      </w:divBdr>
                                                                                      <w:divsChild>
                                                                                        <w:div w:id="402337077">
                                                                                          <w:marLeft w:val="0"/>
                                                                                          <w:marRight w:val="0"/>
                                                                                          <w:marTop w:val="0"/>
                                                                                          <w:marBottom w:val="0"/>
                                                                                          <w:divBdr>
                                                                                            <w:top w:val="none" w:sz="0" w:space="0" w:color="auto"/>
                                                                                            <w:left w:val="none" w:sz="0" w:space="0" w:color="auto"/>
                                                                                            <w:bottom w:val="none" w:sz="0" w:space="0" w:color="auto"/>
                                                                                            <w:right w:val="none" w:sz="0" w:space="0" w:color="auto"/>
                                                                                          </w:divBdr>
                                                                                        </w:div>
                                                                                        <w:div w:id="861750001">
                                                                                          <w:marLeft w:val="0"/>
                                                                                          <w:marRight w:val="0"/>
                                                                                          <w:marTop w:val="0"/>
                                                                                          <w:marBottom w:val="0"/>
                                                                                          <w:divBdr>
                                                                                            <w:top w:val="none" w:sz="0" w:space="0" w:color="auto"/>
                                                                                            <w:left w:val="none" w:sz="0" w:space="0" w:color="auto"/>
                                                                                            <w:bottom w:val="none" w:sz="0" w:space="0" w:color="auto"/>
                                                                                            <w:right w:val="none" w:sz="0" w:space="0" w:color="auto"/>
                                                                                          </w:divBdr>
                                                                                        </w:div>
                                                                                        <w:div w:id="1538738793">
                                                                                          <w:marLeft w:val="0"/>
                                                                                          <w:marRight w:val="0"/>
                                                                                          <w:marTop w:val="0"/>
                                                                                          <w:marBottom w:val="0"/>
                                                                                          <w:divBdr>
                                                                                            <w:top w:val="none" w:sz="0" w:space="0" w:color="auto"/>
                                                                                            <w:left w:val="none" w:sz="0" w:space="0" w:color="auto"/>
                                                                                            <w:bottom w:val="none" w:sz="0" w:space="0" w:color="auto"/>
                                                                                            <w:right w:val="none" w:sz="0" w:space="0" w:color="auto"/>
                                                                                          </w:divBdr>
                                                                                        </w:div>
                                                                                        <w:div w:id="1587953198">
                                                                                          <w:marLeft w:val="0"/>
                                                                                          <w:marRight w:val="0"/>
                                                                                          <w:marTop w:val="0"/>
                                                                                          <w:marBottom w:val="0"/>
                                                                                          <w:divBdr>
                                                                                            <w:top w:val="none" w:sz="0" w:space="0" w:color="auto"/>
                                                                                            <w:left w:val="none" w:sz="0" w:space="0" w:color="auto"/>
                                                                                            <w:bottom w:val="none" w:sz="0" w:space="0" w:color="auto"/>
                                                                                            <w:right w:val="none" w:sz="0" w:space="0" w:color="auto"/>
                                                                                          </w:divBdr>
                                                                                        </w:div>
                                                                                        <w:div w:id="2145389753">
                                                                                          <w:marLeft w:val="0"/>
                                                                                          <w:marRight w:val="0"/>
                                                                                          <w:marTop w:val="0"/>
                                                                                          <w:marBottom w:val="0"/>
                                                                                          <w:divBdr>
                                                                                            <w:top w:val="none" w:sz="0" w:space="0" w:color="auto"/>
                                                                                            <w:left w:val="none" w:sz="0" w:space="0" w:color="auto"/>
                                                                                            <w:bottom w:val="none" w:sz="0" w:space="0" w:color="auto"/>
                                                                                            <w:right w:val="none" w:sz="0" w:space="0" w:color="auto"/>
                                                                                          </w:divBdr>
                                                                                        </w:div>
                                                                                      </w:divsChild>
                                                                                    </w:div>
                                                                                    <w:div w:id="764425090">
                                                                                      <w:marLeft w:val="0"/>
                                                                                      <w:marRight w:val="0"/>
                                                                                      <w:marTop w:val="0"/>
                                                                                      <w:marBottom w:val="0"/>
                                                                                      <w:divBdr>
                                                                                        <w:top w:val="none" w:sz="0" w:space="0" w:color="auto"/>
                                                                                        <w:left w:val="none" w:sz="0" w:space="0" w:color="auto"/>
                                                                                        <w:bottom w:val="none" w:sz="0" w:space="0" w:color="auto"/>
                                                                                        <w:right w:val="none" w:sz="0" w:space="0" w:color="auto"/>
                                                                                      </w:divBdr>
                                                                                    </w:div>
                                                                                    <w:div w:id="791441256">
                                                                                      <w:marLeft w:val="0"/>
                                                                                      <w:marRight w:val="0"/>
                                                                                      <w:marTop w:val="0"/>
                                                                                      <w:marBottom w:val="0"/>
                                                                                      <w:divBdr>
                                                                                        <w:top w:val="none" w:sz="0" w:space="0" w:color="auto"/>
                                                                                        <w:left w:val="none" w:sz="0" w:space="0" w:color="auto"/>
                                                                                        <w:bottom w:val="none" w:sz="0" w:space="0" w:color="auto"/>
                                                                                        <w:right w:val="none" w:sz="0" w:space="0" w:color="auto"/>
                                                                                      </w:divBdr>
                                                                                    </w:div>
                                                                                    <w:div w:id="838160284">
                                                                                      <w:marLeft w:val="0"/>
                                                                                      <w:marRight w:val="0"/>
                                                                                      <w:marTop w:val="0"/>
                                                                                      <w:marBottom w:val="0"/>
                                                                                      <w:divBdr>
                                                                                        <w:top w:val="none" w:sz="0" w:space="0" w:color="auto"/>
                                                                                        <w:left w:val="none" w:sz="0" w:space="0" w:color="auto"/>
                                                                                        <w:bottom w:val="none" w:sz="0" w:space="0" w:color="auto"/>
                                                                                        <w:right w:val="none" w:sz="0" w:space="0" w:color="auto"/>
                                                                                      </w:divBdr>
                                                                                    </w:div>
                                                                                    <w:div w:id="847907375">
                                                                                      <w:marLeft w:val="0"/>
                                                                                      <w:marRight w:val="0"/>
                                                                                      <w:marTop w:val="0"/>
                                                                                      <w:marBottom w:val="0"/>
                                                                                      <w:divBdr>
                                                                                        <w:top w:val="none" w:sz="0" w:space="0" w:color="auto"/>
                                                                                        <w:left w:val="none" w:sz="0" w:space="0" w:color="auto"/>
                                                                                        <w:bottom w:val="none" w:sz="0" w:space="0" w:color="auto"/>
                                                                                        <w:right w:val="none" w:sz="0" w:space="0" w:color="auto"/>
                                                                                      </w:divBdr>
                                                                                    </w:div>
                                                                                    <w:div w:id="1017341712">
                                                                                      <w:marLeft w:val="0"/>
                                                                                      <w:marRight w:val="0"/>
                                                                                      <w:marTop w:val="0"/>
                                                                                      <w:marBottom w:val="0"/>
                                                                                      <w:divBdr>
                                                                                        <w:top w:val="none" w:sz="0" w:space="0" w:color="auto"/>
                                                                                        <w:left w:val="none" w:sz="0" w:space="0" w:color="auto"/>
                                                                                        <w:bottom w:val="none" w:sz="0" w:space="0" w:color="auto"/>
                                                                                        <w:right w:val="none" w:sz="0" w:space="0" w:color="auto"/>
                                                                                      </w:divBdr>
                                                                                    </w:div>
                                                                                    <w:div w:id="1129863245">
                                                                                      <w:marLeft w:val="0"/>
                                                                                      <w:marRight w:val="0"/>
                                                                                      <w:marTop w:val="0"/>
                                                                                      <w:marBottom w:val="0"/>
                                                                                      <w:divBdr>
                                                                                        <w:top w:val="none" w:sz="0" w:space="0" w:color="auto"/>
                                                                                        <w:left w:val="none" w:sz="0" w:space="0" w:color="auto"/>
                                                                                        <w:bottom w:val="none" w:sz="0" w:space="0" w:color="auto"/>
                                                                                        <w:right w:val="none" w:sz="0" w:space="0" w:color="auto"/>
                                                                                      </w:divBdr>
                                                                                    </w:div>
                                                                                    <w:div w:id="1178152241">
                                                                                      <w:marLeft w:val="0"/>
                                                                                      <w:marRight w:val="0"/>
                                                                                      <w:marTop w:val="0"/>
                                                                                      <w:marBottom w:val="0"/>
                                                                                      <w:divBdr>
                                                                                        <w:top w:val="none" w:sz="0" w:space="0" w:color="auto"/>
                                                                                        <w:left w:val="none" w:sz="0" w:space="0" w:color="auto"/>
                                                                                        <w:bottom w:val="none" w:sz="0" w:space="0" w:color="auto"/>
                                                                                        <w:right w:val="none" w:sz="0" w:space="0" w:color="auto"/>
                                                                                      </w:divBdr>
                                                                                    </w:div>
                                                                                    <w:div w:id="1430659371">
                                                                                      <w:marLeft w:val="0"/>
                                                                                      <w:marRight w:val="0"/>
                                                                                      <w:marTop w:val="0"/>
                                                                                      <w:marBottom w:val="0"/>
                                                                                      <w:divBdr>
                                                                                        <w:top w:val="none" w:sz="0" w:space="0" w:color="auto"/>
                                                                                        <w:left w:val="none" w:sz="0" w:space="0" w:color="auto"/>
                                                                                        <w:bottom w:val="none" w:sz="0" w:space="0" w:color="auto"/>
                                                                                        <w:right w:val="none" w:sz="0" w:space="0" w:color="auto"/>
                                                                                      </w:divBdr>
                                                                                    </w:div>
                                                                                    <w:div w:id="1732272288">
                                                                                      <w:marLeft w:val="0"/>
                                                                                      <w:marRight w:val="0"/>
                                                                                      <w:marTop w:val="0"/>
                                                                                      <w:marBottom w:val="0"/>
                                                                                      <w:divBdr>
                                                                                        <w:top w:val="none" w:sz="0" w:space="0" w:color="auto"/>
                                                                                        <w:left w:val="none" w:sz="0" w:space="0" w:color="auto"/>
                                                                                        <w:bottom w:val="none" w:sz="0" w:space="0" w:color="auto"/>
                                                                                        <w:right w:val="none" w:sz="0" w:space="0" w:color="auto"/>
                                                                                      </w:divBdr>
                                                                                    </w:div>
                                                                                    <w:div w:id="1742214774">
                                                                                      <w:marLeft w:val="0"/>
                                                                                      <w:marRight w:val="0"/>
                                                                                      <w:marTop w:val="0"/>
                                                                                      <w:marBottom w:val="0"/>
                                                                                      <w:divBdr>
                                                                                        <w:top w:val="none" w:sz="0" w:space="0" w:color="auto"/>
                                                                                        <w:left w:val="none" w:sz="0" w:space="0" w:color="auto"/>
                                                                                        <w:bottom w:val="none" w:sz="0" w:space="0" w:color="auto"/>
                                                                                        <w:right w:val="none" w:sz="0" w:space="0" w:color="auto"/>
                                                                                      </w:divBdr>
                                                                                    </w:div>
                                                                                    <w:div w:id="1848329557">
                                                                                      <w:marLeft w:val="0"/>
                                                                                      <w:marRight w:val="0"/>
                                                                                      <w:marTop w:val="0"/>
                                                                                      <w:marBottom w:val="0"/>
                                                                                      <w:divBdr>
                                                                                        <w:top w:val="none" w:sz="0" w:space="0" w:color="auto"/>
                                                                                        <w:left w:val="none" w:sz="0" w:space="0" w:color="auto"/>
                                                                                        <w:bottom w:val="none" w:sz="0" w:space="0" w:color="auto"/>
                                                                                        <w:right w:val="none" w:sz="0" w:space="0" w:color="auto"/>
                                                                                      </w:divBdr>
                                                                                    </w:div>
                                                                                    <w:div w:id="2103062126">
                                                                                      <w:marLeft w:val="0"/>
                                                                                      <w:marRight w:val="0"/>
                                                                                      <w:marTop w:val="0"/>
                                                                                      <w:marBottom w:val="0"/>
                                                                                      <w:divBdr>
                                                                                        <w:top w:val="none" w:sz="0" w:space="0" w:color="auto"/>
                                                                                        <w:left w:val="none" w:sz="0" w:space="0" w:color="auto"/>
                                                                                        <w:bottom w:val="none" w:sz="0" w:space="0" w:color="auto"/>
                                                                                        <w:right w:val="none" w:sz="0" w:space="0" w:color="auto"/>
                                                                                      </w:divBdr>
                                                                                      <w:divsChild>
                                                                                        <w:div w:id="416904972">
                                                                                          <w:marLeft w:val="0"/>
                                                                                          <w:marRight w:val="0"/>
                                                                                          <w:marTop w:val="0"/>
                                                                                          <w:marBottom w:val="0"/>
                                                                                          <w:divBdr>
                                                                                            <w:top w:val="none" w:sz="0" w:space="0" w:color="auto"/>
                                                                                            <w:left w:val="none" w:sz="0" w:space="0" w:color="auto"/>
                                                                                            <w:bottom w:val="none" w:sz="0" w:space="0" w:color="auto"/>
                                                                                            <w:right w:val="none" w:sz="0" w:space="0" w:color="auto"/>
                                                                                          </w:divBdr>
                                                                                        </w:div>
                                                                                        <w:div w:id="719745185">
                                                                                          <w:marLeft w:val="0"/>
                                                                                          <w:marRight w:val="0"/>
                                                                                          <w:marTop w:val="0"/>
                                                                                          <w:marBottom w:val="0"/>
                                                                                          <w:divBdr>
                                                                                            <w:top w:val="none" w:sz="0" w:space="0" w:color="auto"/>
                                                                                            <w:left w:val="none" w:sz="0" w:space="0" w:color="auto"/>
                                                                                            <w:bottom w:val="none" w:sz="0" w:space="0" w:color="auto"/>
                                                                                            <w:right w:val="none" w:sz="0" w:space="0" w:color="auto"/>
                                                                                          </w:divBdr>
                                                                                        </w:div>
                                                                                        <w:div w:id="756559609">
                                                                                          <w:marLeft w:val="0"/>
                                                                                          <w:marRight w:val="0"/>
                                                                                          <w:marTop w:val="0"/>
                                                                                          <w:marBottom w:val="0"/>
                                                                                          <w:divBdr>
                                                                                            <w:top w:val="none" w:sz="0" w:space="0" w:color="auto"/>
                                                                                            <w:left w:val="none" w:sz="0" w:space="0" w:color="auto"/>
                                                                                            <w:bottom w:val="none" w:sz="0" w:space="0" w:color="auto"/>
                                                                                            <w:right w:val="none" w:sz="0" w:space="0" w:color="auto"/>
                                                                                          </w:divBdr>
                                                                                        </w:div>
                                                                                        <w:div w:id="1879466870">
                                                                                          <w:marLeft w:val="0"/>
                                                                                          <w:marRight w:val="0"/>
                                                                                          <w:marTop w:val="0"/>
                                                                                          <w:marBottom w:val="0"/>
                                                                                          <w:divBdr>
                                                                                            <w:top w:val="none" w:sz="0" w:space="0" w:color="auto"/>
                                                                                            <w:left w:val="none" w:sz="0" w:space="0" w:color="auto"/>
                                                                                            <w:bottom w:val="none" w:sz="0" w:space="0" w:color="auto"/>
                                                                                            <w:right w:val="none" w:sz="0" w:space="0" w:color="auto"/>
                                                                                          </w:divBdr>
                                                                                        </w:div>
                                                                                        <w:div w:id="20104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925935">
      <w:bodyDiv w:val="1"/>
      <w:marLeft w:val="0"/>
      <w:marRight w:val="0"/>
      <w:marTop w:val="0"/>
      <w:marBottom w:val="0"/>
      <w:divBdr>
        <w:top w:val="none" w:sz="0" w:space="0" w:color="auto"/>
        <w:left w:val="none" w:sz="0" w:space="0" w:color="auto"/>
        <w:bottom w:val="none" w:sz="0" w:space="0" w:color="auto"/>
        <w:right w:val="none" w:sz="0" w:space="0" w:color="auto"/>
      </w:divBdr>
      <w:divsChild>
        <w:div w:id="1011489256">
          <w:marLeft w:val="0"/>
          <w:marRight w:val="0"/>
          <w:marTop w:val="0"/>
          <w:marBottom w:val="0"/>
          <w:divBdr>
            <w:top w:val="none" w:sz="0" w:space="0" w:color="auto"/>
            <w:left w:val="none" w:sz="0" w:space="0" w:color="auto"/>
            <w:bottom w:val="none" w:sz="0" w:space="0" w:color="auto"/>
            <w:right w:val="none" w:sz="0" w:space="0" w:color="auto"/>
          </w:divBdr>
          <w:divsChild>
            <w:div w:id="366805784">
              <w:marLeft w:val="0"/>
              <w:marRight w:val="0"/>
              <w:marTop w:val="0"/>
              <w:marBottom w:val="0"/>
              <w:divBdr>
                <w:top w:val="none" w:sz="0" w:space="0" w:color="auto"/>
                <w:left w:val="none" w:sz="0" w:space="0" w:color="auto"/>
                <w:bottom w:val="none" w:sz="0" w:space="0" w:color="auto"/>
                <w:right w:val="none" w:sz="0" w:space="0" w:color="auto"/>
              </w:divBdr>
              <w:divsChild>
                <w:div w:id="2088726046">
                  <w:marLeft w:val="0"/>
                  <w:marRight w:val="0"/>
                  <w:marTop w:val="0"/>
                  <w:marBottom w:val="0"/>
                  <w:divBdr>
                    <w:top w:val="none" w:sz="0" w:space="0" w:color="auto"/>
                    <w:left w:val="none" w:sz="0" w:space="0" w:color="auto"/>
                    <w:bottom w:val="none" w:sz="0" w:space="0" w:color="auto"/>
                    <w:right w:val="none" w:sz="0" w:space="0" w:color="auto"/>
                  </w:divBdr>
                  <w:divsChild>
                    <w:div w:id="1668315841">
                      <w:marLeft w:val="0"/>
                      <w:marRight w:val="0"/>
                      <w:marTop w:val="0"/>
                      <w:marBottom w:val="0"/>
                      <w:divBdr>
                        <w:top w:val="none" w:sz="0" w:space="0" w:color="auto"/>
                        <w:left w:val="none" w:sz="0" w:space="0" w:color="auto"/>
                        <w:bottom w:val="none" w:sz="0" w:space="0" w:color="auto"/>
                        <w:right w:val="none" w:sz="0" w:space="0" w:color="auto"/>
                      </w:divBdr>
                      <w:divsChild>
                        <w:div w:id="1734085155">
                          <w:marLeft w:val="0"/>
                          <w:marRight w:val="0"/>
                          <w:marTop w:val="0"/>
                          <w:marBottom w:val="0"/>
                          <w:divBdr>
                            <w:top w:val="none" w:sz="0" w:space="0" w:color="auto"/>
                            <w:left w:val="none" w:sz="0" w:space="0" w:color="auto"/>
                            <w:bottom w:val="none" w:sz="0" w:space="0" w:color="auto"/>
                            <w:right w:val="none" w:sz="0" w:space="0" w:color="auto"/>
                          </w:divBdr>
                          <w:divsChild>
                            <w:div w:id="836846739">
                              <w:marLeft w:val="0"/>
                              <w:marRight w:val="0"/>
                              <w:marTop w:val="0"/>
                              <w:marBottom w:val="0"/>
                              <w:divBdr>
                                <w:top w:val="none" w:sz="0" w:space="0" w:color="auto"/>
                                <w:left w:val="none" w:sz="0" w:space="0" w:color="auto"/>
                                <w:bottom w:val="none" w:sz="0" w:space="0" w:color="auto"/>
                                <w:right w:val="none" w:sz="0" w:space="0" w:color="auto"/>
                              </w:divBdr>
                              <w:divsChild>
                                <w:div w:id="1139957714">
                                  <w:marLeft w:val="0"/>
                                  <w:marRight w:val="0"/>
                                  <w:marTop w:val="0"/>
                                  <w:marBottom w:val="0"/>
                                  <w:divBdr>
                                    <w:top w:val="none" w:sz="0" w:space="0" w:color="auto"/>
                                    <w:left w:val="none" w:sz="0" w:space="0" w:color="auto"/>
                                    <w:bottom w:val="none" w:sz="0" w:space="0" w:color="auto"/>
                                    <w:right w:val="none" w:sz="0" w:space="0" w:color="auto"/>
                                  </w:divBdr>
                                  <w:divsChild>
                                    <w:div w:id="1453398116">
                                      <w:marLeft w:val="0"/>
                                      <w:marRight w:val="0"/>
                                      <w:marTop w:val="0"/>
                                      <w:marBottom w:val="0"/>
                                      <w:divBdr>
                                        <w:top w:val="none" w:sz="0" w:space="0" w:color="auto"/>
                                        <w:left w:val="none" w:sz="0" w:space="0" w:color="auto"/>
                                        <w:bottom w:val="none" w:sz="0" w:space="0" w:color="auto"/>
                                        <w:right w:val="none" w:sz="0" w:space="0" w:color="auto"/>
                                      </w:divBdr>
                                      <w:divsChild>
                                        <w:div w:id="1402674430">
                                          <w:marLeft w:val="0"/>
                                          <w:marRight w:val="0"/>
                                          <w:marTop w:val="0"/>
                                          <w:marBottom w:val="0"/>
                                          <w:divBdr>
                                            <w:top w:val="none" w:sz="0" w:space="0" w:color="auto"/>
                                            <w:left w:val="none" w:sz="0" w:space="0" w:color="auto"/>
                                            <w:bottom w:val="none" w:sz="0" w:space="0" w:color="auto"/>
                                            <w:right w:val="none" w:sz="0" w:space="0" w:color="auto"/>
                                          </w:divBdr>
                                          <w:divsChild>
                                            <w:div w:id="1152327464">
                                              <w:marLeft w:val="0"/>
                                              <w:marRight w:val="0"/>
                                              <w:marTop w:val="0"/>
                                              <w:marBottom w:val="0"/>
                                              <w:divBdr>
                                                <w:top w:val="none" w:sz="0" w:space="0" w:color="auto"/>
                                                <w:left w:val="none" w:sz="0" w:space="0" w:color="auto"/>
                                                <w:bottom w:val="none" w:sz="0" w:space="0" w:color="auto"/>
                                                <w:right w:val="none" w:sz="0" w:space="0" w:color="auto"/>
                                              </w:divBdr>
                                              <w:divsChild>
                                                <w:div w:id="96756121">
                                                  <w:marLeft w:val="0"/>
                                                  <w:marRight w:val="0"/>
                                                  <w:marTop w:val="0"/>
                                                  <w:marBottom w:val="285"/>
                                                  <w:divBdr>
                                                    <w:top w:val="none" w:sz="0" w:space="0" w:color="auto"/>
                                                    <w:left w:val="none" w:sz="0" w:space="0" w:color="auto"/>
                                                    <w:bottom w:val="none" w:sz="0" w:space="0" w:color="auto"/>
                                                    <w:right w:val="none" w:sz="0" w:space="0" w:color="auto"/>
                                                  </w:divBdr>
                                                  <w:divsChild>
                                                    <w:div w:id="1812403912">
                                                      <w:marLeft w:val="0"/>
                                                      <w:marRight w:val="0"/>
                                                      <w:marTop w:val="0"/>
                                                      <w:marBottom w:val="0"/>
                                                      <w:divBdr>
                                                        <w:top w:val="none" w:sz="0" w:space="0" w:color="auto"/>
                                                        <w:left w:val="none" w:sz="0" w:space="0" w:color="auto"/>
                                                        <w:bottom w:val="none" w:sz="0" w:space="0" w:color="auto"/>
                                                        <w:right w:val="none" w:sz="0" w:space="0" w:color="auto"/>
                                                      </w:divBdr>
                                                      <w:divsChild>
                                                        <w:div w:id="43993122">
                                                          <w:marLeft w:val="0"/>
                                                          <w:marRight w:val="0"/>
                                                          <w:marTop w:val="0"/>
                                                          <w:marBottom w:val="0"/>
                                                          <w:divBdr>
                                                            <w:top w:val="single" w:sz="12" w:space="0" w:color="ABABAB"/>
                                                            <w:left w:val="single" w:sz="6" w:space="0" w:color="ABABAB"/>
                                                            <w:bottom w:val="single" w:sz="6" w:space="0" w:color="ABABAB"/>
                                                            <w:right w:val="single" w:sz="6" w:space="0" w:color="ABABAB"/>
                                                          </w:divBdr>
                                                          <w:divsChild>
                                                            <w:div w:id="1728723342">
                                                              <w:marLeft w:val="0"/>
                                                              <w:marRight w:val="0"/>
                                                              <w:marTop w:val="0"/>
                                                              <w:marBottom w:val="0"/>
                                                              <w:divBdr>
                                                                <w:top w:val="none" w:sz="0" w:space="0" w:color="auto"/>
                                                                <w:left w:val="none" w:sz="0" w:space="0" w:color="auto"/>
                                                                <w:bottom w:val="none" w:sz="0" w:space="0" w:color="auto"/>
                                                                <w:right w:val="none" w:sz="0" w:space="0" w:color="auto"/>
                                                              </w:divBdr>
                                                              <w:divsChild>
                                                                <w:div w:id="132333378">
                                                                  <w:marLeft w:val="0"/>
                                                                  <w:marRight w:val="0"/>
                                                                  <w:marTop w:val="0"/>
                                                                  <w:marBottom w:val="0"/>
                                                                  <w:divBdr>
                                                                    <w:top w:val="none" w:sz="0" w:space="0" w:color="auto"/>
                                                                    <w:left w:val="none" w:sz="0" w:space="0" w:color="auto"/>
                                                                    <w:bottom w:val="none" w:sz="0" w:space="0" w:color="auto"/>
                                                                    <w:right w:val="none" w:sz="0" w:space="0" w:color="auto"/>
                                                                  </w:divBdr>
                                                                  <w:divsChild>
                                                                    <w:div w:id="562718143">
                                                                      <w:marLeft w:val="0"/>
                                                                      <w:marRight w:val="0"/>
                                                                      <w:marTop w:val="0"/>
                                                                      <w:marBottom w:val="0"/>
                                                                      <w:divBdr>
                                                                        <w:top w:val="none" w:sz="0" w:space="0" w:color="auto"/>
                                                                        <w:left w:val="none" w:sz="0" w:space="0" w:color="auto"/>
                                                                        <w:bottom w:val="none" w:sz="0" w:space="0" w:color="auto"/>
                                                                        <w:right w:val="none" w:sz="0" w:space="0" w:color="auto"/>
                                                                      </w:divBdr>
                                                                      <w:divsChild>
                                                                        <w:div w:id="957833847">
                                                                          <w:marLeft w:val="0"/>
                                                                          <w:marRight w:val="0"/>
                                                                          <w:marTop w:val="0"/>
                                                                          <w:marBottom w:val="0"/>
                                                                          <w:divBdr>
                                                                            <w:top w:val="none" w:sz="0" w:space="0" w:color="auto"/>
                                                                            <w:left w:val="none" w:sz="0" w:space="0" w:color="auto"/>
                                                                            <w:bottom w:val="none" w:sz="0" w:space="0" w:color="auto"/>
                                                                            <w:right w:val="none" w:sz="0" w:space="0" w:color="auto"/>
                                                                          </w:divBdr>
                                                                          <w:divsChild>
                                                                            <w:div w:id="591623595">
                                                                              <w:marLeft w:val="0"/>
                                                                              <w:marRight w:val="0"/>
                                                                              <w:marTop w:val="0"/>
                                                                              <w:marBottom w:val="0"/>
                                                                              <w:divBdr>
                                                                                <w:top w:val="none" w:sz="0" w:space="0" w:color="auto"/>
                                                                                <w:left w:val="none" w:sz="0" w:space="0" w:color="auto"/>
                                                                                <w:bottom w:val="none" w:sz="0" w:space="0" w:color="auto"/>
                                                                                <w:right w:val="none" w:sz="0" w:space="0" w:color="auto"/>
                                                                              </w:divBdr>
                                                                              <w:divsChild>
                                                                                <w:div w:id="1982688691">
                                                                                  <w:marLeft w:val="0"/>
                                                                                  <w:marRight w:val="0"/>
                                                                                  <w:marTop w:val="0"/>
                                                                                  <w:marBottom w:val="0"/>
                                                                                  <w:divBdr>
                                                                                    <w:top w:val="none" w:sz="0" w:space="0" w:color="auto"/>
                                                                                    <w:left w:val="none" w:sz="0" w:space="0" w:color="auto"/>
                                                                                    <w:bottom w:val="none" w:sz="0" w:space="0" w:color="auto"/>
                                                                                    <w:right w:val="none" w:sz="0" w:space="0" w:color="auto"/>
                                                                                  </w:divBdr>
                                                                                  <w:divsChild>
                                                                                    <w:div w:id="196893600">
                                                                                      <w:marLeft w:val="0"/>
                                                                                      <w:marRight w:val="0"/>
                                                                                      <w:marTop w:val="0"/>
                                                                                      <w:marBottom w:val="0"/>
                                                                                      <w:divBdr>
                                                                                        <w:top w:val="none" w:sz="0" w:space="0" w:color="auto"/>
                                                                                        <w:left w:val="none" w:sz="0" w:space="0" w:color="auto"/>
                                                                                        <w:bottom w:val="none" w:sz="0" w:space="0" w:color="auto"/>
                                                                                        <w:right w:val="none" w:sz="0" w:space="0" w:color="auto"/>
                                                                                      </w:divBdr>
                                                                                      <w:divsChild>
                                                                                        <w:div w:id="996493661">
                                                                                          <w:marLeft w:val="0"/>
                                                                                          <w:marRight w:val="0"/>
                                                                                          <w:marTop w:val="0"/>
                                                                                          <w:marBottom w:val="0"/>
                                                                                          <w:divBdr>
                                                                                            <w:top w:val="none" w:sz="0" w:space="0" w:color="auto"/>
                                                                                            <w:left w:val="none" w:sz="0" w:space="0" w:color="auto"/>
                                                                                            <w:bottom w:val="none" w:sz="0" w:space="0" w:color="auto"/>
                                                                                            <w:right w:val="none" w:sz="0" w:space="0" w:color="auto"/>
                                                                                          </w:divBdr>
                                                                                        </w:div>
                                                                                        <w:div w:id="1483276344">
                                                                                          <w:marLeft w:val="0"/>
                                                                                          <w:marRight w:val="0"/>
                                                                                          <w:marTop w:val="0"/>
                                                                                          <w:marBottom w:val="0"/>
                                                                                          <w:divBdr>
                                                                                            <w:top w:val="none" w:sz="0" w:space="0" w:color="auto"/>
                                                                                            <w:left w:val="none" w:sz="0" w:space="0" w:color="auto"/>
                                                                                            <w:bottom w:val="none" w:sz="0" w:space="0" w:color="auto"/>
                                                                                            <w:right w:val="none" w:sz="0" w:space="0" w:color="auto"/>
                                                                                          </w:divBdr>
                                                                                        </w:div>
                                                                                        <w:div w:id="1590580940">
                                                                                          <w:marLeft w:val="0"/>
                                                                                          <w:marRight w:val="0"/>
                                                                                          <w:marTop w:val="0"/>
                                                                                          <w:marBottom w:val="0"/>
                                                                                          <w:divBdr>
                                                                                            <w:top w:val="none" w:sz="0" w:space="0" w:color="auto"/>
                                                                                            <w:left w:val="none" w:sz="0" w:space="0" w:color="auto"/>
                                                                                            <w:bottom w:val="none" w:sz="0" w:space="0" w:color="auto"/>
                                                                                            <w:right w:val="none" w:sz="0" w:space="0" w:color="auto"/>
                                                                                          </w:divBdr>
                                                                                        </w:div>
                                                                                        <w:div w:id="1607419508">
                                                                                          <w:marLeft w:val="0"/>
                                                                                          <w:marRight w:val="0"/>
                                                                                          <w:marTop w:val="0"/>
                                                                                          <w:marBottom w:val="0"/>
                                                                                          <w:divBdr>
                                                                                            <w:top w:val="none" w:sz="0" w:space="0" w:color="auto"/>
                                                                                            <w:left w:val="none" w:sz="0" w:space="0" w:color="auto"/>
                                                                                            <w:bottom w:val="none" w:sz="0" w:space="0" w:color="auto"/>
                                                                                            <w:right w:val="none" w:sz="0" w:space="0" w:color="auto"/>
                                                                                          </w:divBdr>
                                                                                        </w:div>
                                                                                        <w:div w:id="1973826552">
                                                                                          <w:marLeft w:val="0"/>
                                                                                          <w:marRight w:val="0"/>
                                                                                          <w:marTop w:val="0"/>
                                                                                          <w:marBottom w:val="0"/>
                                                                                          <w:divBdr>
                                                                                            <w:top w:val="none" w:sz="0" w:space="0" w:color="auto"/>
                                                                                            <w:left w:val="none" w:sz="0" w:space="0" w:color="auto"/>
                                                                                            <w:bottom w:val="none" w:sz="0" w:space="0" w:color="auto"/>
                                                                                            <w:right w:val="none" w:sz="0" w:space="0" w:color="auto"/>
                                                                                          </w:divBdr>
                                                                                        </w:div>
                                                                                      </w:divsChild>
                                                                                    </w:div>
                                                                                    <w:div w:id="980114641">
                                                                                      <w:marLeft w:val="0"/>
                                                                                      <w:marRight w:val="0"/>
                                                                                      <w:marTop w:val="0"/>
                                                                                      <w:marBottom w:val="0"/>
                                                                                      <w:divBdr>
                                                                                        <w:top w:val="none" w:sz="0" w:space="0" w:color="auto"/>
                                                                                        <w:left w:val="none" w:sz="0" w:space="0" w:color="auto"/>
                                                                                        <w:bottom w:val="none" w:sz="0" w:space="0" w:color="auto"/>
                                                                                        <w:right w:val="none" w:sz="0" w:space="0" w:color="auto"/>
                                                                                      </w:divBdr>
                                                                                      <w:divsChild>
                                                                                        <w:div w:id="95490230">
                                                                                          <w:marLeft w:val="0"/>
                                                                                          <w:marRight w:val="0"/>
                                                                                          <w:marTop w:val="0"/>
                                                                                          <w:marBottom w:val="0"/>
                                                                                          <w:divBdr>
                                                                                            <w:top w:val="none" w:sz="0" w:space="0" w:color="auto"/>
                                                                                            <w:left w:val="none" w:sz="0" w:space="0" w:color="auto"/>
                                                                                            <w:bottom w:val="none" w:sz="0" w:space="0" w:color="auto"/>
                                                                                            <w:right w:val="none" w:sz="0" w:space="0" w:color="auto"/>
                                                                                          </w:divBdr>
                                                                                        </w:div>
                                                                                        <w:div w:id="121045145">
                                                                                          <w:marLeft w:val="0"/>
                                                                                          <w:marRight w:val="0"/>
                                                                                          <w:marTop w:val="0"/>
                                                                                          <w:marBottom w:val="0"/>
                                                                                          <w:divBdr>
                                                                                            <w:top w:val="none" w:sz="0" w:space="0" w:color="auto"/>
                                                                                            <w:left w:val="none" w:sz="0" w:space="0" w:color="auto"/>
                                                                                            <w:bottom w:val="none" w:sz="0" w:space="0" w:color="auto"/>
                                                                                            <w:right w:val="none" w:sz="0" w:space="0" w:color="auto"/>
                                                                                          </w:divBdr>
                                                                                        </w:div>
                                                                                        <w:div w:id="169493824">
                                                                                          <w:marLeft w:val="0"/>
                                                                                          <w:marRight w:val="0"/>
                                                                                          <w:marTop w:val="0"/>
                                                                                          <w:marBottom w:val="0"/>
                                                                                          <w:divBdr>
                                                                                            <w:top w:val="none" w:sz="0" w:space="0" w:color="auto"/>
                                                                                            <w:left w:val="none" w:sz="0" w:space="0" w:color="auto"/>
                                                                                            <w:bottom w:val="none" w:sz="0" w:space="0" w:color="auto"/>
                                                                                            <w:right w:val="none" w:sz="0" w:space="0" w:color="auto"/>
                                                                                          </w:divBdr>
                                                                                        </w:div>
                                                                                        <w:div w:id="693919608">
                                                                                          <w:marLeft w:val="0"/>
                                                                                          <w:marRight w:val="0"/>
                                                                                          <w:marTop w:val="0"/>
                                                                                          <w:marBottom w:val="0"/>
                                                                                          <w:divBdr>
                                                                                            <w:top w:val="none" w:sz="0" w:space="0" w:color="auto"/>
                                                                                            <w:left w:val="none" w:sz="0" w:space="0" w:color="auto"/>
                                                                                            <w:bottom w:val="none" w:sz="0" w:space="0" w:color="auto"/>
                                                                                            <w:right w:val="none" w:sz="0" w:space="0" w:color="auto"/>
                                                                                          </w:divBdr>
                                                                                        </w:div>
                                                                                        <w:div w:id="845749263">
                                                                                          <w:marLeft w:val="0"/>
                                                                                          <w:marRight w:val="0"/>
                                                                                          <w:marTop w:val="0"/>
                                                                                          <w:marBottom w:val="0"/>
                                                                                          <w:divBdr>
                                                                                            <w:top w:val="none" w:sz="0" w:space="0" w:color="auto"/>
                                                                                            <w:left w:val="none" w:sz="0" w:space="0" w:color="auto"/>
                                                                                            <w:bottom w:val="none" w:sz="0" w:space="0" w:color="auto"/>
                                                                                            <w:right w:val="none" w:sz="0" w:space="0" w:color="auto"/>
                                                                                          </w:divBdr>
                                                                                        </w:div>
                                                                                        <w:div w:id="1085036602">
                                                                                          <w:marLeft w:val="0"/>
                                                                                          <w:marRight w:val="0"/>
                                                                                          <w:marTop w:val="0"/>
                                                                                          <w:marBottom w:val="0"/>
                                                                                          <w:divBdr>
                                                                                            <w:top w:val="none" w:sz="0" w:space="0" w:color="auto"/>
                                                                                            <w:left w:val="none" w:sz="0" w:space="0" w:color="auto"/>
                                                                                            <w:bottom w:val="none" w:sz="0" w:space="0" w:color="auto"/>
                                                                                            <w:right w:val="none" w:sz="0" w:space="0" w:color="auto"/>
                                                                                          </w:divBdr>
                                                                                        </w:div>
                                                                                      </w:divsChild>
                                                                                    </w:div>
                                                                                    <w:div w:id="1308783675">
                                                                                      <w:marLeft w:val="0"/>
                                                                                      <w:marRight w:val="0"/>
                                                                                      <w:marTop w:val="0"/>
                                                                                      <w:marBottom w:val="0"/>
                                                                                      <w:divBdr>
                                                                                        <w:top w:val="none" w:sz="0" w:space="0" w:color="auto"/>
                                                                                        <w:left w:val="none" w:sz="0" w:space="0" w:color="auto"/>
                                                                                        <w:bottom w:val="none" w:sz="0" w:space="0" w:color="auto"/>
                                                                                        <w:right w:val="none" w:sz="0" w:space="0" w:color="auto"/>
                                                                                      </w:divBdr>
                                                                                      <w:divsChild>
                                                                                        <w:div w:id="481430070">
                                                                                          <w:marLeft w:val="0"/>
                                                                                          <w:marRight w:val="0"/>
                                                                                          <w:marTop w:val="0"/>
                                                                                          <w:marBottom w:val="0"/>
                                                                                          <w:divBdr>
                                                                                            <w:top w:val="none" w:sz="0" w:space="0" w:color="auto"/>
                                                                                            <w:left w:val="none" w:sz="0" w:space="0" w:color="auto"/>
                                                                                            <w:bottom w:val="none" w:sz="0" w:space="0" w:color="auto"/>
                                                                                            <w:right w:val="none" w:sz="0" w:space="0" w:color="auto"/>
                                                                                          </w:divBdr>
                                                                                        </w:div>
                                                                                        <w:div w:id="736050639">
                                                                                          <w:marLeft w:val="0"/>
                                                                                          <w:marRight w:val="0"/>
                                                                                          <w:marTop w:val="0"/>
                                                                                          <w:marBottom w:val="0"/>
                                                                                          <w:divBdr>
                                                                                            <w:top w:val="none" w:sz="0" w:space="0" w:color="auto"/>
                                                                                            <w:left w:val="none" w:sz="0" w:space="0" w:color="auto"/>
                                                                                            <w:bottom w:val="none" w:sz="0" w:space="0" w:color="auto"/>
                                                                                            <w:right w:val="none" w:sz="0" w:space="0" w:color="auto"/>
                                                                                          </w:divBdr>
                                                                                        </w:div>
                                                                                        <w:div w:id="846676325">
                                                                                          <w:marLeft w:val="0"/>
                                                                                          <w:marRight w:val="0"/>
                                                                                          <w:marTop w:val="0"/>
                                                                                          <w:marBottom w:val="0"/>
                                                                                          <w:divBdr>
                                                                                            <w:top w:val="none" w:sz="0" w:space="0" w:color="auto"/>
                                                                                            <w:left w:val="none" w:sz="0" w:space="0" w:color="auto"/>
                                                                                            <w:bottom w:val="none" w:sz="0" w:space="0" w:color="auto"/>
                                                                                            <w:right w:val="none" w:sz="0" w:space="0" w:color="auto"/>
                                                                                          </w:divBdr>
                                                                                        </w:div>
                                                                                        <w:div w:id="1414669480">
                                                                                          <w:marLeft w:val="0"/>
                                                                                          <w:marRight w:val="0"/>
                                                                                          <w:marTop w:val="0"/>
                                                                                          <w:marBottom w:val="0"/>
                                                                                          <w:divBdr>
                                                                                            <w:top w:val="none" w:sz="0" w:space="0" w:color="auto"/>
                                                                                            <w:left w:val="none" w:sz="0" w:space="0" w:color="auto"/>
                                                                                            <w:bottom w:val="none" w:sz="0" w:space="0" w:color="auto"/>
                                                                                            <w:right w:val="none" w:sz="0" w:space="0" w:color="auto"/>
                                                                                          </w:divBdr>
                                                                                        </w:div>
                                                                                        <w:div w:id="1674144166">
                                                                                          <w:marLeft w:val="0"/>
                                                                                          <w:marRight w:val="0"/>
                                                                                          <w:marTop w:val="0"/>
                                                                                          <w:marBottom w:val="0"/>
                                                                                          <w:divBdr>
                                                                                            <w:top w:val="none" w:sz="0" w:space="0" w:color="auto"/>
                                                                                            <w:left w:val="none" w:sz="0" w:space="0" w:color="auto"/>
                                                                                            <w:bottom w:val="none" w:sz="0" w:space="0" w:color="auto"/>
                                                                                            <w:right w:val="none" w:sz="0" w:space="0" w:color="auto"/>
                                                                                          </w:divBdr>
                                                                                        </w:div>
                                                                                      </w:divsChild>
                                                                                    </w:div>
                                                                                    <w:div w:id="1831554670">
                                                                                      <w:marLeft w:val="0"/>
                                                                                      <w:marRight w:val="0"/>
                                                                                      <w:marTop w:val="0"/>
                                                                                      <w:marBottom w:val="0"/>
                                                                                      <w:divBdr>
                                                                                        <w:top w:val="none" w:sz="0" w:space="0" w:color="auto"/>
                                                                                        <w:left w:val="none" w:sz="0" w:space="0" w:color="auto"/>
                                                                                        <w:bottom w:val="none" w:sz="0" w:space="0" w:color="auto"/>
                                                                                        <w:right w:val="none" w:sz="0" w:space="0" w:color="auto"/>
                                                                                      </w:divBdr>
                                                                                      <w:divsChild>
                                                                                        <w:div w:id="115686390">
                                                                                          <w:marLeft w:val="0"/>
                                                                                          <w:marRight w:val="0"/>
                                                                                          <w:marTop w:val="0"/>
                                                                                          <w:marBottom w:val="0"/>
                                                                                          <w:divBdr>
                                                                                            <w:top w:val="none" w:sz="0" w:space="0" w:color="auto"/>
                                                                                            <w:left w:val="none" w:sz="0" w:space="0" w:color="auto"/>
                                                                                            <w:bottom w:val="none" w:sz="0" w:space="0" w:color="auto"/>
                                                                                            <w:right w:val="none" w:sz="0" w:space="0" w:color="auto"/>
                                                                                          </w:divBdr>
                                                                                        </w:div>
                                                                                        <w:div w:id="800458371">
                                                                                          <w:marLeft w:val="0"/>
                                                                                          <w:marRight w:val="0"/>
                                                                                          <w:marTop w:val="0"/>
                                                                                          <w:marBottom w:val="0"/>
                                                                                          <w:divBdr>
                                                                                            <w:top w:val="none" w:sz="0" w:space="0" w:color="auto"/>
                                                                                            <w:left w:val="none" w:sz="0" w:space="0" w:color="auto"/>
                                                                                            <w:bottom w:val="none" w:sz="0" w:space="0" w:color="auto"/>
                                                                                            <w:right w:val="none" w:sz="0" w:space="0" w:color="auto"/>
                                                                                          </w:divBdr>
                                                                                        </w:div>
                                                                                        <w:div w:id="16668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87891">
      <w:bodyDiv w:val="1"/>
      <w:marLeft w:val="0"/>
      <w:marRight w:val="0"/>
      <w:marTop w:val="0"/>
      <w:marBottom w:val="0"/>
      <w:divBdr>
        <w:top w:val="none" w:sz="0" w:space="0" w:color="auto"/>
        <w:left w:val="none" w:sz="0" w:space="0" w:color="auto"/>
        <w:bottom w:val="none" w:sz="0" w:space="0" w:color="auto"/>
        <w:right w:val="none" w:sz="0" w:space="0" w:color="auto"/>
      </w:divBdr>
      <w:divsChild>
        <w:div w:id="1693797044">
          <w:marLeft w:val="0"/>
          <w:marRight w:val="0"/>
          <w:marTop w:val="0"/>
          <w:marBottom w:val="0"/>
          <w:divBdr>
            <w:top w:val="none" w:sz="0" w:space="0" w:color="auto"/>
            <w:left w:val="none" w:sz="0" w:space="0" w:color="auto"/>
            <w:bottom w:val="none" w:sz="0" w:space="0" w:color="auto"/>
            <w:right w:val="none" w:sz="0" w:space="0" w:color="auto"/>
          </w:divBdr>
          <w:divsChild>
            <w:div w:id="279344779">
              <w:marLeft w:val="0"/>
              <w:marRight w:val="0"/>
              <w:marTop w:val="0"/>
              <w:marBottom w:val="0"/>
              <w:divBdr>
                <w:top w:val="none" w:sz="0" w:space="0" w:color="auto"/>
                <w:left w:val="none" w:sz="0" w:space="0" w:color="auto"/>
                <w:bottom w:val="none" w:sz="0" w:space="0" w:color="auto"/>
                <w:right w:val="none" w:sz="0" w:space="0" w:color="auto"/>
              </w:divBdr>
              <w:divsChild>
                <w:div w:id="979116632">
                  <w:marLeft w:val="0"/>
                  <w:marRight w:val="0"/>
                  <w:marTop w:val="0"/>
                  <w:marBottom w:val="0"/>
                  <w:divBdr>
                    <w:top w:val="none" w:sz="0" w:space="0" w:color="auto"/>
                    <w:left w:val="none" w:sz="0" w:space="0" w:color="auto"/>
                    <w:bottom w:val="none" w:sz="0" w:space="0" w:color="auto"/>
                    <w:right w:val="none" w:sz="0" w:space="0" w:color="auto"/>
                  </w:divBdr>
                  <w:divsChild>
                    <w:div w:id="74477544">
                      <w:marLeft w:val="0"/>
                      <w:marRight w:val="0"/>
                      <w:marTop w:val="0"/>
                      <w:marBottom w:val="0"/>
                      <w:divBdr>
                        <w:top w:val="none" w:sz="0" w:space="0" w:color="auto"/>
                        <w:left w:val="none" w:sz="0" w:space="0" w:color="auto"/>
                        <w:bottom w:val="none" w:sz="0" w:space="0" w:color="auto"/>
                        <w:right w:val="none" w:sz="0" w:space="0" w:color="auto"/>
                      </w:divBdr>
                      <w:divsChild>
                        <w:div w:id="1281108965">
                          <w:marLeft w:val="0"/>
                          <w:marRight w:val="0"/>
                          <w:marTop w:val="0"/>
                          <w:marBottom w:val="0"/>
                          <w:divBdr>
                            <w:top w:val="none" w:sz="0" w:space="0" w:color="auto"/>
                            <w:left w:val="none" w:sz="0" w:space="0" w:color="auto"/>
                            <w:bottom w:val="none" w:sz="0" w:space="0" w:color="auto"/>
                            <w:right w:val="none" w:sz="0" w:space="0" w:color="auto"/>
                          </w:divBdr>
                          <w:divsChild>
                            <w:div w:id="590626989">
                              <w:marLeft w:val="0"/>
                              <w:marRight w:val="0"/>
                              <w:marTop w:val="0"/>
                              <w:marBottom w:val="0"/>
                              <w:divBdr>
                                <w:top w:val="none" w:sz="0" w:space="0" w:color="auto"/>
                                <w:left w:val="none" w:sz="0" w:space="0" w:color="auto"/>
                                <w:bottom w:val="none" w:sz="0" w:space="0" w:color="auto"/>
                                <w:right w:val="none" w:sz="0" w:space="0" w:color="auto"/>
                              </w:divBdr>
                              <w:divsChild>
                                <w:div w:id="1030229698">
                                  <w:marLeft w:val="0"/>
                                  <w:marRight w:val="0"/>
                                  <w:marTop w:val="0"/>
                                  <w:marBottom w:val="0"/>
                                  <w:divBdr>
                                    <w:top w:val="none" w:sz="0" w:space="0" w:color="auto"/>
                                    <w:left w:val="none" w:sz="0" w:space="0" w:color="auto"/>
                                    <w:bottom w:val="none" w:sz="0" w:space="0" w:color="auto"/>
                                    <w:right w:val="none" w:sz="0" w:space="0" w:color="auto"/>
                                  </w:divBdr>
                                  <w:divsChild>
                                    <w:div w:id="1809395166">
                                      <w:marLeft w:val="0"/>
                                      <w:marRight w:val="0"/>
                                      <w:marTop w:val="0"/>
                                      <w:marBottom w:val="0"/>
                                      <w:divBdr>
                                        <w:top w:val="none" w:sz="0" w:space="0" w:color="auto"/>
                                        <w:left w:val="none" w:sz="0" w:space="0" w:color="auto"/>
                                        <w:bottom w:val="none" w:sz="0" w:space="0" w:color="auto"/>
                                        <w:right w:val="none" w:sz="0" w:space="0" w:color="auto"/>
                                      </w:divBdr>
                                      <w:divsChild>
                                        <w:div w:id="237903820">
                                          <w:marLeft w:val="0"/>
                                          <w:marRight w:val="0"/>
                                          <w:marTop w:val="0"/>
                                          <w:marBottom w:val="0"/>
                                          <w:divBdr>
                                            <w:top w:val="none" w:sz="0" w:space="0" w:color="auto"/>
                                            <w:left w:val="none" w:sz="0" w:space="0" w:color="auto"/>
                                            <w:bottom w:val="none" w:sz="0" w:space="0" w:color="auto"/>
                                            <w:right w:val="none" w:sz="0" w:space="0" w:color="auto"/>
                                          </w:divBdr>
                                          <w:divsChild>
                                            <w:div w:id="1451897413">
                                              <w:marLeft w:val="0"/>
                                              <w:marRight w:val="0"/>
                                              <w:marTop w:val="0"/>
                                              <w:marBottom w:val="0"/>
                                              <w:divBdr>
                                                <w:top w:val="none" w:sz="0" w:space="0" w:color="auto"/>
                                                <w:left w:val="none" w:sz="0" w:space="0" w:color="auto"/>
                                                <w:bottom w:val="none" w:sz="0" w:space="0" w:color="auto"/>
                                                <w:right w:val="none" w:sz="0" w:space="0" w:color="auto"/>
                                              </w:divBdr>
                                              <w:divsChild>
                                                <w:div w:id="620307727">
                                                  <w:marLeft w:val="0"/>
                                                  <w:marRight w:val="0"/>
                                                  <w:marTop w:val="0"/>
                                                  <w:marBottom w:val="285"/>
                                                  <w:divBdr>
                                                    <w:top w:val="none" w:sz="0" w:space="0" w:color="auto"/>
                                                    <w:left w:val="none" w:sz="0" w:space="0" w:color="auto"/>
                                                    <w:bottom w:val="none" w:sz="0" w:space="0" w:color="auto"/>
                                                    <w:right w:val="none" w:sz="0" w:space="0" w:color="auto"/>
                                                  </w:divBdr>
                                                  <w:divsChild>
                                                    <w:div w:id="1143158852">
                                                      <w:marLeft w:val="0"/>
                                                      <w:marRight w:val="0"/>
                                                      <w:marTop w:val="0"/>
                                                      <w:marBottom w:val="0"/>
                                                      <w:divBdr>
                                                        <w:top w:val="none" w:sz="0" w:space="0" w:color="auto"/>
                                                        <w:left w:val="none" w:sz="0" w:space="0" w:color="auto"/>
                                                        <w:bottom w:val="none" w:sz="0" w:space="0" w:color="auto"/>
                                                        <w:right w:val="none" w:sz="0" w:space="0" w:color="auto"/>
                                                      </w:divBdr>
                                                      <w:divsChild>
                                                        <w:div w:id="1276711959">
                                                          <w:marLeft w:val="0"/>
                                                          <w:marRight w:val="0"/>
                                                          <w:marTop w:val="0"/>
                                                          <w:marBottom w:val="0"/>
                                                          <w:divBdr>
                                                            <w:top w:val="single" w:sz="12" w:space="0" w:color="ABABAB"/>
                                                            <w:left w:val="single" w:sz="6" w:space="0" w:color="ABABAB"/>
                                                            <w:bottom w:val="single" w:sz="6" w:space="0" w:color="ABABAB"/>
                                                            <w:right w:val="single" w:sz="6" w:space="0" w:color="ABABAB"/>
                                                          </w:divBdr>
                                                          <w:divsChild>
                                                            <w:div w:id="1066532909">
                                                              <w:marLeft w:val="0"/>
                                                              <w:marRight w:val="0"/>
                                                              <w:marTop w:val="0"/>
                                                              <w:marBottom w:val="0"/>
                                                              <w:divBdr>
                                                                <w:top w:val="none" w:sz="0" w:space="0" w:color="auto"/>
                                                                <w:left w:val="none" w:sz="0" w:space="0" w:color="auto"/>
                                                                <w:bottom w:val="none" w:sz="0" w:space="0" w:color="auto"/>
                                                                <w:right w:val="none" w:sz="0" w:space="0" w:color="auto"/>
                                                              </w:divBdr>
                                                              <w:divsChild>
                                                                <w:div w:id="501629358">
                                                                  <w:marLeft w:val="0"/>
                                                                  <w:marRight w:val="0"/>
                                                                  <w:marTop w:val="0"/>
                                                                  <w:marBottom w:val="0"/>
                                                                  <w:divBdr>
                                                                    <w:top w:val="none" w:sz="0" w:space="0" w:color="auto"/>
                                                                    <w:left w:val="none" w:sz="0" w:space="0" w:color="auto"/>
                                                                    <w:bottom w:val="none" w:sz="0" w:space="0" w:color="auto"/>
                                                                    <w:right w:val="none" w:sz="0" w:space="0" w:color="auto"/>
                                                                  </w:divBdr>
                                                                  <w:divsChild>
                                                                    <w:div w:id="174925564">
                                                                      <w:marLeft w:val="0"/>
                                                                      <w:marRight w:val="0"/>
                                                                      <w:marTop w:val="0"/>
                                                                      <w:marBottom w:val="0"/>
                                                                      <w:divBdr>
                                                                        <w:top w:val="none" w:sz="0" w:space="0" w:color="auto"/>
                                                                        <w:left w:val="none" w:sz="0" w:space="0" w:color="auto"/>
                                                                        <w:bottom w:val="none" w:sz="0" w:space="0" w:color="auto"/>
                                                                        <w:right w:val="none" w:sz="0" w:space="0" w:color="auto"/>
                                                                      </w:divBdr>
                                                                      <w:divsChild>
                                                                        <w:div w:id="1948417787">
                                                                          <w:marLeft w:val="0"/>
                                                                          <w:marRight w:val="0"/>
                                                                          <w:marTop w:val="0"/>
                                                                          <w:marBottom w:val="0"/>
                                                                          <w:divBdr>
                                                                            <w:top w:val="none" w:sz="0" w:space="0" w:color="auto"/>
                                                                            <w:left w:val="none" w:sz="0" w:space="0" w:color="auto"/>
                                                                            <w:bottom w:val="none" w:sz="0" w:space="0" w:color="auto"/>
                                                                            <w:right w:val="none" w:sz="0" w:space="0" w:color="auto"/>
                                                                          </w:divBdr>
                                                                          <w:divsChild>
                                                                            <w:div w:id="1302073551">
                                                                              <w:marLeft w:val="0"/>
                                                                              <w:marRight w:val="0"/>
                                                                              <w:marTop w:val="0"/>
                                                                              <w:marBottom w:val="0"/>
                                                                              <w:divBdr>
                                                                                <w:top w:val="none" w:sz="0" w:space="0" w:color="auto"/>
                                                                                <w:left w:val="none" w:sz="0" w:space="0" w:color="auto"/>
                                                                                <w:bottom w:val="none" w:sz="0" w:space="0" w:color="auto"/>
                                                                                <w:right w:val="none" w:sz="0" w:space="0" w:color="auto"/>
                                                                              </w:divBdr>
                                                                              <w:divsChild>
                                                                                <w:div w:id="1510175994">
                                                                                  <w:marLeft w:val="0"/>
                                                                                  <w:marRight w:val="0"/>
                                                                                  <w:marTop w:val="0"/>
                                                                                  <w:marBottom w:val="0"/>
                                                                                  <w:divBdr>
                                                                                    <w:top w:val="none" w:sz="0" w:space="0" w:color="auto"/>
                                                                                    <w:left w:val="none" w:sz="0" w:space="0" w:color="auto"/>
                                                                                    <w:bottom w:val="none" w:sz="0" w:space="0" w:color="auto"/>
                                                                                    <w:right w:val="none" w:sz="0" w:space="0" w:color="auto"/>
                                                                                  </w:divBdr>
                                                                                  <w:divsChild>
                                                                                    <w:div w:id="107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19093">
      <w:bodyDiv w:val="1"/>
      <w:marLeft w:val="0"/>
      <w:marRight w:val="0"/>
      <w:marTop w:val="0"/>
      <w:marBottom w:val="0"/>
      <w:divBdr>
        <w:top w:val="none" w:sz="0" w:space="0" w:color="auto"/>
        <w:left w:val="none" w:sz="0" w:space="0" w:color="auto"/>
        <w:bottom w:val="none" w:sz="0" w:space="0" w:color="auto"/>
        <w:right w:val="none" w:sz="0" w:space="0" w:color="auto"/>
      </w:divBdr>
    </w:div>
    <w:div w:id="1819612994">
      <w:bodyDiv w:val="1"/>
      <w:marLeft w:val="0"/>
      <w:marRight w:val="0"/>
      <w:marTop w:val="0"/>
      <w:marBottom w:val="0"/>
      <w:divBdr>
        <w:top w:val="none" w:sz="0" w:space="0" w:color="auto"/>
        <w:left w:val="none" w:sz="0" w:space="0" w:color="auto"/>
        <w:bottom w:val="none" w:sz="0" w:space="0" w:color="auto"/>
        <w:right w:val="none" w:sz="0" w:space="0" w:color="auto"/>
      </w:divBdr>
    </w:div>
    <w:div w:id="1838955230">
      <w:bodyDiv w:val="1"/>
      <w:marLeft w:val="0"/>
      <w:marRight w:val="0"/>
      <w:marTop w:val="0"/>
      <w:marBottom w:val="0"/>
      <w:divBdr>
        <w:top w:val="none" w:sz="0" w:space="0" w:color="auto"/>
        <w:left w:val="none" w:sz="0" w:space="0" w:color="auto"/>
        <w:bottom w:val="none" w:sz="0" w:space="0" w:color="auto"/>
        <w:right w:val="none" w:sz="0" w:space="0" w:color="auto"/>
      </w:divBdr>
      <w:divsChild>
        <w:div w:id="71894713">
          <w:marLeft w:val="0"/>
          <w:marRight w:val="0"/>
          <w:marTop w:val="0"/>
          <w:marBottom w:val="0"/>
          <w:divBdr>
            <w:top w:val="none" w:sz="0" w:space="0" w:color="auto"/>
            <w:left w:val="none" w:sz="0" w:space="0" w:color="auto"/>
            <w:bottom w:val="none" w:sz="0" w:space="0" w:color="auto"/>
            <w:right w:val="none" w:sz="0" w:space="0" w:color="auto"/>
          </w:divBdr>
          <w:divsChild>
            <w:div w:id="813065433">
              <w:marLeft w:val="0"/>
              <w:marRight w:val="0"/>
              <w:marTop w:val="0"/>
              <w:marBottom w:val="0"/>
              <w:divBdr>
                <w:top w:val="none" w:sz="0" w:space="0" w:color="auto"/>
                <w:left w:val="none" w:sz="0" w:space="0" w:color="auto"/>
                <w:bottom w:val="none" w:sz="0" w:space="0" w:color="auto"/>
                <w:right w:val="none" w:sz="0" w:space="0" w:color="auto"/>
              </w:divBdr>
              <w:divsChild>
                <w:div w:id="1186797204">
                  <w:marLeft w:val="0"/>
                  <w:marRight w:val="0"/>
                  <w:marTop w:val="0"/>
                  <w:marBottom w:val="0"/>
                  <w:divBdr>
                    <w:top w:val="none" w:sz="0" w:space="0" w:color="auto"/>
                    <w:left w:val="none" w:sz="0" w:space="0" w:color="auto"/>
                    <w:bottom w:val="none" w:sz="0" w:space="0" w:color="auto"/>
                    <w:right w:val="none" w:sz="0" w:space="0" w:color="auto"/>
                  </w:divBdr>
                  <w:divsChild>
                    <w:div w:id="1078330940">
                      <w:marLeft w:val="0"/>
                      <w:marRight w:val="0"/>
                      <w:marTop w:val="0"/>
                      <w:marBottom w:val="0"/>
                      <w:divBdr>
                        <w:top w:val="none" w:sz="0" w:space="0" w:color="auto"/>
                        <w:left w:val="none" w:sz="0" w:space="0" w:color="auto"/>
                        <w:bottom w:val="none" w:sz="0" w:space="0" w:color="auto"/>
                        <w:right w:val="none" w:sz="0" w:space="0" w:color="auto"/>
                      </w:divBdr>
                      <w:divsChild>
                        <w:div w:id="41516066">
                          <w:marLeft w:val="0"/>
                          <w:marRight w:val="0"/>
                          <w:marTop w:val="0"/>
                          <w:marBottom w:val="0"/>
                          <w:divBdr>
                            <w:top w:val="none" w:sz="0" w:space="0" w:color="auto"/>
                            <w:left w:val="none" w:sz="0" w:space="0" w:color="auto"/>
                            <w:bottom w:val="none" w:sz="0" w:space="0" w:color="auto"/>
                            <w:right w:val="none" w:sz="0" w:space="0" w:color="auto"/>
                          </w:divBdr>
                          <w:divsChild>
                            <w:div w:id="456342339">
                              <w:marLeft w:val="0"/>
                              <w:marRight w:val="0"/>
                              <w:marTop w:val="0"/>
                              <w:marBottom w:val="0"/>
                              <w:divBdr>
                                <w:top w:val="none" w:sz="0" w:space="0" w:color="auto"/>
                                <w:left w:val="none" w:sz="0" w:space="0" w:color="auto"/>
                                <w:bottom w:val="none" w:sz="0" w:space="0" w:color="auto"/>
                                <w:right w:val="none" w:sz="0" w:space="0" w:color="auto"/>
                              </w:divBdr>
                              <w:divsChild>
                                <w:div w:id="403189934">
                                  <w:marLeft w:val="0"/>
                                  <w:marRight w:val="0"/>
                                  <w:marTop w:val="0"/>
                                  <w:marBottom w:val="0"/>
                                  <w:divBdr>
                                    <w:top w:val="none" w:sz="0" w:space="0" w:color="auto"/>
                                    <w:left w:val="none" w:sz="0" w:space="0" w:color="auto"/>
                                    <w:bottom w:val="none" w:sz="0" w:space="0" w:color="auto"/>
                                    <w:right w:val="none" w:sz="0" w:space="0" w:color="auto"/>
                                  </w:divBdr>
                                  <w:divsChild>
                                    <w:div w:id="1726761363">
                                      <w:marLeft w:val="0"/>
                                      <w:marRight w:val="0"/>
                                      <w:marTop w:val="0"/>
                                      <w:marBottom w:val="0"/>
                                      <w:divBdr>
                                        <w:top w:val="none" w:sz="0" w:space="0" w:color="auto"/>
                                        <w:left w:val="none" w:sz="0" w:space="0" w:color="auto"/>
                                        <w:bottom w:val="none" w:sz="0" w:space="0" w:color="auto"/>
                                        <w:right w:val="none" w:sz="0" w:space="0" w:color="auto"/>
                                      </w:divBdr>
                                      <w:divsChild>
                                        <w:div w:id="1843352181">
                                          <w:marLeft w:val="0"/>
                                          <w:marRight w:val="0"/>
                                          <w:marTop w:val="0"/>
                                          <w:marBottom w:val="0"/>
                                          <w:divBdr>
                                            <w:top w:val="none" w:sz="0" w:space="0" w:color="auto"/>
                                            <w:left w:val="none" w:sz="0" w:space="0" w:color="auto"/>
                                            <w:bottom w:val="none" w:sz="0" w:space="0" w:color="auto"/>
                                            <w:right w:val="none" w:sz="0" w:space="0" w:color="auto"/>
                                          </w:divBdr>
                                          <w:divsChild>
                                            <w:div w:id="177041225">
                                              <w:marLeft w:val="0"/>
                                              <w:marRight w:val="0"/>
                                              <w:marTop w:val="0"/>
                                              <w:marBottom w:val="0"/>
                                              <w:divBdr>
                                                <w:top w:val="none" w:sz="0" w:space="0" w:color="auto"/>
                                                <w:left w:val="none" w:sz="0" w:space="0" w:color="auto"/>
                                                <w:bottom w:val="none" w:sz="0" w:space="0" w:color="auto"/>
                                                <w:right w:val="none" w:sz="0" w:space="0" w:color="auto"/>
                                              </w:divBdr>
                                              <w:divsChild>
                                                <w:div w:id="1991128528">
                                                  <w:marLeft w:val="0"/>
                                                  <w:marRight w:val="0"/>
                                                  <w:marTop w:val="0"/>
                                                  <w:marBottom w:val="285"/>
                                                  <w:divBdr>
                                                    <w:top w:val="none" w:sz="0" w:space="0" w:color="auto"/>
                                                    <w:left w:val="none" w:sz="0" w:space="0" w:color="auto"/>
                                                    <w:bottom w:val="none" w:sz="0" w:space="0" w:color="auto"/>
                                                    <w:right w:val="none" w:sz="0" w:space="0" w:color="auto"/>
                                                  </w:divBdr>
                                                  <w:divsChild>
                                                    <w:div w:id="731583689">
                                                      <w:marLeft w:val="0"/>
                                                      <w:marRight w:val="0"/>
                                                      <w:marTop w:val="0"/>
                                                      <w:marBottom w:val="0"/>
                                                      <w:divBdr>
                                                        <w:top w:val="none" w:sz="0" w:space="0" w:color="auto"/>
                                                        <w:left w:val="none" w:sz="0" w:space="0" w:color="auto"/>
                                                        <w:bottom w:val="none" w:sz="0" w:space="0" w:color="auto"/>
                                                        <w:right w:val="none" w:sz="0" w:space="0" w:color="auto"/>
                                                      </w:divBdr>
                                                      <w:divsChild>
                                                        <w:div w:id="2091847348">
                                                          <w:marLeft w:val="0"/>
                                                          <w:marRight w:val="0"/>
                                                          <w:marTop w:val="0"/>
                                                          <w:marBottom w:val="0"/>
                                                          <w:divBdr>
                                                            <w:top w:val="single" w:sz="12" w:space="0" w:color="ABABAB"/>
                                                            <w:left w:val="single" w:sz="6" w:space="0" w:color="ABABAB"/>
                                                            <w:bottom w:val="single" w:sz="6" w:space="0" w:color="ABABAB"/>
                                                            <w:right w:val="single" w:sz="6" w:space="0" w:color="ABABAB"/>
                                                          </w:divBdr>
                                                          <w:divsChild>
                                                            <w:div w:id="1900940225">
                                                              <w:marLeft w:val="0"/>
                                                              <w:marRight w:val="0"/>
                                                              <w:marTop w:val="0"/>
                                                              <w:marBottom w:val="0"/>
                                                              <w:divBdr>
                                                                <w:top w:val="none" w:sz="0" w:space="0" w:color="auto"/>
                                                                <w:left w:val="none" w:sz="0" w:space="0" w:color="auto"/>
                                                                <w:bottom w:val="none" w:sz="0" w:space="0" w:color="auto"/>
                                                                <w:right w:val="none" w:sz="0" w:space="0" w:color="auto"/>
                                                              </w:divBdr>
                                                              <w:divsChild>
                                                                <w:div w:id="1047949957">
                                                                  <w:marLeft w:val="0"/>
                                                                  <w:marRight w:val="0"/>
                                                                  <w:marTop w:val="0"/>
                                                                  <w:marBottom w:val="0"/>
                                                                  <w:divBdr>
                                                                    <w:top w:val="none" w:sz="0" w:space="0" w:color="auto"/>
                                                                    <w:left w:val="none" w:sz="0" w:space="0" w:color="auto"/>
                                                                    <w:bottom w:val="none" w:sz="0" w:space="0" w:color="auto"/>
                                                                    <w:right w:val="none" w:sz="0" w:space="0" w:color="auto"/>
                                                                  </w:divBdr>
                                                                  <w:divsChild>
                                                                    <w:div w:id="882597656">
                                                                      <w:marLeft w:val="0"/>
                                                                      <w:marRight w:val="0"/>
                                                                      <w:marTop w:val="0"/>
                                                                      <w:marBottom w:val="0"/>
                                                                      <w:divBdr>
                                                                        <w:top w:val="none" w:sz="0" w:space="0" w:color="auto"/>
                                                                        <w:left w:val="none" w:sz="0" w:space="0" w:color="auto"/>
                                                                        <w:bottom w:val="none" w:sz="0" w:space="0" w:color="auto"/>
                                                                        <w:right w:val="none" w:sz="0" w:space="0" w:color="auto"/>
                                                                      </w:divBdr>
                                                                      <w:divsChild>
                                                                        <w:div w:id="1773939129">
                                                                          <w:marLeft w:val="0"/>
                                                                          <w:marRight w:val="0"/>
                                                                          <w:marTop w:val="0"/>
                                                                          <w:marBottom w:val="0"/>
                                                                          <w:divBdr>
                                                                            <w:top w:val="none" w:sz="0" w:space="0" w:color="auto"/>
                                                                            <w:left w:val="none" w:sz="0" w:space="0" w:color="auto"/>
                                                                            <w:bottom w:val="none" w:sz="0" w:space="0" w:color="auto"/>
                                                                            <w:right w:val="none" w:sz="0" w:space="0" w:color="auto"/>
                                                                          </w:divBdr>
                                                                          <w:divsChild>
                                                                            <w:div w:id="766195562">
                                                                              <w:marLeft w:val="0"/>
                                                                              <w:marRight w:val="0"/>
                                                                              <w:marTop w:val="0"/>
                                                                              <w:marBottom w:val="0"/>
                                                                              <w:divBdr>
                                                                                <w:top w:val="none" w:sz="0" w:space="0" w:color="auto"/>
                                                                                <w:left w:val="none" w:sz="0" w:space="0" w:color="auto"/>
                                                                                <w:bottom w:val="none" w:sz="0" w:space="0" w:color="auto"/>
                                                                                <w:right w:val="none" w:sz="0" w:space="0" w:color="auto"/>
                                                                              </w:divBdr>
                                                                              <w:divsChild>
                                                                                <w:div w:id="1063526583">
                                                                                  <w:marLeft w:val="0"/>
                                                                                  <w:marRight w:val="0"/>
                                                                                  <w:marTop w:val="0"/>
                                                                                  <w:marBottom w:val="0"/>
                                                                                  <w:divBdr>
                                                                                    <w:top w:val="none" w:sz="0" w:space="0" w:color="auto"/>
                                                                                    <w:left w:val="none" w:sz="0" w:space="0" w:color="auto"/>
                                                                                    <w:bottom w:val="none" w:sz="0" w:space="0" w:color="auto"/>
                                                                                    <w:right w:val="none" w:sz="0" w:space="0" w:color="auto"/>
                                                                                  </w:divBdr>
                                                                                  <w:divsChild>
                                                                                    <w:div w:id="187836924">
                                                                                      <w:marLeft w:val="0"/>
                                                                                      <w:marRight w:val="0"/>
                                                                                      <w:marTop w:val="0"/>
                                                                                      <w:marBottom w:val="0"/>
                                                                                      <w:divBdr>
                                                                                        <w:top w:val="none" w:sz="0" w:space="0" w:color="auto"/>
                                                                                        <w:left w:val="none" w:sz="0" w:space="0" w:color="auto"/>
                                                                                        <w:bottom w:val="none" w:sz="0" w:space="0" w:color="auto"/>
                                                                                        <w:right w:val="none" w:sz="0" w:space="0" w:color="auto"/>
                                                                                      </w:divBdr>
                                                                                    </w:div>
                                                                                    <w:div w:id="550848684">
                                                                                      <w:marLeft w:val="0"/>
                                                                                      <w:marRight w:val="0"/>
                                                                                      <w:marTop w:val="0"/>
                                                                                      <w:marBottom w:val="0"/>
                                                                                      <w:divBdr>
                                                                                        <w:top w:val="none" w:sz="0" w:space="0" w:color="auto"/>
                                                                                        <w:left w:val="none" w:sz="0" w:space="0" w:color="auto"/>
                                                                                        <w:bottom w:val="none" w:sz="0" w:space="0" w:color="auto"/>
                                                                                        <w:right w:val="none" w:sz="0" w:space="0" w:color="auto"/>
                                                                                      </w:divBdr>
                                                                                    </w:div>
                                                                                    <w:div w:id="7650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762323">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1939605127">
      <w:bodyDiv w:val="1"/>
      <w:marLeft w:val="0"/>
      <w:marRight w:val="0"/>
      <w:marTop w:val="0"/>
      <w:marBottom w:val="0"/>
      <w:divBdr>
        <w:top w:val="none" w:sz="0" w:space="0" w:color="auto"/>
        <w:left w:val="none" w:sz="0" w:space="0" w:color="auto"/>
        <w:bottom w:val="none" w:sz="0" w:space="0" w:color="auto"/>
        <w:right w:val="none" w:sz="0" w:space="0" w:color="auto"/>
      </w:divBdr>
    </w:div>
    <w:div w:id="1970355062">
      <w:bodyDiv w:val="1"/>
      <w:marLeft w:val="0"/>
      <w:marRight w:val="0"/>
      <w:marTop w:val="0"/>
      <w:marBottom w:val="0"/>
      <w:divBdr>
        <w:top w:val="none" w:sz="0" w:space="0" w:color="auto"/>
        <w:left w:val="none" w:sz="0" w:space="0" w:color="auto"/>
        <w:bottom w:val="none" w:sz="0" w:space="0" w:color="auto"/>
        <w:right w:val="none" w:sz="0" w:space="0" w:color="auto"/>
      </w:divBdr>
    </w:div>
    <w:div w:id="1974670253">
      <w:bodyDiv w:val="1"/>
      <w:marLeft w:val="0"/>
      <w:marRight w:val="0"/>
      <w:marTop w:val="0"/>
      <w:marBottom w:val="0"/>
      <w:divBdr>
        <w:top w:val="none" w:sz="0" w:space="0" w:color="auto"/>
        <w:left w:val="none" w:sz="0" w:space="0" w:color="auto"/>
        <w:bottom w:val="none" w:sz="0" w:space="0" w:color="auto"/>
        <w:right w:val="none" w:sz="0" w:space="0" w:color="auto"/>
      </w:divBdr>
    </w:div>
    <w:div w:id="2005930068">
      <w:bodyDiv w:val="1"/>
      <w:marLeft w:val="0"/>
      <w:marRight w:val="0"/>
      <w:marTop w:val="0"/>
      <w:marBottom w:val="0"/>
      <w:divBdr>
        <w:top w:val="none" w:sz="0" w:space="0" w:color="auto"/>
        <w:left w:val="none" w:sz="0" w:space="0" w:color="auto"/>
        <w:bottom w:val="none" w:sz="0" w:space="0" w:color="auto"/>
        <w:right w:val="none" w:sz="0" w:space="0" w:color="auto"/>
      </w:divBdr>
    </w:div>
    <w:div w:id="2012755949">
      <w:bodyDiv w:val="1"/>
      <w:marLeft w:val="0"/>
      <w:marRight w:val="0"/>
      <w:marTop w:val="0"/>
      <w:marBottom w:val="0"/>
      <w:divBdr>
        <w:top w:val="none" w:sz="0" w:space="0" w:color="auto"/>
        <w:left w:val="none" w:sz="0" w:space="0" w:color="auto"/>
        <w:bottom w:val="none" w:sz="0" w:space="0" w:color="auto"/>
        <w:right w:val="none" w:sz="0" w:space="0" w:color="auto"/>
      </w:divBdr>
      <w:divsChild>
        <w:div w:id="507141853">
          <w:marLeft w:val="0"/>
          <w:marRight w:val="0"/>
          <w:marTop w:val="0"/>
          <w:marBottom w:val="0"/>
          <w:divBdr>
            <w:top w:val="none" w:sz="0" w:space="0" w:color="auto"/>
            <w:left w:val="none" w:sz="0" w:space="0" w:color="auto"/>
            <w:bottom w:val="none" w:sz="0" w:space="0" w:color="auto"/>
            <w:right w:val="none" w:sz="0" w:space="0" w:color="auto"/>
          </w:divBdr>
        </w:div>
        <w:div w:id="1291546939">
          <w:marLeft w:val="0"/>
          <w:marRight w:val="0"/>
          <w:marTop w:val="0"/>
          <w:marBottom w:val="0"/>
          <w:divBdr>
            <w:top w:val="none" w:sz="0" w:space="0" w:color="auto"/>
            <w:left w:val="none" w:sz="0" w:space="0" w:color="auto"/>
            <w:bottom w:val="none" w:sz="0" w:space="0" w:color="auto"/>
            <w:right w:val="none" w:sz="0" w:space="0" w:color="auto"/>
          </w:divBdr>
        </w:div>
        <w:div w:id="1854609686">
          <w:marLeft w:val="0"/>
          <w:marRight w:val="0"/>
          <w:marTop w:val="0"/>
          <w:marBottom w:val="0"/>
          <w:divBdr>
            <w:top w:val="none" w:sz="0" w:space="0" w:color="auto"/>
            <w:left w:val="none" w:sz="0" w:space="0" w:color="auto"/>
            <w:bottom w:val="none" w:sz="0" w:space="0" w:color="auto"/>
            <w:right w:val="none" w:sz="0" w:space="0" w:color="auto"/>
          </w:divBdr>
        </w:div>
        <w:div w:id="2062512855">
          <w:marLeft w:val="0"/>
          <w:marRight w:val="0"/>
          <w:marTop w:val="0"/>
          <w:marBottom w:val="0"/>
          <w:divBdr>
            <w:top w:val="none" w:sz="0" w:space="0" w:color="auto"/>
            <w:left w:val="none" w:sz="0" w:space="0" w:color="auto"/>
            <w:bottom w:val="none" w:sz="0" w:space="0" w:color="auto"/>
            <w:right w:val="none" w:sz="0" w:space="0" w:color="auto"/>
          </w:divBdr>
        </w:div>
      </w:divsChild>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2804436">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 w:id="2081250063">
      <w:bodyDiv w:val="1"/>
      <w:marLeft w:val="0"/>
      <w:marRight w:val="0"/>
      <w:marTop w:val="0"/>
      <w:marBottom w:val="0"/>
      <w:divBdr>
        <w:top w:val="none" w:sz="0" w:space="0" w:color="auto"/>
        <w:left w:val="none" w:sz="0" w:space="0" w:color="auto"/>
        <w:bottom w:val="none" w:sz="0" w:space="0" w:color="auto"/>
        <w:right w:val="none" w:sz="0" w:space="0" w:color="auto"/>
      </w:divBdr>
    </w:div>
    <w:div w:id="2106610685">
      <w:bodyDiv w:val="1"/>
      <w:marLeft w:val="0"/>
      <w:marRight w:val="0"/>
      <w:marTop w:val="0"/>
      <w:marBottom w:val="0"/>
      <w:divBdr>
        <w:top w:val="none" w:sz="0" w:space="0" w:color="auto"/>
        <w:left w:val="none" w:sz="0" w:space="0" w:color="auto"/>
        <w:bottom w:val="none" w:sz="0" w:space="0" w:color="auto"/>
        <w:right w:val="none" w:sz="0" w:space="0" w:color="auto"/>
      </w:divBdr>
    </w:div>
    <w:div w:id="21254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bese/docs/fy2022/2022-05/item4.docx"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Bettencourt, Helene H. (DESE)</DisplayName>
        <AccountId>18</AccountId>
        <AccountType/>
      </UserInfo>
      <UserInfo>
        <DisplayName>Reis, Jacqueline (DESE)</DisplayName>
        <AccountId>33</AccountId>
        <AccountType/>
      </UserInfo>
      <UserInfo>
        <DisplayName>Correa, Leldamy (DESE)</DisplayName>
        <AccountId>270</AccountId>
        <AccountType/>
      </UserInfo>
      <UserInfo>
        <DisplayName>Steenland, Deborah (DESE)</DisplayName>
        <AccountId>83</AccountId>
        <AccountType/>
      </UserInfo>
    </SharedWithUsers>
  </documentManagement>
</p:properties>
</file>

<file path=customXml/itemProps1.xml><?xml version="1.0" encoding="utf-8"?>
<ds:datastoreItem xmlns:ds="http://schemas.openxmlformats.org/officeDocument/2006/customXml" ds:itemID="{B242F01E-1A1E-45C3-A6E3-D8368446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531BC-865D-4429-8545-96FE7E096F1B}">
  <ds:schemaRefs>
    <ds:schemaRef ds:uri="http://schemas.microsoft.com/sharepoint/v3/contenttype/forms"/>
  </ds:schemaRefs>
</ds:datastoreItem>
</file>

<file path=customXml/itemProps3.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7a12eb2f-f040-4639-9fb2-5a6588dc803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11096</CharactersWithSpaces>
  <SharedDoc>false</SharedDoc>
  <HLinks>
    <vt:vector size="6" baseType="variant">
      <vt:variant>
        <vt:i4>6094926</vt:i4>
      </vt:variant>
      <vt:variant>
        <vt:i4>0</vt:i4>
      </vt:variant>
      <vt:variant>
        <vt:i4>0</vt:i4>
      </vt:variant>
      <vt:variant>
        <vt:i4>5</vt:i4>
      </vt:variant>
      <vt:variant>
        <vt:lpwstr>https://www.doe.mass.edu/bese/docs/fy2022/2022-05/item4.docx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2022 Commissioner's Notes</dc:title>
  <dc:subject/>
  <dc:creator>DESE</dc:creator>
  <cp:keywords/>
  <cp:lastModifiedBy>Zou, Dong (EOE)</cp:lastModifiedBy>
  <cp:revision>3</cp:revision>
  <cp:lastPrinted>2008-03-06T03:17:00Z</cp:lastPrinted>
  <dcterms:created xsi:type="dcterms:W3CDTF">2022-06-27T21:39:00Z</dcterms:created>
  <dcterms:modified xsi:type="dcterms:W3CDTF">2022-06-27T23:27:00Z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2022</vt:lpwstr>
  </property>
</Properties>
</file>