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02147DE4" w:rsidR="00FE5EC8" w:rsidRPr="008A64EC" w:rsidRDefault="00FE5EC8" w:rsidP="008A64EC">
      <w:pPr>
        <w:pStyle w:val="Heading1"/>
      </w:pPr>
      <w:bookmarkStart w:id="0" w:name="_Hlk65073429"/>
      <w:r w:rsidRPr="008A64EC">
        <w:rPr>
          <w:rStyle w:val="normaltextrun1"/>
        </w:rPr>
        <w:t xml:space="preserve">Minutes of the </w:t>
      </w:r>
      <w:r w:rsidR="00293800" w:rsidRPr="008A64EC">
        <w:rPr>
          <w:rStyle w:val="normaltextrun1"/>
        </w:rPr>
        <w:t xml:space="preserve">Special </w:t>
      </w:r>
      <w:r w:rsidRPr="008A64EC">
        <w:rPr>
          <w:rStyle w:val="normaltextrun1"/>
        </w:rPr>
        <w:t>Meeting</w:t>
      </w:r>
    </w:p>
    <w:p w14:paraId="0CA92986" w14:textId="3528231D" w:rsidR="00167224" w:rsidRPr="008A64EC" w:rsidRDefault="00FE5EC8" w:rsidP="008A64EC">
      <w:pPr>
        <w:pStyle w:val="Heading1"/>
        <w:rPr>
          <w:rStyle w:val="normaltextrun1"/>
        </w:rPr>
      </w:pPr>
      <w:r w:rsidRPr="008A64EC">
        <w:rPr>
          <w:rStyle w:val="normaltextrun1"/>
        </w:rPr>
        <w:t xml:space="preserve">of the Massachusetts </w:t>
      </w:r>
      <w:bookmarkEnd w:id="0"/>
      <w:r w:rsidR="00167224" w:rsidRPr="008A64EC">
        <w:rPr>
          <w:rStyle w:val="normaltextrun1"/>
        </w:rPr>
        <w:t>Board of Elementary and Secondary Education</w:t>
      </w:r>
    </w:p>
    <w:p w14:paraId="27DB4B3C" w14:textId="29BA5B50" w:rsidR="00354505" w:rsidRPr="008A64EC" w:rsidRDefault="00354505" w:rsidP="008A64EC">
      <w:pPr>
        <w:pStyle w:val="Heading1"/>
        <w:rPr>
          <w:rStyle w:val="normaltextrun1"/>
        </w:rPr>
      </w:pPr>
      <w:r w:rsidRPr="008A64EC">
        <w:rPr>
          <w:rStyle w:val="normaltextrun1"/>
        </w:rPr>
        <w:t>Department of Elementary and Secondary Education</w:t>
      </w:r>
    </w:p>
    <w:p w14:paraId="44CC2C54" w14:textId="19BBC8B8" w:rsidR="00354505" w:rsidRPr="00B1220B" w:rsidRDefault="00354505" w:rsidP="00354505">
      <w:pPr>
        <w:pStyle w:val="NoSpacing"/>
        <w:jc w:val="center"/>
        <w:rPr>
          <w:rFonts w:ascii="Times New Roman" w:hAnsi="Times New Roman" w:cs="Times New Roman"/>
          <w:b/>
          <w:sz w:val="23"/>
          <w:szCs w:val="23"/>
        </w:rPr>
      </w:pPr>
      <w:r w:rsidRPr="00B1220B">
        <w:rPr>
          <w:rFonts w:ascii="Times New Roman" w:hAnsi="Times New Roman" w:cs="Times New Roman"/>
          <w:b/>
          <w:sz w:val="23"/>
          <w:szCs w:val="23"/>
        </w:rPr>
        <w:t>75 Pleasant Street, Malden MA</w:t>
      </w:r>
    </w:p>
    <w:p w14:paraId="6CFDB63B" w14:textId="7BAEF1CA" w:rsidR="00C11048" w:rsidRPr="00B1220B" w:rsidRDefault="008352ED" w:rsidP="00354505">
      <w:pPr>
        <w:pStyle w:val="NoSpacing"/>
        <w:jc w:val="center"/>
        <w:rPr>
          <w:rStyle w:val="normaltextrun1"/>
          <w:rFonts w:ascii="Times New Roman" w:hAnsi="Times New Roman" w:cs="Times New Roman"/>
          <w:b/>
          <w:sz w:val="23"/>
          <w:szCs w:val="23"/>
        </w:rPr>
      </w:pPr>
      <w:r w:rsidRPr="00B1220B">
        <w:rPr>
          <w:rStyle w:val="normaltextrun1"/>
          <w:rFonts w:ascii="Times New Roman" w:hAnsi="Times New Roman" w:cs="Times New Roman"/>
          <w:b/>
          <w:sz w:val="23"/>
          <w:szCs w:val="23"/>
        </w:rPr>
        <w:t xml:space="preserve">Monday, </w:t>
      </w:r>
      <w:r w:rsidR="00293800" w:rsidRPr="00B1220B">
        <w:rPr>
          <w:rStyle w:val="normaltextrun1"/>
          <w:rFonts w:ascii="Times New Roman" w:hAnsi="Times New Roman" w:cs="Times New Roman"/>
          <w:b/>
          <w:sz w:val="23"/>
          <w:szCs w:val="23"/>
        </w:rPr>
        <w:t>August 15</w:t>
      </w:r>
      <w:r w:rsidR="00167224" w:rsidRPr="00B1220B">
        <w:rPr>
          <w:rStyle w:val="normaltextrun1"/>
          <w:rFonts w:ascii="Times New Roman" w:hAnsi="Times New Roman" w:cs="Times New Roman"/>
          <w:b/>
          <w:sz w:val="23"/>
          <w:szCs w:val="23"/>
        </w:rPr>
        <w:t>, 2022</w:t>
      </w:r>
      <w:r w:rsidR="008537A7" w:rsidRPr="00B1220B">
        <w:rPr>
          <w:rStyle w:val="normaltextrun1"/>
          <w:rFonts w:ascii="Times New Roman" w:hAnsi="Times New Roman" w:cs="Times New Roman"/>
          <w:b/>
          <w:sz w:val="23"/>
          <w:szCs w:val="23"/>
        </w:rPr>
        <w:t>,</w:t>
      </w:r>
      <w:r w:rsidR="00646CDD" w:rsidRPr="00B1220B">
        <w:rPr>
          <w:rStyle w:val="normaltextrun1"/>
          <w:rFonts w:ascii="Times New Roman" w:hAnsi="Times New Roman" w:cs="Times New Roman"/>
          <w:b/>
          <w:sz w:val="23"/>
          <w:szCs w:val="23"/>
        </w:rPr>
        <w:t xml:space="preserve"> </w:t>
      </w:r>
      <w:r w:rsidR="00293800" w:rsidRPr="00B1220B">
        <w:rPr>
          <w:rStyle w:val="normaltextrun1"/>
          <w:rFonts w:ascii="Times New Roman" w:hAnsi="Times New Roman" w:cs="Times New Roman"/>
          <w:b/>
          <w:sz w:val="23"/>
          <w:szCs w:val="23"/>
        </w:rPr>
        <w:t>12</w:t>
      </w:r>
      <w:r w:rsidR="00167224" w:rsidRPr="00B1220B">
        <w:rPr>
          <w:rStyle w:val="normaltextrun1"/>
          <w:rFonts w:ascii="Times New Roman" w:hAnsi="Times New Roman" w:cs="Times New Roman"/>
          <w:b/>
          <w:sz w:val="23"/>
          <w:szCs w:val="23"/>
        </w:rPr>
        <w:t>:</w:t>
      </w:r>
      <w:r w:rsidR="00972696" w:rsidRPr="00B1220B">
        <w:rPr>
          <w:rStyle w:val="normaltextrun1"/>
          <w:rFonts w:ascii="Times New Roman" w:hAnsi="Times New Roman" w:cs="Times New Roman"/>
          <w:b/>
          <w:sz w:val="23"/>
          <w:szCs w:val="23"/>
        </w:rPr>
        <w:t>0</w:t>
      </w:r>
      <w:r w:rsidR="00AD6636" w:rsidRPr="00B1220B">
        <w:rPr>
          <w:rStyle w:val="normaltextrun1"/>
          <w:rFonts w:ascii="Times New Roman" w:hAnsi="Times New Roman" w:cs="Times New Roman"/>
          <w:b/>
          <w:sz w:val="23"/>
          <w:szCs w:val="23"/>
        </w:rPr>
        <w:t>5</w:t>
      </w:r>
      <w:r w:rsidR="00167224" w:rsidRPr="00B1220B">
        <w:rPr>
          <w:rStyle w:val="normaltextrun1"/>
          <w:rFonts w:ascii="Times New Roman" w:hAnsi="Times New Roman" w:cs="Times New Roman"/>
          <w:b/>
          <w:sz w:val="23"/>
          <w:szCs w:val="23"/>
        </w:rPr>
        <w:t xml:space="preserve"> </w:t>
      </w:r>
      <w:r w:rsidR="00293800" w:rsidRPr="00B1220B">
        <w:rPr>
          <w:rStyle w:val="normaltextrun1"/>
          <w:rFonts w:ascii="Times New Roman" w:hAnsi="Times New Roman" w:cs="Times New Roman"/>
          <w:b/>
          <w:sz w:val="23"/>
          <w:szCs w:val="23"/>
        </w:rPr>
        <w:t>p</w:t>
      </w:r>
      <w:r w:rsidR="00167224" w:rsidRPr="00B1220B">
        <w:rPr>
          <w:rStyle w:val="normaltextrun1"/>
          <w:rFonts w:ascii="Times New Roman" w:hAnsi="Times New Roman" w:cs="Times New Roman"/>
          <w:b/>
          <w:sz w:val="23"/>
          <w:szCs w:val="23"/>
        </w:rPr>
        <w:t xml:space="preserve">.m. – </w:t>
      </w:r>
      <w:r w:rsidR="008537A7" w:rsidRPr="00B1220B">
        <w:rPr>
          <w:rStyle w:val="normaltextrun1"/>
          <w:rFonts w:ascii="Times New Roman" w:hAnsi="Times New Roman" w:cs="Times New Roman"/>
          <w:b/>
          <w:sz w:val="23"/>
          <w:szCs w:val="23"/>
        </w:rPr>
        <w:t>2</w:t>
      </w:r>
      <w:r w:rsidR="00F34A09" w:rsidRPr="00B1220B">
        <w:rPr>
          <w:rStyle w:val="normaltextrun1"/>
          <w:rFonts w:ascii="Times New Roman" w:hAnsi="Times New Roman" w:cs="Times New Roman"/>
          <w:b/>
          <w:sz w:val="23"/>
          <w:szCs w:val="23"/>
        </w:rPr>
        <w:t>:</w:t>
      </w:r>
      <w:r w:rsidR="001E00C9" w:rsidRPr="00B1220B">
        <w:rPr>
          <w:rStyle w:val="normaltextrun1"/>
          <w:rFonts w:ascii="Times New Roman" w:hAnsi="Times New Roman" w:cs="Times New Roman"/>
          <w:b/>
          <w:sz w:val="23"/>
          <w:szCs w:val="23"/>
        </w:rPr>
        <w:t>2</w:t>
      </w:r>
      <w:r w:rsidR="00AD6636" w:rsidRPr="00B1220B">
        <w:rPr>
          <w:rStyle w:val="normaltextrun1"/>
          <w:rFonts w:ascii="Times New Roman" w:hAnsi="Times New Roman" w:cs="Times New Roman"/>
          <w:b/>
          <w:sz w:val="23"/>
          <w:szCs w:val="23"/>
        </w:rPr>
        <w:t>5</w:t>
      </w:r>
      <w:r w:rsidR="00167224" w:rsidRPr="00B1220B">
        <w:rPr>
          <w:rStyle w:val="normaltextrun1"/>
          <w:rFonts w:ascii="Times New Roman" w:hAnsi="Times New Roman" w:cs="Times New Roman"/>
          <w:b/>
          <w:sz w:val="23"/>
          <w:szCs w:val="23"/>
        </w:rPr>
        <w:t xml:space="preserve"> </w:t>
      </w:r>
      <w:r w:rsidR="008537A7" w:rsidRPr="00B1220B">
        <w:rPr>
          <w:rStyle w:val="normaltextrun1"/>
          <w:rFonts w:ascii="Times New Roman" w:hAnsi="Times New Roman" w:cs="Times New Roman"/>
          <w:b/>
          <w:sz w:val="23"/>
          <w:szCs w:val="23"/>
        </w:rPr>
        <w:t>p</w:t>
      </w:r>
      <w:r w:rsidR="00167224" w:rsidRPr="00B1220B">
        <w:rPr>
          <w:rStyle w:val="normaltextrun1"/>
          <w:rFonts w:ascii="Times New Roman" w:hAnsi="Times New Roman" w:cs="Times New Roman"/>
          <w:b/>
          <w:sz w:val="23"/>
          <w:szCs w:val="23"/>
        </w:rPr>
        <w:t>.m.</w:t>
      </w:r>
    </w:p>
    <w:p w14:paraId="7A152E8D" w14:textId="77777777" w:rsidR="00167224" w:rsidRPr="00B1220B" w:rsidRDefault="00167224" w:rsidP="00167224">
      <w:pPr>
        <w:rPr>
          <w:rFonts w:ascii="Times New Roman" w:hAnsi="Times New Roman" w:cs="Times New Roman"/>
          <w:sz w:val="23"/>
          <w:szCs w:val="23"/>
        </w:rPr>
      </w:pPr>
    </w:p>
    <w:p w14:paraId="2AD3665D" w14:textId="797A8999" w:rsidR="00FE5EC8" w:rsidRPr="00B1220B" w:rsidRDefault="00FE5EC8" w:rsidP="00FE5EC8">
      <w:pPr>
        <w:pStyle w:val="paragraph"/>
        <w:textAlignment w:val="baseline"/>
        <w:rPr>
          <w:color w:val="000000"/>
          <w:sz w:val="23"/>
          <w:szCs w:val="23"/>
        </w:rPr>
      </w:pPr>
      <w:bookmarkStart w:id="1" w:name="_Hlk65073523"/>
      <w:r w:rsidRPr="00B1220B">
        <w:rPr>
          <w:rStyle w:val="normaltextrun1"/>
          <w:b/>
          <w:color w:val="000000"/>
          <w:sz w:val="23"/>
          <w:szCs w:val="23"/>
        </w:rPr>
        <w:t>Members of the Board of Elementary and Secondary Education Present: </w:t>
      </w:r>
      <w:r w:rsidRPr="00B1220B">
        <w:rPr>
          <w:rStyle w:val="eop"/>
          <w:color w:val="000000"/>
          <w:sz w:val="23"/>
          <w:szCs w:val="23"/>
        </w:rPr>
        <w:t> </w:t>
      </w:r>
    </w:p>
    <w:p w14:paraId="20E61217" w14:textId="77777777" w:rsidR="0058572C" w:rsidRDefault="00550700" w:rsidP="00550700">
      <w:pPr>
        <w:pStyle w:val="paragraph"/>
        <w:textAlignment w:val="baseline"/>
        <w:rPr>
          <w:rStyle w:val="normaltextrun1"/>
          <w:b/>
          <w:bCs/>
          <w:color w:val="000000"/>
          <w:sz w:val="23"/>
          <w:szCs w:val="23"/>
        </w:rPr>
      </w:pPr>
      <w:r w:rsidRPr="00B1220B">
        <w:rPr>
          <w:rStyle w:val="normaltextrun1"/>
          <w:b/>
          <w:bCs/>
          <w:color w:val="000000"/>
          <w:sz w:val="23"/>
          <w:szCs w:val="23"/>
        </w:rPr>
        <w:t xml:space="preserve">Katherine Craven, </w:t>
      </w:r>
      <w:r w:rsidRPr="00B1220B">
        <w:rPr>
          <w:rStyle w:val="normaltextrun1"/>
          <w:color w:val="000000"/>
          <w:sz w:val="23"/>
          <w:szCs w:val="23"/>
        </w:rPr>
        <w:t>Chair, Brookline</w:t>
      </w:r>
    </w:p>
    <w:p w14:paraId="5E88DE2A" w14:textId="7917CB7A"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Tricia Canavan, </w:t>
      </w:r>
      <w:r w:rsidRPr="00B1220B">
        <w:rPr>
          <w:rStyle w:val="normaltextrun1"/>
          <w:color w:val="000000"/>
          <w:sz w:val="23"/>
          <w:szCs w:val="23"/>
        </w:rPr>
        <w:t>South Hadley</w:t>
      </w:r>
    </w:p>
    <w:p w14:paraId="43BFE6E5" w14:textId="0B58FD86" w:rsidR="00550700" w:rsidRPr="00B1220B" w:rsidRDefault="00550700" w:rsidP="00550700">
      <w:pPr>
        <w:pStyle w:val="paragraph"/>
        <w:textAlignment w:val="baseline"/>
        <w:rPr>
          <w:rStyle w:val="normaltextrun1"/>
          <w:b/>
          <w:color w:val="000000"/>
          <w:sz w:val="23"/>
          <w:szCs w:val="23"/>
        </w:rPr>
      </w:pPr>
      <w:r w:rsidRPr="00B1220B">
        <w:rPr>
          <w:rStyle w:val="normaltextrun1"/>
          <w:b/>
          <w:bCs/>
          <w:color w:val="000000"/>
          <w:sz w:val="23"/>
          <w:szCs w:val="23"/>
        </w:rPr>
        <w:t>Matt</w:t>
      </w:r>
      <w:r w:rsidR="0058572C">
        <w:rPr>
          <w:rStyle w:val="normaltextrun1"/>
          <w:b/>
          <w:bCs/>
          <w:color w:val="000000"/>
          <w:sz w:val="23"/>
          <w:szCs w:val="23"/>
        </w:rPr>
        <w:t>hew</w:t>
      </w:r>
      <w:r w:rsidRPr="00B1220B">
        <w:rPr>
          <w:rStyle w:val="normaltextrun1"/>
          <w:b/>
          <w:color w:val="000000"/>
          <w:sz w:val="23"/>
          <w:szCs w:val="23"/>
        </w:rPr>
        <w:t xml:space="preserve"> Hills, </w:t>
      </w:r>
      <w:r w:rsidRPr="00B1220B">
        <w:rPr>
          <w:rStyle w:val="normaltextrun1"/>
          <w:color w:val="000000"/>
          <w:sz w:val="23"/>
          <w:szCs w:val="23"/>
        </w:rPr>
        <w:t>Newton</w:t>
      </w:r>
    </w:p>
    <w:p w14:paraId="3409BFC6" w14:textId="4695F52E"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Darlene Lombos, </w:t>
      </w:r>
      <w:r w:rsidRPr="00B1220B">
        <w:rPr>
          <w:rStyle w:val="normaltextrun1"/>
          <w:color w:val="000000"/>
          <w:sz w:val="23"/>
          <w:szCs w:val="23"/>
        </w:rPr>
        <w:t>Boston</w:t>
      </w:r>
    </w:p>
    <w:p w14:paraId="750EEDF0" w14:textId="48DA2CF7"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Farzana Mohamed, </w:t>
      </w:r>
      <w:r w:rsidRPr="00B1220B">
        <w:rPr>
          <w:rStyle w:val="normaltextrun1"/>
          <w:color w:val="000000"/>
          <w:sz w:val="23"/>
          <w:szCs w:val="23"/>
        </w:rPr>
        <w:t>Newton</w:t>
      </w:r>
    </w:p>
    <w:p w14:paraId="58CAF650" w14:textId="51ADFFA8"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Michael Moriarty, </w:t>
      </w:r>
      <w:r w:rsidRPr="00B1220B">
        <w:rPr>
          <w:rStyle w:val="normaltextrun1"/>
          <w:color w:val="000000"/>
          <w:sz w:val="23"/>
          <w:szCs w:val="23"/>
        </w:rPr>
        <w:t>Holyoke</w:t>
      </w:r>
    </w:p>
    <w:p w14:paraId="7D584B14" w14:textId="4D0D5E0B"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James Peyser, </w:t>
      </w:r>
      <w:r w:rsidRPr="00B1220B">
        <w:rPr>
          <w:rStyle w:val="normaltextrun1"/>
          <w:color w:val="000000"/>
          <w:sz w:val="23"/>
          <w:szCs w:val="23"/>
        </w:rPr>
        <w:t>Secretary of Education, Milton</w:t>
      </w:r>
    </w:p>
    <w:p w14:paraId="3F452D4F" w14:textId="29579964"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Eric Plankey, </w:t>
      </w:r>
      <w:r w:rsidRPr="00B1220B">
        <w:rPr>
          <w:rStyle w:val="normaltextrun1"/>
          <w:color w:val="000000"/>
          <w:sz w:val="23"/>
          <w:szCs w:val="23"/>
        </w:rPr>
        <w:t>Westford, Student Member</w:t>
      </w:r>
    </w:p>
    <w:p w14:paraId="5BE81108" w14:textId="087AD8BC"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Paymon Rouhanifard, </w:t>
      </w:r>
      <w:r w:rsidRPr="00B1220B">
        <w:rPr>
          <w:rStyle w:val="normaltextrun1"/>
          <w:color w:val="000000"/>
          <w:sz w:val="23"/>
          <w:szCs w:val="23"/>
        </w:rPr>
        <w:t>Brookline</w:t>
      </w:r>
    </w:p>
    <w:p w14:paraId="70E237DF" w14:textId="492C112D"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Mary Ann Stewart, </w:t>
      </w:r>
      <w:r w:rsidRPr="00B1220B">
        <w:rPr>
          <w:rStyle w:val="normaltextrun1"/>
          <w:color w:val="000000"/>
          <w:sz w:val="23"/>
          <w:szCs w:val="23"/>
        </w:rPr>
        <w:t>Lexington</w:t>
      </w:r>
    </w:p>
    <w:p w14:paraId="3186494B" w14:textId="4D8242EB" w:rsidR="00550700" w:rsidRPr="00B1220B" w:rsidRDefault="00550700" w:rsidP="00550700">
      <w:pPr>
        <w:pStyle w:val="paragraph"/>
        <w:textAlignment w:val="baseline"/>
        <w:rPr>
          <w:rStyle w:val="normaltextrun1"/>
          <w:b/>
          <w:color w:val="000000"/>
          <w:sz w:val="23"/>
          <w:szCs w:val="23"/>
        </w:rPr>
      </w:pPr>
      <w:r w:rsidRPr="00B1220B">
        <w:rPr>
          <w:rStyle w:val="normaltextrun1"/>
          <w:b/>
          <w:color w:val="000000"/>
          <w:sz w:val="23"/>
          <w:szCs w:val="23"/>
        </w:rPr>
        <w:t xml:space="preserve">Martin West, </w:t>
      </w:r>
      <w:r w:rsidRPr="00B1220B">
        <w:rPr>
          <w:rStyle w:val="normaltextrun1"/>
          <w:color w:val="000000"/>
          <w:sz w:val="23"/>
          <w:szCs w:val="23"/>
        </w:rPr>
        <w:t>Newton</w:t>
      </w:r>
    </w:p>
    <w:p w14:paraId="2F6FD23A" w14:textId="77777777" w:rsidR="00550700" w:rsidRPr="00B1220B" w:rsidRDefault="00550700" w:rsidP="00D11208">
      <w:pPr>
        <w:pStyle w:val="paragraph"/>
        <w:textAlignment w:val="baseline"/>
        <w:rPr>
          <w:rStyle w:val="normaltextrun1"/>
          <w:b/>
          <w:color w:val="000000"/>
          <w:sz w:val="23"/>
          <w:szCs w:val="23"/>
        </w:rPr>
      </w:pPr>
    </w:p>
    <w:p w14:paraId="2353ACE0" w14:textId="59E48930" w:rsidR="00D11208" w:rsidRPr="00B1220B" w:rsidRDefault="00D11208" w:rsidP="00D11208">
      <w:pPr>
        <w:pStyle w:val="paragraph"/>
        <w:textAlignment w:val="baseline"/>
        <w:rPr>
          <w:rStyle w:val="eop"/>
          <w:color w:val="000000"/>
          <w:sz w:val="23"/>
          <w:szCs w:val="23"/>
        </w:rPr>
      </w:pPr>
      <w:r w:rsidRPr="00B1220B">
        <w:rPr>
          <w:rStyle w:val="eop"/>
          <w:b/>
          <w:color w:val="000000"/>
          <w:sz w:val="23"/>
          <w:szCs w:val="23"/>
        </w:rPr>
        <w:t>Jeffrey C. Riley</w:t>
      </w:r>
      <w:r w:rsidRPr="00B1220B">
        <w:rPr>
          <w:rStyle w:val="eop"/>
          <w:color w:val="000000"/>
          <w:sz w:val="23"/>
          <w:szCs w:val="23"/>
        </w:rPr>
        <w:t>, Commissioner of Elementary and Secondary Education</w:t>
      </w:r>
    </w:p>
    <w:p w14:paraId="11EC910B" w14:textId="3B851502" w:rsidR="00695BA4" w:rsidRPr="00B1220B" w:rsidRDefault="00695BA4" w:rsidP="00D11208">
      <w:pPr>
        <w:pStyle w:val="paragraph"/>
        <w:textAlignment w:val="baseline"/>
        <w:rPr>
          <w:rStyle w:val="eop"/>
          <w:color w:val="000000"/>
          <w:sz w:val="23"/>
          <w:szCs w:val="23"/>
        </w:rPr>
      </w:pPr>
    </w:p>
    <w:bookmarkEnd w:id="1"/>
    <w:p w14:paraId="750B3CCE" w14:textId="77069D14" w:rsidR="00646C00" w:rsidRPr="00B1220B" w:rsidRDefault="00FE5EC8" w:rsidP="00FE5EC8">
      <w:pPr>
        <w:pStyle w:val="paragraph"/>
        <w:textAlignment w:val="baseline"/>
        <w:rPr>
          <w:rStyle w:val="normaltextrun1"/>
          <w:color w:val="000000"/>
          <w:sz w:val="23"/>
          <w:szCs w:val="23"/>
        </w:rPr>
      </w:pPr>
      <w:r w:rsidRPr="00B1220B">
        <w:rPr>
          <w:rStyle w:val="normaltextrun1"/>
          <w:color w:val="000000"/>
          <w:sz w:val="23"/>
          <w:szCs w:val="23"/>
        </w:rPr>
        <w:t>******************************************************************************</w:t>
      </w:r>
    </w:p>
    <w:p w14:paraId="649596CC" w14:textId="77777777" w:rsidR="006A5FD2" w:rsidRPr="00B1220B" w:rsidRDefault="006A5FD2" w:rsidP="006A5FD2">
      <w:pPr>
        <w:pStyle w:val="paragraph"/>
        <w:textAlignment w:val="baseline"/>
        <w:rPr>
          <w:rStyle w:val="normaltextrun1"/>
          <w:color w:val="000000"/>
          <w:sz w:val="23"/>
          <w:szCs w:val="23"/>
        </w:rPr>
      </w:pPr>
      <w:bookmarkStart w:id="2" w:name="_Hlk66174257"/>
      <w:bookmarkStart w:id="3" w:name="_Hlk65073734"/>
    </w:p>
    <w:p w14:paraId="1931F46F" w14:textId="1347853C" w:rsidR="00AE72A8" w:rsidRPr="00B1220B" w:rsidRDefault="00172E9D" w:rsidP="00AE72A8">
      <w:pPr>
        <w:rPr>
          <w:rFonts w:ascii="Times New Roman" w:hAnsi="Times New Roman" w:cs="Times New Roman"/>
          <w:color w:val="222222"/>
          <w:sz w:val="23"/>
          <w:szCs w:val="23"/>
          <w:shd w:val="clear" w:color="auto" w:fill="FFFFFF"/>
        </w:rPr>
      </w:pPr>
      <w:r w:rsidRPr="00B1220B">
        <w:rPr>
          <w:rStyle w:val="normaltextrun1"/>
          <w:rFonts w:ascii="Times New Roman" w:hAnsi="Times New Roman" w:cs="Times New Roman"/>
          <w:color w:val="000000" w:themeColor="text1"/>
          <w:sz w:val="23"/>
          <w:szCs w:val="23"/>
        </w:rPr>
        <w:t xml:space="preserve">Chair Craven called the meeting to order at </w:t>
      </w:r>
      <w:r w:rsidR="1C49EB2B" w:rsidRPr="00B1220B">
        <w:rPr>
          <w:rStyle w:val="normaltextrun1"/>
          <w:rFonts w:ascii="Times New Roman" w:hAnsi="Times New Roman" w:cs="Times New Roman"/>
          <w:color w:val="000000" w:themeColor="text1"/>
          <w:sz w:val="23"/>
          <w:szCs w:val="23"/>
        </w:rPr>
        <w:t>12</w:t>
      </w:r>
      <w:r w:rsidR="002C56A9" w:rsidRPr="00B1220B">
        <w:rPr>
          <w:rStyle w:val="normaltextrun1"/>
          <w:rFonts w:ascii="Times New Roman" w:hAnsi="Times New Roman" w:cs="Times New Roman"/>
          <w:color w:val="000000" w:themeColor="text1"/>
          <w:sz w:val="23"/>
          <w:szCs w:val="23"/>
        </w:rPr>
        <w:t>:</w:t>
      </w:r>
      <w:r w:rsidR="00DA050C" w:rsidRPr="00B1220B">
        <w:rPr>
          <w:rStyle w:val="normaltextrun1"/>
          <w:rFonts w:ascii="Times New Roman" w:hAnsi="Times New Roman" w:cs="Times New Roman"/>
          <w:color w:val="000000" w:themeColor="text1"/>
          <w:sz w:val="23"/>
          <w:szCs w:val="23"/>
        </w:rPr>
        <w:t>0</w:t>
      </w:r>
      <w:r w:rsidR="00AE72A8" w:rsidRPr="00B1220B">
        <w:rPr>
          <w:rStyle w:val="normaltextrun1"/>
          <w:rFonts w:ascii="Times New Roman" w:hAnsi="Times New Roman" w:cs="Times New Roman"/>
          <w:color w:val="000000" w:themeColor="text1"/>
          <w:sz w:val="23"/>
          <w:szCs w:val="23"/>
        </w:rPr>
        <w:t>5</w:t>
      </w:r>
      <w:r w:rsidR="002C56A9" w:rsidRPr="00B1220B">
        <w:rPr>
          <w:rStyle w:val="normaltextrun1"/>
          <w:rFonts w:ascii="Times New Roman" w:hAnsi="Times New Roman" w:cs="Times New Roman"/>
          <w:color w:val="000000" w:themeColor="text1"/>
          <w:sz w:val="23"/>
          <w:szCs w:val="23"/>
        </w:rPr>
        <w:t xml:space="preserve"> </w:t>
      </w:r>
      <w:r w:rsidR="57E95A36" w:rsidRPr="00B1220B">
        <w:rPr>
          <w:rStyle w:val="normaltextrun1"/>
          <w:rFonts w:ascii="Times New Roman" w:hAnsi="Times New Roman" w:cs="Times New Roman"/>
          <w:color w:val="000000" w:themeColor="text1"/>
          <w:sz w:val="23"/>
          <w:szCs w:val="23"/>
        </w:rPr>
        <w:t>p</w:t>
      </w:r>
      <w:r w:rsidRPr="00B1220B">
        <w:rPr>
          <w:rStyle w:val="normaltextrun1"/>
          <w:rFonts w:ascii="Times New Roman" w:hAnsi="Times New Roman" w:cs="Times New Roman"/>
          <w:color w:val="000000" w:themeColor="text1"/>
          <w:sz w:val="23"/>
          <w:szCs w:val="23"/>
        </w:rPr>
        <w:t>.m., and</w:t>
      </w:r>
      <w:r w:rsidR="00130DE8" w:rsidRPr="00B1220B">
        <w:rPr>
          <w:rStyle w:val="normaltextrun1"/>
          <w:rFonts w:ascii="Times New Roman" w:hAnsi="Times New Roman" w:cs="Times New Roman"/>
          <w:color w:val="000000" w:themeColor="text1"/>
          <w:sz w:val="23"/>
          <w:szCs w:val="23"/>
        </w:rPr>
        <w:t xml:space="preserve"> members introduced themselves. </w:t>
      </w:r>
      <w:r w:rsidR="0043716E" w:rsidRPr="00B1220B">
        <w:rPr>
          <w:rStyle w:val="normaltextrun1"/>
          <w:rFonts w:ascii="Times New Roman" w:hAnsi="Times New Roman" w:cs="Times New Roman"/>
          <w:color w:val="000000" w:themeColor="text1"/>
          <w:sz w:val="23"/>
          <w:szCs w:val="23"/>
        </w:rPr>
        <w:t xml:space="preserve">Chair Craven noted that today’s Board meeting, like all open meetings of the Board, is being </w:t>
      </w:r>
      <w:hyperlink r:id="rId11" w:tgtFrame="_blank" w:tooltip="External Link, Opens in New Window" w:history="1">
        <w:r w:rsidR="00AE72A8" w:rsidRPr="00B1220B">
          <w:rPr>
            <w:rStyle w:val="Hyperlink"/>
            <w:rFonts w:ascii="Times New Roman" w:hAnsi="Times New Roman" w:cs="Times New Roman"/>
            <w:color w:val="0060C7"/>
            <w:sz w:val="23"/>
            <w:szCs w:val="23"/>
            <w:shd w:val="clear" w:color="auto" w:fill="FFFFFF"/>
          </w:rPr>
          <w:t>live-streamed</w:t>
        </w:r>
      </w:hyperlink>
      <w:r w:rsidR="00200E60" w:rsidRPr="00B1220B">
        <w:rPr>
          <w:rStyle w:val="normaltextrun1"/>
          <w:rFonts w:ascii="Times New Roman" w:hAnsi="Times New Roman" w:cs="Times New Roman"/>
          <w:color w:val="000000" w:themeColor="text1"/>
          <w:sz w:val="23"/>
          <w:szCs w:val="23"/>
        </w:rPr>
        <w:t xml:space="preserve"> and </w:t>
      </w:r>
      <w:r w:rsidR="0043716E" w:rsidRPr="00B1220B">
        <w:rPr>
          <w:rStyle w:val="normaltextrun1"/>
          <w:rFonts w:ascii="Times New Roman" w:hAnsi="Times New Roman" w:cs="Times New Roman"/>
          <w:color w:val="000000" w:themeColor="text1"/>
          <w:sz w:val="23"/>
          <w:szCs w:val="23"/>
        </w:rPr>
        <w:t>recorded.</w:t>
      </w:r>
      <w:r w:rsidR="002B6C71" w:rsidRPr="00B1220B">
        <w:rPr>
          <w:rStyle w:val="normaltextrun1"/>
          <w:rFonts w:ascii="Times New Roman" w:hAnsi="Times New Roman" w:cs="Times New Roman"/>
          <w:color w:val="000000" w:themeColor="text1"/>
          <w:sz w:val="23"/>
          <w:szCs w:val="23"/>
        </w:rPr>
        <w:t xml:space="preserve"> </w:t>
      </w:r>
    </w:p>
    <w:p w14:paraId="6CF0DF52" w14:textId="77777777" w:rsidR="00114018" w:rsidRPr="00B1220B" w:rsidRDefault="00114018" w:rsidP="00D11208">
      <w:pPr>
        <w:pStyle w:val="paragraph"/>
        <w:textAlignment w:val="baseline"/>
        <w:rPr>
          <w:rStyle w:val="normaltextrun1"/>
          <w:b/>
          <w:color w:val="000000"/>
          <w:sz w:val="23"/>
          <w:szCs w:val="23"/>
        </w:rPr>
      </w:pPr>
    </w:p>
    <w:p w14:paraId="03C22B67" w14:textId="63FFF1EC" w:rsidR="00D11208" w:rsidRPr="00B1220B" w:rsidRDefault="00D11208" w:rsidP="00D11208">
      <w:pPr>
        <w:pStyle w:val="paragraph"/>
        <w:textAlignment w:val="baseline"/>
        <w:rPr>
          <w:rStyle w:val="normaltextrun1"/>
          <w:b/>
          <w:color w:val="000000"/>
          <w:sz w:val="23"/>
          <w:szCs w:val="23"/>
        </w:rPr>
      </w:pPr>
      <w:r w:rsidRPr="00B1220B">
        <w:rPr>
          <w:rStyle w:val="normaltextrun1"/>
          <w:b/>
          <w:color w:val="000000"/>
          <w:sz w:val="23"/>
          <w:szCs w:val="23"/>
        </w:rPr>
        <w:t>Statements from the Public</w:t>
      </w:r>
    </w:p>
    <w:p w14:paraId="4D38AB54" w14:textId="12118252" w:rsidR="00041666" w:rsidRPr="00B1220B" w:rsidRDefault="00041666" w:rsidP="00D11208">
      <w:pPr>
        <w:pStyle w:val="paragraph"/>
        <w:textAlignment w:val="baseline"/>
        <w:rPr>
          <w:rStyle w:val="normaltextrun1"/>
          <w:b/>
          <w:color w:val="000000"/>
          <w:sz w:val="23"/>
          <w:szCs w:val="23"/>
        </w:rPr>
      </w:pPr>
    </w:p>
    <w:p w14:paraId="44C13E3C" w14:textId="78815C0B" w:rsidR="00041666" w:rsidRPr="00B1220B" w:rsidRDefault="00041666" w:rsidP="00041666">
      <w:pPr>
        <w:pStyle w:val="paragraph"/>
        <w:numPr>
          <w:ilvl w:val="0"/>
          <w:numId w:val="43"/>
        </w:numPr>
        <w:textAlignment w:val="baseline"/>
        <w:rPr>
          <w:rStyle w:val="normaltextrun1"/>
          <w:b/>
          <w:color w:val="000000"/>
          <w:sz w:val="23"/>
          <w:szCs w:val="23"/>
        </w:rPr>
      </w:pPr>
      <w:r w:rsidRPr="00B1220B">
        <w:rPr>
          <w:rStyle w:val="normaltextrun1"/>
          <w:b/>
          <w:color w:val="000000"/>
          <w:sz w:val="23"/>
          <w:szCs w:val="23"/>
        </w:rPr>
        <w:t>Senator Jo</w:t>
      </w:r>
      <w:r w:rsidR="008141CA" w:rsidRPr="00B1220B">
        <w:rPr>
          <w:rStyle w:val="normaltextrun1"/>
          <w:b/>
          <w:color w:val="000000"/>
          <w:sz w:val="23"/>
          <w:szCs w:val="23"/>
        </w:rPr>
        <w:t>anne</w:t>
      </w:r>
      <w:r w:rsidRPr="00B1220B">
        <w:rPr>
          <w:rStyle w:val="normaltextrun1"/>
          <w:b/>
          <w:color w:val="000000"/>
          <w:sz w:val="23"/>
          <w:szCs w:val="23"/>
        </w:rPr>
        <w:t xml:space="preserve"> Comerford </w:t>
      </w:r>
      <w:r w:rsidRPr="00B1220B">
        <w:rPr>
          <w:rStyle w:val="normaltextrun1"/>
          <w:color w:val="000000"/>
          <w:sz w:val="23"/>
          <w:szCs w:val="23"/>
        </w:rPr>
        <w:t>addressed the Board on Item 1: Amendment to Competency Determination Regulations, 603 CMR 30.00: Establishment of New CD Standards for the Classes of 2026-2029 and Possible Amendment Proposed by Member West to Establish New CD Standards for the Classes of 2030 and Beyond</w:t>
      </w:r>
      <w:r w:rsidRPr="00B1220B">
        <w:rPr>
          <w:rStyle w:val="normaltextrun1"/>
          <w:b/>
          <w:color w:val="000000"/>
          <w:sz w:val="23"/>
          <w:szCs w:val="23"/>
        </w:rPr>
        <w:t xml:space="preserve"> </w:t>
      </w:r>
    </w:p>
    <w:p w14:paraId="15B4FAF9" w14:textId="2E00407A" w:rsidR="00510ABF" w:rsidRPr="00B1220B" w:rsidRDefault="00510ABF" w:rsidP="00510ABF">
      <w:pPr>
        <w:pStyle w:val="paragraph"/>
        <w:numPr>
          <w:ilvl w:val="0"/>
          <w:numId w:val="43"/>
        </w:numPr>
        <w:textAlignment w:val="baseline"/>
        <w:rPr>
          <w:rStyle w:val="normaltextrun1"/>
          <w:b/>
          <w:color w:val="000000"/>
          <w:sz w:val="23"/>
          <w:szCs w:val="23"/>
        </w:rPr>
      </w:pPr>
      <w:r w:rsidRPr="00B1220B">
        <w:rPr>
          <w:rStyle w:val="normaltextrun1"/>
          <w:b/>
          <w:color w:val="000000"/>
          <w:sz w:val="23"/>
          <w:szCs w:val="23"/>
        </w:rPr>
        <w:t xml:space="preserve">Representative James Hawkins </w:t>
      </w:r>
      <w:r w:rsidRPr="00B1220B">
        <w:rPr>
          <w:rStyle w:val="normaltextrun1"/>
          <w:color w:val="000000"/>
          <w:sz w:val="23"/>
          <w:szCs w:val="23"/>
        </w:rPr>
        <w:t>addressed the Board on Item 1: Amendment to Competency Determination Regulations, 603 CMR 30.00: Establishment of New CD Standards for the Classes of 2026-2029 and Possible Amendment Proposed by Member West to Establish New CD Standards for the Classes of 2030 and Beyond</w:t>
      </w:r>
    </w:p>
    <w:p w14:paraId="683730A8" w14:textId="38F0A0A2" w:rsidR="00041666" w:rsidRPr="00B1220B" w:rsidRDefault="00041666" w:rsidP="00041666">
      <w:pPr>
        <w:pStyle w:val="paragraph"/>
        <w:numPr>
          <w:ilvl w:val="0"/>
          <w:numId w:val="43"/>
        </w:numPr>
        <w:textAlignment w:val="baseline"/>
        <w:rPr>
          <w:rStyle w:val="normaltextrun1"/>
          <w:b/>
          <w:color w:val="000000"/>
          <w:sz w:val="23"/>
          <w:szCs w:val="23"/>
        </w:rPr>
      </w:pPr>
      <w:r w:rsidRPr="00B1220B">
        <w:rPr>
          <w:rStyle w:val="normaltextrun1"/>
          <w:b/>
          <w:color w:val="000000"/>
          <w:sz w:val="23"/>
          <w:szCs w:val="23"/>
        </w:rPr>
        <w:t xml:space="preserve">Senator Pat Jehlen </w:t>
      </w:r>
      <w:bookmarkStart w:id="4" w:name="_Hlk111632224"/>
      <w:bookmarkStart w:id="5" w:name="_Hlk111632640"/>
      <w:r w:rsidRPr="00B1220B">
        <w:rPr>
          <w:rStyle w:val="normaltextrun1"/>
          <w:color w:val="000000"/>
          <w:sz w:val="23"/>
          <w:szCs w:val="23"/>
        </w:rPr>
        <w:t>addressed the Board on Item 1: Amendment to Competency Determination Regulations, 603 CMR 30.00: Establishment of New CD Standards for the Classes of 2026-2029 and Possible Amendment Proposed by Member West to Establish New CD Standards for the Classes of 2030 and Beyond</w:t>
      </w:r>
      <w:r w:rsidRPr="00B1220B">
        <w:rPr>
          <w:rStyle w:val="normaltextrun1"/>
          <w:b/>
          <w:color w:val="000000"/>
          <w:sz w:val="23"/>
          <w:szCs w:val="23"/>
        </w:rPr>
        <w:t xml:space="preserve"> </w:t>
      </w:r>
      <w:bookmarkEnd w:id="4"/>
    </w:p>
    <w:bookmarkEnd w:id="5"/>
    <w:p w14:paraId="67EB4560" w14:textId="77777777" w:rsidR="00FE0E4C" w:rsidRPr="00B1220B" w:rsidRDefault="004B5D6F" w:rsidP="00FE0E4C">
      <w:pPr>
        <w:pStyle w:val="paragraph"/>
        <w:numPr>
          <w:ilvl w:val="0"/>
          <w:numId w:val="43"/>
        </w:numPr>
        <w:textAlignment w:val="baseline"/>
        <w:rPr>
          <w:rStyle w:val="normaltextrun1"/>
          <w:b/>
          <w:color w:val="000000"/>
          <w:sz w:val="23"/>
          <w:szCs w:val="23"/>
        </w:rPr>
      </w:pPr>
      <w:r w:rsidRPr="00B1220B">
        <w:rPr>
          <w:rStyle w:val="normaltextrun1"/>
          <w:b/>
          <w:color w:val="000000"/>
          <w:sz w:val="23"/>
          <w:szCs w:val="23"/>
        </w:rPr>
        <w:t>Max Page</w:t>
      </w:r>
      <w:r w:rsidR="00FE0E4C" w:rsidRPr="00B1220B">
        <w:rPr>
          <w:rStyle w:val="normaltextrun1"/>
          <w:b/>
          <w:color w:val="000000"/>
          <w:sz w:val="23"/>
          <w:szCs w:val="23"/>
        </w:rPr>
        <w:t xml:space="preserve">, President, </w:t>
      </w:r>
      <w:bookmarkStart w:id="6" w:name="_Hlk111632734"/>
      <w:r w:rsidR="00FE0E4C" w:rsidRPr="00B1220B">
        <w:rPr>
          <w:rStyle w:val="normaltextrun1"/>
          <w:b/>
          <w:color w:val="000000"/>
          <w:sz w:val="23"/>
          <w:szCs w:val="23"/>
        </w:rPr>
        <w:t xml:space="preserve">Massachusetts Teachers Association, </w:t>
      </w:r>
      <w:r w:rsidR="00FE0E4C" w:rsidRPr="00B1220B">
        <w:rPr>
          <w:rStyle w:val="normaltextrun1"/>
          <w:color w:val="000000"/>
          <w:sz w:val="23"/>
          <w:szCs w:val="23"/>
        </w:rPr>
        <w:t>addressed the Board on Item 1: Amendment to Competency Determination Regulations, 603 CMR 30.00: Establishment of New CD Standards for the Classes of 2026-2029 and Possible Amendment Proposed by Member West to Establish New CD Standards for the Classes of 2030 and Beyond</w:t>
      </w:r>
      <w:r w:rsidR="00FE0E4C" w:rsidRPr="00B1220B">
        <w:rPr>
          <w:rStyle w:val="normaltextrun1"/>
          <w:b/>
          <w:color w:val="000000"/>
          <w:sz w:val="23"/>
          <w:szCs w:val="23"/>
        </w:rPr>
        <w:t xml:space="preserve"> </w:t>
      </w:r>
    </w:p>
    <w:bookmarkEnd w:id="6"/>
    <w:p w14:paraId="0D968638" w14:textId="77777777" w:rsidR="00587D1D" w:rsidRPr="00B1220B" w:rsidRDefault="00587D1D" w:rsidP="00587D1D">
      <w:pPr>
        <w:pStyle w:val="paragraph"/>
        <w:numPr>
          <w:ilvl w:val="0"/>
          <w:numId w:val="43"/>
        </w:numPr>
        <w:textAlignment w:val="baseline"/>
        <w:rPr>
          <w:rStyle w:val="normaltextrun1"/>
          <w:b/>
          <w:color w:val="000000"/>
          <w:sz w:val="23"/>
          <w:szCs w:val="23"/>
        </w:rPr>
      </w:pPr>
      <w:r w:rsidRPr="00B1220B">
        <w:rPr>
          <w:rStyle w:val="normaltextrun1"/>
          <w:b/>
          <w:color w:val="000000"/>
          <w:sz w:val="23"/>
          <w:szCs w:val="23"/>
        </w:rPr>
        <w:t xml:space="preserve">Deb McCarthy, Vice President, Massachusetts Teachers Association, </w:t>
      </w:r>
      <w:r w:rsidRPr="00B1220B">
        <w:rPr>
          <w:rStyle w:val="normaltextrun1"/>
          <w:color w:val="000000"/>
          <w:sz w:val="23"/>
          <w:szCs w:val="23"/>
        </w:rPr>
        <w:t xml:space="preserve">addressed the Board on Item 1: Amendment to Competency Determination Regulations, 603 CMR 30.00: </w:t>
      </w:r>
      <w:r w:rsidRPr="00B1220B">
        <w:rPr>
          <w:rStyle w:val="normaltextrun1"/>
          <w:color w:val="000000"/>
          <w:sz w:val="23"/>
          <w:szCs w:val="23"/>
        </w:rPr>
        <w:lastRenderedPageBreak/>
        <w:t>Establishment of New CD Standards for the Classes of 2026-2029 and Possible Amendment Proposed by Member West to Establish New CD Standards for the Classes of 2030 and Beyond</w:t>
      </w:r>
      <w:r w:rsidRPr="00B1220B">
        <w:rPr>
          <w:rStyle w:val="normaltextrun1"/>
          <w:b/>
          <w:color w:val="000000"/>
          <w:sz w:val="23"/>
          <w:szCs w:val="23"/>
        </w:rPr>
        <w:t xml:space="preserve"> </w:t>
      </w:r>
    </w:p>
    <w:p w14:paraId="26297171" w14:textId="08AB25F1" w:rsidR="00147253" w:rsidRPr="00B1220B" w:rsidRDefault="00741296" w:rsidP="00147253">
      <w:pPr>
        <w:pStyle w:val="ListParagraph"/>
        <w:numPr>
          <w:ilvl w:val="0"/>
          <w:numId w:val="43"/>
        </w:numPr>
        <w:rPr>
          <w:rStyle w:val="normaltextrun1"/>
          <w:rFonts w:ascii="Times New Roman" w:eastAsia="Times New Roman" w:hAnsi="Times New Roman" w:cs="Times New Roman"/>
          <w:color w:val="000000"/>
          <w:sz w:val="23"/>
          <w:szCs w:val="23"/>
        </w:rPr>
      </w:pPr>
      <w:r w:rsidRPr="00B1220B">
        <w:rPr>
          <w:rStyle w:val="normaltextrun1"/>
          <w:rFonts w:ascii="Times New Roman" w:hAnsi="Times New Roman" w:cs="Times New Roman"/>
          <w:b/>
          <w:color w:val="000000"/>
          <w:sz w:val="23"/>
          <w:szCs w:val="23"/>
        </w:rPr>
        <w:t xml:space="preserve">Joe </w:t>
      </w:r>
      <w:r w:rsidR="00147253" w:rsidRPr="00B1220B">
        <w:rPr>
          <w:rStyle w:val="normaltextrun1"/>
          <w:rFonts w:ascii="Times New Roman" w:hAnsi="Times New Roman" w:cs="Times New Roman"/>
          <w:b/>
          <w:color w:val="000000"/>
          <w:sz w:val="23"/>
          <w:szCs w:val="23"/>
        </w:rPr>
        <w:t xml:space="preserve">Herosy, </w:t>
      </w:r>
      <w:r w:rsidR="0011352E" w:rsidRPr="00B1220B">
        <w:rPr>
          <w:rStyle w:val="normaltextrun1"/>
          <w:rFonts w:ascii="Times New Roman" w:hAnsi="Times New Roman" w:cs="Times New Roman"/>
          <w:b/>
          <w:color w:val="000000"/>
          <w:sz w:val="23"/>
          <w:szCs w:val="23"/>
        </w:rPr>
        <w:t>reading comments on behalf of Barbara Rose</w:t>
      </w:r>
      <w:bookmarkStart w:id="7" w:name="_Hlk111632967"/>
      <w:r w:rsidR="0011352E" w:rsidRPr="00B1220B">
        <w:rPr>
          <w:rStyle w:val="normaltextrun1"/>
          <w:rFonts w:ascii="Times New Roman" w:hAnsi="Times New Roman" w:cs="Times New Roman"/>
          <w:b/>
          <w:color w:val="000000"/>
          <w:sz w:val="23"/>
          <w:szCs w:val="23"/>
        </w:rPr>
        <w:t>,</w:t>
      </w:r>
      <w:r w:rsidR="00147253" w:rsidRPr="00B1220B">
        <w:rPr>
          <w:rStyle w:val="normaltextrun1"/>
          <w:rFonts w:ascii="Times New Roman" w:hAnsi="Times New Roman" w:cs="Times New Roman"/>
          <w:b/>
          <w:color w:val="000000"/>
          <w:sz w:val="23"/>
          <w:szCs w:val="23"/>
        </w:rPr>
        <w:t xml:space="preserve"> </w:t>
      </w:r>
      <w:r w:rsidR="00147253" w:rsidRPr="00B1220B">
        <w:rPr>
          <w:rStyle w:val="normaltextrun1"/>
          <w:rFonts w:ascii="Times New Roman" w:eastAsia="Times New Roman" w:hAnsi="Times New Roman" w:cs="Times New Roman"/>
          <w:color w:val="000000"/>
          <w:sz w:val="23"/>
          <w:szCs w:val="23"/>
        </w:rPr>
        <w:t xml:space="preserve">addressed the Board on Item 1: Amendment to Competency Determination Regulations, 603 CMR 30.00: Establishment of New CD Standards for the Classes of 2026-2029 and Possible Amendment Proposed by Member West to Establish New CD Standards for the Classes of 2030 and Beyond </w:t>
      </w:r>
    </w:p>
    <w:bookmarkEnd w:id="7"/>
    <w:p w14:paraId="31E96495" w14:textId="051B2CFA" w:rsidR="00A04788" w:rsidRPr="00B1220B" w:rsidRDefault="007B36AB" w:rsidP="007B36AB">
      <w:pPr>
        <w:pStyle w:val="ListParagraph"/>
        <w:numPr>
          <w:ilvl w:val="0"/>
          <w:numId w:val="43"/>
        </w:numPr>
        <w:rPr>
          <w:rStyle w:val="normaltextrun1"/>
          <w:rFonts w:ascii="Times New Roman" w:eastAsia="Times New Roman" w:hAnsi="Times New Roman" w:cs="Times New Roman"/>
          <w:color w:val="000000"/>
          <w:sz w:val="23"/>
          <w:szCs w:val="23"/>
        </w:rPr>
      </w:pPr>
      <w:r w:rsidRPr="00B1220B">
        <w:rPr>
          <w:rStyle w:val="ListParagraphChar"/>
          <w:rFonts w:ascii="Times New Roman" w:hAnsi="Times New Roman" w:cs="Times New Roman"/>
          <w:b/>
          <w:color w:val="000000"/>
          <w:sz w:val="23"/>
          <w:szCs w:val="23"/>
        </w:rPr>
        <w:t xml:space="preserve">Sarah Bol, </w:t>
      </w:r>
      <w:r w:rsidR="00486AEB" w:rsidRPr="00B1220B">
        <w:rPr>
          <w:rStyle w:val="ListParagraphChar"/>
          <w:rFonts w:ascii="Times New Roman" w:hAnsi="Times New Roman" w:cs="Times New Roman"/>
          <w:b/>
          <w:color w:val="000000"/>
          <w:sz w:val="23"/>
          <w:szCs w:val="23"/>
        </w:rPr>
        <w:t>s</w:t>
      </w:r>
      <w:r w:rsidRPr="00B1220B">
        <w:rPr>
          <w:rStyle w:val="ListParagraphChar"/>
          <w:rFonts w:ascii="Times New Roman" w:hAnsi="Times New Roman" w:cs="Times New Roman"/>
          <w:b/>
          <w:color w:val="000000"/>
          <w:sz w:val="23"/>
          <w:szCs w:val="23"/>
        </w:rPr>
        <w:t xml:space="preserve">pecial </w:t>
      </w:r>
      <w:r w:rsidR="00486AEB" w:rsidRPr="00B1220B">
        <w:rPr>
          <w:rStyle w:val="ListParagraphChar"/>
          <w:rFonts w:ascii="Times New Roman" w:hAnsi="Times New Roman" w:cs="Times New Roman"/>
          <w:b/>
          <w:color w:val="000000"/>
          <w:sz w:val="23"/>
          <w:szCs w:val="23"/>
        </w:rPr>
        <w:t>e</w:t>
      </w:r>
      <w:r w:rsidRPr="00B1220B">
        <w:rPr>
          <w:rStyle w:val="ListParagraphChar"/>
          <w:rFonts w:ascii="Times New Roman" w:hAnsi="Times New Roman" w:cs="Times New Roman"/>
          <w:b/>
          <w:color w:val="000000"/>
          <w:sz w:val="23"/>
          <w:szCs w:val="23"/>
        </w:rPr>
        <w:t xml:space="preserve">ducation </w:t>
      </w:r>
      <w:r w:rsidR="00486AEB" w:rsidRPr="00B1220B">
        <w:rPr>
          <w:rStyle w:val="ListParagraphChar"/>
          <w:rFonts w:ascii="Times New Roman" w:hAnsi="Times New Roman" w:cs="Times New Roman"/>
          <w:b/>
          <w:color w:val="000000"/>
          <w:sz w:val="23"/>
          <w:szCs w:val="23"/>
        </w:rPr>
        <w:t>t</w:t>
      </w:r>
      <w:r w:rsidRPr="00B1220B">
        <w:rPr>
          <w:rStyle w:val="ListParagraphChar"/>
          <w:rFonts w:ascii="Times New Roman" w:hAnsi="Times New Roman" w:cs="Times New Roman"/>
          <w:b/>
          <w:color w:val="000000"/>
          <w:sz w:val="23"/>
          <w:szCs w:val="23"/>
        </w:rPr>
        <w:t>eacher,</w:t>
      </w:r>
      <w:r w:rsidRPr="00B1220B">
        <w:rPr>
          <w:rStyle w:val="normaltextrun1"/>
          <w:rFonts w:ascii="Times New Roman" w:hAnsi="Times New Roman" w:cs="Times New Roman"/>
          <w:b/>
          <w:color w:val="000000"/>
          <w:sz w:val="23"/>
          <w:szCs w:val="23"/>
        </w:rPr>
        <w:t xml:space="preserve"> </w:t>
      </w:r>
      <w:r w:rsidRPr="00B1220B">
        <w:rPr>
          <w:rStyle w:val="normaltextrun1"/>
          <w:rFonts w:ascii="Times New Roman" w:eastAsia="Times New Roman" w:hAnsi="Times New Roman" w:cs="Times New Roman"/>
          <w:color w:val="000000"/>
          <w:sz w:val="23"/>
          <w:szCs w:val="23"/>
        </w:rPr>
        <w:t>addressed the Board on Item 1: Amendment to Competency Determination Regulations, 603 CMR 30.00: Establishment of New CD Standards for the Classes of 2026-2029 and Possible Amendment Proposed by Member West to Establish New CD Standards for the Classes of 2030 and Beyond</w:t>
      </w:r>
    </w:p>
    <w:p w14:paraId="024F3F1F" w14:textId="50B9B39A" w:rsidR="004B5D6F" w:rsidRPr="00B1220B" w:rsidRDefault="00CE676E" w:rsidP="00A04788">
      <w:pPr>
        <w:pStyle w:val="ListParagraph"/>
        <w:numPr>
          <w:ilvl w:val="0"/>
          <w:numId w:val="43"/>
        </w:numPr>
        <w:rPr>
          <w:rStyle w:val="normaltextrun1"/>
          <w:rFonts w:ascii="Times New Roman" w:eastAsia="Times New Roman" w:hAnsi="Times New Roman" w:cs="Times New Roman"/>
          <w:color w:val="000000"/>
          <w:sz w:val="23"/>
          <w:szCs w:val="23"/>
        </w:rPr>
      </w:pPr>
      <w:r w:rsidRPr="00B1220B">
        <w:rPr>
          <w:rStyle w:val="normaltextrun1"/>
          <w:rFonts w:ascii="Times New Roman" w:hAnsi="Times New Roman" w:cs="Times New Roman"/>
          <w:b/>
          <w:color w:val="000000"/>
          <w:sz w:val="23"/>
          <w:szCs w:val="23"/>
        </w:rPr>
        <w:t>Lisa Graf</w:t>
      </w:r>
      <w:r w:rsidR="004601BD" w:rsidRPr="00B1220B">
        <w:rPr>
          <w:rStyle w:val="normaltextrun1"/>
          <w:rFonts w:ascii="Times New Roman" w:hAnsi="Times New Roman" w:cs="Times New Roman"/>
          <w:b/>
          <w:color w:val="000000"/>
          <w:sz w:val="23"/>
          <w:szCs w:val="23"/>
        </w:rPr>
        <w:t>, Boston parent</w:t>
      </w:r>
      <w:r w:rsidR="002C5DBC" w:rsidRPr="00B1220B">
        <w:rPr>
          <w:rStyle w:val="normaltextrun1"/>
          <w:rFonts w:ascii="Times New Roman" w:hAnsi="Times New Roman" w:cs="Times New Roman"/>
          <w:b/>
          <w:color w:val="000000"/>
          <w:sz w:val="23"/>
          <w:szCs w:val="23"/>
        </w:rPr>
        <w:t>,</w:t>
      </w:r>
      <w:r w:rsidR="00A04788" w:rsidRPr="00B1220B">
        <w:rPr>
          <w:rStyle w:val="normaltextrun1"/>
          <w:rFonts w:ascii="Times New Roman" w:hAnsi="Times New Roman" w:cs="Times New Roman"/>
          <w:b/>
          <w:color w:val="000000"/>
          <w:sz w:val="23"/>
          <w:szCs w:val="23"/>
        </w:rPr>
        <w:t xml:space="preserve"> </w:t>
      </w:r>
      <w:r w:rsidR="00A04788" w:rsidRPr="00B1220B">
        <w:rPr>
          <w:rStyle w:val="normaltextrun1"/>
          <w:rFonts w:ascii="Times New Roman" w:hAnsi="Times New Roman" w:cs="Times New Roman"/>
          <w:color w:val="000000"/>
          <w:sz w:val="23"/>
          <w:szCs w:val="23"/>
        </w:rPr>
        <w:t>addressed the Board on Item 5: Education Budget Update</w:t>
      </w:r>
    </w:p>
    <w:p w14:paraId="05FD555B" w14:textId="77777777" w:rsidR="00EE7245" w:rsidRPr="00B1220B" w:rsidRDefault="00EE7245" w:rsidP="005D64B7">
      <w:pPr>
        <w:pStyle w:val="paragraph"/>
        <w:textAlignment w:val="baseline"/>
        <w:rPr>
          <w:rStyle w:val="normaltextrun1"/>
          <w:b/>
          <w:color w:val="000000"/>
          <w:sz w:val="23"/>
          <w:szCs w:val="23"/>
        </w:rPr>
      </w:pPr>
    </w:p>
    <w:p w14:paraId="000A644F" w14:textId="121C5F60" w:rsidR="00EE7245" w:rsidRPr="00B1220B" w:rsidRDefault="00EE7245" w:rsidP="005D64B7">
      <w:pPr>
        <w:pStyle w:val="paragraph"/>
        <w:textAlignment w:val="baseline"/>
        <w:rPr>
          <w:rStyle w:val="normaltextrun1"/>
          <w:sz w:val="23"/>
          <w:szCs w:val="23"/>
        </w:rPr>
      </w:pPr>
      <w:r w:rsidRPr="00B1220B">
        <w:rPr>
          <w:rStyle w:val="normaltextrun1"/>
          <w:color w:val="000000"/>
          <w:sz w:val="23"/>
          <w:szCs w:val="23"/>
        </w:rPr>
        <w:t xml:space="preserve">Chair Craven </w:t>
      </w:r>
      <w:r w:rsidR="005678A8" w:rsidRPr="00B1220B">
        <w:rPr>
          <w:rStyle w:val="normaltextrun1"/>
          <w:color w:val="000000"/>
          <w:sz w:val="23"/>
          <w:szCs w:val="23"/>
        </w:rPr>
        <w:t>reminded the</w:t>
      </w:r>
      <w:r w:rsidRPr="00B1220B">
        <w:rPr>
          <w:rStyle w:val="normaltextrun1"/>
          <w:color w:val="000000"/>
          <w:sz w:val="23"/>
          <w:szCs w:val="23"/>
        </w:rPr>
        <w:t xml:space="preserve"> audience that </w:t>
      </w:r>
      <w:r w:rsidR="00144E87" w:rsidRPr="00B1220B">
        <w:rPr>
          <w:rStyle w:val="normaltextrun1"/>
          <w:color w:val="000000"/>
          <w:sz w:val="23"/>
          <w:szCs w:val="23"/>
        </w:rPr>
        <w:t xml:space="preserve">the Board welcomes </w:t>
      </w:r>
      <w:r w:rsidRPr="00B1220B">
        <w:rPr>
          <w:rStyle w:val="normaltextrun1"/>
          <w:color w:val="000000"/>
          <w:sz w:val="23"/>
          <w:szCs w:val="23"/>
        </w:rPr>
        <w:t xml:space="preserve">comments </w:t>
      </w:r>
      <w:r w:rsidR="00360B16" w:rsidRPr="00B1220B">
        <w:rPr>
          <w:rStyle w:val="normaltextrun1"/>
          <w:color w:val="000000"/>
          <w:sz w:val="23"/>
          <w:szCs w:val="23"/>
        </w:rPr>
        <w:t xml:space="preserve">in writing </w:t>
      </w:r>
      <w:r w:rsidR="006F27DA" w:rsidRPr="00B1220B">
        <w:rPr>
          <w:rStyle w:val="normaltextrun1"/>
          <w:color w:val="000000"/>
          <w:sz w:val="23"/>
          <w:szCs w:val="23"/>
        </w:rPr>
        <w:t>and</w:t>
      </w:r>
      <w:r w:rsidR="00A83E1B" w:rsidRPr="00B1220B">
        <w:rPr>
          <w:rStyle w:val="normaltextrun1"/>
          <w:color w:val="000000"/>
          <w:sz w:val="23"/>
          <w:szCs w:val="23"/>
        </w:rPr>
        <w:t xml:space="preserve"> disruptions of the meeting are not permitted</w:t>
      </w:r>
      <w:r w:rsidR="005678A8" w:rsidRPr="00B1220B">
        <w:rPr>
          <w:rStyle w:val="normaltextrun1"/>
          <w:color w:val="000000"/>
          <w:sz w:val="23"/>
          <w:szCs w:val="23"/>
        </w:rPr>
        <w:t>.</w:t>
      </w:r>
    </w:p>
    <w:p w14:paraId="69AC7C8B" w14:textId="77777777" w:rsidR="00EE7245" w:rsidRPr="00B1220B" w:rsidRDefault="00EE7245" w:rsidP="005D64B7">
      <w:pPr>
        <w:pStyle w:val="paragraph"/>
        <w:textAlignment w:val="baseline"/>
        <w:rPr>
          <w:rStyle w:val="normaltextrun1"/>
          <w:b/>
          <w:sz w:val="23"/>
          <w:szCs w:val="23"/>
        </w:rPr>
      </w:pPr>
    </w:p>
    <w:p w14:paraId="0E6610C0" w14:textId="4D98DDF3" w:rsidR="00AE7D63" w:rsidRPr="00B1220B" w:rsidRDefault="00AE7D63" w:rsidP="005D64B7">
      <w:pPr>
        <w:pStyle w:val="paragraph"/>
        <w:textAlignment w:val="baseline"/>
        <w:rPr>
          <w:rStyle w:val="normaltextrun1"/>
          <w:b/>
          <w:sz w:val="23"/>
          <w:szCs w:val="23"/>
        </w:rPr>
      </w:pPr>
      <w:r w:rsidRPr="00B1220B">
        <w:rPr>
          <w:rStyle w:val="normaltextrun1"/>
          <w:b/>
          <w:sz w:val="23"/>
          <w:szCs w:val="23"/>
        </w:rPr>
        <w:t>Comments from the C</w:t>
      </w:r>
      <w:r w:rsidR="00FF4902" w:rsidRPr="00B1220B">
        <w:rPr>
          <w:rStyle w:val="normaltextrun1"/>
          <w:b/>
          <w:sz w:val="23"/>
          <w:szCs w:val="23"/>
        </w:rPr>
        <w:t>hair</w:t>
      </w:r>
    </w:p>
    <w:p w14:paraId="7C878E03" w14:textId="77600804" w:rsidR="00026BD0" w:rsidRPr="00B1220B" w:rsidRDefault="00026BD0" w:rsidP="005D64B7">
      <w:pPr>
        <w:pStyle w:val="paragraph"/>
        <w:textAlignment w:val="baseline"/>
        <w:rPr>
          <w:rStyle w:val="normaltextrun1"/>
          <w:b/>
          <w:sz w:val="23"/>
          <w:szCs w:val="23"/>
        </w:rPr>
      </w:pPr>
    </w:p>
    <w:p w14:paraId="3A207644" w14:textId="73DEDA77" w:rsidR="00026BD0" w:rsidRPr="00B1220B" w:rsidRDefault="618A5859" w:rsidP="005D64B7">
      <w:pPr>
        <w:pStyle w:val="paragraph"/>
        <w:textAlignment w:val="baseline"/>
        <w:rPr>
          <w:rStyle w:val="normaltextrun1"/>
          <w:sz w:val="23"/>
          <w:szCs w:val="23"/>
        </w:rPr>
      </w:pPr>
      <w:r w:rsidRPr="4C197091">
        <w:rPr>
          <w:rStyle w:val="normaltextrun1"/>
          <w:sz w:val="23"/>
          <w:szCs w:val="23"/>
        </w:rPr>
        <w:t>Chair</w:t>
      </w:r>
      <w:r w:rsidR="00026BD0" w:rsidRPr="00B1220B">
        <w:rPr>
          <w:rStyle w:val="normaltextrun1"/>
          <w:sz w:val="23"/>
          <w:szCs w:val="23"/>
        </w:rPr>
        <w:t xml:space="preserve"> Craven welcomed </w:t>
      </w:r>
      <w:r w:rsidR="0030292C" w:rsidRPr="00B1220B">
        <w:rPr>
          <w:rStyle w:val="normaltextrun1"/>
          <w:sz w:val="23"/>
          <w:szCs w:val="23"/>
        </w:rPr>
        <w:t xml:space="preserve">three </w:t>
      </w:r>
      <w:r w:rsidR="00026BD0" w:rsidRPr="00B1220B">
        <w:rPr>
          <w:rStyle w:val="normaltextrun1"/>
          <w:sz w:val="23"/>
          <w:szCs w:val="23"/>
        </w:rPr>
        <w:t>new Board members</w:t>
      </w:r>
      <w:r w:rsidR="00CC3415" w:rsidRPr="00B1220B">
        <w:rPr>
          <w:rStyle w:val="normaltextrun1"/>
          <w:sz w:val="23"/>
          <w:szCs w:val="23"/>
        </w:rPr>
        <w:t xml:space="preserve"> to their first meeting</w:t>
      </w:r>
      <w:r w:rsidR="0030292C" w:rsidRPr="00B1220B">
        <w:rPr>
          <w:rStyle w:val="normaltextrun1"/>
          <w:sz w:val="23"/>
          <w:szCs w:val="23"/>
        </w:rPr>
        <w:t>:</w:t>
      </w:r>
      <w:r w:rsidR="00026BD0" w:rsidRPr="00B1220B">
        <w:rPr>
          <w:rStyle w:val="normaltextrun1"/>
          <w:sz w:val="23"/>
          <w:szCs w:val="23"/>
        </w:rPr>
        <w:t xml:space="preserve"> Eric Plankey, </w:t>
      </w:r>
      <w:r w:rsidR="00542A2B" w:rsidRPr="00B1220B">
        <w:rPr>
          <w:rStyle w:val="normaltextrun1"/>
          <w:sz w:val="23"/>
          <w:szCs w:val="23"/>
        </w:rPr>
        <w:t xml:space="preserve">who was </w:t>
      </w:r>
      <w:r w:rsidR="00542A2B" w:rsidRPr="00B1220B">
        <w:rPr>
          <w:rStyle w:val="normaltextrun"/>
          <w:sz w:val="23"/>
          <w:szCs w:val="23"/>
        </w:rPr>
        <w:t xml:space="preserve">elected as State Student Advisory Council Chair for 2022-2023; and </w:t>
      </w:r>
      <w:r w:rsidR="00F40DE3" w:rsidRPr="00B1220B">
        <w:rPr>
          <w:rStyle w:val="normaltextrun"/>
          <w:sz w:val="23"/>
          <w:szCs w:val="23"/>
        </w:rPr>
        <w:t xml:space="preserve">newly appointed members </w:t>
      </w:r>
      <w:r w:rsidR="00026BD0" w:rsidRPr="00B1220B">
        <w:rPr>
          <w:rStyle w:val="normaltextrun1"/>
          <w:sz w:val="23"/>
          <w:szCs w:val="23"/>
        </w:rPr>
        <w:t>F</w:t>
      </w:r>
      <w:r w:rsidR="000A71F6" w:rsidRPr="00B1220B">
        <w:rPr>
          <w:rStyle w:val="normaltextrun1"/>
          <w:sz w:val="23"/>
          <w:szCs w:val="23"/>
        </w:rPr>
        <w:t>ar</w:t>
      </w:r>
      <w:r w:rsidR="00026BD0" w:rsidRPr="00B1220B">
        <w:rPr>
          <w:rStyle w:val="normaltextrun1"/>
          <w:sz w:val="23"/>
          <w:szCs w:val="23"/>
        </w:rPr>
        <w:t xml:space="preserve">zana </w:t>
      </w:r>
      <w:r w:rsidR="000A71F6" w:rsidRPr="00B1220B">
        <w:rPr>
          <w:rStyle w:val="normaltextrun1"/>
          <w:sz w:val="23"/>
          <w:szCs w:val="23"/>
        </w:rPr>
        <w:t>Mohamed</w:t>
      </w:r>
      <w:r w:rsidR="00026BD0" w:rsidRPr="00B1220B">
        <w:rPr>
          <w:rStyle w:val="normaltextrun1"/>
          <w:sz w:val="23"/>
          <w:szCs w:val="23"/>
        </w:rPr>
        <w:t xml:space="preserve"> and Tricia Canavan</w:t>
      </w:r>
      <w:r w:rsidR="00F40DE3" w:rsidRPr="00B1220B">
        <w:rPr>
          <w:rStyle w:val="normaltextrun1"/>
          <w:sz w:val="23"/>
          <w:szCs w:val="23"/>
        </w:rPr>
        <w:t xml:space="preserve">. Chair Craven </w:t>
      </w:r>
      <w:r w:rsidR="00A53736" w:rsidRPr="00B1220B">
        <w:rPr>
          <w:rStyle w:val="normaltextrun1"/>
          <w:sz w:val="23"/>
          <w:szCs w:val="23"/>
        </w:rPr>
        <w:t xml:space="preserve">expressed appreciation </w:t>
      </w:r>
      <w:r w:rsidR="00C643F9" w:rsidRPr="00B1220B">
        <w:rPr>
          <w:rStyle w:val="normaltextrun1"/>
          <w:sz w:val="23"/>
          <w:szCs w:val="23"/>
        </w:rPr>
        <w:t xml:space="preserve">to </w:t>
      </w:r>
      <w:r w:rsidR="00A53736" w:rsidRPr="00B1220B">
        <w:rPr>
          <w:rStyle w:val="normaltextrun1"/>
          <w:sz w:val="23"/>
          <w:szCs w:val="23"/>
        </w:rPr>
        <w:t>former member</w:t>
      </w:r>
      <w:r w:rsidR="003F66CE" w:rsidRPr="00B1220B">
        <w:rPr>
          <w:rStyle w:val="normaltextrun1"/>
          <w:sz w:val="23"/>
          <w:szCs w:val="23"/>
        </w:rPr>
        <w:t xml:space="preserve">s </w:t>
      </w:r>
      <w:r w:rsidR="00422804" w:rsidRPr="00B1220B">
        <w:rPr>
          <w:rStyle w:val="normaltextrun1"/>
          <w:sz w:val="23"/>
          <w:szCs w:val="23"/>
        </w:rPr>
        <w:t xml:space="preserve">Amanda </w:t>
      </w:r>
      <w:bookmarkStart w:id="8" w:name="_Hlk52799080"/>
      <w:r w:rsidR="00AF4AE5" w:rsidRPr="00AF4AE5">
        <w:rPr>
          <w:rStyle w:val="normaltextrun1"/>
          <w:color w:val="000000"/>
          <w:sz w:val="23"/>
          <w:szCs w:val="23"/>
        </w:rPr>
        <w:t>Fernández</w:t>
      </w:r>
      <w:bookmarkEnd w:id="8"/>
      <w:r w:rsidR="00AF4AE5" w:rsidRPr="00B1220B">
        <w:rPr>
          <w:rStyle w:val="normaltextrun1"/>
          <w:sz w:val="23"/>
          <w:szCs w:val="23"/>
        </w:rPr>
        <w:t xml:space="preserve"> </w:t>
      </w:r>
      <w:r w:rsidR="00E706C0" w:rsidRPr="00B1220B">
        <w:rPr>
          <w:rStyle w:val="normaltextrun1"/>
          <w:sz w:val="23"/>
          <w:szCs w:val="23"/>
        </w:rPr>
        <w:t>and James Morton</w:t>
      </w:r>
      <w:r w:rsidR="00C643F9" w:rsidRPr="00B1220B">
        <w:rPr>
          <w:rStyle w:val="normaltextrun1"/>
          <w:sz w:val="23"/>
          <w:szCs w:val="23"/>
        </w:rPr>
        <w:t xml:space="preserve"> for their years of dedicated service</w:t>
      </w:r>
      <w:r w:rsidR="00952F6B" w:rsidRPr="00B1220B">
        <w:rPr>
          <w:rStyle w:val="normaltextrun1"/>
          <w:sz w:val="23"/>
          <w:szCs w:val="23"/>
        </w:rPr>
        <w:t xml:space="preserve">. </w:t>
      </w:r>
    </w:p>
    <w:p w14:paraId="72DB366D" w14:textId="0AC5BA4F" w:rsidR="00FF4902" w:rsidRPr="00B1220B" w:rsidRDefault="00FF4902" w:rsidP="005D64B7">
      <w:pPr>
        <w:pStyle w:val="paragraph"/>
        <w:textAlignment w:val="baseline"/>
        <w:rPr>
          <w:rStyle w:val="normaltextrun1"/>
          <w:b/>
          <w:sz w:val="23"/>
          <w:szCs w:val="23"/>
        </w:rPr>
      </w:pPr>
    </w:p>
    <w:p w14:paraId="29DE373A" w14:textId="61DAF8C2" w:rsidR="00681E18" w:rsidRPr="00B1220B" w:rsidRDefault="00FF4902" w:rsidP="00681E18">
      <w:pPr>
        <w:pStyle w:val="paragraph"/>
        <w:textAlignment w:val="baseline"/>
        <w:rPr>
          <w:rStyle w:val="normaltextrun1"/>
          <w:b/>
          <w:sz w:val="23"/>
          <w:szCs w:val="23"/>
        </w:rPr>
      </w:pPr>
      <w:r w:rsidRPr="00B1220B">
        <w:rPr>
          <w:rStyle w:val="normaltextrun1"/>
          <w:b/>
          <w:sz w:val="23"/>
          <w:szCs w:val="23"/>
        </w:rPr>
        <w:t>Comments from the Secretary</w:t>
      </w:r>
      <w:bookmarkStart w:id="9" w:name="_Hlk83211478"/>
      <w:bookmarkEnd w:id="2"/>
    </w:p>
    <w:p w14:paraId="288621EA" w14:textId="3CCFD604" w:rsidR="00EE7554" w:rsidRPr="00B1220B" w:rsidRDefault="00EE7554" w:rsidP="00681E18">
      <w:pPr>
        <w:pStyle w:val="paragraph"/>
        <w:textAlignment w:val="baseline"/>
        <w:rPr>
          <w:rStyle w:val="normaltextrun1"/>
          <w:b/>
          <w:sz w:val="23"/>
          <w:szCs w:val="23"/>
        </w:rPr>
      </w:pPr>
    </w:p>
    <w:p w14:paraId="0C522049" w14:textId="604555C3" w:rsidR="00EE7554" w:rsidRPr="00B1220B" w:rsidRDefault="00EE7554" w:rsidP="00681E18">
      <w:pPr>
        <w:pStyle w:val="paragraph"/>
        <w:textAlignment w:val="baseline"/>
        <w:rPr>
          <w:rStyle w:val="normaltextrun1"/>
          <w:sz w:val="23"/>
          <w:szCs w:val="23"/>
        </w:rPr>
      </w:pPr>
      <w:r w:rsidRPr="00B1220B">
        <w:rPr>
          <w:rStyle w:val="normaltextrun1"/>
          <w:sz w:val="23"/>
          <w:szCs w:val="23"/>
        </w:rPr>
        <w:t xml:space="preserve">Secretary Peyser </w:t>
      </w:r>
      <w:r w:rsidR="009D1B08" w:rsidRPr="00B1220B">
        <w:rPr>
          <w:rStyle w:val="normaltextrun1"/>
          <w:sz w:val="23"/>
          <w:szCs w:val="23"/>
        </w:rPr>
        <w:t xml:space="preserve">also welcomed the new Board members </w:t>
      </w:r>
      <w:r w:rsidR="00CF620B" w:rsidRPr="00B1220B">
        <w:rPr>
          <w:rStyle w:val="normaltextrun1"/>
          <w:sz w:val="23"/>
          <w:szCs w:val="23"/>
        </w:rPr>
        <w:t>and thank</w:t>
      </w:r>
      <w:r w:rsidR="001668D0" w:rsidRPr="00B1220B">
        <w:rPr>
          <w:rStyle w:val="normaltextrun1"/>
          <w:sz w:val="23"/>
          <w:szCs w:val="23"/>
        </w:rPr>
        <w:t>ed</w:t>
      </w:r>
      <w:r w:rsidR="00CF620B" w:rsidRPr="00B1220B">
        <w:rPr>
          <w:rStyle w:val="normaltextrun1"/>
          <w:sz w:val="23"/>
          <w:szCs w:val="23"/>
        </w:rPr>
        <w:t xml:space="preserve"> James Morton and Amanda </w:t>
      </w:r>
      <w:r w:rsidR="00AF4AE5" w:rsidRPr="00AF4AE5">
        <w:rPr>
          <w:rStyle w:val="normaltextrun1"/>
          <w:color w:val="000000"/>
          <w:sz w:val="23"/>
          <w:szCs w:val="23"/>
        </w:rPr>
        <w:t>Fernández</w:t>
      </w:r>
      <w:r w:rsidR="00AF4AE5" w:rsidRPr="00B1220B">
        <w:rPr>
          <w:rStyle w:val="normaltextrun1"/>
          <w:sz w:val="23"/>
          <w:szCs w:val="23"/>
        </w:rPr>
        <w:t xml:space="preserve"> </w:t>
      </w:r>
      <w:r w:rsidR="00C3039D" w:rsidRPr="00B1220B">
        <w:rPr>
          <w:rStyle w:val="normaltextrun1"/>
          <w:sz w:val="23"/>
          <w:szCs w:val="23"/>
        </w:rPr>
        <w:t>for their service</w:t>
      </w:r>
      <w:r w:rsidR="00BF073D" w:rsidRPr="00B1220B">
        <w:rPr>
          <w:rStyle w:val="normaltextrun1"/>
          <w:sz w:val="23"/>
          <w:szCs w:val="23"/>
        </w:rPr>
        <w:t xml:space="preserve">. </w:t>
      </w:r>
      <w:r w:rsidR="001668D0" w:rsidRPr="00B1220B">
        <w:rPr>
          <w:rStyle w:val="normaltextrun1"/>
          <w:sz w:val="23"/>
          <w:szCs w:val="23"/>
        </w:rPr>
        <w:t>The Secretary</w:t>
      </w:r>
      <w:r w:rsidR="00BF073D" w:rsidRPr="00B1220B">
        <w:rPr>
          <w:rStyle w:val="normaltextrun1"/>
          <w:sz w:val="23"/>
          <w:szCs w:val="23"/>
        </w:rPr>
        <w:t xml:space="preserve"> </w:t>
      </w:r>
      <w:r w:rsidR="004671BC" w:rsidRPr="00B1220B">
        <w:rPr>
          <w:rStyle w:val="normaltextrun1"/>
          <w:sz w:val="23"/>
          <w:szCs w:val="23"/>
        </w:rPr>
        <w:t>highlighted some</w:t>
      </w:r>
      <w:r w:rsidR="008F3898" w:rsidRPr="00B1220B">
        <w:rPr>
          <w:rStyle w:val="normaltextrun1"/>
          <w:sz w:val="23"/>
          <w:szCs w:val="23"/>
        </w:rPr>
        <w:t xml:space="preserve"> </w:t>
      </w:r>
      <w:r w:rsidR="007C1FF8" w:rsidRPr="00B1220B">
        <w:rPr>
          <w:rStyle w:val="normaltextrun1"/>
          <w:sz w:val="23"/>
          <w:szCs w:val="23"/>
        </w:rPr>
        <w:t>recent legislation</w:t>
      </w:r>
      <w:r w:rsidR="2B853D65" w:rsidRPr="4C197091">
        <w:rPr>
          <w:rStyle w:val="normaltextrun1"/>
          <w:sz w:val="23"/>
          <w:szCs w:val="23"/>
        </w:rPr>
        <w:t>:</w:t>
      </w:r>
      <w:r w:rsidR="007C1FF8" w:rsidRPr="00B1220B">
        <w:rPr>
          <w:rStyle w:val="normaltextrun1"/>
          <w:sz w:val="23"/>
          <w:szCs w:val="23"/>
        </w:rPr>
        <w:t xml:space="preserve"> </w:t>
      </w:r>
      <w:r w:rsidR="008702EB" w:rsidRPr="00B1220B">
        <w:rPr>
          <w:rStyle w:val="normaltextrun1"/>
          <w:sz w:val="23"/>
          <w:szCs w:val="23"/>
        </w:rPr>
        <w:t xml:space="preserve">language related to the </w:t>
      </w:r>
      <w:r w:rsidR="00375281" w:rsidRPr="00B1220B">
        <w:rPr>
          <w:rStyle w:val="normaltextrun1"/>
          <w:sz w:val="23"/>
          <w:szCs w:val="23"/>
        </w:rPr>
        <w:t>I</w:t>
      </w:r>
      <w:r w:rsidR="008702EB" w:rsidRPr="00B1220B">
        <w:rPr>
          <w:rStyle w:val="normaltextrun1"/>
          <w:sz w:val="23"/>
          <w:szCs w:val="23"/>
        </w:rPr>
        <w:t xml:space="preserve">nclusive </w:t>
      </w:r>
      <w:r w:rsidR="00375281" w:rsidRPr="00B1220B">
        <w:rPr>
          <w:rStyle w:val="normaltextrun1"/>
          <w:sz w:val="23"/>
          <w:szCs w:val="23"/>
        </w:rPr>
        <w:t>C</w:t>
      </w:r>
      <w:r w:rsidR="008702EB" w:rsidRPr="00B1220B">
        <w:rPr>
          <w:rStyle w:val="normaltextrun1"/>
          <w:sz w:val="23"/>
          <w:szCs w:val="23"/>
        </w:rPr>
        <w:t xml:space="preserve">oncurrent </w:t>
      </w:r>
      <w:r w:rsidR="00375281" w:rsidRPr="00B1220B">
        <w:rPr>
          <w:rStyle w:val="normaltextrun1"/>
          <w:sz w:val="23"/>
          <w:szCs w:val="23"/>
        </w:rPr>
        <w:t>E</w:t>
      </w:r>
      <w:r w:rsidR="008702EB" w:rsidRPr="00B1220B">
        <w:rPr>
          <w:rStyle w:val="normaltextrun1"/>
          <w:sz w:val="23"/>
          <w:szCs w:val="23"/>
        </w:rPr>
        <w:t>nrollment</w:t>
      </w:r>
      <w:r w:rsidR="00375281" w:rsidRPr="00B1220B">
        <w:rPr>
          <w:rStyle w:val="normaltextrun1"/>
          <w:sz w:val="23"/>
          <w:szCs w:val="23"/>
        </w:rPr>
        <w:t xml:space="preserve"> </w:t>
      </w:r>
      <w:r w:rsidR="008702EB" w:rsidRPr="00B1220B">
        <w:rPr>
          <w:rStyle w:val="normaltextrun1"/>
          <w:sz w:val="23"/>
          <w:szCs w:val="23"/>
        </w:rPr>
        <w:t>program</w:t>
      </w:r>
      <w:r w:rsidR="00C3039D" w:rsidRPr="00B1220B">
        <w:rPr>
          <w:rStyle w:val="normaltextrun1"/>
          <w:sz w:val="23"/>
          <w:szCs w:val="23"/>
        </w:rPr>
        <w:t xml:space="preserve"> in the FY2023 budget</w:t>
      </w:r>
      <w:r w:rsidR="00666B69" w:rsidRPr="00B1220B">
        <w:rPr>
          <w:rStyle w:val="normaltextrun1"/>
          <w:sz w:val="23"/>
          <w:szCs w:val="23"/>
        </w:rPr>
        <w:t>;</w:t>
      </w:r>
      <w:r w:rsidR="008702EB" w:rsidRPr="00B1220B">
        <w:rPr>
          <w:rStyle w:val="normaltextrun1"/>
          <w:sz w:val="23"/>
          <w:szCs w:val="23"/>
        </w:rPr>
        <w:t xml:space="preserve"> </w:t>
      </w:r>
      <w:r w:rsidR="00666B69" w:rsidRPr="00B1220B">
        <w:rPr>
          <w:rStyle w:val="normaltextrun1"/>
          <w:sz w:val="23"/>
          <w:szCs w:val="23"/>
        </w:rPr>
        <w:t xml:space="preserve">new provisions </w:t>
      </w:r>
      <w:r w:rsidR="00D366F3" w:rsidRPr="00B1220B">
        <w:rPr>
          <w:rStyle w:val="normaltextrun1"/>
          <w:sz w:val="23"/>
          <w:szCs w:val="23"/>
        </w:rPr>
        <w:t xml:space="preserve">to </w:t>
      </w:r>
      <w:r w:rsidR="008A12FD" w:rsidRPr="00B1220B">
        <w:rPr>
          <w:rStyle w:val="normaltextrun1"/>
          <w:sz w:val="23"/>
          <w:szCs w:val="23"/>
        </w:rPr>
        <w:t>address me</w:t>
      </w:r>
      <w:r w:rsidR="00370EB8" w:rsidRPr="00B1220B">
        <w:rPr>
          <w:rStyle w:val="normaltextrun1"/>
          <w:sz w:val="23"/>
          <w:szCs w:val="23"/>
        </w:rPr>
        <w:t xml:space="preserve">ntal health </w:t>
      </w:r>
      <w:r w:rsidR="00E277A7" w:rsidRPr="00B1220B">
        <w:rPr>
          <w:rStyle w:val="normaltextrun1"/>
          <w:sz w:val="23"/>
          <w:szCs w:val="23"/>
        </w:rPr>
        <w:t xml:space="preserve">needs, including creation of </w:t>
      </w:r>
      <w:r w:rsidR="00D366F3" w:rsidRPr="00B1220B">
        <w:rPr>
          <w:rStyle w:val="normaltextrun1"/>
          <w:sz w:val="23"/>
          <w:szCs w:val="23"/>
        </w:rPr>
        <w:t xml:space="preserve">an </w:t>
      </w:r>
      <w:r w:rsidR="008A12FD" w:rsidRPr="00B1220B">
        <w:rPr>
          <w:rStyle w:val="normaltextrun1"/>
          <w:sz w:val="23"/>
          <w:szCs w:val="23"/>
        </w:rPr>
        <w:t>interagency team</w:t>
      </w:r>
      <w:r w:rsidR="00E277A7" w:rsidRPr="00B1220B">
        <w:rPr>
          <w:rStyle w:val="normaltextrun1"/>
          <w:sz w:val="23"/>
          <w:szCs w:val="23"/>
        </w:rPr>
        <w:t xml:space="preserve">; </w:t>
      </w:r>
      <w:r w:rsidR="00FD0DE5" w:rsidRPr="00B1220B">
        <w:rPr>
          <w:rStyle w:val="normaltextrun1"/>
          <w:sz w:val="23"/>
          <w:szCs w:val="23"/>
        </w:rPr>
        <w:t>a</w:t>
      </w:r>
      <w:r w:rsidR="001E7F7B" w:rsidRPr="00B1220B">
        <w:rPr>
          <w:rStyle w:val="normaltextrun1"/>
          <w:sz w:val="23"/>
          <w:szCs w:val="23"/>
        </w:rPr>
        <w:t xml:space="preserve">nd the </w:t>
      </w:r>
      <w:r w:rsidR="00291AF3" w:rsidRPr="00B1220B">
        <w:rPr>
          <w:rStyle w:val="normaltextrun1"/>
          <w:sz w:val="23"/>
          <w:szCs w:val="23"/>
        </w:rPr>
        <w:t xml:space="preserve">general </w:t>
      </w:r>
      <w:r w:rsidR="002E2810" w:rsidRPr="00B1220B">
        <w:rPr>
          <w:rStyle w:val="normaltextrun1"/>
          <w:sz w:val="23"/>
          <w:szCs w:val="23"/>
        </w:rPr>
        <w:t>bond bill</w:t>
      </w:r>
      <w:r w:rsidR="633F5A10" w:rsidRPr="4C197091">
        <w:rPr>
          <w:rStyle w:val="normaltextrun1"/>
          <w:sz w:val="23"/>
          <w:szCs w:val="23"/>
        </w:rPr>
        <w:t>, which includes</w:t>
      </w:r>
      <w:r w:rsidR="002E2810" w:rsidRPr="00B1220B">
        <w:rPr>
          <w:rStyle w:val="normaltextrun1"/>
          <w:sz w:val="23"/>
          <w:szCs w:val="23"/>
        </w:rPr>
        <w:t xml:space="preserve"> </w:t>
      </w:r>
      <w:r w:rsidR="00E117CD" w:rsidRPr="00B1220B">
        <w:rPr>
          <w:rStyle w:val="normaltextrun1"/>
          <w:sz w:val="23"/>
          <w:szCs w:val="23"/>
        </w:rPr>
        <w:t>the s</w:t>
      </w:r>
      <w:r w:rsidR="00E56908" w:rsidRPr="00B1220B">
        <w:rPr>
          <w:rStyle w:val="normaltextrun1"/>
          <w:sz w:val="23"/>
          <w:szCs w:val="23"/>
        </w:rPr>
        <w:t xml:space="preserve">kills </w:t>
      </w:r>
      <w:r w:rsidR="00E117CD" w:rsidRPr="00B1220B">
        <w:rPr>
          <w:rStyle w:val="normaltextrun1"/>
          <w:sz w:val="23"/>
          <w:szCs w:val="23"/>
        </w:rPr>
        <w:t>c</w:t>
      </w:r>
      <w:r w:rsidR="00E56908" w:rsidRPr="00B1220B">
        <w:rPr>
          <w:rStyle w:val="normaltextrun1"/>
          <w:sz w:val="23"/>
          <w:szCs w:val="23"/>
        </w:rPr>
        <w:t>apital grant program</w:t>
      </w:r>
      <w:r w:rsidR="00291AF3" w:rsidRPr="00B1220B">
        <w:rPr>
          <w:rStyle w:val="normaltextrun1"/>
          <w:sz w:val="23"/>
          <w:szCs w:val="23"/>
        </w:rPr>
        <w:t>.</w:t>
      </w:r>
      <w:r w:rsidR="002E3E8D" w:rsidRPr="00B1220B">
        <w:rPr>
          <w:rStyle w:val="normaltextrun1"/>
          <w:sz w:val="23"/>
          <w:szCs w:val="23"/>
        </w:rPr>
        <w:t xml:space="preserve"> He noted the </w:t>
      </w:r>
      <w:r w:rsidR="00E117CD" w:rsidRPr="00B1220B">
        <w:rPr>
          <w:rStyle w:val="normaltextrun1"/>
          <w:sz w:val="23"/>
          <w:szCs w:val="23"/>
        </w:rPr>
        <w:t>e</w:t>
      </w:r>
      <w:r w:rsidR="002E3E8D" w:rsidRPr="00B1220B">
        <w:rPr>
          <w:rStyle w:val="normaltextrun1"/>
          <w:sz w:val="23"/>
          <w:szCs w:val="23"/>
        </w:rPr>
        <w:t xml:space="preserve">conomic </w:t>
      </w:r>
      <w:r w:rsidR="00E117CD" w:rsidRPr="00B1220B">
        <w:rPr>
          <w:rStyle w:val="normaltextrun1"/>
          <w:sz w:val="23"/>
          <w:szCs w:val="23"/>
        </w:rPr>
        <w:t>d</w:t>
      </w:r>
      <w:r w:rsidR="002E3E8D" w:rsidRPr="00B1220B">
        <w:rPr>
          <w:rStyle w:val="normaltextrun1"/>
          <w:sz w:val="23"/>
          <w:szCs w:val="23"/>
        </w:rPr>
        <w:t xml:space="preserve">evelopment </w:t>
      </w:r>
      <w:r w:rsidR="007721BB" w:rsidRPr="00B1220B">
        <w:rPr>
          <w:rStyle w:val="normaltextrun1"/>
          <w:sz w:val="23"/>
          <w:szCs w:val="23"/>
        </w:rPr>
        <w:t xml:space="preserve">bill </w:t>
      </w:r>
      <w:r w:rsidR="002E3E8D" w:rsidRPr="00B1220B">
        <w:rPr>
          <w:rStyle w:val="normaltextrun1"/>
          <w:sz w:val="23"/>
          <w:szCs w:val="23"/>
        </w:rPr>
        <w:t>was not enacted</w:t>
      </w:r>
      <w:r w:rsidR="00EE58E1" w:rsidRPr="00B1220B">
        <w:rPr>
          <w:rStyle w:val="normaltextrun1"/>
          <w:sz w:val="23"/>
          <w:szCs w:val="23"/>
        </w:rPr>
        <w:t xml:space="preserve">; it </w:t>
      </w:r>
      <w:r w:rsidR="6679C1CF" w:rsidRPr="4C197091">
        <w:rPr>
          <w:rStyle w:val="normaltextrun1"/>
          <w:sz w:val="23"/>
          <w:szCs w:val="23"/>
        </w:rPr>
        <w:t>contains</w:t>
      </w:r>
      <w:r w:rsidR="00EE58E1" w:rsidRPr="00B1220B">
        <w:rPr>
          <w:rStyle w:val="normaltextrun1"/>
          <w:sz w:val="23"/>
          <w:szCs w:val="23"/>
        </w:rPr>
        <w:t xml:space="preserve"> provisions on early college</w:t>
      </w:r>
      <w:r w:rsidR="00BA2A93" w:rsidRPr="00B1220B">
        <w:rPr>
          <w:rStyle w:val="normaltextrun1"/>
          <w:sz w:val="23"/>
          <w:szCs w:val="23"/>
        </w:rPr>
        <w:t xml:space="preserve"> and</w:t>
      </w:r>
      <w:r w:rsidR="00EE58E1" w:rsidRPr="00B1220B">
        <w:rPr>
          <w:rStyle w:val="normaltextrun1"/>
          <w:sz w:val="23"/>
          <w:szCs w:val="23"/>
        </w:rPr>
        <w:t xml:space="preserve"> </w:t>
      </w:r>
      <w:r w:rsidR="00BA2A93" w:rsidRPr="00B1220B">
        <w:rPr>
          <w:rStyle w:val="normaltextrun1"/>
          <w:sz w:val="23"/>
          <w:szCs w:val="23"/>
        </w:rPr>
        <w:t xml:space="preserve">vocational-technical education among others, </w:t>
      </w:r>
      <w:r w:rsidR="007E7119" w:rsidRPr="00B1220B">
        <w:rPr>
          <w:rStyle w:val="normaltextrun1"/>
          <w:sz w:val="23"/>
          <w:szCs w:val="23"/>
        </w:rPr>
        <w:t>and he hopes the Legislature will revisit it later in the year</w:t>
      </w:r>
      <w:r w:rsidR="00644BFD" w:rsidRPr="00B1220B">
        <w:rPr>
          <w:rStyle w:val="normaltextrun1"/>
          <w:sz w:val="23"/>
          <w:szCs w:val="23"/>
        </w:rPr>
        <w:t>.</w:t>
      </w:r>
    </w:p>
    <w:p w14:paraId="3783D69E" w14:textId="57CD496F" w:rsidR="007721BB" w:rsidRPr="00B1220B" w:rsidRDefault="007721BB" w:rsidP="00681E18">
      <w:pPr>
        <w:pStyle w:val="paragraph"/>
        <w:textAlignment w:val="baseline"/>
        <w:rPr>
          <w:rStyle w:val="normaltextrun1"/>
          <w:sz w:val="23"/>
          <w:szCs w:val="23"/>
        </w:rPr>
      </w:pPr>
    </w:p>
    <w:p w14:paraId="7986FF96" w14:textId="18BAA488" w:rsidR="007721BB" w:rsidRPr="00B1220B" w:rsidRDefault="007721BB" w:rsidP="00681E18">
      <w:pPr>
        <w:pStyle w:val="paragraph"/>
        <w:textAlignment w:val="baseline"/>
        <w:rPr>
          <w:rStyle w:val="normaltextrun1"/>
          <w:b/>
          <w:sz w:val="23"/>
          <w:szCs w:val="23"/>
        </w:rPr>
      </w:pPr>
      <w:r w:rsidRPr="00B1220B">
        <w:rPr>
          <w:rStyle w:val="normaltextrun1"/>
          <w:b/>
          <w:sz w:val="23"/>
          <w:szCs w:val="23"/>
        </w:rPr>
        <w:t>Comments from the Commissioner</w:t>
      </w:r>
    </w:p>
    <w:p w14:paraId="4B46A882" w14:textId="70BB586B" w:rsidR="007721BB" w:rsidRPr="00B1220B" w:rsidRDefault="007721BB" w:rsidP="00681E18">
      <w:pPr>
        <w:pStyle w:val="paragraph"/>
        <w:textAlignment w:val="baseline"/>
        <w:rPr>
          <w:rStyle w:val="normaltextrun1"/>
          <w:b/>
          <w:sz w:val="23"/>
          <w:szCs w:val="23"/>
        </w:rPr>
      </w:pPr>
    </w:p>
    <w:p w14:paraId="5E3BEEDD" w14:textId="6B0CF3BB" w:rsidR="007721BB" w:rsidRPr="00B1220B" w:rsidRDefault="007721BB" w:rsidP="00681E18">
      <w:pPr>
        <w:pStyle w:val="paragraph"/>
        <w:textAlignment w:val="baseline"/>
        <w:rPr>
          <w:rStyle w:val="normaltextrun1"/>
          <w:sz w:val="23"/>
          <w:szCs w:val="23"/>
        </w:rPr>
      </w:pPr>
      <w:r w:rsidRPr="00B1220B">
        <w:rPr>
          <w:rStyle w:val="normaltextrun1"/>
          <w:sz w:val="23"/>
          <w:szCs w:val="23"/>
        </w:rPr>
        <w:t xml:space="preserve">Commissioner Riley said he is looking forward to </w:t>
      </w:r>
      <w:r w:rsidR="00EB6171" w:rsidRPr="00B1220B">
        <w:rPr>
          <w:rStyle w:val="normaltextrun1"/>
          <w:sz w:val="23"/>
          <w:szCs w:val="23"/>
        </w:rPr>
        <w:t xml:space="preserve">schools reopening with </w:t>
      </w:r>
      <w:r w:rsidR="00E348DD" w:rsidRPr="00B1220B">
        <w:rPr>
          <w:rStyle w:val="normaltextrun1"/>
          <w:sz w:val="23"/>
          <w:szCs w:val="23"/>
        </w:rPr>
        <w:t xml:space="preserve">students </w:t>
      </w:r>
      <w:r w:rsidR="002518BF" w:rsidRPr="00B1220B">
        <w:rPr>
          <w:rStyle w:val="normaltextrun1"/>
          <w:sz w:val="23"/>
          <w:szCs w:val="23"/>
        </w:rPr>
        <w:t xml:space="preserve">fully engaged </w:t>
      </w:r>
      <w:r w:rsidR="00903F71" w:rsidRPr="00B1220B">
        <w:rPr>
          <w:rStyle w:val="normaltextrun1"/>
          <w:sz w:val="23"/>
          <w:szCs w:val="23"/>
        </w:rPr>
        <w:t xml:space="preserve">in learning and extracurricular activities </w:t>
      </w:r>
      <w:r w:rsidR="0014423D" w:rsidRPr="00B1220B">
        <w:rPr>
          <w:rStyle w:val="normaltextrun1"/>
          <w:sz w:val="23"/>
          <w:szCs w:val="23"/>
        </w:rPr>
        <w:t xml:space="preserve">and </w:t>
      </w:r>
      <w:r w:rsidR="00D10F60" w:rsidRPr="00B1220B">
        <w:rPr>
          <w:rStyle w:val="normaltextrun1"/>
          <w:sz w:val="23"/>
          <w:szCs w:val="23"/>
        </w:rPr>
        <w:t>interact</w:t>
      </w:r>
      <w:r w:rsidR="0014423D" w:rsidRPr="00B1220B">
        <w:rPr>
          <w:rStyle w:val="normaltextrun1"/>
          <w:sz w:val="23"/>
          <w:szCs w:val="23"/>
        </w:rPr>
        <w:t xml:space="preserve">ing with their </w:t>
      </w:r>
      <w:r w:rsidR="00C07573" w:rsidRPr="00B1220B">
        <w:rPr>
          <w:rStyle w:val="normaltextrun1"/>
          <w:sz w:val="23"/>
          <w:szCs w:val="23"/>
        </w:rPr>
        <w:t xml:space="preserve">peers and </w:t>
      </w:r>
      <w:r w:rsidR="0014423D" w:rsidRPr="00B1220B">
        <w:rPr>
          <w:rStyle w:val="normaltextrun1"/>
          <w:sz w:val="23"/>
          <w:szCs w:val="23"/>
        </w:rPr>
        <w:t>teachers</w:t>
      </w:r>
      <w:r w:rsidR="00D10F60" w:rsidRPr="00B1220B">
        <w:rPr>
          <w:rStyle w:val="normaltextrun1"/>
          <w:sz w:val="23"/>
          <w:szCs w:val="23"/>
        </w:rPr>
        <w:t>. He said</w:t>
      </w:r>
      <w:r w:rsidR="008629C7" w:rsidRPr="00B1220B">
        <w:rPr>
          <w:rStyle w:val="normaltextrun1"/>
          <w:sz w:val="23"/>
          <w:szCs w:val="23"/>
        </w:rPr>
        <w:t xml:space="preserve"> the Department </w:t>
      </w:r>
      <w:r w:rsidR="00140A47" w:rsidRPr="00B1220B">
        <w:rPr>
          <w:rStyle w:val="normaltextrun1"/>
          <w:sz w:val="23"/>
          <w:szCs w:val="23"/>
        </w:rPr>
        <w:t>of Elementary and Secondary Education</w:t>
      </w:r>
      <w:r w:rsidR="00140A47" w:rsidRPr="4C197091">
        <w:rPr>
          <w:rStyle w:val="normaltextrun1"/>
          <w:sz w:val="23"/>
          <w:szCs w:val="23"/>
        </w:rPr>
        <w:t xml:space="preserve"> </w:t>
      </w:r>
      <w:r w:rsidR="0BFBA87C" w:rsidRPr="4C197091">
        <w:rPr>
          <w:rStyle w:val="normaltextrun1"/>
          <w:sz w:val="23"/>
          <w:szCs w:val="23"/>
        </w:rPr>
        <w:t>(DESE)</w:t>
      </w:r>
      <w:r w:rsidR="00140A47" w:rsidRPr="00B1220B">
        <w:rPr>
          <w:rStyle w:val="normaltextrun1"/>
          <w:sz w:val="23"/>
          <w:szCs w:val="23"/>
        </w:rPr>
        <w:t xml:space="preserve"> </w:t>
      </w:r>
      <w:r w:rsidR="008629C7" w:rsidRPr="00B1220B">
        <w:rPr>
          <w:rStyle w:val="normaltextrun1"/>
          <w:sz w:val="23"/>
          <w:szCs w:val="23"/>
        </w:rPr>
        <w:t xml:space="preserve">and Department of Public Health </w:t>
      </w:r>
      <w:r w:rsidR="000D44A2" w:rsidRPr="00B1220B">
        <w:rPr>
          <w:rStyle w:val="normaltextrun1"/>
          <w:sz w:val="23"/>
          <w:szCs w:val="23"/>
        </w:rPr>
        <w:t xml:space="preserve">today </w:t>
      </w:r>
      <w:r w:rsidR="008629C7" w:rsidRPr="00B1220B">
        <w:rPr>
          <w:rStyle w:val="normaltextrun1"/>
          <w:sz w:val="23"/>
          <w:szCs w:val="23"/>
        </w:rPr>
        <w:t xml:space="preserve">sent a joint memo </w:t>
      </w:r>
      <w:r w:rsidR="00A86BE9" w:rsidRPr="00B1220B">
        <w:rPr>
          <w:rStyle w:val="normaltextrun1"/>
          <w:sz w:val="23"/>
          <w:szCs w:val="23"/>
        </w:rPr>
        <w:t xml:space="preserve">to superintendents with </w:t>
      </w:r>
      <w:r w:rsidR="002735A5" w:rsidRPr="00B1220B">
        <w:rPr>
          <w:rStyle w:val="normaltextrun1"/>
          <w:sz w:val="23"/>
          <w:szCs w:val="23"/>
        </w:rPr>
        <w:t xml:space="preserve">updated </w:t>
      </w:r>
      <w:r w:rsidR="00A86BE9" w:rsidRPr="00B1220B">
        <w:rPr>
          <w:rStyle w:val="normaltextrun1"/>
          <w:sz w:val="23"/>
          <w:szCs w:val="23"/>
        </w:rPr>
        <w:t xml:space="preserve">COVID information for the </w:t>
      </w:r>
      <w:r w:rsidR="002735A5" w:rsidRPr="00B1220B">
        <w:rPr>
          <w:rStyle w:val="normaltextrun1"/>
          <w:sz w:val="23"/>
          <w:szCs w:val="23"/>
        </w:rPr>
        <w:t xml:space="preserve">new </w:t>
      </w:r>
      <w:r w:rsidR="00A86BE9" w:rsidRPr="00B1220B">
        <w:rPr>
          <w:rStyle w:val="normaltextrun1"/>
          <w:sz w:val="23"/>
          <w:szCs w:val="23"/>
        </w:rPr>
        <w:t>school year</w:t>
      </w:r>
      <w:r w:rsidR="002735A5" w:rsidRPr="00B1220B">
        <w:rPr>
          <w:rStyle w:val="normaltextrun1"/>
          <w:sz w:val="23"/>
          <w:szCs w:val="23"/>
        </w:rPr>
        <w:t>.</w:t>
      </w:r>
      <w:r w:rsidR="000F1E2A" w:rsidRPr="00B1220B">
        <w:rPr>
          <w:rStyle w:val="normaltextrun1"/>
          <w:sz w:val="23"/>
          <w:szCs w:val="23"/>
        </w:rPr>
        <w:t xml:space="preserve"> </w:t>
      </w:r>
      <w:r w:rsidR="00A86BE9" w:rsidRPr="00B1220B">
        <w:rPr>
          <w:rStyle w:val="normaltextrun1"/>
          <w:sz w:val="23"/>
          <w:szCs w:val="23"/>
        </w:rPr>
        <w:t xml:space="preserve"> The Commissioner </w:t>
      </w:r>
      <w:r w:rsidR="006959C2" w:rsidRPr="00B1220B">
        <w:rPr>
          <w:rStyle w:val="normaltextrun1"/>
          <w:sz w:val="23"/>
          <w:szCs w:val="23"/>
        </w:rPr>
        <w:t xml:space="preserve">summarized key points in the memo, </w:t>
      </w:r>
      <w:r w:rsidR="00CF6960" w:rsidRPr="00B1220B">
        <w:rPr>
          <w:rStyle w:val="normaltextrun1"/>
          <w:sz w:val="23"/>
          <w:szCs w:val="23"/>
        </w:rPr>
        <w:t xml:space="preserve">noting </w:t>
      </w:r>
      <w:r w:rsidR="002E2622" w:rsidRPr="00B1220B">
        <w:rPr>
          <w:rStyle w:val="normaltextrun1"/>
          <w:sz w:val="23"/>
          <w:szCs w:val="23"/>
        </w:rPr>
        <w:t>there is no statewide mask mandate</w:t>
      </w:r>
      <w:r w:rsidR="00AD2117" w:rsidRPr="00B1220B">
        <w:rPr>
          <w:rStyle w:val="normaltextrun1"/>
          <w:sz w:val="23"/>
          <w:szCs w:val="23"/>
        </w:rPr>
        <w:t xml:space="preserve"> </w:t>
      </w:r>
      <w:r w:rsidR="0091069B" w:rsidRPr="00B1220B">
        <w:rPr>
          <w:rStyle w:val="normaltextrun1"/>
          <w:sz w:val="23"/>
          <w:szCs w:val="23"/>
        </w:rPr>
        <w:t xml:space="preserve">for schools </w:t>
      </w:r>
      <w:r w:rsidR="00AD2117" w:rsidRPr="00B1220B">
        <w:rPr>
          <w:rStyle w:val="normaltextrun1"/>
          <w:sz w:val="23"/>
          <w:szCs w:val="23"/>
        </w:rPr>
        <w:t xml:space="preserve">at this time other than in </w:t>
      </w:r>
      <w:r w:rsidR="00D46131" w:rsidRPr="00B1220B">
        <w:rPr>
          <w:rStyle w:val="normaltextrun1"/>
          <w:sz w:val="23"/>
          <w:szCs w:val="23"/>
        </w:rPr>
        <w:t xml:space="preserve">school health offices. </w:t>
      </w:r>
      <w:r w:rsidR="007402FD" w:rsidRPr="00B1220B">
        <w:rPr>
          <w:rStyle w:val="normaltextrun1"/>
          <w:sz w:val="23"/>
          <w:szCs w:val="23"/>
        </w:rPr>
        <w:t>He said anyone who wishes to continue to wear a mask should be support</w:t>
      </w:r>
      <w:r w:rsidR="0091069B" w:rsidRPr="00B1220B">
        <w:rPr>
          <w:rStyle w:val="normaltextrun1"/>
          <w:sz w:val="23"/>
          <w:szCs w:val="23"/>
        </w:rPr>
        <w:t>ed</w:t>
      </w:r>
      <w:r w:rsidR="007402FD" w:rsidRPr="00B1220B">
        <w:rPr>
          <w:rStyle w:val="normaltextrun1"/>
          <w:sz w:val="23"/>
          <w:szCs w:val="23"/>
        </w:rPr>
        <w:t xml:space="preserve"> in that choice.</w:t>
      </w:r>
      <w:r w:rsidR="00483E27" w:rsidRPr="00B1220B">
        <w:rPr>
          <w:rStyle w:val="normaltextrun1"/>
          <w:sz w:val="23"/>
          <w:szCs w:val="23"/>
        </w:rPr>
        <w:t xml:space="preserve"> </w:t>
      </w:r>
      <w:r w:rsidR="00F554A0" w:rsidRPr="00B1220B">
        <w:rPr>
          <w:rStyle w:val="normaltextrun1"/>
          <w:sz w:val="23"/>
          <w:szCs w:val="23"/>
        </w:rPr>
        <w:t xml:space="preserve">He </w:t>
      </w:r>
      <w:r w:rsidR="00D85BB7" w:rsidRPr="00B1220B">
        <w:rPr>
          <w:rStyle w:val="normaltextrun1"/>
          <w:sz w:val="23"/>
          <w:szCs w:val="23"/>
        </w:rPr>
        <w:t xml:space="preserve">added </w:t>
      </w:r>
      <w:r w:rsidR="0014104D" w:rsidRPr="00B1220B">
        <w:rPr>
          <w:rStyle w:val="normaltextrun1"/>
          <w:sz w:val="23"/>
          <w:szCs w:val="23"/>
        </w:rPr>
        <w:t xml:space="preserve">that </w:t>
      </w:r>
      <w:r w:rsidR="003474C2" w:rsidRPr="00B1220B">
        <w:rPr>
          <w:rStyle w:val="normaltextrun1"/>
          <w:sz w:val="23"/>
          <w:szCs w:val="23"/>
        </w:rPr>
        <w:t xml:space="preserve">the statewide </w:t>
      </w:r>
      <w:r w:rsidR="000C155E" w:rsidRPr="00B1220B">
        <w:rPr>
          <w:rStyle w:val="normaltextrun1"/>
          <w:sz w:val="23"/>
          <w:szCs w:val="23"/>
        </w:rPr>
        <w:t xml:space="preserve">COVID </w:t>
      </w:r>
      <w:r w:rsidR="003474C2" w:rsidRPr="00B1220B">
        <w:rPr>
          <w:rStyle w:val="normaltextrun1"/>
          <w:sz w:val="23"/>
          <w:szCs w:val="23"/>
        </w:rPr>
        <w:t xml:space="preserve">testing program </w:t>
      </w:r>
      <w:r w:rsidR="00980F89" w:rsidRPr="00B1220B">
        <w:rPr>
          <w:rStyle w:val="normaltextrun1"/>
          <w:sz w:val="23"/>
          <w:szCs w:val="23"/>
        </w:rPr>
        <w:t xml:space="preserve">concluded in the spring and </w:t>
      </w:r>
      <w:r w:rsidR="00FB6D1D" w:rsidRPr="00B1220B">
        <w:rPr>
          <w:rStyle w:val="normaltextrun1"/>
          <w:sz w:val="23"/>
          <w:szCs w:val="23"/>
        </w:rPr>
        <w:t xml:space="preserve">schools and districts have information </w:t>
      </w:r>
      <w:r w:rsidR="001C6692" w:rsidRPr="00B1220B">
        <w:rPr>
          <w:rStyle w:val="normaltextrun1"/>
          <w:sz w:val="23"/>
          <w:szCs w:val="23"/>
        </w:rPr>
        <w:t xml:space="preserve">about purchasing </w:t>
      </w:r>
      <w:r w:rsidR="000347B2" w:rsidRPr="00B1220B">
        <w:rPr>
          <w:rStyle w:val="normaltextrun1"/>
          <w:sz w:val="23"/>
          <w:szCs w:val="23"/>
        </w:rPr>
        <w:t xml:space="preserve">testing kits </w:t>
      </w:r>
      <w:r w:rsidR="000C155E" w:rsidRPr="00B1220B">
        <w:rPr>
          <w:rStyle w:val="normaltextrun1"/>
          <w:sz w:val="23"/>
          <w:szCs w:val="23"/>
        </w:rPr>
        <w:t xml:space="preserve">and face masks </w:t>
      </w:r>
      <w:r w:rsidR="000347B2" w:rsidRPr="00B1220B">
        <w:rPr>
          <w:rStyle w:val="normaltextrun1"/>
          <w:sz w:val="23"/>
          <w:szCs w:val="23"/>
        </w:rPr>
        <w:t xml:space="preserve">if they choose to do so. </w:t>
      </w:r>
      <w:r w:rsidR="00F554A0" w:rsidRPr="00B1220B">
        <w:rPr>
          <w:rStyle w:val="normaltextrun1"/>
          <w:sz w:val="23"/>
          <w:szCs w:val="23"/>
        </w:rPr>
        <w:t xml:space="preserve">The Commissioner said </w:t>
      </w:r>
      <w:r w:rsidR="07274F37" w:rsidRPr="4C197091">
        <w:rPr>
          <w:rStyle w:val="normaltextrun1"/>
          <w:sz w:val="23"/>
          <w:szCs w:val="23"/>
        </w:rPr>
        <w:t>DESE</w:t>
      </w:r>
      <w:r w:rsidR="000C155E" w:rsidRPr="4C197091">
        <w:rPr>
          <w:rStyle w:val="normaltextrun1"/>
          <w:sz w:val="23"/>
          <w:szCs w:val="23"/>
        </w:rPr>
        <w:t>’s</w:t>
      </w:r>
      <w:r w:rsidR="000C155E" w:rsidRPr="00B1220B">
        <w:rPr>
          <w:rStyle w:val="normaltextrun1"/>
          <w:sz w:val="23"/>
          <w:szCs w:val="23"/>
        </w:rPr>
        <w:t xml:space="preserve"> Rapid Response Call-in Center</w:t>
      </w:r>
      <w:r w:rsidR="00F554A0" w:rsidRPr="00B1220B">
        <w:rPr>
          <w:rStyle w:val="normaltextrun1"/>
          <w:sz w:val="23"/>
          <w:szCs w:val="23"/>
        </w:rPr>
        <w:t xml:space="preserve"> will continue to support school districts throughout the year</w:t>
      </w:r>
      <w:r w:rsidR="000F4390" w:rsidRPr="00B1220B">
        <w:rPr>
          <w:rStyle w:val="normaltextrun1"/>
          <w:sz w:val="23"/>
          <w:szCs w:val="23"/>
        </w:rPr>
        <w:t>.</w:t>
      </w:r>
    </w:p>
    <w:p w14:paraId="4FBAEFD4" w14:textId="77777777" w:rsidR="00AE71EA" w:rsidRPr="00B1220B" w:rsidRDefault="00AE71EA" w:rsidP="002D1D04">
      <w:pPr>
        <w:pStyle w:val="paragraph"/>
        <w:textAlignment w:val="baseline"/>
        <w:rPr>
          <w:rStyle w:val="normaltextrun1"/>
          <w:b/>
          <w:sz w:val="23"/>
          <w:szCs w:val="23"/>
        </w:rPr>
      </w:pPr>
    </w:p>
    <w:p w14:paraId="73F9F04F" w14:textId="300209AB" w:rsidR="00045AAE" w:rsidRPr="00B1220B" w:rsidRDefault="00045AAE" w:rsidP="00045AAE">
      <w:pPr>
        <w:pStyle w:val="paragraph"/>
        <w:textAlignment w:val="baseline"/>
        <w:rPr>
          <w:rStyle w:val="normaltextrun1"/>
          <w:b/>
          <w:sz w:val="23"/>
          <w:szCs w:val="23"/>
        </w:rPr>
      </w:pPr>
      <w:bookmarkStart w:id="10" w:name="_Hlk111632145"/>
      <w:r w:rsidRPr="00B1220B">
        <w:rPr>
          <w:rStyle w:val="normaltextrun1"/>
          <w:b/>
          <w:sz w:val="23"/>
          <w:szCs w:val="23"/>
        </w:rPr>
        <w:lastRenderedPageBreak/>
        <w:t>Amendment to Competency Determination</w:t>
      </w:r>
      <w:r w:rsidR="00F765FC" w:rsidRPr="00B1220B">
        <w:rPr>
          <w:rStyle w:val="normaltextrun1"/>
          <w:b/>
          <w:sz w:val="23"/>
          <w:szCs w:val="23"/>
        </w:rPr>
        <w:t xml:space="preserve"> (CD)</w:t>
      </w:r>
      <w:r w:rsidRPr="00B1220B">
        <w:rPr>
          <w:rStyle w:val="normaltextrun1"/>
          <w:b/>
          <w:sz w:val="23"/>
          <w:szCs w:val="23"/>
        </w:rPr>
        <w:t xml:space="preserve"> Regulations, 603 CMR 30.00: Establishment of New CD Standards for the Classes of 2026-2029 and Possible Amendment Proposed by Member West to Establish New CD Standards for the Classes of 2030 and Beyond — Discussion and Vote</w:t>
      </w:r>
    </w:p>
    <w:p w14:paraId="1A88F394" w14:textId="1925906D" w:rsidR="008816DE" w:rsidRPr="00B1220B" w:rsidRDefault="008816DE" w:rsidP="00045AAE">
      <w:pPr>
        <w:pStyle w:val="paragraph"/>
        <w:textAlignment w:val="baseline"/>
        <w:rPr>
          <w:rStyle w:val="normaltextrun1"/>
          <w:sz w:val="23"/>
          <w:szCs w:val="23"/>
        </w:rPr>
      </w:pPr>
    </w:p>
    <w:p w14:paraId="5583CEBA" w14:textId="1B446759" w:rsidR="008816DE" w:rsidRPr="00B1220B" w:rsidRDefault="00755454" w:rsidP="008816DE">
      <w:pPr>
        <w:pStyle w:val="paragraph"/>
        <w:textAlignment w:val="baseline"/>
        <w:rPr>
          <w:rStyle w:val="normaltextrun1"/>
          <w:sz w:val="23"/>
          <w:szCs w:val="23"/>
        </w:rPr>
      </w:pPr>
      <w:r w:rsidRPr="00B1220B">
        <w:rPr>
          <w:rStyle w:val="normaltextrun1"/>
          <w:sz w:val="23"/>
          <w:szCs w:val="23"/>
        </w:rPr>
        <w:t xml:space="preserve">Commissioner Riley </w:t>
      </w:r>
      <w:r w:rsidR="00280345" w:rsidRPr="00B1220B">
        <w:rPr>
          <w:rStyle w:val="normaltextrun1"/>
          <w:sz w:val="23"/>
          <w:szCs w:val="23"/>
        </w:rPr>
        <w:t xml:space="preserve">asked </w:t>
      </w:r>
      <w:bookmarkStart w:id="11" w:name="_Hlk111721257"/>
      <w:r w:rsidR="008816DE" w:rsidRPr="00B1220B">
        <w:rPr>
          <w:rStyle w:val="normaltextrun1"/>
          <w:sz w:val="23"/>
          <w:szCs w:val="23"/>
        </w:rPr>
        <w:t xml:space="preserve">Rob Curtin, Chief Officer for Data, Assessment, and Accountability, </w:t>
      </w:r>
      <w:bookmarkEnd w:id="11"/>
    </w:p>
    <w:p w14:paraId="0723BD23" w14:textId="4E9F107E" w:rsidR="00AD54B4" w:rsidRPr="00B1220B" w:rsidRDefault="008816DE" w:rsidP="008816DE">
      <w:pPr>
        <w:pStyle w:val="paragraph"/>
        <w:textAlignment w:val="baseline"/>
        <w:rPr>
          <w:rStyle w:val="normaltextrun1"/>
          <w:sz w:val="23"/>
          <w:szCs w:val="23"/>
        </w:rPr>
      </w:pPr>
      <w:r w:rsidRPr="00B1220B">
        <w:rPr>
          <w:rStyle w:val="normaltextrun1"/>
          <w:sz w:val="23"/>
          <w:szCs w:val="23"/>
        </w:rPr>
        <w:t>Associate Commissioner Michol Stapel, and Lucy Wall</w:t>
      </w:r>
      <w:r w:rsidR="000A7D28" w:rsidRPr="00B1220B">
        <w:rPr>
          <w:rStyle w:val="normaltextrun1"/>
          <w:sz w:val="23"/>
          <w:szCs w:val="23"/>
        </w:rPr>
        <w:t xml:space="preserve"> of </w:t>
      </w:r>
      <w:r w:rsidR="00755454" w:rsidRPr="00B1220B">
        <w:rPr>
          <w:rStyle w:val="normaltextrun1"/>
          <w:sz w:val="23"/>
          <w:szCs w:val="23"/>
        </w:rPr>
        <w:t xml:space="preserve">the Department’s </w:t>
      </w:r>
      <w:r w:rsidR="000A7D28" w:rsidRPr="00B1220B">
        <w:rPr>
          <w:rStyle w:val="normaltextrun1"/>
          <w:sz w:val="23"/>
          <w:szCs w:val="23"/>
        </w:rPr>
        <w:t>legal staff</w:t>
      </w:r>
      <w:r w:rsidR="00280345" w:rsidRPr="00B1220B">
        <w:rPr>
          <w:rStyle w:val="normaltextrun1"/>
          <w:sz w:val="23"/>
          <w:szCs w:val="23"/>
        </w:rPr>
        <w:t xml:space="preserve"> to join the discussion</w:t>
      </w:r>
      <w:r w:rsidR="000A7D28" w:rsidRPr="00B1220B">
        <w:rPr>
          <w:rStyle w:val="normaltextrun1"/>
          <w:sz w:val="23"/>
          <w:szCs w:val="23"/>
        </w:rPr>
        <w:t xml:space="preserve">. The Commissioner </w:t>
      </w:r>
      <w:r w:rsidR="008D1C3E" w:rsidRPr="00B1220B">
        <w:rPr>
          <w:rStyle w:val="normaltextrun1"/>
          <w:sz w:val="23"/>
          <w:szCs w:val="23"/>
        </w:rPr>
        <w:t xml:space="preserve">noted that </w:t>
      </w:r>
      <w:r w:rsidR="00F4274A" w:rsidRPr="00B1220B">
        <w:rPr>
          <w:rStyle w:val="normaltextrun1"/>
          <w:sz w:val="23"/>
          <w:szCs w:val="23"/>
        </w:rPr>
        <w:t xml:space="preserve">the </w:t>
      </w:r>
      <w:r w:rsidR="00280345" w:rsidRPr="00B1220B">
        <w:rPr>
          <w:rStyle w:val="normaltextrun1"/>
          <w:sz w:val="23"/>
          <w:szCs w:val="23"/>
        </w:rPr>
        <w:t>Board vote</w:t>
      </w:r>
      <w:r w:rsidR="00F4274A" w:rsidRPr="00B1220B">
        <w:rPr>
          <w:rStyle w:val="normaltextrun1"/>
          <w:sz w:val="23"/>
          <w:szCs w:val="23"/>
        </w:rPr>
        <w:t xml:space="preserve">d in April to solicit public comment on proposed </w:t>
      </w:r>
      <w:r w:rsidR="00AC674D" w:rsidRPr="00B1220B">
        <w:rPr>
          <w:rStyle w:val="normaltextrun1"/>
          <w:sz w:val="23"/>
          <w:szCs w:val="23"/>
        </w:rPr>
        <w:t xml:space="preserve">amendments to the </w:t>
      </w:r>
      <w:r w:rsidR="002E1AB1" w:rsidRPr="00B1220B">
        <w:rPr>
          <w:rStyle w:val="normaltextrun1"/>
          <w:sz w:val="23"/>
          <w:szCs w:val="23"/>
        </w:rPr>
        <w:t xml:space="preserve">Competency Determination (CD) </w:t>
      </w:r>
      <w:r w:rsidR="00280345" w:rsidRPr="00B1220B">
        <w:rPr>
          <w:rStyle w:val="normaltextrun1"/>
          <w:sz w:val="23"/>
          <w:szCs w:val="23"/>
        </w:rPr>
        <w:t xml:space="preserve">regulations </w:t>
      </w:r>
      <w:r w:rsidR="002E1AB1" w:rsidRPr="00B1220B">
        <w:rPr>
          <w:rStyle w:val="normaltextrun1"/>
          <w:sz w:val="23"/>
          <w:szCs w:val="23"/>
        </w:rPr>
        <w:t xml:space="preserve">to establish a new passing standard </w:t>
      </w:r>
      <w:r w:rsidR="002A7106" w:rsidRPr="00B1220B">
        <w:rPr>
          <w:rStyle w:val="normaltextrun1"/>
          <w:sz w:val="23"/>
          <w:szCs w:val="23"/>
        </w:rPr>
        <w:t>for the classes of 2026-2029</w:t>
      </w:r>
      <w:r w:rsidR="005F0685" w:rsidRPr="00B1220B">
        <w:rPr>
          <w:rStyle w:val="normaltextrun1"/>
          <w:sz w:val="23"/>
          <w:szCs w:val="23"/>
        </w:rPr>
        <w:t xml:space="preserve">. He </w:t>
      </w:r>
      <w:r w:rsidR="000B7BC4" w:rsidRPr="00B1220B">
        <w:rPr>
          <w:rStyle w:val="normaltextrun1"/>
          <w:sz w:val="23"/>
          <w:szCs w:val="23"/>
        </w:rPr>
        <w:t xml:space="preserve">said having </w:t>
      </w:r>
      <w:r w:rsidR="00C839E4" w:rsidRPr="00B1220B">
        <w:rPr>
          <w:rStyle w:val="normaltextrun1"/>
          <w:sz w:val="23"/>
          <w:szCs w:val="23"/>
        </w:rPr>
        <w:t xml:space="preserve">carefully </w:t>
      </w:r>
      <w:r w:rsidR="000B7BC4" w:rsidRPr="00B1220B">
        <w:rPr>
          <w:rStyle w:val="normaltextrun1"/>
          <w:sz w:val="23"/>
          <w:szCs w:val="23"/>
        </w:rPr>
        <w:t>considered the comments that were submitted</w:t>
      </w:r>
      <w:r w:rsidR="00C839E4" w:rsidRPr="00B1220B">
        <w:rPr>
          <w:rStyle w:val="normaltextrun1"/>
          <w:sz w:val="23"/>
          <w:szCs w:val="23"/>
        </w:rPr>
        <w:t xml:space="preserve">, </w:t>
      </w:r>
      <w:r w:rsidR="00021C8C" w:rsidRPr="00B1220B">
        <w:rPr>
          <w:rStyle w:val="normaltextrun1"/>
          <w:sz w:val="23"/>
          <w:szCs w:val="23"/>
        </w:rPr>
        <w:t xml:space="preserve">he </w:t>
      </w:r>
      <w:r w:rsidR="00C839E4" w:rsidRPr="00B1220B">
        <w:rPr>
          <w:rStyle w:val="normaltextrun1"/>
          <w:sz w:val="23"/>
          <w:szCs w:val="23"/>
        </w:rPr>
        <w:t>is recommending that the Board vote to adopt the amendments as pres</w:t>
      </w:r>
      <w:r w:rsidR="00AD54B4" w:rsidRPr="00B1220B">
        <w:rPr>
          <w:rStyle w:val="normaltextrun1"/>
          <w:sz w:val="23"/>
          <w:szCs w:val="23"/>
        </w:rPr>
        <w:t>en</w:t>
      </w:r>
      <w:r w:rsidR="00A25B41" w:rsidRPr="00B1220B">
        <w:rPr>
          <w:rStyle w:val="normaltextrun1"/>
          <w:sz w:val="23"/>
          <w:szCs w:val="23"/>
        </w:rPr>
        <w:t>ted</w:t>
      </w:r>
      <w:r w:rsidR="00AD54B4" w:rsidRPr="00B1220B">
        <w:rPr>
          <w:rStyle w:val="normaltextrun1"/>
          <w:sz w:val="23"/>
          <w:szCs w:val="23"/>
        </w:rPr>
        <w:t>.</w:t>
      </w:r>
    </w:p>
    <w:p w14:paraId="18715741" w14:textId="77777777" w:rsidR="00AD54B4" w:rsidRPr="00B1220B" w:rsidRDefault="00AD54B4" w:rsidP="008816DE">
      <w:pPr>
        <w:pStyle w:val="paragraph"/>
        <w:textAlignment w:val="baseline"/>
        <w:rPr>
          <w:rStyle w:val="normaltextrun1"/>
          <w:sz w:val="23"/>
          <w:szCs w:val="23"/>
        </w:rPr>
      </w:pPr>
    </w:p>
    <w:p w14:paraId="01BF9B26" w14:textId="6AF9DADC" w:rsidR="00A65E27" w:rsidRPr="00B1220B" w:rsidRDefault="00AD54B4" w:rsidP="008816DE">
      <w:pPr>
        <w:pStyle w:val="paragraph"/>
        <w:textAlignment w:val="baseline"/>
        <w:rPr>
          <w:rStyle w:val="normaltextrun1"/>
          <w:sz w:val="23"/>
          <w:szCs w:val="23"/>
        </w:rPr>
      </w:pPr>
      <w:r w:rsidRPr="00B1220B">
        <w:rPr>
          <w:rStyle w:val="normaltextrun1"/>
          <w:sz w:val="23"/>
          <w:szCs w:val="23"/>
        </w:rPr>
        <w:t>Mr. Curtin</w:t>
      </w:r>
      <w:r w:rsidR="00C36940" w:rsidRPr="00B1220B">
        <w:rPr>
          <w:rStyle w:val="normaltextrun1"/>
          <w:sz w:val="23"/>
          <w:szCs w:val="23"/>
        </w:rPr>
        <w:t xml:space="preserve"> provided a recap of </w:t>
      </w:r>
      <w:r w:rsidR="0013652B" w:rsidRPr="00B1220B">
        <w:rPr>
          <w:rStyle w:val="normaltextrun1"/>
          <w:sz w:val="23"/>
          <w:szCs w:val="23"/>
        </w:rPr>
        <w:t>the historical timeline of the CD and milestones</w:t>
      </w:r>
      <w:r w:rsidR="0069224F" w:rsidRPr="00B1220B">
        <w:rPr>
          <w:rStyle w:val="normaltextrun1"/>
          <w:sz w:val="23"/>
          <w:szCs w:val="23"/>
        </w:rPr>
        <w:t xml:space="preserve"> and a </w:t>
      </w:r>
      <w:r w:rsidR="008601FD" w:rsidRPr="00B1220B">
        <w:rPr>
          <w:rStyle w:val="normaltextrun1"/>
          <w:sz w:val="23"/>
          <w:szCs w:val="23"/>
        </w:rPr>
        <w:t>summary o</w:t>
      </w:r>
      <w:r w:rsidR="0069224F" w:rsidRPr="00B1220B">
        <w:rPr>
          <w:rStyle w:val="normaltextrun1"/>
          <w:sz w:val="23"/>
          <w:szCs w:val="23"/>
        </w:rPr>
        <w:t>f</w:t>
      </w:r>
      <w:r w:rsidR="008601FD" w:rsidRPr="00B1220B">
        <w:rPr>
          <w:rStyle w:val="normaltextrun1"/>
          <w:sz w:val="23"/>
          <w:szCs w:val="23"/>
        </w:rPr>
        <w:t xml:space="preserve"> considerations from the CD Advisory Committe</w:t>
      </w:r>
      <w:r w:rsidR="0069224F" w:rsidRPr="00B1220B">
        <w:rPr>
          <w:rStyle w:val="normaltextrun1"/>
          <w:sz w:val="23"/>
          <w:szCs w:val="23"/>
        </w:rPr>
        <w:t xml:space="preserve">e. </w:t>
      </w:r>
      <w:r w:rsidR="00E5649B" w:rsidRPr="00B1220B">
        <w:rPr>
          <w:rStyle w:val="normaltextrun1"/>
          <w:sz w:val="23"/>
          <w:szCs w:val="23"/>
        </w:rPr>
        <w:t>He noted that students in the class of 2026 are entering</w:t>
      </w:r>
      <w:r w:rsidR="00411DC9" w:rsidRPr="00B1220B">
        <w:rPr>
          <w:rStyle w:val="normaltextrun1"/>
          <w:sz w:val="23"/>
          <w:szCs w:val="23"/>
        </w:rPr>
        <w:t xml:space="preserve"> ninth grade this fall and no CD standard has been set </w:t>
      </w:r>
      <w:r w:rsidR="00597DBF" w:rsidRPr="00B1220B">
        <w:rPr>
          <w:rStyle w:val="normaltextrun1"/>
          <w:sz w:val="23"/>
          <w:szCs w:val="23"/>
        </w:rPr>
        <w:t xml:space="preserve">yet for their class or those that follow. Mr. Curtin </w:t>
      </w:r>
      <w:r w:rsidR="000A2CF4" w:rsidRPr="00B1220B">
        <w:rPr>
          <w:rStyle w:val="normaltextrun1"/>
          <w:sz w:val="23"/>
          <w:szCs w:val="23"/>
        </w:rPr>
        <w:t>reviewed the current and proposed CD levels</w:t>
      </w:r>
      <w:r w:rsidR="00597DBF" w:rsidRPr="00B1220B">
        <w:rPr>
          <w:rStyle w:val="normaltextrun1"/>
          <w:sz w:val="23"/>
          <w:szCs w:val="23"/>
        </w:rPr>
        <w:t xml:space="preserve"> and </w:t>
      </w:r>
      <w:r w:rsidR="00360D69" w:rsidRPr="00B1220B">
        <w:rPr>
          <w:rStyle w:val="normaltextrun1"/>
          <w:sz w:val="23"/>
          <w:szCs w:val="23"/>
        </w:rPr>
        <w:t>explained the Commissioner’s recommendation</w:t>
      </w:r>
      <w:r w:rsidR="00AB2A34" w:rsidRPr="00B1220B">
        <w:rPr>
          <w:rStyle w:val="normaltextrun1"/>
          <w:sz w:val="23"/>
          <w:szCs w:val="23"/>
        </w:rPr>
        <w:t xml:space="preserve">. He </w:t>
      </w:r>
      <w:r w:rsidR="006A6B31" w:rsidRPr="00B1220B">
        <w:rPr>
          <w:rStyle w:val="normaltextrun1"/>
          <w:sz w:val="23"/>
          <w:szCs w:val="23"/>
        </w:rPr>
        <w:t xml:space="preserve">discussed </w:t>
      </w:r>
      <w:r w:rsidR="00FA754F" w:rsidRPr="00B1220B">
        <w:rPr>
          <w:rStyle w:val="normaltextrun1"/>
          <w:sz w:val="23"/>
          <w:szCs w:val="23"/>
        </w:rPr>
        <w:t xml:space="preserve">the </w:t>
      </w:r>
      <w:r w:rsidR="00AB2A34" w:rsidRPr="00B1220B">
        <w:rPr>
          <w:rStyle w:val="normaltextrun1"/>
          <w:sz w:val="23"/>
          <w:szCs w:val="23"/>
        </w:rPr>
        <w:t xml:space="preserve">various </w:t>
      </w:r>
      <w:r w:rsidR="00FA754F" w:rsidRPr="00B1220B">
        <w:rPr>
          <w:rStyle w:val="normaltextrun1"/>
          <w:sz w:val="23"/>
          <w:szCs w:val="23"/>
        </w:rPr>
        <w:t xml:space="preserve">opportunities </w:t>
      </w:r>
      <w:r w:rsidR="008D5367" w:rsidRPr="4C197091">
        <w:rPr>
          <w:rStyle w:val="normaltextrun1"/>
          <w:sz w:val="23"/>
          <w:szCs w:val="23"/>
        </w:rPr>
        <w:t>for</w:t>
      </w:r>
      <w:r w:rsidR="008D5367" w:rsidRPr="00B1220B">
        <w:rPr>
          <w:rStyle w:val="normaltextrun1"/>
          <w:sz w:val="23"/>
          <w:szCs w:val="23"/>
        </w:rPr>
        <w:t xml:space="preserve"> </w:t>
      </w:r>
      <w:r w:rsidR="00FA754F" w:rsidRPr="00B1220B">
        <w:rPr>
          <w:rStyle w:val="normaltextrun1"/>
          <w:sz w:val="23"/>
          <w:szCs w:val="23"/>
        </w:rPr>
        <w:t xml:space="preserve">students to </w:t>
      </w:r>
      <w:r w:rsidR="00AB2A34" w:rsidRPr="00B1220B">
        <w:rPr>
          <w:rStyle w:val="normaltextrun1"/>
          <w:sz w:val="23"/>
          <w:szCs w:val="23"/>
        </w:rPr>
        <w:t xml:space="preserve">meet the standards and earn the CD </w:t>
      </w:r>
      <w:r w:rsidR="008D5367" w:rsidRPr="00B1220B">
        <w:rPr>
          <w:rStyle w:val="normaltextrun1"/>
          <w:sz w:val="23"/>
          <w:szCs w:val="23"/>
        </w:rPr>
        <w:t xml:space="preserve">through </w:t>
      </w:r>
      <w:r w:rsidR="008F7689" w:rsidRPr="00B1220B">
        <w:rPr>
          <w:rStyle w:val="normaltextrun1"/>
          <w:sz w:val="23"/>
          <w:szCs w:val="23"/>
        </w:rPr>
        <w:t xml:space="preserve">MCAS </w:t>
      </w:r>
      <w:r w:rsidR="008D5367" w:rsidRPr="00B1220B">
        <w:rPr>
          <w:rStyle w:val="normaltextrun1"/>
          <w:sz w:val="23"/>
          <w:szCs w:val="23"/>
        </w:rPr>
        <w:t xml:space="preserve">tests and </w:t>
      </w:r>
      <w:r w:rsidR="008F7689" w:rsidRPr="00B1220B">
        <w:rPr>
          <w:rStyle w:val="normaltextrun1"/>
          <w:sz w:val="23"/>
          <w:szCs w:val="23"/>
        </w:rPr>
        <w:t>retests</w:t>
      </w:r>
      <w:r w:rsidR="008D5367" w:rsidRPr="00B1220B">
        <w:rPr>
          <w:rStyle w:val="normaltextrun1"/>
          <w:sz w:val="23"/>
          <w:szCs w:val="23"/>
        </w:rPr>
        <w:t xml:space="preserve"> as well as the </w:t>
      </w:r>
      <w:r w:rsidR="008F7689" w:rsidRPr="00B1220B">
        <w:rPr>
          <w:rStyle w:val="normaltextrun1"/>
          <w:sz w:val="23"/>
          <w:szCs w:val="23"/>
        </w:rPr>
        <w:t>appeals</w:t>
      </w:r>
      <w:r w:rsidR="008D5367" w:rsidRPr="00B1220B">
        <w:rPr>
          <w:rStyle w:val="normaltextrun1"/>
          <w:sz w:val="23"/>
          <w:szCs w:val="23"/>
        </w:rPr>
        <w:t xml:space="preserve"> process</w:t>
      </w:r>
      <w:r w:rsidR="0021707B" w:rsidRPr="00B1220B">
        <w:rPr>
          <w:rStyle w:val="normaltextrun1"/>
          <w:sz w:val="23"/>
          <w:szCs w:val="23"/>
        </w:rPr>
        <w:t>,</w:t>
      </w:r>
      <w:r w:rsidR="008F7689" w:rsidRPr="00B1220B">
        <w:rPr>
          <w:rStyle w:val="normaltextrun1"/>
          <w:sz w:val="23"/>
          <w:szCs w:val="23"/>
        </w:rPr>
        <w:t xml:space="preserve"> and additional pathways</w:t>
      </w:r>
      <w:r w:rsidR="00101FBE" w:rsidRPr="00B1220B">
        <w:rPr>
          <w:rStyle w:val="normaltextrun1"/>
          <w:sz w:val="23"/>
          <w:szCs w:val="23"/>
        </w:rPr>
        <w:t xml:space="preserve"> for </w:t>
      </w:r>
      <w:r w:rsidR="00FD5E37" w:rsidRPr="00B1220B">
        <w:rPr>
          <w:rStyle w:val="normaltextrun1"/>
          <w:sz w:val="23"/>
          <w:szCs w:val="23"/>
        </w:rPr>
        <w:t xml:space="preserve">students who arrive in Massachusetts schools after the final retest opportunity and </w:t>
      </w:r>
      <w:r w:rsidR="008D5367" w:rsidRPr="00B1220B">
        <w:rPr>
          <w:rStyle w:val="normaltextrun1"/>
          <w:sz w:val="23"/>
          <w:szCs w:val="23"/>
        </w:rPr>
        <w:t xml:space="preserve">for </w:t>
      </w:r>
      <w:r w:rsidR="00FD5E37" w:rsidRPr="00B1220B">
        <w:rPr>
          <w:rStyle w:val="normaltextrun1"/>
          <w:sz w:val="23"/>
          <w:szCs w:val="23"/>
        </w:rPr>
        <w:t>student</w:t>
      </w:r>
      <w:r w:rsidR="008D5367" w:rsidRPr="00B1220B">
        <w:rPr>
          <w:rStyle w:val="normaltextrun1"/>
          <w:sz w:val="23"/>
          <w:szCs w:val="23"/>
        </w:rPr>
        <w:t>s</w:t>
      </w:r>
      <w:r w:rsidR="00FD5E37" w:rsidRPr="00B1220B">
        <w:rPr>
          <w:rStyle w:val="normaltextrun1"/>
          <w:sz w:val="23"/>
          <w:szCs w:val="23"/>
        </w:rPr>
        <w:t xml:space="preserve"> in military families</w:t>
      </w:r>
      <w:r w:rsidR="008F7689" w:rsidRPr="00B1220B">
        <w:rPr>
          <w:rStyle w:val="normaltextrun1"/>
          <w:sz w:val="23"/>
          <w:szCs w:val="23"/>
        </w:rPr>
        <w:t>.</w:t>
      </w:r>
      <w:r w:rsidR="00EA423A" w:rsidRPr="00B1220B">
        <w:rPr>
          <w:rStyle w:val="normaltextrun1"/>
          <w:sz w:val="23"/>
          <w:szCs w:val="23"/>
        </w:rPr>
        <w:t xml:space="preserve"> </w:t>
      </w:r>
    </w:p>
    <w:p w14:paraId="25BAFECC" w14:textId="77777777" w:rsidR="00A65E27" w:rsidRPr="00B1220B" w:rsidRDefault="00A65E27" w:rsidP="008816DE">
      <w:pPr>
        <w:pStyle w:val="paragraph"/>
        <w:textAlignment w:val="baseline"/>
        <w:rPr>
          <w:rStyle w:val="normaltextrun1"/>
          <w:sz w:val="23"/>
          <w:szCs w:val="23"/>
        </w:rPr>
      </w:pPr>
    </w:p>
    <w:p w14:paraId="76FD1497" w14:textId="78FE4C09" w:rsidR="00075ED2" w:rsidRPr="00B1220B" w:rsidRDefault="009D3F80" w:rsidP="008816DE">
      <w:pPr>
        <w:pStyle w:val="paragraph"/>
        <w:textAlignment w:val="baseline"/>
        <w:rPr>
          <w:rStyle w:val="normaltextrun1"/>
          <w:sz w:val="23"/>
          <w:szCs w:val="23"/>
        </w:rPr>
      </w:pPr>
      <w:r w:rsidRPr="00B1220B">
        <w:rPr>
          <w:rStyle w:val="normaltextrun1"/>
          <w:sz w:val="23"/>
          <w:szCs w:val="23"/>
        </w:rPr>
        <w:t>In response to a question from Ms. Stewart</w:t>
      </w:r>
      <w:r w:rsidR="00C50381" w:rsidRPr="00B1220B">
        <w:rPr>
          <w:rStyle w:val="normaltextrun1"/>
          <w:sz w:val="23"/>
          <w:szCs w:val="23"/>
        </w:rPr>
        <w:t xml:space="preserve">, Mr. Curtin said the MCAS appeals process has been in place for </w:t>
      </w:r>
      <w:r w:rsidR="00BE28FE" w:rsidRPr="00B1220B">
        <w:rPr>
          <w:rStyle w:val="normaltextrun1"/>
          <w:sz w:val="23"/>
          <w:szCs w:val="23"/>
        </w:rPr>
        <w:t xml:space="preserve">about </w:t>
      </w:r>
      <w:r w:rsidR="00C50381" w:rsidRPr="00B1220B">
        <w:rPr>
          <w:rStyle w:val="normaltextrun1"/>
          <w:sz w:val="23"/>
          <w:szCs w:val="23"/>
        </w:rPr>
        <w:t>20 years</w:t>
      </w:r>
      <w:r w:rsidR="00FD5F99" w:rsidRPr="00B1220B">
        <w:rPr>
          <w:rStyle w:val="normaltextrun1"/>
          <w:sz w:val="23"/>
          <w:szCs w:val="23"/>
        </w:rPr>
        <w:t xml:space="preserve"> and </w:t>
      </w:r>
      <w:r w:rsidR="009D607F" w:rsidRPr="00B1220B">
        <w:rPr>
          <w:rStyle w:val="normaltextrun1"/>
          <w:sz w:val="23"/>
          <w:szCs w:val="23"/>
        </w:rPr>
        <w:t xml:space="preserve">the Department </w:t>
      </w:r>
      <w:r w:rsidR="005C55F6" w:rsidRPr="00B1220B">
        <w:rPr>
          <w:rStyle w:val="normaltextrun1"/>
          <w:sz w:val="23"/>
          <w:szCs w:val="23"/>
        </w:rPr>
        <w:t xml:space="preserve">will be </w:t>
      </w:r>
      <w:r w:rsidR="00734C49" w:rsidRPr="00B1220B">
        <w:rPr>
          <w:rStyle w:val="normaltextrun1"/>
          <w:sz w:val="23"/>
          <w:szCs w:val="23"/>
        </w:rPr>
        <w:t xml:space="preserve">strengthening </w:t>
      </w:r>
      <w:r w:rsidR="009D607F" w:rsidRPr="00B1220B">
        <w:rPr>
          <w:rStyle w:val="normaltextrun1"/>
          <w:sz w:val="23"/>
          <w:szCs w:val="23"/>
        </w:rPr>
        <w:t>communicati</w:t>
      </w:r>
      <w:r w:rsidR="00734C49" w:rsidRPr="00B1220B">
        <w:rPr>
          <w:rStyle w:val="normaltextrun1"/>
          <w:sz w:val="23"/>
          <w:szCs w:val="23"/>
        </w:rPr>
        <w:t xml:space="preserve">on </w:t>
      </w:r>
      <w:r w:rsidR="00734C49" w:rsidRPr="4C197091">
        <w:rPr>
          <w:rStyle w:val="normaltextrun1"/>
          <w:sz w:val="23"/>
          <w:szCs w:val="23"/>
        </w:rPr>
        <w:t xml:space="preserve">about it </w:t>
      </w:r>
      <w:r w:rsidR="007F396D" w:rsidRPr="00B1220B">
        <w:rPr>
          <w:rStyle w:val="normaltextrun1"/>
          <w:sz w:val="23"/>
          <w:szCs w:val="23"/>
        </w:rPr>
        <w:t xml:space="preserve">so </w:t>
      </w:r>
      <w:r w:rsidR="004732B9" w:rsidRPr="00B1220B">
        <w:rPr>
          <w:rStyle w:val="normaltextrun1"/>
          <w:sz w:val="23"/>
          <w:szCs w:val="23"/>
        </w:rPr>
        <w:t>the process</w:t>
      </w:r>
      <w:r w:rsidR="007F396D" w:rsidRPr="00B1220B">
        <w:rPr>
          <w:rStyle w:val="normaltextrun1"/>
          <w:sz w:val="23"/>
          <w:szCs w:val="23"/>
        </w:rPr>
        <w:t xml:space="preserve"> is </w:t>
      </w:r>
      <w:r w:rsidR="00F51466" w:rsidRPr="00B1220B">
        <w:rPr>
          <w:rStyle w:val="normaltextrun1"/>
          <w:sz w:val="23"/>
          <w:szCs w:val="23"/>
        </w:rPr>
        <w:t xml:space="preserve">well understood </w:t>
      </w:r>
      <w:r w:rsidR="007F396D" w:rsidRPr="00B1220B">
        <w:rPr>
          <w:rStyle w:val="normaltextrun1"/>
          <w:sz w:val="23"/>
          <w:szCs w:val="23"/>
        </w:rPr>
        <w:t xml:space="preserve">and used </w:t>
      </w:r>
      <w:r w:rsidR="00F51466" w:rsidRPr="00B1220B">
        <w:rPr>
          <w:rStyle w:val="normaltextrun1"/>
          <w:sz w:val="23"/>
          <w:szCs w:val="23"/>
        </w:rPr>
        <w:t>by all districts.</w:t>
      </w:r>
      <w:r w:rsidR="00477BBE" w:rsidRPr="00B1220B">
        <w:rPr>
          <w:rStyle w:val="normaltextrun1"/>
          <w:sz w:val="23"/>
          <w:szCs w:val="23"/>
        </w:rPr>
        <w:t xml:space="preserve"> </w:t>
      </w:r>
      <w:r w:rsidR="00E55714" w:rsidRPr="00B1220B">
        <w:rPr>
          <w:rStyle w:val="normaltextrun1"/>
          <w:sz w:val="23"/>
          <w:szCs w:val="23"/>
        </w:rPr>
        <w:t xml:space="preserve">In response to a question from Mr. Rouhanifard, </w:t>
      </w:r>
      <w:r w:rsidR="00EA423A" w:rsidRPr="00B1220B">
        <w:rPr>
          <w:rStyle w:val="normaltextrun1"/>
          <w:sz w:val="23"/>
          <w:szCs w:val="23"/>
        </w:rPr>
        <w:t>Mr. Curtin</w:t>
      </w:r>
      <w:r w:rsidR="00292FAC" w:rsidRPr="00B1220B">
        <w:rPr>
          <w:rStyle w:val="normaltextrun1"/>
          <w:sz w:val="23"/>
          <w:szCs w:val="23"/>
        </w:rPr>
        <w:t xml:space="preserve"> </w:t>
      </w:r>
      <w:r w:rsidR="00DF4800" w:rsidRPr="00B1220B">
        <w:rPr>
          <w:rStyle w:val="normaltextrun1"/>
          <w:sz w:val="23"/>
          <w:szCs w:val="23"/>
        </w:rPr>
        <w:t xml:space="preserve">reported that </w:t>
      </w:r>
      <w:r w:rsidR="00BE28FE" w:rsidRPr="00B1220B">
        <w:rPr>
          <w:rStyle w:val="normaltextrun1"/>
          <w:sz w:val="23"/>
          <w:szCs w:val="23"/>
        </w:rPr>
        <w:t xml:space="preserve">approximately </w:t>
      </w:r>
      <w:r w:rsidR="00DF4800" w:rsidRPr="00B1220B">
        <w:rPr>
          <w:rStyle w:val="normaltextrun1"/>
          <w:sz w:val="23"/>
          <w:szCs w:val="23"/>
        </w:rPr>
        <w:t>16,300 appeals have been filed since 2004</w:t>
      </w:r>
      <w:r w:rsidR="00166A8E" w:rsidRPr="00B1220B">
        <w:rPr>
          <w:rStyle w:val="normaltextrun1"/>
          <w:sz w:val="23"/>
          <w:szCs w:val="23"/>
        </w:rPr>
        <w:t xml:space="preserve"> from about </w:t>
      </w:r>
      <w:r w:rsidR="00075ED2" w:rsidRPr="00B1220B">
        <w:rPr>
          <w:rStyle w:val="normaltextrun1"/>
          <w:sz w:val="23"/>
          <w:szCs w:val="23"/>
        </w:rPr>
        <w:t>280 districts</w:t>
      </w:r>
      <w:r w:rsidR="00271FAF" w:rsidRPr="00B1220B">
        <w:rPr>
          <w:rStyle w:val="normaltextrun1"/>
          <w:sz w:val="23"/>
          <w:szCs w:val="23"/>
        </w:rPr>
        <w:t xml:space="preserve">, </w:t>
      </w:r>
      <w:r w:rsidR="00075ED2" w:rsidRPr="00B1220B">
        <w:rPr>
          <w:rStyle w:val="normaltextrun1"/>
          <w:sz w:val="23"/>
          <w:szCs w:val="23"/>
        </w:rPr>
        <w:t xml:space="preserve">and </w:t>
      </w:r>
      <w:r w:rsidR="2C5A8CED" w:rsidRPr="4C197091">
        <w:rPr>
          <w:rStyle w:val="normaltextrun1"/>
          <w:sz w:val="23"/>
          <w:szCs w:val="23"/>
        </w:rPr>
        <w:t>approximately</w:t>
      </w:r>
      <w:r w:rsidR="00B90CEB" w:rsidRPr="00B1220B">
        <w:rPr>
          <w:rStyle w:val="normaltextrun1"/>
          <w:sz w:val="23"/>
          <w:szCs w:val="23"/>
        </w:rPr>
        <w:t xml:space="preserve"> 70 percent </w:t>
      </w:r>
      <w:r w:rsidR="00075ED2" w:rsidRPr="00B1220B">
        <w:rPr>
          <w:rStyle w:val="normaltextrun1"/>
          <w:sz w:val="23"/>
          <w:szCs w:val="23"/>
        </w:rPr>
        <w:t xml:space="preserve">of the appeals </w:t>
      </w:r>
      <w:r w:rsidR="00B90CEB" w:rsidRPr="00B1220B">
        <w:rPr>
          <w:rStyle w:val="normaltextrun1"/>
          <w:sz w:val="23"/>
          <w:szCs w:val="23"/>
        </w:rPr>
        <w:t xml:space="preserve">were granted. </w:t>
      </w:r>
    </w:p>
    <w:p w14:paraId="6EAD613B" w14:textId="77777777" w:rsidR="00075ED2" w:rsidRPr="00B1220B" w:rsidRDefault="00075ED2" w:rsidP="008816DE">
      <w:pPr>
        <w:pStyle w:val="paragraph"/>
        <w:textAlignment w:val="baseline"/>
        <w:rPr>
          <w:rStyle w:val="normaltextrun1"/>
          <w:sz w:val="23"/>
          <w:szCs w:val="23"/>
        </w:rPr>
      </w:pPr>
    </w:p>
    <w:p w14:paraId="3934759E" w14:textId="5218B74B" w:rsidR="000103BF" w:rsidRPr="00B1220B" w:rsidRDefault="00075ED2" w:rsidP="008816DE">
      <w:pPr>
        <w:pStyle w:val="paragraph"/>
        <w:textAlignment w:val="baseline"/>
        <w:rPr>
          <w:sz w:val="23"/>
          <w:szCs w:val="23"/>
        </w:rPr>
      </w:pPr>
      <w:r w:rsidRPr="00B1220B">
        <w:rPr>
          <w:rStyle w:val="normaltextrun1"/>
          <w:sz w:val="23"/>
          <w:szCs w:val="23"/>
        </w:rPr>
        <w:t xml:space="preserve">Mr. Curtin </w:t>
      </w:r>
      <w:r w:rsidR="00C92BE2" w:rsidRPr="00B1220B">
        <w:rPr>
          <w:rStyle w:val="normaltextrun1"/>
          <w:sz w:val="23"/>
          <w:szCs w:val="23"/>
        </w:rPr>
        <w:t xml:space="preserve">described </w:t>
      </w:r>
      <w:r w:rsidR="00292FAC" w:rsidRPr="00B1220B">
        <w:rPr>
          <w:rStyle w:val="normaltextrun1"/>
          <w:sz w:val="23"/>
          <w:szCs w:val="23"/>
        </w:rPr>
        <w:t>u</w:t>
      </w:r>
      <w:r w:rsidR="00292FAC" w:rsidRPr="00B1220B">
        <w:rPr>
          <w:sz w:val="23"/>
          <w:szCs w:val="23"/>
        </w:rPr>
        <w:t>pdates to the Educational Proficiency Plan (EPP)</w:t>
      </w:r>
      <w:r w:rsidR="00A37C08" w:rsidRPr="00B1220B">
        <w:rPr>
          <w:sz w:val="23"/>
          <w:szCs w:val="23"/>
        </w:rPr>
        <w:t xml:space="preserve">, </w:t>
      </w:r>
      <w:r w:rsidR="009B299B" w:rsidRPr="00B1220B">
        <w:rPr>
          <w:sz w:val="23"/>
          <w:szCs w:val="23"/>
        </w:rPr>
        <w:t xml:space="preserve">which </w:t>
      </w:r>
      <w:r w:rsidR="000D69FC" w:rsidRPr="00B1220B">
        <w:rPr>
          <w:sz w:val="23"/>
          <w:szCs w:val="23"/>
        </w:rPr>
        <w:t xml:space="preserve">under the regulations </w:t>
      </w:r>
      <w:r w:rsidR="009B299B" w:rsidRPr="00B1220B">
        <w:rPr>
          <w:sz w:val="23"/>
          <w:szCs w:val="23"/>
        </w:rPr>
        <w:t>is designed to help</w:t>
      </w:r>
      <w:r w:rsidR="000D69FC" w:rsidRPr="00B1220B">
        <w:rPr>
          <w:sz w:val="23"/>
          <w:szCs w:val="23"/>
        </w:rPr>
        <w:t xml:space="preserve"> a student move toward meeting grade level </w:t>
      </w:r>
      <w:r w:rsidR="00111722" w:rsidRPr="00B1220B">
        <w:rPr>
          <w:sz w:val="23"/>
          <w:szCs w:val="23"/>
        </w:rPr>
        <w:t xml:space="preserve">expectations in English language arts (ELA) and/or </w:t>
      </w:r>
      <w:r w:rsidR="00406C55" w:rsidRPr="00B1220B">
        <w:rPr>
          <w:sz w:val="23"/>
          <w:szCs w:val="23"/>
        </w:rPr>
        <w:t>mathematics</w:t>
      </w:r>
      <w:r w:rsidR="00351A15" w:rsidRPr="00B1220B">
        <w:rPr>
          <w:sz w:val="23"/>
          <w:szCs w:val="23"/>
        </w:rPr>
        <w:t xml:space="preserve">. </w:t>
      </w:r>
      <w:r w:rsidR="00BD544A" w:rsidRPr="00B1220B">
        <w:rPr>
          <w:sz w:val="23"/>
          <w:szCs w:val="23"/>
        </w:rPr>
        <w:t xml:space="preserve">Ms. </w:t>
      </w:r>
      <w:r w:rsidR="00774E20" w:rsidRPr="00B1220B">
        <w:rPr>
          <w:sz w:val="23"/>
          <w:szCs w:val="23"/>
        </w:rPr>
        <w:t xml:space="preserve">Stewart and </w:t>
      </w:r>
      <w:r w:rsidR="00477BBE" w:rsidRPr="00B1220B">
        <w:rPr>
          <w:sz w:val="23"/>
          <w:szCs w:val="23"/>
        </w:rPr>
        <w:t xml:space="preserve">Ms. Canavan asked </w:t>
      </w:r>
      <w:r w:rsidR="00774E20" w:rsidRPr="00B1220B">
        <w:rPr>
          <w:sz w:val="23"/>
          <w:szCs w:val="23"/>
        </w:rPr>
        <w:t xml:space="preserve">about </w:t>
      </w:r>
      <w:r w:rsidR="00447931" w:rsidRPr="00B1220B">
        <w:rPr>
          <w:sz w:val="23"/>
          <w:szCs w:val="23"/>
        </w:rPr>
        <w:t xml:space="preserve">communication with </w:t>
      </w:r>
      <w:r w:rsidR="00774E20" w:rsidRPr="00B1220B">
        <w:rPr>
          <w:sz w:val="23"/>
          <w:szCs w:val="23"/>
        </w:rPr>
        <w:t xml:space="preserve">parents/guardians </w:t>
      </w:r>
      <w:r w:rsidR="00477BBE" w:rsidRPr="00B1220B">
        <w:rPr>
          <w:sz w:val="23"/>
          <w:szCs w:val="23"/>
        </w:rPr>
        <w:t xml:space="preserve">if a </w:t>
      </w:r>
      <w:r w:rsidR="00774E20" w:rsidRPr="00B1220B">
        <w:rPr>
          <w:sz w:val="23"/>
          <w:szCs w:val="23"/>
        </w:rPr>
        <w:t xml:space="preserve">student </w:t>
      </w:r>
      <w:r w:rsidR="00477BBE" w:rsidRPr="00B1220B">
        <w:rPr>
          <w:sz w:val="23"/>
          <w:szCs w:val="23"/>
        </w:rPr>
        <w:t xml:space="preserve">does not meet the minimum standard </w:t>
      </w:r>
      <w:r w:rsidR="00D03407" w:rsidRPr="00B1220B">
        <w:rPr>
          <w:sz w:val="23"/>
          <w:szCs w:val="23"/>
        </w:rPr>
        <w:t xml:space="preserve">on the grade 10 </w:t>
      </w:r>
      <w:r w:rsidR="001A3EB4" w:rsidRPr="00B1220B">
        <w:rPr>
          <w:sz w:val="23"/>
          <w:szCs w:val="23"/>
        </w:rPr>
        <w:t xml:space="preserve">MCAS </w:t>
      </w:r>
      <w:r w:rsidR="00D03407" w:rsidRPr="00B1220B">
        <w:rPr>
          <w:sz w:val="23"/>
          <w:szCs w:val="23"/>
        </w:rPr>
        <w:t>exams</w:t>
      </w:r>
      <w:r w:rsidR="00757F4F" w:rsidRPr="00B1220B">
        <w:rPr>
          <w:sz w:val="23"/>
          <w:szCs w:val="23"/>
        </w:rPr>
        <w:t xml:space="preserve">. Mr. Curtin said </w:t>
      </w:r>
      <w:r w:rsidR="009471D5" w:rsidRPr="00B1220B">
        <w:rPr>
          <w:sz w:val="23"/>
          <w:szCs w:val="23"/>
        </w:rPr>
        <w:t xml:space="preserve">the report to parents/guardians </w:t>
      </w:r>
      <w:r w:rsidR="00E91520" w:rsidRPr="00B1220B">
        <w:rPr>
          <w:sz w:val="23"/>
          <w:szCs w:val="23"/>
        </w:rPr>
        <w:t>includes</w:t>
      </w:r>
      <w:r w:rsidR="00F324F0" w:rsidRPr="00B1220B">
        <w:rPr>
          <w:sz w:val="23"/>
          <w:szCs w:val="23"/>
        </w:rPr>
        <w:t xml:space="preserve"> information on </w:t>
      </w:r>
      <w:r w:rsidR="009471D5" w:rsidRPr="00B1220B">
        <w:rPr>
          <w:sz w:val="23"/>
          <w:szCs w:val="23"/>
        </w:rPr>
        <w:t xml:space="preserve">how the student </w:t>
      </w:r>
      <w:r w:rsidR="00E91520" w:rsidRPr="00B1220B">
        <w:rPr>
          <w:sz w:val="23"/>
          <w:szCs w:val="23"/>
        </w:rPr>
        <w:t xml:space="preserve">did on the exam, </w:t>
      </w:r>
      <w:r w:rsidR="00F324F0" w:rsidRPr="00B1220B">
        <w:rPr>
          <w:sz w:val="23"/>
          <w:szCs w:val="23"/>
        </w:rPr>
        <w:t>the CD</w:t>
      </w:r>
      <w:r w:rsidR="00E91520" w:rsidRPr="00B1220B">
        <w:rPr>
          <w:sz w:val="23"/>
          <w:szCs w:val="23"/>
        </w:rPr>
        <w:t xml:space="preserve"> and</w:t>
      </w:r>
      <w:r w:rsidR="00B534E4" w:rsidRPr="00B1220B">
        <w:rPr>
          <w:sz w:val="23"/>
          <w:szCs w:val="23"/>
        </w:rPr>
        <w:t xml:space="preserve"> </w:t>
      </w:r>
      <w:r w:rsidR="00F324F0" w:rsidRPr="00B1220B">
        <w:rPr>
          <w:sz w:val="23"/>
          <w:szCs w:val="23"/>
        </w:rPr>
        <w:t>what it means</w:t>
      </w:r>
      <w:r w:rsidR="00B534E4" w:rsidRPr="00B1220B">
        <w:rPr>
          <w:sz w:val="23"/>
          <w:szCs w:val="23"/>
        </w:rPr>
        <w:t>, and</w:t>
      </w:r>
      <w:r w:rsidR="00DC6F29" w:rsidRPr="00B1220B">
        <w:rPr>
          <w:sz w:val="23"/>
          <w:szCs w:val="23"/>
        </w:rPr>
        <w:t xml:space="preserve"> options for continued learning</w:t>
      </w:r>
      <w:r w:rsidR="00B534E4" w:rsidRPr="00B1220B">
        <w:rPr>
          <w:sz w:val="23"/>
          <w:szCs w:val="23"/>
        </w:rPr>
        <w:t xml:space="preserve">. He </w:t>
      </w:r>
      <w:r w:rsidR="00905554" w:rsidRPr="00B1220B">
        <w:rPr>
          <w:sz w:val="23"/>
          <w:szCs w:val="23"/>
        </w:rPr>
        <w:t>noted th</w:t>
      </w:r>
      <w:r w:rsidR="00C27749" w:rsidRPr="00B1220B">
        <w:rPr>
          <w:sz w:val="23"/>
          <w:szCs w:val="23"/>
        </w:rPr>
        <w:t xml:space="preserve">at the proposed amendments to the regulations </w:t>
      </w:r>
      <w:r w:rsidR="00B31C4B" w:rsidRPr="00B1220B">
        <w:rPr>
          <w:sz w:val="23"/>
          <w:szCs w:val="23"/>
        </w:rPr>
        <w:t xml:space="preserve">relating to the EPP would further </w:t>
      </w:r>
      <w:r w:rsidR="00C27749" w:rsidRPr="00B1220B">
        <w:rPr>
          <w:sz w:val="23"/>
          <w:szCs w:val="23"/>
        </w:rPr>
        <w:t xml:space="preserve">strengthen </w:t>
      </w:r>
      <w:r w:rsidR="00B31C4B" w:rsidRPr="00B1220B">
        <w:rPr>
          <w:sz w:val="23"/>
          <w:szCs w:val="23"/>
        </w:rPr>
        <w:t>scho</w:t>
      </w:r>
      <w:r w:rsidR="002F467D" w:rsidRPr="00B1220B">
        <w:rPr>
          <w:sz w:val="23"/>
          <w:szCs w:val="23"/>
        </w:rPr>
        <w:t>ols</w:t>
      </w:r>
      <w:r w:rsidR="00F55DA5" w:rsidRPr="00B1220B">
        <w:rPr>
          <w:sz w:val="23"/>
          <w:szCs w:val="23"/>
        </w:rPr>
        <w:t>’</w:t>
      </w:r>
      <w:r w:rsidR="00B31C4B" w:rsidRPr="00B1220B">
        <w:rPr>
          <w:sz w:val="23"/>
          <w:szCs w:val="23"/>
        </w:rPr>
        <w:t xml:space="preserve"> </w:t>
      </w:r>
      <w:r w:rsidR="00C27749" w:rsidRPr="00B1220B">
        <w:rPr>
          <w:sz w:val="23"/>
          <w:szCs w:val="23"/>
        </w:rPr>
        <w:t>communication with parents/guardians</w:t>
      </w:r>
      <w:r w:rsidR="00B31C4B" w:rsidRPr="00B1220B">
        <w:rPr>
          <w:sz w:val="23"/>
          <w:szCs w:val="23"/>
        </w:rPr>
        <w:t xml:space="preserve">. </w:t>
      </w:r>
      <w:r w:rsidR="00FB2DA5" w:rsidRPr="00B1220B">
        <w:rPr>
          <w:sz w:val="23"/>
          <w:szCs w:val="23"/>
        </w:rPr>
        <w:t xml:space="preserve">In response to a question from Ms. Lombos, </w:t>
      </w:r>
      <w:r w:rsidR="00351A15" w:rsidRPr="00B1220B">
        <w:rPr>
          <w:sz w:val="23"/>
          <w:szCs w:val="23"/>
        </w:rPr>
        <w:t xml:space="preserve">Mr. Curtin </w:t>
      </w:r>
      <w:r w:rsidR="004D1E29" w:rsidRPr="00B1220B">
        <w:rPr>
          <w:sz w:val="23"/>
          <w:szCs w:val="23"/>
        </w:rPr>
        <w:t xml:space="preserve">said the CD Advisory Committee included students who were nominated by the State Student </w:t>
      </w:r>
      <w:r w:rsidR="000103BF" w:rsidRPr="00B1220B">
        <w:rPr>
          <w:sz w:val="23"/>
          <w:szCs w:val="23"/>
        </w:rPr>
        <w:t xml:space="preserve">Advisory Council. </w:t>
      </w:r>
    </w:p>
    <w:p w14:paraId="0A7151B7" w14:textId="6E2BB0E1" w:rsidR="008A74F3" w:rsidRPr="00B1220B" w:rsidRDefault="000103BF" w:rsidP="008816DE">
      <w:pPr>
        <w:pStyle w:val="paragraph"/>
        <w:textAlignment w:val="baseline"/>
        <w:rPr>
          <w:sz w:val="23"/>
          <w:szCs w:val="23"/>
        </w:rPr>
      </w:pPr>
      <w:r w:rsidRPr="00B1220B">
        <w:rPr>
          <w:sz w:val="23"/>
          <w:szCs w:val="23"/>
        </w:rPr>
        <w:t xml:space="preserve">Mr. Curtin </w:t>
      </w:r>
      <w:r w:rsidR="00351A15" w:rsidRPr="00B1220B">
        <w:rPr>
          <w:sz w:val="23"/>
          <w:szCs w:val="23"/>
        </w:rPr>
        <w:t xml:space="preserve">summarized </w:t>
      </w:r>
      <w:r w:rsidR="00AD614D" w:rsidRPr="00B1220B">
        <w:rPr>
          <w:sz w:val="23"/>
          <w:szCs w:val="23"/>
        </w:rPr>
        <w:t xml:space="preserve">the </w:t>
      </w:r>
      <w:r w:rsidR="00351A15" w:rsidRPr="00B1220B">
        <w:rPr>
          <w:sz w:val="23"/>
          <w:szCs w:val="23"/>
        </w:rPr>
        <w:t xml:space="preserve">public comment that </w:t>
      </w:r>
      <w:r w:rsidR="24A8ADF9" w:rsidRPr="4C197091">
        <w:rPr>
          <w:sz w:val="23"/>
          <w:szCs w:val="23"/>
        </w:rPr>
        <w:t>DESE</w:t>
      </w:r>
      <w:r w:rsidR="00351A15" w:rsidRPr="00B1220B">
        <w:rPr>
          <w:sz w:val="23"/>
          <w:szCs w:val="23"/>
        </w:rPr>
        <w:t xml:space="preserve"> received</w:t>
      </w:r>
      <w:r w:rsidR="00AD614D" w:rsidRPr="00B1220B">
        <w:rPr>
          <w:sz w:val="23"/>
          <w:szCs w:val="23"/>
        </w:rPr>
        <w:t xml:space="preserve"> on the proposed amendments</w:t>
      </w:r>
      <w:r w:rsidR="00351A15" w:rsidRPr="00B1220B">
        <w:rPr>
          <w:sz w:val="23"/>
          <w:szCs w:val="23"/>
        </w:rPr>
        <w:t>.</w:t>
      </w:r>
      <w:r w:rsidRPr="00B1220B">
        <w:rPr>
          <w:sz w:val="23"/>
          <w:szCs w:val="23"/>
        </w:rPr>
        <w:t xml:space="preserve"> </w:t>
      </w:r>
    </w:p>
    <w:p w14:paraId="463FD144" w14:textId="4066DE2C" w:rsidR="00AD614D" w:rsidRPr="00B1220B" w:rsidRDefault="00AD614D" w:rsidP="00AD614D">
      <w:pPr>
        <w:rPr>
          <w:rFonts w:ascii="Times New Roman" w:hAnsi="Times New Roman" w:cs="Times New Roman"/>
          <w:sz w:val="23"/>
          <w:szCs w:val="23"/>
        </w:rPr>
      </w:pPr>
      <w:r w:rsidRPr="00B1220B">
        <w:rPr>
          <w:rFonts w:ascii="Times New Roman" w:hAnsi="Times New Roman" w:cs="Times New Roman"/>
          <w:sz w:val="23"/>
          <w:szCs w:val="23"/>
        </w:rPr>
        <w:t xml:space="preserve">To continue the discussion, Chair Craven called for a motion on </w:t>
      </w:r>
      <w:r w:rsidR="00BA2ED0" w:rsidRPr="00B1220B">
        <w:rPr>
          <w:rFonts w:ascii="Times New Roman" w:hAnsi="Times New Roman" w:cs="Times New Roman"/>
          <w:sz w:val="23"/>
          <w:szCs w:val="23"/>
        </w:rPr>
        <w:t xml:space="preserve">the Commissioner’s proposal. </w:t>
      </w:r>
      <w:r w:rsidRPr="00B1220B">
        <w:rPr>
          <w:rFonts w:ascii="Times New Roman" w:hAnsi="Times New Roman" w:cs="Times New Roman"/>
          <w:sz w:val="23"/>
          <w:szCs w:val="23"/>
        </w:rPr>
        <w:t xml:space="preserve">Commissioner Riley’s proposal was moved and seconded. </w:t>
      </w:r>
    </w:p>
    <w:p w14:paraId="194BFBAA" w14:textId="77777777" w:rsidR="00AD614D" w:rsidRPr="00B1220B" w:rsidRDefault="00AD614D" w:rsidP="00AD614D">
      <w:pPr>
        <w:pStyle w:val="paragraph"/>
        <w:ind w:left="360"/>
        <w:textAlignment w:val="baseline"/>
        <w:rPr>
          <w:rStyle w:val="normaltextrun"/>
          <w:sz w:val="23"/>
          <w:szCs w:val="23"/>
        </w:rPr>
      </w:pPr>
    </w:p>
    <w:p w14:paraId="0E4FEF09" w14:textId="316D4272" w:rsidR="00AF55E2" w:rsidRPr="00B1220B" w:rsidRDefault="005C23DB" w:rsidP="00720AFC">
      <w:pPr>
        <w:ind w:left="1080" w:hanging="1080"/>
        <w:rPr>
          <w:rStyle w:val="eop"/>
          <w:rFonts w:ascii="Times New Roman" w:hAnsi="Times New Roman" w:cs="Times New Roman"/>
          <w:color w:val="000000"/>
          <w:sz w:val="23"/>
          <w:szCs w:val="23"/>
          <w:shd w:val="clear" w:color="auto" w:fill="FFFFFF"/>
        </w:rPr>
      </w:pPr>
      <w:r w:rsidRPr="00B1220B">
        <w:rPr>
          <w:rStyle w:val="normaltextrun"/>
          <w:rFonts w:ascii="Times New Roman" w:hAnsi="Times New Roman" w:cs="Times New Roman"/>
          <w:color w:val="000000"/>
          <w:sz w:val="23"/>
          <w:szCs w:val="23"/>
          <w:shd w:val="clear" w:color="auto" w:fill="FFFFFF"/>
        </w:rPr>
        <w:t xml:space="preserve">MOVED: </w:t>
      </w:r>
      <w:r w:rsidRPr="00B1220B">
        <w:rPr>
          <w:rStyle w:val="tabchar"/>
          <w:rFonts w:ascii="Times New Roman" w:hAnsi="Times New Roman" w:cs="Times New Roman"/>
          <w:color w:val="000000"/>
          <w:sz w:val="23"/>
          <w:szCs w:val="23"/>
          <w:shd w:val="clear" w:color="auto" w:fill="FFFFFF"/>
        </w:rPr>
        <w:tab/>
      </w:r>
      <w:r w:rsidRPr="00B1220B">
        <w:rPr>
          <w:rStyle w:val="normaltextrun"/>
          <w:rFonts w:ascii="Times New Roman" w:hAnsi="Times New Roman" w:cs="Times New Roman"/>
          <w:color w:val="000000"/>
          <w:sz w:val="23"/>
          <w:szCs w:val="23"/>
          <w:shd w:val="clear" w:color="auto" w:fill="FFFFFF"/>
        </w:rPr>
        <w:t>that the Board of Elementary and Secondary Education, in accordance with  </w:t>
      </w:r>
      <w:r w:rsidRPr="00B1220B">
        <w:rPr>
          <w:rStyle w:val="scxw212823669"/>
          <w:rFonts w:ascii="Times New Roman" w:hAnsi="Times New Roman" w:cs="Times New Roman"/>
          <w:color w:val="000000"/>
          <w:sz w:val="23"/>
          <w:szCs w:val="23"/>
          <w:shd w:val="clear" w:color="auto" w:fill="FFFFFF"/>
        </w:rPr>
        <w:t> </w:t>
      </w:r>
      <w:r w:rsidRPr="00B1220B">
        <w:rPr>
          <w:rFonts w:ascii="Times New Roman" w:hAnsi="Times New Roman" w:cs="Times New Roman"/>
          <w:color w:val="000000"/>
          <w:sz w:val="23"/>
          <w:szCs w:val="23"/>
          <w:shd w:val="clear" w:color="auto" w:fill="FFFFFF"/>
        </w:rPr>
        <w:br/>
      </w:r>
      <w:r w:rsidRPr="00B1220B">
        <w:rPr>
          <w:rStyle w:val="normaltextrun"/>
          <w:rFonts w:ascii="Times New Roman" w:hAnsi="Times New Roman" w:cs="Times New Roman"/>
          <w:color w:val="000000"/>
          <w:sz w:val="23"/>
          <w:szCs w:val="23"/>
          <w:shd w:val="clear" w:color="auto" w:fill="FFFFFF"/>
        </w:rPr>
        <w:t>M.G.L. c. 69, §§ 1B and 1D, and having solicited comment in accordance with the Administrative Procedure Act, G.L. c. 30A, § 3, hereby adopts the amendments to the Competency Determination Regulations, 603 CMR 30.00, as presented by the Commissioner. The proposed amendments concern the Competency Determination standards for students in the classes of 2026 through 2029. </w:t>
      </w:r>
      <w:r w:rsidRPr="00B1220B">
        <w:rPr>
          <w:rStyle w:val="eop"/>
          <w:rFonts w:ascii="Times New Roman" w:hAnsi="Times New Roman" w:cs="Times New Roman"/>
          <w:color w:val="000000"/>
          <w:sz w:val="23"/>
          <w:szCs w:val="23"/>
          <w:shd w:val="clear" w:color="auto" w:fill="FFFFFF"/>
        </w:rPr>
        <w:t> </w:t>
      </w:r>
      <w:bookmarkEnd w:id="10"/>
    </w:p>
    <w:p w14:paraId="3C67AFEC" w14:textId="192790BB" w:rsidR="00841FD4" w:rsidRPr="00B1220B" w:rsidRDefault="0012097A" w:rsidP="00D03F6D">
      <w:pPr>
        <w:pStyle w:val="paragraph"/>
        <w:spacing w:before="240"/>
        <w:textAlignment w:val="baseline"/>
        <w:rPr>
          <w:sz w:val="23"/>
          <w:szCs w:val="23"/>
        </w:rPr>
      </w:pPr>
      <w:r w:rsidRPr="00B1220B">
        <w:rPr>
          <w:sz w:val="23"/>
          <w:szCs w:val="23"/>
        </w:rPr>
        <w:lastRenderedPageBreak/>
        <w:t>Chair Craven asked if members had questions about the proposal and t</w:t>
      </w:r>
      <w:r w:rsidR="00785EFB" w:rsidRPr="00B1220B">
        <w:rPr>
          <w:sz w:val="23"/>
          <w:szCs w:val="23"/>
        </w:rPr>
        <w:t xml:space="preserve">he discussion continued. In response to questions from Ms. Stewart, </w:t>
      </w:r>
      <w:r w:rsidR="00BE643E" w:rsidRPr="00B1220B">
        <w:rPr>
          <w:sz w:val="23"/>
          <w:szCs w:val="23"/>
        </w:rPr>
        <w:t xml:space="preserve">Mr. Curtin </w:t>
      </w:r>
      <w:r w:rsidR="00785EFB" w:rsidRPr="00B1220B">
        <w:rPr>
          <w:sz w:val="23"/>
          <w:szCs w:val="23"/>
        </w:rPr>
        <w:t xml:space="preserve">described the certificate of attainment that school districts may award </w:t>
      </w:r>
      <w:r w:rsidR="006239E3" w:rsidRPr="00B1220B">
        <w:rPr>
          <w:sz w:val="23"/>
          <w:szCs w:val="23"/>
        </w:rPr>
        <w:t xml:space="preserve">to students who </w:t>
      </w:r>
      <w:r w:rsidR="00BE643E" w:rsidRPr="00B1220B">
        <w:rPr>
          <w:sz w:val="23"/>
          <w:szCs w:val="23"/>
        </w:rPr>
        <w:t xml:space="preserve">are in their graduation year and </w:t>
      </w:r>
      <w:r w:rsidR="006239E3" w:rsidRPr="00B1220B">
        <w:rPr>
          <w:sz w:val="23"/>
          <w:szCs w:val="23"/>
        </w:rPr>
        <w:t>have not yet earned the CD</w:t>
      </w:r>
      <w:r w:rsidR="0048505D" w:rsidRPr="00B1220B">
        <w:rPr>
          <w:sz w:val="23"/>
          <w:szCs w:val="23"/>
        </w:rPr>
        <w:t xml:space="preserve">. </w:t>
      </w:r>
      <w:r w:rsidR="00B54233" w:rsidRPr="00B1220B">
        <w:rPr>
          <w:sz w:val="23"/>
          <w:szCs w:val="23"/>
        </w:rPr>
        <w:t xml:space="preserve">He added that a student </w:t>
      </w:r>
      <w:r w:rsidR="002830B3" w:rsidRPr="00B1220B">
        <w:rPr>
          <w:sz w:val="23"/>
          <w:szCs w:val="23"/>
        </w:rPr>
        <w:t xml:space="preserve">who </w:t>
      </w:r>
      <w:r w:rsidR="00B54233" w:rsidRPr="00B1220B">
        <w:rPr>
          <w:sz w:val="23"/>
          <w:szCs w:val="23"/>
        </w:rPr>
        <w:t xml:space="preserve">has met all local graduation requirements </w:t>
      </w:r>
      <w:r w:rsidR="002830B3" w:rsidRPr="00B1220B">
        <w:rPr>
          <w:sz w:val="23"/>
          <w:szCs w:val="23"/>
        </w:rPr>
        <w:t xml:space="preserve">but has not yet earned the CD </w:t>
      </w:r>
      <w:r w:rsidR="00784395" w:rsidRPr="00B1220B">
        <w:rPr>
          <w:sz w:val="23"/>
          <w:szCs w:val="23"/>
        </w:rPr>
        <w:t xml:space="preserve">may be a candidate for the appeals process. </w:t>
      </w:r>
    </w:p>
    <w:p w14:paraId="2C4FD364" w14:textId="77777777" w:rsidR="00841FD4" w:rsidRPr="00B1220B" w:rsidRDefault="00841FD4" w:rsidP="002F279A">
      <w:pPr>
        <w:pStyle w:val="paragraph"/>
        <w:textAlignment w:val="baseline"/>
        <w:rPr>
          <w:sz w:val="23"/>
          <w:szCs w:val="23"/>
        </w:rPr>
      </w:pPr>
    </w:p>
    <w:p w14:paraId="2D9AE3AF" w14:textId="77777777" w:rsidR="00CD45F5" w:rsidRPr="00B1220B" w:rsidRDefault="00841FD4" w:rsidP="002F279A">
      <w:pPr>
        <w:pStyle w:val="paragraph"/>
        <w:textAlignment w:val="baseline"/>
        <w:rPr>
          <w:sz w:val="23"/>
          <w:szCs w:val="23"/>
        </w:rPr>
      </w:pPr>
      <w:r w:rsidRPr="00B1220B">
        <w:rPr>
          <w:sz w:val="23"/>
          <w:szCs w:val="23"/>
        </w:rPr>
        <w:t>Chair Craven asked Mr. Curtin</w:t>
      </w:r>
      <w:r w:rsidR="000D64EF" w:rsidRPr="00B1220B">
        <w:rPr>
          <w:sz w:val="23"/>
          <w:szCs w:val="23"/>
        </w:rPr>
        <w:t>, for the benefit of the new members,</w:t>
      </w:r>
      <w:r w:rsidRPr="00B1220B">
        <w:rPr>
          <w:sz w:val="23"/>
          <w:szCs w:val="23"/>
        </w:rPr>
        <w:t xml:space="preserve"> to</w:t>
      </w:r>
      <w:r w:rsidR="004F69EF" w:rsidRPr="00B1220B">
        <w:rPr>
          <w:sz w:val="23"/>
          <w:szCs w:val="23"/>
        </w:rPr>
        <w:t xml:space="preserve"> summarize the </w:t>
      </w:r>
      <w:r w:rsidR="000D64EF" w:rsidRPr="00B1220B">
        <w:rPr>
          <w:sz w:val="23"/>
          <w:szCs w:val="23"/>
        </w:rPr>
        <w:t xml:space="preserve">report the Board received in </w:t>
      </w:r>
      <w:r w:rsidR="00F062D4" w:rsidRPr="00B1220B">
        <w:rPr>
          <w:sz w:val="23"/>
          <w:szCs w:val="23"/>
        </w:rPr>
        <w:t xml:space="preserve">April </w:t>
      </w:r>
      <w:r w:rsidR="000D64EF" w:rsidRPr="00B1220B">
        <w:rPr>
          <w:sz w:val="23"/>
          <w:szCs w:val="23"/>
        </w:rPr>
        <w:t xml:space="preserve">from </w:t>
      </w:r>
      <w:r w:rsidR="00F062D4" w:rsidRPr="00B1220B">
        <w:rPr>
          <w:sz w:val="23"/>
          <w:szCs w:val="23"/>
        </w:rPr>
        <w:t xml:space="preserve">Dr. John Papay, associate professor </w:t>
      </w:r>
      <w:r w:rsidR="004E6429" w:rsidRPr="00B1220B">
        <w:rPr>
          <w:sz w:val="23"/>
          <w:szCs w:val="23"/>
        </w:rPr>
        <w:t xml:space="preserve">of </w:t>
      </w:r>
      <w:r w:rsidR="0008367E" w:rsidRPr="00B1220B">
        <w:rPr>
          <w:sz w:val="23"/>
          <w:szCs w:val="23"/>
        </w:rPr>
        <w:t>education and economics at Brown University</w:t>
      </w:r>
      <w:r w:rsidR="001A475A" w:rsidRPr="00B1220B">
        <w:rPr>
          <w:sz w:val="23"/>
          <w:szCs w:val="23"/>
        </w:rPr>
        <w:t xml:space="preserve">. </w:t>
      </w:r>
      <w:r w:rsidR="004740C7" w:rsidRPr="00B1220B">
        <w:rPr>
          <w:sz w:val="23"/>
          <w:szCs w:val="23"/>
        </w:rPr>
        <w:t xml:space="preserve">Mr. Curtin said this </w:t>
      </w:r>
      <w:r w:rsidR="0008367E" w:rsidRPr="00B1220B">
        <w:rPr>
          <w:sz w:val="23"/>
          <w:szCs w:val="23"/>
        </w:rPr>
        <w:t>ongoing study</w:t>
      </w:r>
      <w:r w:rsidR="00016155" w:rsidRPr="00B1220B">
        <w:rPr>
          <w:sz w:val="23"/>
          <w:szCs w:val="23"/>
        </w:rPr>
        <w:t xml:space="preserve">, </w:t>
      </w:r>
      <w:r w:rsidR="008A021E" w:rsidRPr="00B1220B">
        <w:rPr>
          <w:sz w:val="23"/>
          <w:szCs w:val="23"/>
        </w:rPr>
        <w:t xml:space="preserve">based on </w:t>
      </w:r>
      <w:r w:rsidR="00EA13B0" w:rsidRPr="00B1220B">
        <w:rPr>
          <w:sz w:val="23"/>
          <w:szCs w:val="23"/>
        </w:rPr>
        <w:t xml:space="preserve">nearly two decades of data on </w:t>
      </w:r>
      <w:r w:rsidR="00531486" w:rsidRPr="00B1220B">
        <w:rPr>
          <w:sz w:val="23"/>
          <w:szCs w:val="23"/>
        </w:rPr>
        <w:t>the CD in relation to long-term outcomes for students</w:t>
      </w:r>
      <w:r w:rsidR="00016155" w:rsidRPr="00B1220B">
        <w:rPr>
          <w:sz w:val="23"/>
          <w:szCs w:val="23"/>
        </w:rPr>
        <w:t xml:space="preserve">, shows that </w:t>
      </w:r>
      <w:r w:rsidR="00F01DD3" w:rsidRPr="00B1220B">
        <w:rPr>
          <w:sz w:val="23"/>
          <w:szCs w:val="23"/>
        </w:rPr>
        <w:t xml:space="preserve">a high percentage of students who score </w:t>
      </w:r>
      <w:r w:rsidR="00F87B32" w:rsidRPr="00B1220B">
        <w:rPr>
          <w:sz w:val="23"/>
          <w:szCs w:val="23"/>
        </w:rPr>
        <w:t xml:space="preserve">at or near the 220-equivalent cut score on high school MCAS tests </w:t>
      </w:r>
      <w:r w:rsidR="00BE143D" w:rsidRPr="00B1220B">
        <w:rPr>
          <w:sz w:val="23"/>
          <w:szCs w:val="23"/>
        </w:rPr>
        <w:t xml:space="preserve">are not well prepared for postsecondary success in further education and the workforce. </w:t>
      </w:r>
    </w:p>
    <w:p w14:paraId="4906652E" w14:textId="77777777" w:rsidR="00CD45F5" w:rsidRPr="00B1220B" w:rsidRDefault="00CD45F5" w:rsidP="002F279A">
      <w:pPr>
        <w:pStyle w:val="paragraph"/>
        <w:textAlignment w:val="baseline"/>
        <w:rPr>
          <w:sz w:val="23"/>
          <w:szCs w:val="23"/>
        </w:rPr>
      </w:pPr>
    </w:p>
    <w:p w14:paraId="5DB6D89A" w14:textId="505B8B58" w:rsidR="006D2FCB" w:rsidRPr="00B1220B" w:rsidRDefault="00BE143D" w:rsidP="001549CE">
      <w:pPr>
        <w:pStyle w:val="paragraph"/>
        <w:textAlignment w:val="baseline"/>
        <w:rPr>
          <w:sz w:val="23"/>
          <w:szCs w:val="23"/>
        </w:rPr>
      </w:pPr>
      <w:r w:rsidRPr="00B1220B">
        <w:rPr>
          <w:sz w:val="23"/>
          <w:szCs w:val="23"/>
        </w:rPr>
        <w:t>Mr</w:t>
      </w:r>
      <w:r w:rsidR="00531486" w:rsidRPr="00B1220B">
        <w:rPr>
          <w:sz w:val="23"/>
          <w:szCs w:val="23"/>
        </w:rPr>
        <w:t>.</w:t>
      </w:r>
      <w:r w:rsidRPr="00B1220B">
        <w:rPr>
          <w:sz w:val="23"/>
          <w:szCs w:val="23"/>
        </w:rPr>
        <w:t xml:space="preserve"> Curtin </w:t>
      </w:r>
      <w:r w:rsidR="001549CE" w:rsidRPr="00B1220B">
        <w:rPr>
          <w:sz w:val="23"/>
          <w:szCs w:val="23"/>
        </w:rPr>
        <w:t>not</w:t>
      </w:r>
      <w:r w:rsidRPr="00B1220B">
        <w:rPr>
          <w:sz w:val="23"/>
          <w:szCs w:val="23"/>
        </w:rPr>
        <w:t xml:space="preserve">ed that </w:t>
      </w:r>
      <w:r w:rsidR="00642188" w:rsidRPr="00B1220B">
        <w:rPr>
          <w:sz w:val="23"/>
          <w:szCs w:val="23"/>
        </w:rPr>
        <w:t>the MCAS is a test of learned material</w:t>
      </w:r>
      <w:r w:rsidR="00720AFC" w:rsidRPr="00B1220B">
        <w:rPr>
          <w:sz w:val="23"/>
          <w:szCs w:val="23"/>
        </w:rPr>
        <w:t>.</w:t>
      </w:r>
      <w:r w:rsidR="00841FD4" w:rsidRPr="00B1220B">
        <w:rPr>
          <w:sz w:val="23"/>
          <w:szCs w:val="23"/>
        </w:rPr>
        <w:t xml:space="preserve"> </w:t>
      </w:r>
      <w:r w:rsidR="00155685" w:rsidRPr="00B1220B">
        <w:rPr>
          <w:sz w:val="23"/>
          <w:szCs w:val="23"/>
        </w:rPr>
        <w:t xml:space="preserve">He </w:t>
      </w:r>
      <w:r w:rsidR="001549CE" w:rsidRPr="00B1220B">
        <w:rPr>
          <w:sz w:val="23"/>
          <w:szCs w:val="23"/>
        </w:rPr>
        <w:t xml:space="preserve">added that </w:t>
      </w:r>
      <w:r w:rsidR="00D1610A" w:rsidRPr="00B1220B">
        <w:rPr>
          <w:sz w:val="23"/>
          <w:szCs w:val="23"/>
        </w:rPr>
        <w:t xml:space="preserve">school committees have </w:t>
      </w:r>
      <w:r w:rsidR="00703D43" w:rsidRPr="00B1220B">
        <w:rPr>
          <w:sz w:val="23"/>
          <w:szCs w:val="23"/>
        </w:rPr>
        <w:t xml:space="preserve">broad discretion to </w:t>
      </w:r>
      <w:r w:rsidR="009A77EB" w:rsidRPr="00B1220B">
        <w:rPr>
          <w:sz w:val="23"/>
          <w:szCs w:val="23"/>
        </w:rPr>
        <w:t xml:space="preserve">define </w:t>
      </w:r>
      <w:r w:rsidR="00703D43" w:rsidRPr="00B1220B">
        <w:rPr>
          <w:sz w:val="23"/>
          <w:szCs w:val="23"/>
        </w:rPr>
        <w:t>their local standards for high school graduation</w:t>
      </w:r>
      <w:r w:rsidR="0087210A" w:rsidRPr="00B1220B">
        <w:rPr>
          <w:sz w:val="23"/>
          <w:szCs w:val="23"/>
        </w:rPr>
        <w:t xml:space="preserve"> beyond the CD</w:t>
      </w:r>
      <w:r w:rsidR="00703D43" w:rsidRPr="00B1220B">
        <w:rPr>
          <w:sz w:val="23"/>
          <w:szCs w:val="23"/>
        </w:rPr>
        <w:t xml:space="preserve">, including </w:t>
      </w:r>
      <w:r w:rsidR="006D2FCB" w:rsidRPr="00B1220B">
        <w:rPr>
          <w:sz w:val="23"/>
          <w:szCs w:val="23"/>
        </w:rPr>
        <w:t>non-academic standards.</w:t>
      </w:r>
    </w:p>
    <w:p w14:paraId="05EF2763" w14:textId="77777777" w:rsidR="00785EFB" w:rsidRPr="00B1220B" w:rsidRDefault="00785EFB" w:rsidP="002F279A">
      <w:pPr>
        <w:pStyle w:val="paragraph"/>
        <w:textAlignment w:val="baseline"/>
        <w:rPr>
          <w:sz w:val="23"/>
          <w:szCs w:val="23"/>
        </w:rPr>
      </w:pPr>
    </w:p>
    <w:p w14:paraId="0EC8C81B" w14:textId="276F734A" w:rsidR="00A47716" w:rsidRPr="00B1220B" w:rsidRDefault="00A47716" w:rsidP="002F279A">
      <w:pPr>
        <w:pStyle w:val="paragraph"/>
        <w:textAlignment w:val="baseline"/>
        <w:rPr>
          <w:rStyle w:val="normaltextrun1"/>
          <w:sz w:val="23"/>
          <w:szCs w:val="23"/>
        </w:rPr>
      </w:pPr>
      <w:r w:rsidRPr="00B1220B">
        <w:rPr>
          <w:rStyle w:val="normaltextrun1"/>
          <w:sz w:val="23"/>
          <w:szCs w:val="23"/>
        </w:rPr>
        <w:t xml:space="preserve">Secretary Peyser </w:t>
      </w:r>
      <w:r w:rsidR="00750270" w:rsidRPr="00B1220B">
        <w:rPr>
          <w:rStyle w:val="normaltextrun1"/>
          <w:sz w:val="23"/>
          <w:szCs w:val="23"/>
        </w:rPr>
        <w:t xml:space="preserve">read </w:t>
      </w:r>
      <w:r w:rsidR="00F77AF2" w:rsidRPr="00B1220B">
        <w:rPr>
          <w:rStyle w:val="normaltextrun1"/>
          <w:sz w:val="23"/>
          <w:szCs w:val="23"/>
        </w:rPr>
        <w:t xml:space="preserve">from the state statute </w:t>
      </w:r>
      <w:r w:rsidR="004D48AA" w:rsidRPr="00B1220B">
        <w:rPr>
          <w:rStyle w:val="normaltextrun1"/>
          <w:sz w:val="23"/>
          <w:szCs w:val="23"/>
        </w:rPr>
        <w:t xml:space="preserve">on the </w:t>
      </w:r>
      <w:r w:rsidR="000B2B03" w:rsidRPr="00B1220B">
        <w:rPr>
          <w:rStyle w:val="normaltextrun1"/>
          <w:sz w:val="23"/>
          <w:szCs w:val="23"/>
        </w:rPr>
        <w:t xml:space="preserve">competency determination, </w:t>
      </w:r>
      <w:r w:rsidR="004D48AA" w:rsidRPr="00B1220B">
        <w:rPr>
          <w:rStyle w:val="normaltextrun1"/>
          <w:sz w:val="23"/>
          <w:szCs w:val="23"/>
        </w:rPr>
        <w:t xml:space="preserve">which was added by the </w:t>
      </w:r>
      <w:r w:rsidR="000B2B03" w:rsidRPr="00B1220B">
        <w:rPr>
          <w:rStyle w:val="normaltextrun1"/>
          <w:sz w:val="23"/>
          <w:szCs w:val="23"/>
        </w:rPr>
        <w:t>1993 Education Refo</w:t>
      </w:r>
      <w:r w:rsidR="00C60DE5" w:rsidRPr="00B1220B">
        <w:rPr>
          <w:rStyle w:val="normaltextrun1"/>
          <w:sz w:val="23"/>
          <w:szCs w:val="23"/>
        </w:rPr>
        <w:t>rm Act</w:t>
      </w:r>
      <w:r w:rsidR="004D48AA" w:rsidRPr="00B1220B">
        <w:rPr>
          <w:rStyle w:val="normaltextrun1"/>
          <w:sz w:val="23"/>
          <w:szCs w:val="23"/>
        </w:rPr>
        <w:t xml:space="preserve">. </w:t>
      </w:r>
      <w:r w:rsidR="00D24524" w:rsidRPr="00B1220B">
        <w:rPr>
          <w:rStyle w:val="normaltextrun1"/>
          <w:sz w:val="23"/>
          <w:szCs w:val="23"/>
        </w:rPr>
        <w:t xml:space="preserve">He </w:t>
      </w:r>
      <w:r w:rsidRPr="00B1220B">
        <w:rPr>
          <w:rStyle w:val="normaltextrun1"/>
          <w:sz w:val="23"/>
          <w:szCs w:val="23"/>
        </w:rPr>
        <w:t xml:space="preserve">noted that </w:t>
      </w:r>
      <w:r w:rsidR="00EB4FCA" w:rsidRPr="00B1220B">
        <w:rPr>
          <w:rStyle w:val="normaltextrun1"/>
          <w:sz w:val="23"/>
          <w:szCs w:val="23"/>
        </w:rPr>
        <w:t xml:space="preserve">the law </w:t>
      </w:r>
      <w:r w:rsidR="002E4BDB" w:rsidRPr="00B1220B">
        <w:rPr>
          <w:rStyle w:val="normaltextrun1"/>
          <w:sz w:val="23"/>
          <w:szCs w:val="23"/>
        </w:rPr>
        <w:t xml:space="preserve">requires students to earn the CD </w:t>
      </w:r>
      <w:r w:rsidR="007B7A22" w:rsidRPr="00B1220B">
        <w:rPr>
          <w:rStyle w:val="normaltextrun1"/>
          <w:sz w:val="23"/>
          <w:szCs w:val="23"/>
        </w:rPr>
        <w:t xml:space="preserve">as a condition for </w:t>
      </w:r>
      <w:r w:rsidR="003B1E69" w:rsidRPr="00B1220B">
        <w:rPr>
          <w:rStyle w:val="normaltextrun1"/>
          <w:sz w:val="23"/>
          <w:szCs w:val="23"/>
        </w:rPr>
        <w:t xml:space="preserve">high school </w:t>
      </w:r>
      <w:r w:rsidR="007B7A22" w:rsidRPr="00B1220B">
        <w:rPr>
          <w:rStyle w:val="normaltextrun1"/>
          <w:sz w:val="23"/>
          <w:szCs w:val="23"/>
        </w:rPr>
        <w:t>graduation</w:t>
      </w:r>
      <w:r w:rsidR="00DD024E" w:rsidRPr="00B1220B">
        <w:rPr>
          <w:rStyle w:val="normaltextrun1"/>
          <w:sz w:val="23"/>
          <w:szCs w:val="23"/>
        </w:rPr>
        <w:t xml:space="preserve"> and </w:t>
      </w:r>
      <w:r w:rsidR="003B1E69" w:rsidRPr="00B1220B">
        <w:rPr>
          <w:rStyle w:val="normaltextrun1"/>
          <w:sz w:val="23"/>
          <w:szCs w:val="23"/>
        </w:rPr>
        <w:t xml:space="preserve">requires the </w:t>
      </w:r>
      <w:r w:rsidR="002E4BDB" w:rsidRPr="00B1220B">
        <w:rPr>
          <w:rStyle w:val="normaltextrun1"/>
          <w:sz w:val="23"/>
          <w:szCs w:val="23"/>
        </w:rPr>
        <w:t xml:space="preserve">Board to adopt </w:t>
      </w:r>
      <w:r w:rsidR="003B1E69" w:rsidRPr="00B1220B">
        <w:rPr>
          <w:rStyle w:val="normaltextrun1"/>
          <w:sz w:val="23"/>
          <w:szCs w:val="23"/>
        </w:rPr>
        <w:t xml:space="preserve">CD </w:t>
      </w:r>
      <w:r w:rsidR="002E4BDB" w:rsidRPr="00B1220B">
        <w:rPr>
          <w:rStyle w:val="normaltextrun1"/>
          <w:sz w:val="23"/>
          <w:szCs w:val="23"/>
        </w:rPr>
        <w:t xml:space="preserve">standards </w:t>
      </w:r>
      <w:r w:rsidR="003B1E69" w:rsidRPr="00B1220B">
        <w:rPr>
          <w:rStyle w:val="normaltextrun1"/>
          <w:sz w:val="23"/>
          <w:szCs w:val="23"/>
        </w:rPr>
        <w:t>that are</w:t>
      </w:r>
      <w:r w:rsidR="00DD024E" w:rsidRPr="00B1220B">
        <w:rPr>
          <w:rStyle w:val="normaltextrun1"/>
          <w:sz w:val="23"/>
          <w:szCs w:val="23"/>
        </w:rPr>
        <w:t xml:space="preserve"> grounded in </w:t>
      </w:r>
      <w:r w:rsidR="00AA0ABD" w:rsidRPr="00B1220B">
        <w:rPr>
          <w:rStyle w:val="normaltextrun1"/>
          <w:sz w:val="23"/>
          <w:szCs w:val="23"/>
        </w:rPr>
        <w:t>mastery of skills</w:t>
      </w:r>
      <w:r w:rsidR="00A35484" w:rsidRPr="00B1220B">
        <w:rPr>
          <w:rStyle w:val="normaltextrun1"/>
          <w:sz w:val="23"/>
          <w:szCs w:val="23"/>
        </w:rPr>
        <w:t xml:space="preserve"> </w:t>
      </w:r>
      <w:r w:rsidR="008E260E" w:rsidRPr="00B1220B">
        <w:rPr>
          <w:rStyle w:val="normaltextrun1"/>
          <w:sz w:val="23"/>
          <w:szCs w:val="23"/>
        </w:rPr>
        <w:t xml:space="preserve">and </w:t>
      </w:r>
      <w:r w:rsidR="00AA0ABD" w:rsidRPr="00B1220B">
        <w:rPr>
          <w:rStyle w:val="normaltextrun1"/>
          <w:sz w:val="23"/>
          <w:szCs w:val="23"/>
        </w:rPr>
        <w:t xml:space="preserve">competencies in core academic areas as </w:t>
      </w:r>
      <w:r w:rsidR="00E54714" w:rsidRPr="00B1220B">
        <w:rPr>
          <w:rStyle w:val="normaltextrun1"/>
          <w:sz w:val="23"/>
          <w:szCs w:val="23"/>
        </w:rPr>
        <w:t xml:space="preserve">measured by </w:t>
      </w:r>
      <w:r w:rsidR="00A35484" w:rsidRPr="00B1220B">
        <w:rPr>
          <w:rStyle w:val="normaltextrun1"/>
          <w:sz w:val="23"/>
          <w:szCs w:val="23"/>
        </w:rPr>
        <w:t>criter</w:t>
      </w:r>
      <w:r w:rsidR="003B1E69" w:rsidRPr="00B1220B">
        <w:rPr>
          <w:rStyle w:val="normaltextrun1"/>
          <w:sz w:val="23"/>
          <w:szCs w:val="23"/>
        </w:rPr>
        <w:t>ion</w:t>
      </w:r>
      <w:r w:rsidR="00E93683" w:rsidRPr="00B1220B">
        <w:rPr>
          <w:rStyle w:val="normaltextrun1"/>
          <w:sz w:val="23"/>
          <w:szCs w:val="23"/>
        </w:rPr>
        <w:t>-</w:t>
      </w:r>
      <w:r w:rsidR="00A35484" w:rsidRPr="00B1220B">
        <w:rPr>
          <w:rStyle w:val="normaltextrun1"/>
          <w:sz w:val="23"/>
          <w:szCs w:val="23"/>
        </w:rPr>
        <w:t>reference</w:t>
      </w:r>
      <w:r w:rsidR="00E93683" w:rsidRPr="00B1220B">
        <w:rPr>
          <w:rStyle w:val="normaltextrun1"/>
          <w:sz w:val="23"/>
          <w:szCs w:val="23"/>
        </w:rPr>
        <w:t>d</w:t>
      </w:r>
      <w:r w:rsidR="00A35484" w:rsidRPr="00B1220B">
        <w:rPr>
          <w:rStyle w:val="normaltextrun1"/>
          <w:sz w:val="23"/>
          <w:szCs w:val="23"/>
        </w:rPr>
        <w:t xml:space="preserve"> assessment</w:t>
      </w:r>
      <w:r w:rsidR="00E93683" w:rsidRPr="00B1220B">
        <w:rPr>
          <w:rStyle w:val="normaltextrun1"/>
          <w:sz w:val="23"/>
          <w:szCs w:val="23"/>
        </w:rPr>
        <w:t>s</w:t>
      </w:r>
      <w:r w:rsidR="00A35484" w:rsidRPr="00B1220B">
        <w:rPr>
          <w:rStyle w:val="normaltextrun1"/>
          <w:sz w:val="23"/>
          <w:szCs w:val="23"/>
        </w:rPr>
        <w:t xml:space="preserve"> tied to </w:t>
      </w:r>
      <w:r w:rsidR="00E93683" w:rsidRPr="00B1220B">
        <w:rPr>
          <w:rStyle w:val="normaltextrun1"/>
          <w:sz w:val="23"/>
          <w:szCs w:val="23"/>
        </w:rPr>
        <w:t xml:space="preserve">the </w:t>
      </w:r>
      <w:r w:rsidR="00A35484" w:rsidRPr="00B1220B">
        <w:rPr>
          <w:rStyle w:val="normaltextrun1"/>
          <w:sz w:val="23"/>
          <w:szCs w:val="23"/>
        </w:rPr>
        <w:t>curriculum frameworks.</w:t>
      </w:r>
    </w:p>
    <w:p w14:paraId="7AC31979" w14:textId="77777777" w:rsidR="00A47716" w:rsidRPr="00B1220B" w:rsidRDefault="00A47716" w:rsidP="002F279A">
      <w:pPr>
        <w:pStyle w:val="paragraph"/>
        <w:textAlignment w:val="baseline"/>
        <w:rPr>
          <w:rStyle w:val="normaltextrun1"/>
          <w:sz w:val="23"/>
          <w:szCs w:val="23"/>
        </w:rPr>
      </w:pPr>
    </w:p>
    <w:p w14:paraId="3423F9D6" w14:textId="0D8143F1" w:rsidR="00272B4D" w:rsidRPr="00B1220B" w:rsidRDefault="00F93E01" w:rsidP="002F279A">
      <w:pPr>
        <w:pStyle w:val="paragraph"/>
        <w:textAlignment w:val="baseline"/>
        <w:rPr>
          <w:rStyle w:val="normaltextrun1"/>
          <w:sz w:val="23"/>
          <w:szCs w:val="23"/>
        </w:rPr>
      </w:pPr>
      <w:r w:rsidRPr="00B1220B">
        <w:rPr>
          <w:rStyle w:val="normaltextrun1"/>
          <w:sz w:val="23"/>
          <w:szCs w:val="23"/>
        </w:rPr>
        <w:t xml:space="preserve">Chair Craven said </w:t>
      </w:r>
      <w:r w:rsidR="0055685A" w:rsidRPr="00B1220B">
        <w:rPr>
          <w:rStyle w:val="normaltextrun1"/>
          <w:sz w:val="23"/>
          <w:szCs w:val="23"/>
        </w:rPr>
        <w:t xml:space="preserve">members have received </w:t>
      </w:r>
      <w:r w:rsidR="0B27FB95" w:rsidRPr="4C197091">
        <w:rPr>
          <w:rStyle w:val="normaltextrun1"/>
          <w:sz w:val="23"/>
          <w:szCs w:val="23"/>
        </w:rPr>
        <w:t>Member</w:t>
      </w:r>
      <w:r w:rsidRPr="00B1220B">
        <w:rPr>
          <w:rStyle w:val="normaltextrun1"/>
          <w:sz w:val="23"/>
          <w:szCs w:val="23"/>
        </w:rPr>
        <w:t xml:space="preserve"> West</w:t>
      </w:r>
      <w:r w:rsidR="0055685A" w:rsidRPr="00B1220B">
        <w:rPr>
          <w:rStyle w:val="normaltextrun1"/>
          <w:sz w:val="23"/>
          <w:szCs w:val="23"/>
        </w:rPr>
        <w:t>’s</w:t>
      </w:r>
      <w:r w:rsidRPr="00B1220B">
        <w:rPr>
          <w:rStyle w:val="normaltextrun1"/>
          <w:sz w:val="23"/>
          <w:szCs w:val="23"/>
        </w:rPr>
        <w:t xml:space="preserve"> </w:t>
      </w:r>
      <w:r w:rsidR="00C94731" w:rsidRPr="00B1220B">
        <w:rPr>
          <w:rStyle w:val="normaltextrun1"/>
          <w:sz w:val="23"/>
          <w:szCs w:val="23"/>
        </w:rPr>
        <w:t>memorandum proposing</w:t>
      </w:r>
      <w:r w:rsidR="002F279A" w:rsidRPr="00B1220B">
        <w:rPr>
          <w:rStyle w:val="normaltextrun1"/>
          <w:sz w:val="23"/>
          <w:szCs w:val="23"/>
        </w:rPr>
        <w:t xml:space="preserve"> to amend the </w:t>
      </w:r>
      <w:r w:rsidR="004C2413" w:rsidRPr="00B1220B">
        <w:rPr>
          <w:rStyle w:val="normaltextrun1"/>
          <w:sz w:val="23"/>
          <w:szCs w:val="23"/>
        </w:rPr>
        <w:t>main motion</w:t>
      </w:r>
      <w:r w:rsidR="00E7529A" w:rsidRPr="00B1220B">
        <w:rPr>
          <w:rStyle w:val="normaltextrun1"/>
          <w:sz w:val="23"/>
          <w:szCs w:val="23"/>
        </w:rPr>
        <w:t xml:space="preserve"> </w:t>
      </w:r>
      <w:r w:rsidR="002F279A" w:rsidRPr="00B1220B">
        <w:rPr>
          <w:rStyle w:val="normaltextrun1"/>
          <w:sz w:val="23"/>
          <w:szCs w:val="23"/>
        </w:rPr>
        <w:t xml:space="preserve">by substituting the amended version of Section 30.03 </w:t>
      </w:r>
      <w:r w:rsidR="7779ADFA" w:rsidRPr="4C197091">
        <w:rPr>
          <w:rStyle w:val="normaltextrun1"/>
          <w:sz w:val="23"/>
          <w:szCs w:val="23"/>
        </w:rPr>
        <w:t>he outlined</w:t>
      </w:r>
      <w:r w:rsidR="00113820" w:rsidRPr="00B1220B">
        <w:rPr>
          <w:rStyle w:val="normaltextrun1"/>
          <w:sz w:val="23"/>
          <w:szCs w:val="23"/>
        </w:rPr>
        <w:t xml:space="preserve"> in his memorandum</w:t>
      </w:r>
      <w:r w:rsidR="004C2413" w:rsidRPr="00B1220B">
        <w:rPr>
          <w:rStyle w:val="normaltextrun1"/>
          <w:sz w:val="23"/>
          <w:szCs w:val="23"/>
        </w:rPr>
        <w:t xml:space="preserve">. </w:t>
      </w:r>
      <w:r w:rsidR="00A90546" w:rsidRPr="00B1220B">
        <w:rPr>
          <w:rStyle w:val="normaltextrun1"/>
          <w:sz w:val="23"/>
          <w:szCs w:val="23"/>
        </w:rPr>
        <w:t>D</w:t>
      </w:r>
      <w:r w:rsidR="00736936" w:rsidRPr="00B1220B">
        <w:rPr>
          <w:rStyle w:val="normaltextrun1"/>
          <w:sz w:val="23"/>
          <w:szCs w:val="23"/>
        </w:rPr>
        <w:t xml:space="preserve">r. West </w:t>
      </w:r>
      <w:r w:rsidR="00113820" w:rsidRPr="00B1220B">
        <w:rPr>
          <w:rStyle w:val="normaltextrun1"/>
          <w:sz w:val="23"/>
          <w:szCs w:val="23"/>
        </w:rPr>
        <w:t xml:space="preserve">made </w:t>
      </w:r>
      <w:r w:rsidR="1F8C8E56" w:rsidRPr="4C197091">
        <w:rPr>
          <w:rStyle w:val="normaltextrun1"/>
          <w:sz w:val="23"/>
          <w:szCs w:val="23"/>
        </w:rPr>
        <w:t>the</w:t>
      </w:r>
      <w:r w:rsidR="00736936" w:rsidRPr="00B1220B">
        <w:rPr>
          <w:rStyle w:val="normaltextrun1"/>
          <w:sz w:val="23"/>
          <w:szCs w:val="23"/>
        </w:rPr>
        <w:t xml:space="preserve"> motion</w:t>
      </w:r>
      <w:r w:rsidR="00C0344E" w:rsidRPr="00B1220B">
        <w:rPr>
          <w:rStyle w:val="normaltextrun1"/>
          <w:sz w:val="23"/>
          <w:szCs w:val="23"/>
        </w:rPr>
        <w:t>,</w:t>
      </w:r>
      <w:r w:rsidR="00E7529A" w:rsidRPr="00B1220B">
        <w:rPr>
          <w:rStyle w:val="normaltextrun1"/>
          <w:sz w:val="23"/>
          <w:szCs w:val="23"/>
        </w:rPr>
        <w:t xml:space="preserve"> and it was seconded</w:t>
      </w:r>
      <w:r w:rsidR="00736936" w:rsidRPr="00B1220B">
        <w:rPr>
          <w:rStyle w:val="normaltextrun1"/>
          <w:sz w:val="23"/>
          <w:szCs w:val="23"/>
        </w:rPr>
        <w:t>.</w:t>
      </w:r>
      <w:r w:rsidR="0055685A" w:rsidRPr="00B1220B">
        <w:rPr>
          <w:rStyle w:val="normaltextrun1"/>
          <w:sz w:val="23"/>
          <w:szCs w:val="23"/>
        </w:rPr>
        <w:t xml:space="preserve"> </w:t>
      </w:r>
    </w:p>
    <w:p w14:paraId="6C92187A" w14:textId="77777777" w:rsidR="00272B4D" w:rsidRPr="00B1220B" w:rsidRDefault="00272B4D" w:rsidP="002F279A">
      <w:pPr>
        <w:pStyle w:val="paragraph"/>
        <w:textAlignment w:val="baseline"/>
        <w:rPr>
          <w:rStyle w:val="normaltextrun1"/>
          <w:sz w:val="23"/>
          <w:szCs w:val="23"/>
        </w:rPr>
      </w:pPr>
    </w:p>
    <w:p w14:paraId="4C4F807F" w14:textId="52A4F2BD" w:rsidR="008E1088" w:rsidRPr="00B1220B" w:rsidRDefault="008E1088" w:rsidP="008E1088">
      <w:pPr>
        <w:pStyle w:val="paragraph"/>
        <w:ind w:left="1080" w:hanging="1080"/>
        <w:textAlignment w:val="baseline"/>
        <w:rPr>
          <w:rStyle w:val="normaltextrun"/>
          <w:sz w:val="23"/>
          <w:szCs w:val="23"/>
        </w:rPr>
      </w:pPr>
      <w:r w:rsidRPr="00B1220B">
        <w:rPr>
          <w:sz w:val="23"/>
          <w:szCs w:val="23"/>
        </w:rPr>
        <w:t>MOVED:</w:t>
      </w:r>
      <w:r w:rsidRPr="00B1220B">
        <w:rPr>
          <w:sz w:val="23"/>
          <w:szCs w:val="23"/>
        </w:rPr>
        <w:tab/>
        <w:t xml:space="preserve">that the Board of Elementary and Secondary Education amend the Commissioner’s proposed final amendments to the Massachusetts Comprehensive Assessment System and Standards for Competency Determination regulations, 603 CMR 30.00, by substituting the section on Standards for Competency Determination, 603 CMR 30.03, with the version enclosed in Member West’s memorandum accompanying the Board materials for the meeting. </w:t>
      </w:r>
      <w:r w:rsidRPr="00B1220B">
        <w:rPr>
          <w:rStyle w:val="normaltextrun"/>
          <w:sz w:val="23"/>
          <w:szCs w:val="23"/>
        </w:rPr>
        <w:t>The proposed amendment would (1) set the English Language Arts and Mathematics standard for the Class of 2030 at the 486 level (the mid-point of Partially Meeting Expectations); (2) for the Class of 2031 and after, set the English Language Arts and Mathematics standard at the Meeting Expectations level (500); and (3) remove the “sunset” date for the Science and Technology/Engineering standard, setting it at 470 beginning in the Class of 2026 and beyond. All other aspects of the Commissioner’s proposed final regulations are unaffected by this amendment.</w:t>
      </w:r>
    </w:p>
    <w:p w14:paraId="4D262B14" w14:textId="77777777" w:rsidR="008E1088" w:rsidRPr="00B1220B" w:rsidRDefault="008E1088" w:rsidP="002F279A">
      <w:pPr>
        <w:pStyle w:val="paragraph"/>
        <w:textAlignment w:val="baseline"/>
        <w:rPr>
          <w:rStyle w:val="normaltextrun1"/>
          <w:sz w:val="23"/>
          <w:szCs w:val="23"/>
        </w:rPr>
      </w:pPr>
    </w:p>
    <w:p w14:paraId="74FF594F" w14:textId="1867BE4E" w:rsidR="002F279A" w:rsidRPr="00B1220B" w:rsidRDefault="002D7AE8" w:rsidP="002F279A">
      <w:pPr>
        <w:pStyle w:val="paragraph"/>
        <w:textAlignment w:val="baseline"/>
        <w:rPr>
          <w:rStyle w:val="normaltextrun1"/>
          <w:sz w:val="23"/>
          <w:szCs w:val="23"/>
        </w:rPr>
      </w:pPr>
      <w:r w:rsidRPr="00B1220B">
        <w:rPr>
          <w:rStyle w:val="normaltextrun1"/>
          <w:sz w:val="23"/>
          <w:szCs w:val="23"/>
        </w:rPr>
        <w:t>Dr.</w:t>
      </w:r>
      <w:r w:rsidR="003B0071" w:rsidRPr="00B1220B">
        <w:rPr>
          <w:rStyle w:val="normaltextrun1"/>
          <w:sz w:val="23"/>
          <w:szCs w:val="23"/>
        </w:rPr>
        <w:t xml:space="preserve"> West said </w:t>
      </w:r>
      <w:r w:rsidR="0019055F" w:rsidRPr="00B1220B">
        <w:rPr>
          <w:rStyle w:val="normaltextrun1"/>
          <w:sz w:val="23"/>
          <w:szCs w:val="23"/>
        </w:rPr>
        <w:t xml:space="preserve">he </w:t>
      </w:r>
      <w:r w:rsidR="00C219E0" w:rsidRPr="00B1220B">
        <w:rPr>
          <w:rStyle w:val="normaltextrun1"/>
          <w:sz w:val="23"/>
          <w:szCs w:val="23"/>
        </w:rPr>
        <w:t>support</w:t>
      </w:r>
      <w:r w:rsidR="00F3660F" w:rsidRPr="00B1220B">
        <w:rPr>
          <w:rStyle w:val="normaltextrun1"/>
          <w:sz w:val="23"/>
          <w:szCs w:val="23"/>
        </w:rPr>
        <w:t>s</w:t>
      </w:r>
      <w:r w:rsidR="00C219E0" w:rsidRPr="00B1220B">
        <w:rPr>
          <w:rStyle w:val="normaltextrun1"/>
          <w:sz w:val="23"/>
          <w:szCs w:val="23"/>
        </w:rPr>
        <w:t xml:space="preserve"> everything in the Commissioner’s proposal</w:t>
      </w:r>
      <w:r w:rsidR="00FE555D" w:rsidRPr="00B1220B">
        <w:rPr>
          <w:rStyle w:val="normaltextrun1"/>
          <w:sz w:val="23"/>
          <w:szCs w:val="23"/>
        </w:rPr>
        <w:t>,</w:t>
      </w:r>
      <w:r w:rsidR="00F8644D" w:rsidRPr="00B1220B">
        <w:rPr>
          <w:rStyle w:val="normaltextrun1"/>
          <w:sz w:val="23"/>
          <w:szCs w:val="23"/>
        </w:rPr>
        <w:t xml:space="preserve"> but </w:t>
      </w:r>
      <w:r w:rsidRPr="00B1220B">
        <w:rPr>
          <w:rStyle w:val="normaltextrun1"/>
          <w:sz w:val="23"/>
          <w:szCs w:val="23"/>
        </w:rPr>
        <w:t xml:space="preserve">he </w:t>
      </w:r>
      <w:r w:rsidR="00BC286B" w:rsidRPr="00B1220B">
        <w:rPr>
          <w:rStyle w:val="normaltextrun1"/>
          <w:sz w:val="23"/>
          <w:szCs w:val="23"/>
        </w:rPr>
        <w:t xml:space="preserve">would </w:t>
      </w:r>
      <w:r w:rsidR="003C2E17" w:rsidRPr="00B1220B">
        <w:rPr>
          <w:rStyle w:val="normaltextrun1"/>
          <w:sz w:val="23"/>
          <w:szCs w:val="23"/>
        </w:rPr>
        <w:t xml:space="preserve">(1) </w:t>
      </w:r>
      <w:r w:rsidR="00F8644D" w:rsidRPr="00B1220B">
        <w:rPr>
          <w:rStyle w:val="normaltextrun1"/>
          <w:sz w:val="23"/>
          <w:szCs w:val="23"/>
        </w:rPr>
        <w:t xml:space="preserve">alter the duration of time the </w:t>
      </w:r>
      <w:r w:rsidRPr="00B1220B">
        <w:rPr>
          <w:rStyle w:val="normaltextrun1"/>
          <w:sz w:val="23"/>
          <w:szCs w:val="23"/>
        </w:rPr>
        <w:t xml:space="preserve">proposed </w:t>
      </w:r>
      <w:r w:rsidR="00F8644D" w:rsidRPr="00B1220B">
        <w:rPr>
          <w:rStyle w:val="normaltextrun1"/>
          <w:sz w:val="23"/>
          <w:szCs w:val="23"/>
        </w:rPr>
        <w:t>standard would be in place</w:t>
      </w:r>
      <w:r w:rsidR="00343E69" w:rsidRPr="00B1220B">
        <w:rPr>
          <w:rStyle w:val="normaltextrun1"/>
          <w:sz w:val="23"/>
          <w:szCs w:val="23"/>
        </w:rPr>
        <w:t xml:space="preserve"> (extending </w:t>
      </w:r>
      <w:r w:rsidRPr="00B1220B">
        <w:rPr>
          <w:rStyle w:val="normaltextrun1"/>
          <w:sz w:val="23"/>
          <w:szCs w:val="23"/>
        </w:rPr>
        <w:t xml:space="preserve">it </w:t>
      </w:r>
      <w:r w:rsidR="00343E69" w:rsidRPr="00B1220B">
        <w:rPr>
          <w:rStyle w:val="normaltextrun1"/>
          <w:sz w:val="23"/>
          <w:szCs w:val="23"/>
        </w:rPr>
        <w:t>t</w:t>
      </w:r>
      <w:r w:rsidR="00FE555D" w:rsidRPr="00B1220B">
        <w:rPr>
          <w:rStyle w:val="normaltextrun1"/>
          <w:sz w:val="23"/>
          <w:szCs w:val="23"/>
        </w:rPr>
        <w:t>hrough</w:t>
      </w:r>
      <w:r w:rsidR="00343E69" w:rsidRPr="00B1220B">
        <w:rPr>
          <w:rStyle w:val="normaltextrun1"/>
          <w:sz w:val="23"/>
          <w:szCs w:val="23"/>
        </w:rPr>
        <w:t xml:space="preserve"> the class of 2030 rather than </w:t>
      </w:r>
      <w:r w:rsidR="003A0BFD" w:rsidRPr="00B1220B">
        <w:rPr>
          <w:rStyle w:val="normaltextrun1"/>
          <w:sz w:val="23"/>
          <w:szCs w:val="23"/>
        </w:rPr>
        <w:t>2029</w:t>
      </w:r>
      <w:r w:rsidR="00FA76FF" w:rsidRPr="00B1220B">
        <w:rPr>
          <w:rStyle w:val="normaltextrun1"/>
          <w:sz w:val="23"/>
          <w:szCs w:val="23"/>
        </w:rPr>
        <w:t xml:space="preserve">, to gather data on </w:t>
      </w:r>
      <w:r w:rsidR="003C2E17" w:rsidRPr="00B1220B">
        <w:rPr>
          <w:rStyle w:val="normaltextrun1"/>
          <w:sz w:val="23"/>
          <w:szCs w:val="23"/>
        </w:rPr>
        <w:t xml:space="preserve">an additional year of </w:t>
      </w:r>
      <w:r w:rsidR="00FA76FF" w:rsidRPr="00B1220B">
        <w:rPr>
          <w:rStyle w:val="normaltextrun1"/>
          <w:sz w:val="23"/>
          <w:szCs w:val="23"/>
        </w:rPr>
        <w:t>student results</w:t>
      </w:r>
      <w:r w:rsidR="003C2E17" w:rsidRPr="00B1220B">
        <w:rPr>
          <w:rStyle w:val="normaltextrun1"/>
          <w:sz w:val="23"/>
          <w:szCs w:val="23"/>
        </w:rPr>
        <w:t>) and (2)</w:t>
      </w:r>
      <w:r w:rsidR="000429F3" w:rsidRPr="00B1220B">
        <w:rPr>
          <w:rStyle w:val="normaltextrun1"/>
          <w:sz w:val="23"/>
          <w:szCs w:val="23"/>
        </w:rPr>
        <w:t xml:space="preserve"> raise the standard for </w:t>
      </w:r>
      <w:r w:rsidR="00633F72" w:rsidRPr="00B1220B">
        <w:rPr>
          <w:rStyle w:val="normaltextrun1"/>
          <w:sz w:val="23"/>
          <w:szCs w:val="23"/>
        </w:rPr>
        <w:t xml:space="preserve">ELA </w:t>
      </w:r>
      <w:r w:rsidR="000429F3" w:rsidRPr="00B1220B">
        <w:rPr>
          <w:rStyle w:val="normaltextrun1"/>
          <w:sz w:val="23"/>
          <w:szCs w:val="23"/>
        </w:rPr>
        <w:t xml:space="preserve">and </w:t>
      </w:r>
      <w:r w:rsidR="7E5ACECC" w:rsidRPr="4C197091">
        <w:rPr>
          <w:rStyle w:val="normaltextrun1"/>
          <w:sz w:val="23"/>
          <w:szCs w:val="23"/>
        </w:rPr>
        <w:t>m</w:t>
      </w:r>
      <w:r w:rsidR="000429F3" w:rsidRPr="4C197091">
        <w:rPr>
          <w:rStyle w:val="normaltextrun1"/>
          <w:sz w:val="23"/>
          <w:szCs w:val="23"/>
        </w:rPr>
        <w:t>athematics</w:t>
      </w:r>
      <w:r w:rsidR="000429F3" w:rsidRPr="00B1220B">
        <w:rPr>
          <w:rStyle w:val="normaltextrun1"/>
          <w:sz w:val="23"/>
          <w:szCs w:val="23"/>
        </w:rPr>
        <w:t xml:space="preserve"> </w:t>
      </w:r>
      <w:r w:rsidR="00666F9F" w:rsidRPr="00B1220B">
        <w:rPr>
          <w:rStyle w:val="normaltextrun1"/>
          <w:sz w:val="23"/>
          <w:szCs w:val="23"/>
        </w:rPr>
        <w:t xml:space="preserve">to Meeting Expectations </w:t>
      </w:r>
      <w:r w:rsidR="007E43EA" w:rsidRPr="00B1220B">
        <w:rPr>
          <w:rStyle w:val="normaltextrun1"/>
          <w:sz w:val="23"/>
          <w:szCs w:val="23"/>
        </w:rPr>
        <w:t xml:space="preserve">for the class of 2031 and beyond. He said the </w:t>
      </w:r>
      <w:r w:rsidR="00C76850" w:rsidRPr="00B1220B">
        <w:rPr>
          <w:rStyle w:val="normaltextrun1"/>
          <w:sz w:val="23"/>
          <w:szCs w:val="23"/>
        </w:rPr>
        <w:t xml:space="preserve">Meeting </w:t>
      </w:r>
      <w:r w:rsidR="007C659B" w:rsidRPr="00B1220B">
        <w:rPr>
          <w:rStyle w:val="normaltextrun1"/>
          <w:sz w:val="23"/>
          <w:szCs w:val="23"/>
        </w:rPr>
        <w:t>Expectations standard</w:t>
      </w:r>
      <w:r w:rsidR="00683F60" w:rsidRPr="00B1220B">
        <w:rPr>
          <w:rStyle w:val="normaltextrun1"/>
          <w:sz w:val="23"/>
          <w:szCs w:val="23"/>
        </w:rPr>
        <w:t xml:space="preserve"> </w:t>
      </w:r>
      <w:r w:rsidR="008A5CB4" w:rsidRPr="00B1220B">
        <w:rPr>
          <w:rStyle w:val="normaltextrun1"/>
          <w:sz w:val="23"/>
          <w:szCs w:val="23"/>
        </w:rPr>
        <w:t xml:space="preserve">is </w:t>
      </w:r>
      <w:r w:rsidR="00683F60" w:rsidRPr="00B1220B">
        <w:rPr>
          <w:rStyle w:val="normaltextrun1"/>
          <w:sz w:val="23"/>
          <w:szCs w:val="23"/>
        </w:rPr>
        <w:t xml:space="preserve">closer to the </w:t>
      </w:r>
      <w:r w:rsidR="007704FD" w:rsidRPr="00B1220B">
        <w:rPr>
          <w:rStyle w:val="normaltextrun1"/>
          <w:sz w:val="23"/>
          <w:szCs w:val="23"/>
        </w:rPr>
        <w:t>concept of mastery that is in the law</w:t>
      </w:r>
      <w:r w:rsidR="00B12C3F" w:rsidRPr="00B1220B">
        <w:rPr>
          <w:rStyle w:val="normaltextrun1"/>
          <w:sz w:val="23"/>
          <w:szCs w:val="23"/>
        </w:rPr>
        <w:t>, a</w:t>
      </w:r>
      <w:r w:rsidR="00E4573E" w:rsidRPr="00B1220B">
        <w:rPr>
          <w:rStyle w:val="normaltextrun1"/>
          <w:sz w:val="23"/>
          <w:szCs w:val="23"/>
        </w:rPr>
        <w:t xml:space="preserve">dding that </w:t>
      </w:r>
      <w:r w:rsidR="0082326B" w:rsidRPr="00B1220B">
        <w:rPr>
          <w:rStyle w:val="normaltextrun1"/>
          <w:sz w:val="23"/>
          <w:szCs w:val="23"/>
        </w:rPr>
        <w:t xml:space="preserve">the high school diploma </w:t>
      </w:r>
      <w:r w:rsidR="00654AA8" w:rsidRPr="00B1220B">
        <w:rPr>
          <w:rStyle w:val="normaltextrun1"/>
          <w:sz w:val="23"/>
          <w:szCs w:val="23"/>
        </w:rPr>
        <w:t xml:space="preserve">is viewed as </w:t>
      </w:r>
      <w:r w:rsidR="00B11A41" w:rsidRPr="00B1220B">
        <w:rPr>
          <w:rStyle w:val="normaltextrun1"/>
          <w:sz w:val="23"/>
          <w:szCs w:val="23"/>
        </w:rPr>
        <w:t>a statement that students are prepared</w:t>
      </w:r>
      <w:r w:rsidR="008B5B39" w:rsidRPr="00B1220B">
        <w:rPr>
          <w:rStyle w:val="normaltextrun1"/>
          <w:sz w:val="23"/>
          <w:szCs w:val="23"/>
        </w:rPr>
        <w:t>.</w:t>
      </w:r>
      <w:r w:rsidR="00D90FCB" w:rsidRPr="00B1220B">
        <w:rPr>
          <w:rStyle w:val="normaltextrun1"/>
          <w:sz w:val="23"/>
          <w:szCs w:val="23"/>
        </w:rPr>
        <w:t xml:space="preserve"> Dr. West </w:t>
      </w:r>
      <w:r w:rsidR="008525A7" w:rsidRPr="00B1220B">
        <w:rPr>
          <w:rStyle w:val="normaltextrun1"/>
          <w:sz w:val="23"/>
          <w:szCs w:val="23"/>
        </w:rPr>
        <w:t xml:space="preserve">said he </w:t>
      </w:r>
      <w:r w:rsidR="00BA3BF7" w:rsidRPr="00B1220B">
        <w:rPr>
          <w:rStyle w:val="normaltextrun1"/>
          <w:sz w:val="23"/>
          <w:szCs w:val="23"/>
        </w:rPr>
        <w:t xml:space="preserve">endorses the Commissioner’s proposal </w:t>
      </w:r>
      <w:r w:rsidR="006C7B88" w:rsidRPr="00B1220B">
        <w:rPr>
          <w:rStyle w:val="normaltextrun1"/>
          <w:sz w:val="23"/>
          <w:szCs w:val="23"/>
        </w:rPr>
        <w:t xml:space="preserve">to enhance </w:t>
      </w:r>
      <w:r w:rsidR="00BA3BF7" w:rsidRPr="00B1220B">
        <w:rPr>
          <w:rStyle w:val="normaltextrun1"/>
          <w:sz w:val="23"/>
          <w:szCs w:val="23"/>
        </w:rPr>
        <w:t>the Educational Proficiency Plan</w:t>
      </w:r>
      <w:r w:rsidR="004E2AC9" w:rsidRPr="4C197091">
        <w:rPr>
          <w:rStyle w:val="normaltextrun1"/>
          <w:sz w:val="23"/>
          <w:szCs w:val="23"/>
        </w:rPr>
        <w:t>,</w:t>
      </w:r>
      <w:r w:rsidR="004E2AC9" w:rsidRPr="00B1220B">
        <w:rPr>
          <w:rStyle w:val="normaltextrun1"/>
          <w:sz w:val="23"/>
          <w:szCs w:val="23"/>
        </w:rPr>
        <w:t xml:space="preserve"> which will provide more support and additional pathways for students.</w:t>
      </w:r>
    </w:p>
    <w:p w14:paraId="6C84E1F5" w14:textId="40DD7089" w:rsidR="00A87C12" w:rsidRPr="00B1220B" w:rsidRDefault="00A87C12" w:rsidP="002F279A">
      <w:pPr>
        <w:pStyle w:val="paragraph"/>
        <w:textAlignment w:val="baseline"/>
        <w:rPr>
          <w:rStyle w:val="normaltextrun1"/>
          <w:sz w:val="23"/>
          <w:szCs w:val="23"/>
        </w:rPr>
      </w:pPr>
    </w:p>
    <w:p w14:paraId="0EABB9E1" w14:textId="0C485D10" w:rsidR="003B0071" w:rsidRPr="00B1220B" w:rsidRDefault="008B6D6C" w:rsidP="002F279A">
      <w:pPr>
        <w:pStyle w:val="paragraph"/>
        <w:textAlignment w:val="baseline"/>
        <w:rPr>
          <w:rStyle w:val="normaltextrun1"/>
          <w:sz w:val="23"/>
          <w:szCs w:val="23"/>
        </w:rPr>
      </w:pPr>
      <w:r w:rsidRPr="00B1220B">
        <w:rPr>
          <w:rStyle w:val="normaltextrun1"/>
          <w:sz w:val="23"/>
          <w:szCs w:val="23"/>
        </w:rPr>
        <w:t xml:space="preserve">Board members discussed the proposed amendment. </w:t>
      </w:r>
      <w:r w:rsidR="00A87C12" w:rsidRPr="00B1220B">
        <w:rPr>
          <w:rStyle w:val="normaltextrun1"/>
          <w:sz w:val="23"/>
          <w:szCs w:val="23"/>
        </w:rPr>
        <w:t xml:space="preserve">Ms. Stewart </w:t>
      </w:r>
      <w:r w:rsidR="00677862" w:rsidRPr="00B1220B">
        <w:rPr>
          <w:rStyle w:val="normaltextrun1"/>
          <w:sz w:val="23"/>
          <w:szCs w:val="23"/>
        </w:rPr>
        <w:t xml:space="preserve">said she worries about </w:t>
      </w:r>
      <w:r w:rsidR="008B7518" w:rsidRPr="00B1220B">
        <w:rPr>
          <w:rStyle w:val="normaltextrun1"/>
          <w:sz w:val="23"/>
          <w:szCs w:val="23"/>
        </w:rPr>
        <w:t xml:space="preserve">the impact on </w:t>
      </w:r>
      <w:r w:rsidR="00677862" w:rsidRPr="00B1220B">
        <w:rPr>
          <w:rStyle w:val="normaltextrun1"/>
          <w:sz w:val="23"/>
          <w:szCs w:val="23"/>
        </w:rPr>
        <w:t>students who</w:t>
      </w:r>
      <w:r w:rsidR="00E96961" w:rsidRPr="00B1220B">
        <w:rPr>
          <w:rStyle w:val="normaltextrun1"/>
          <w:sz w:val="23"/>
          <w:szCs w:val="23"/>
        </w:rPr>
        <w:t xml:space="preserve">se </w:t>
      </w:r>
      <w:r w:rsidR="008B7518" w:rsidRPr="00B1220B">
        <w:rPr>
          <w:rStyle w:val="normaltextrun1"/>
          <w:sz w:val="23"/>
          <w:szCs w:val="23"/>
        </w:rPr>
        <w:t xml:space="preserve">MCAS </w:t>
      </w:r>
      <w:r w:rsidR="00E96961" w:rsidRPr="00B1220B">
        <w:rPr>
          <w:rStyle w:val="normaltextrun1"/>
          <w:sz w:val="23"/>
          <w:szCs w:val="23"/>
        </w:rPr>
        <w:t xml:space="preserve">test performance is borderline or lower. </w:t>
      </w:r>
      <w:r w:rsidR="009173BB" w:rsidRPr="00B1220B">
        <w:rPr>
          <w:rStyle w:val="normaltextrun1"/>
          <w:sz w:val="23"/>
          <w:szCs w:val="23"/>
        </w:rPr>
        <w:t xml:space="preserve">Ms. Lombos </w:t>
      </w:r>
      <w:r w:rsidR="00DA19D0" w:rsidRPr="00B1220B">
        <w:rPr>
          <w:rStyle w:val="normaltextrun1"/>
          <w:sz w:val="23"/>
          <w:szCs w:val="23"/>
        </w:rPr>
        <w:t xml:space="preserve">suggested using the racial equity </w:t>
      </w:r>
      <w:r w:rsidR="0006504B" w:rsidRPr="00B1220B">
        <w:rPr>
          <w:rStyle w:val="normaltextrun1"/>
          <w:sz w:val="23"/>
          <w:szCs w:val="23"/>
        </w:rPr>
        <w:t xml:space="preserve">decision-making tool </w:t>
      </w:r>
      <w:r w:rsidR="009E4E1D" w:rsidRPr="00B1220B">
        <w:rPr>
          <w:rStyle w:val="normaltextrun1"/>
          <w:sz w:val="23"/>
          <w:szCs w:val="23"/>
        </w:rPr>
        <w:t xml:space="preserve">to assess </w:t>
      </w:r>
      <w:r w:rsidR="00C12685" w:rsidRPr="00B1220B">
        <w:rPr>
          <w:rStyle w:val="normaltextrun1"/>
          <w:sz w:val="23"/>
          <w:szCs w:val="23"/>
        </w:rPr>
        <w:t xml:space="preserve">possible </w:t>
      </w:r>
      <w:r w:rsidR="006E4FCD" w:rsidRPr="00B1220B">
        <w:rPr>
          <w:rStyle w:val="normaltextrun1"/>
          <w:sz w:val="23"/>
          <w:szCs w:val="23"/>
        </w:rPr>
        <w:t>changes</w:t>
      </w:r>
      <w:r w:rsidR="009A4E05" w:rsidRPr="00B1220B">
        <w:rPr>
          <w:rStyle w:val="normaltextrun1"/>
          <w:sz w:val="23"/>
          <w:szCs w:val="23"/>
        </w:rPr>
        <w:t>.</w:t>
      </w:r>
      <w:r w:rsidR="00C12685" w:rsidRPr="00B1220B">
        <w:rPr>
          <w:rStyle w:val="normaltextrun1"/>
          <w:sz w:val="23"/>
          <w:szCs w:val="23"/>
        </w:rPr>
        <w:t xml:space="preserve"> Mr. Plankey </w:t>
      </w:r>
      <w:r w:rsidR="005415DF" w:rsidRPr="00B1220B">
        <w:rPr>
          <w:rStyle w:val="normaltextrun1"/>
          <w:sz w:val="23"/>
          <w:szCs w:val="23"/>
        </w:rPr>
        <w:t xml:space="preserve">said he has seen his school district </w:t>
      </w:r>
      <w:r w:rsidR="004F3F8D" w:rsidRPr="00B1220B">
        <w:rPr>
          <w:rStyle w:val="normaltextrun1"/>
          <w:sz w:val="23"/>
          <w:szCs w:val="23"/>
        </w:rPr>
        <w:t xml:space="preserve">trying </w:t>
      </w:r>
      <w:r w:rsidR="001E6F6B" w:rsidRPr="00B1220B">
        <w:rPr>
          <w:rStyle w:val="normaltextrun1"/>
          <w:sz w:val="23"/>
          <w:szCs w:val="23"/>
        </w:rPr>
        <w:t>to engage students and enrich the high school experience</w:t>
      </w:r>
      <w:r w:rsidR="004F3F8D" w:rsidRPr="00B1220B">
        <w:rPr>
          <w:rStyle w:val="normaltextrun1"/>
          <w:sz w:val="23"/>
          <w:szCs w:val="23"/>
        </w:rPr>
        <w:t xml:space="preserve"> with less </w:t>
      </w:r>
      <w:r w:rsidR="00756FFF" w:rsidRPr="00B1220B">
        <w:rPr>
          <w:rStyle w:val="normaltextrun1"/>
          <w:sz w:val="23"/>
          <w:szCs w:val="23"/>
        </w:rPr>
        <w:t>“</w:t>
      </w:r>
      <w:r w:rsidR="004F3F8D" w:rsidRPr="00B1220B">
        <w:rPr>
          <w:rStyle w:val="normaltextrun1"/>
          <w:sz w:val="23"/>
          <w:szCs w:val="23"/>
        </w:rPr>
        <w:t>teaching to a test.</w:t>
      </w:r>
      <w:r w:rsidR="00756FFF" w:rsidRPr="00B1220B">
        <w:rPr>
          <w:rStyle w:val="normaltextrun1"/>
          <w:sz w:val="23"/>
          <w:szCs w:val="23"/>
        </w:rPr>
        <w:t>”</w:t>
      </w:r>
      <w:r w:rsidR="004F3F8D" w:rsidRPr="00B1220B">
        <w:rPr>
          <w:rStyle w:val="normaltextrun1"/>
          <w:sz w:val="23"/>
          <w:szCs w:val="23"/>
        </w:rPr>
        <w:t xml:space="preserve"> Mr. Rouhanifard said </w:t>
      </w:r>
      <w:r w:rsidR="005E087F" w:rsidRPr="00B1220B">
        <w:rPr>
          <w:rStyle w:val="normaltextrun1"/>
          <w:sz w:val="23"/>
          <w:szCs w:val="23"/>
        </w:rPr>
        <w:t xml:space="preserve">the EPP and its targeted support for students </w:t>
      </w:r>
      <w:r w:rsidR="009F23E2" w:rsidRPr="00B1220B">
        <w:rPr>
          <w:rStyle w:val="normaltextrun1"/>
          <w:sz w:val="23"/>
          <w:szCs w:val="23"/>
        </w:rPr>
        <w:t>has great potential</w:t>
      </w:r>
      <w:r w:rsidR="007646E4" w:rsidRPr="00B1220B">
        <w:rPr>
          <w:rStyle w:val="normaltextrun1"/>
          <w:sz w:val="23"/>
          <w:szCs w:val="23"/>
        </w:rPr>
        <w:t>, adding that t</w:t>
      </w:r>
      <w:r w:rsidR="009F23E2" w:rsidRPr="00B1220B">
        <w:rPr>
          <w:rStyle w:val="normaltextrun1"/>
          <w:sz w:val="23"/>
          <w:szCs w:val="23"/>
        </w:rPr>
        <w:t>he</w:t>
      </w:r>
      <w:r w:rsidR="007646E4" w:rsidRPr="00B1220B">
        <w:rPr>
          <w:rStyle w:val="normaltextrun1"/>
          <w:sz w:val="23"/>
          <w:szCs w:val="23"/>
        </w:rPr>
        <w:t xml:space="preserve"> MCAS appeals process seems underutilized.</w:t>
      </w:r>
      <w:r w:rsidR="009F23E2" w:rsidRPr="00B1220B">
        <w:rPr>
          <w:rStyle w:val="normaltextrun1"/>
          <w:sz w:val="23"/>
          <w:szCs w:val="23"/>
        </w:rPr>
        <w:t xml:space="preserve"> </w:t>
      </w:r>
      <w:r w:rsidR="00440664" w:rsidRPr="00B1220B">
        <w:rPr>
          <w:rStyle w:val="normaltextrun1"/>
          <w:sz w:val="23"/>
          <w:szCs w:val="23"/>
        </w:rPr>
        <w:t>Mr. Hills commented that standards matter</w:t>
      </w:r>
      <w:r w:rsidR="00AC1014" w:rsidRPr="00B1220B">
        <w:rPr>
          <w:rStyle w:val="normaltextrun1"/>
          <w:sz w:val="23"/>
          <w:szCs w:val="23"/>
        </w:rPr>
        <w:t xml:space="preserve"> for students’ future life outcomes</w:t>
      </w:r>
      <w:r w:rsidR="754C3BE5" w:rsidRPr="4C197091">
        <w:rPr>
          <w:rStyle w:val="normaltextrun1"/>
          <w:sz w:val="23"/>
          <w:szCs w:val="23"/>
        </w:rPr>
        <w:t>,</w:t>
      </w:r>
      <w:r w:rsidR="006A74D8" w:rsidRPr="00B1220B">
        <w:rPr>
          <w:rStyle w:val="normaltextrun1"/>
          <w:sz w:val="23"/>
          <w:szCs w:val="23"/>
        </w:rPr>
        <w:t xml:space="preserve"> and </w:t>
      </w:r>
      <w:r w:rsidR="00976910" w:rsidRPr="00B1220B">
        <w:rPr>
          <w:rStyle w:val="normaltextrun1"/>
          <w:sz w:val="23"/>
          <w:szCs w:val="23"/>
        </w:rPr>
        <w:t xml:space="preserve">the proposal to raise the standard starting with the class of 2031 </w:t>
      </w:r>
      <w:r w:rsidR="00D81B82" w:rsidRPr="00B1220B">
        <w:rPr>
          <w:rStyle w:val="normaltextrun1"/>
          <w:sz w:val="23"/>
          <w:szCs w:val="23"/>
        </w:rPr>
        <w:t xml:space="preserve">provides ample notice and </w:t>
      </w:r>
      <w:r w:rsidR="00352ECA" w:rsidRPr="00B1220B">
        <w:rPr>
          <w:rStyle w:val="normaltextrun1"/>
          <w:sz w:val="23"/>
          <w:szCs w:val="23"/>
        </w:rPr>
        <w:t xml:space="preserve">time for schools </w:t>
      </w:r>
      <w:r w:rsidR="00BF0C13" w:rsidRPr="00B1220B">
        <w:rPr>
          <w:rStyle w:val="normaltextrun1"/>
          <w:sz w:val="23"/>
          <w:szCs w:val="23"/>
        </w:rPr>
        <w:t>to prepare</w:t>
      </w:r>
      <w:r w:rsidR="002034F6" w:rsidRPr="00B1220B">
        <w:rPr>
          <w:rStyle w:val="normaltextrun1"/>
          <w:sz w:val="23"/>
          <w:szCs w:val="23"/>
        </w:rPr>
        <w:t xml:space="preserve"> students</w:t>
      </w:r>
      <w:r w:rsidR="4242FAAF" w:rsidRPr="4C197091">
        <w:rPr>
          <w:rStyle w:val="normaltextrun1"/>
          <w:sz w:val="23"/>
          <w:szCs w:val="23"/>
        </w:rPr>
        <w:t>.</w:t>
      </w:r>
      <w:r w:rsidR="00BF0C13" w:rsidRPr="00B1220B">
        <w:rPr>
          <w:rStyle w:val="normaltextrun1"/>
          <w:sz w:val="23"/>
          <w:szCs w:val="23"/>
        </w:rPr>
        <w:t xml:space="preserve"> </w:t>
      </w:r>
      <w:r w:rsidR="0097063D" w:rsidRPr="00B1220B">
        <w:rPr>
          <w:rStyle w:val="normaltextrun1"/>
          <w:sz w:val="23"/>
          <w:szCs w:val="23"/>
        </w:rPr>
        <w:t xml:space="preserve">Mr. Moriarty said </w:t>
      </w:r>
      <w:r w:rsidR="007F0210" w:rsidRPr="00B1220B">
        <w:rPr>
          <w:rStyle w:val="normaltextrun1"/>
          <w:sz w:val="23"/>
          <w:szCs w:val="23"/>
        </w:rPr>
        <w:t xml:space="preserve">families are deceived </w:t>
      </w:r>
      <w:r w:rsidR="00C04FD2" w:rsidRPr="00B1220B">
        <w:rPr>
          <w:rStyle w:val="normaltextrun1"/>
          <w:sz w:val="23"/>
          <w:szCs w:val="23"/>
        </w:rPr>
        <w:t xml:space="preserve">if students receive a diploma </w:t>
      </w:r>
      <w:r w:rsidR="00884A84" w:rsidRPr="00B1220B">
        <w:rPr>
          <w:rStyle w:val="normaltextrun1"/>
          <w:sz w:val="23"/>
          <w:szCs w:val="23"/>
        </w:rPr>
        <w:t xml:space="preserve">but do not </w:t>
      </w:r>
      <w:r w:rsidR="00666BB9" w:rsidRPr="00B1220B">
        <w:rPr>
          <w:rStyle w:val="normaltextrun1"/>
          <w:sz w:val="23"/>
          <w:szCs w:val="23"/>
        </w:rPr>
        <w:t xml:space="preserve">have </w:t>
      </w:r>
      <w:r w:rsidR="00F5508C" w:rsidRPr="00B1220B">
        <w:rPr>
          <w:rStyle w:val="normaltextrun1"/>
          <w:sz w:val="23"/>
          <w:szCs w:val="23"/>
        </w:rPr>
        <w:t>knowledge and skills in E</w:t>
      </w:r>
      <w:r w:rsidR="00C26CD2" w:rsidRPr="00B1220B">
        <w:rPr>
          <w:rStyle w:val="normaltextrun1"/>
          <w:sz w:val="23"/>
          <w:szCs w:val="23"/>
        </w:rPr>
        <w:t xml:space="preserve">LA, math, and science at a </w:t>
      </w:r>
      <w:r w:rsidR="00262A97" w:rsidRPr="00B1220B">
        <w:rPr>
          <w:rStyle w:val="normaltextrun1"/>
          <w:sz w:val="23"/>
          <w:szCs w:val="23"/>
        </w:rPr>
        <w:t>tenth-grade</w:t>
      </w:r>
      <w:r w:rsidR="006B5F98" w:rsidRPr="00B1220B">
        <w:rPr>
          <w:rStyle w:val="normaltextrun1"/>
          <w:sz w:val="23"/>
          <w:szCs w:val="23"/>
        </w:rPr>
        <w:t xml:space="preserve"> level</w:t>
      </w:r>
      <w:r w:rsidR="00666BB9" w:rsidRPr="00B1220B">
        <w:rPr>
          <w:rStyle w:val="normaltextrun1"/>
          <w:sz w:val="23"/>
          <w:szCs w:val="23"/>
        </w:rPr>
        <w:t>.</w:t>
      </w:r>
      <w:r w:rsidR="00633F72" w:rsidRPr="00B1220B">
        <w:rPr>
          <w:rStyle w:val="normaltextrun1"/>
          <w:sz w:val="23"/>
          <w:szCs w:val="23"/>
        </w:rPr>
        <w:t xml:space="preserve"> </w:t>
      </w:r>
      <w:r w:rsidR="00E14D27" w:rsidRPr="00B1220B">
        <w:rPr>
          <w:rStyle w:val="normaltextrun1"/>
          <w:sz w:val="23"/>
          <w:szCs w:val="23"/>
        </w:rPr>
        <w:t>Dr. West said he favors</w:t>
      </w:r>
      <w:r w:rsidR="003B1CBF" w:rsidRPr="00B1220B">
        <w:rPr>
          <w:rStyle w:val="normaltextrun1"/>
          <w:sz w:val="23"/>
          <w:szCs w:val="23"/>
        </w:rPr>
        <w:t xml:space="preserve"> schools and districts having broad discussions about </w:t>
      </w:r>
      <w:r w:rsidR="00BC29D2" w:rsidRPr="00B1220B">
        <w:rPr>
          <w:rStyle w:val="normaltextrun1"/>
          <w:sz w:val="23"/>
          <w:szCs w:val="23"/>
        </w:rPr>
        <w:t>student engagement and student success, and the CD standard does not compromise that.</w:t>
      </w:r>
      <w:r w:rsidR="00E14D27" w:rsidRPr="00B1220B">
        <w:rPr>
          <w:rStyle w:val="normaltextrun1"/>
          <w:sz w:val="23"/>
          <w:szCs w:val="23"/>
        </w:rPr>
        <w:t xml:space="preserve"> </w:t>
      </w:r>
      <w:r w:rsidR="00BC29D2" w:rsidRPr="00B1220B">
        <w:rPr>
          <w:rStyle w:val="normaltextrun1"/>
          <w:sz w:val="23"/>
          <w:szCs w:val="23"/>
        </w:rPr>
        <w:t xml:space="preserve">Ms. </w:t>
      </w:r>
      <w:r w:rsidR="00E5374D" w:rsidRPr="00B1220B">
        <w:rPr>
          <w:rStyle w:val="normaltextrun1"/>
          <w:sz w:val="23"/>
          <w:szCs w:val="23"/>
        </w:rPr>
        <w:t xml:space="preserve">Canavan said </w:t>
      </w:r>
      <w:r w:rsidR="0000730B" w:rsidRPr="00B1220B">
        <w:rPr>
          <w:rStyle w:val="normaltextrun1"/>
          <w:sz w:val="23"/>
          <w:szCs w:val="23"/>
        </w:rPr>
        <w:t xml:space="preserve">based on </w:t>
      </w:r>
      <w:r w:rsidR="001D39F7" w:rsidRPr="00B1220B">
        <w:rPr>
          <w:rStyle w:val="normaltextrun1"/>
          <w:sz w:val="23"/>
          <w:szCs w:val="23"/>
        </w:rPr>
        <w:t xml:space="preserve">her </w:t>
      </w:r>
      <w:r w:rsidR="0000730B" w:rsidRPr="00B1220B">
        <w:rPr>
          <w:rStyle w:val="normaltextrun1"/>
          <w:sz w:val="23"/>
          <w:szCs w:val="23"/>
        </w:rPr>
        <w:t xml:space="preserve">years of </w:t>
      </w:r>
      <w:r w:rsidR="001D39F7" w:rsidRPr="00B1220B">
        <w:rPr>
          <w:rStyle w:val="normaltextrun1"/>
          <w:sz w:val="23"/>
          <w:szCs w:val="23"/>
        </w:rPr>
        <w:t>experience with thousands of entry-level employees</w:t>
      </w:r>
      <w:r w:rsidR="0000730B" w:rsidRPr="00B1220B">
        <w:rPr>
          <w:rStyle w:val="normaltextrun1"/>
          <w:sz w:val="23"/>
          <w:szCs w:val="23"/>
        </w:rPr>
        <w:t>, Dr. Papay’s research on student outcomes is on target</w:t>
      </w:r>
      <w:r w:rsidR="001D39F7" w:rsidRPr="00B1220B">
        <w:rPr>
          <w:rStyle w:val="normaltextrun1"/>
          <w:sz w:val="23"/>
          <w:szCs w:val="23"/>
        </w:rPr>
        <w:t>.</w:t>
      </w:r>
    </w:p>
    <w:p w14:paraId="3BB48EAF" w14:textId="77777777" w:rsidR="00F86AB3" w:rsidRPr="00B1220B" w:rsidRDefault="00F86AB3" w:rsidP="002F279A">
      <w:pPr>
        <w:pStyle w:val="paragraph"/>
        <w:textAlignment w:val="baseline"/>
        <w:rPr>
          <w:rStyle w:val="normaltextrun1"/>
          <w:sz w:val="23"/>
          <w:szCs w:val="23"/>
        </w:rPr>
      </w:pPr>
    </w:p>
    <w:p w14:paraId="4ED0C3AB" w14:textId="2466E903" w:rsidR="00D266FA" w:rsidRPr="00B1220B" w:rsidRDefault="00D266FA" w:rsidP="002F279A">
      <w:pPr>
        <w:pStyle w:val="paragraph"/>
        <w:textAlignment w:val="baseline"/>
        <w:rPr>
          <w:rStyle w:val="normaltextrun1"/>
          <w:sz w:val="23"/>
          <w:szCs w:val="23"/>
        </w:rPr>
      </w:pPr>
      <w:r w:rsidRPr="00B1220B">
        <w:rPr>
          <w:rStyle w:val="normaltextrun1"/>
          <w:sz w:val="23"/>
          <w:szCs w:val="23"/>
        </w:rPr>
        <w:t xml:space="preserve">Commissioner Riley </w:t>
      </w:r>
      <w:r w:rsidR="007E277C" w:rsidRPr="00B1220B">
        <w:rPr>
          <w:rStyle w:val="normaltextrun1"/>
          <w:sz w:val="23"/>
          <w:szCs w:val="23"/>
        </w:rPr>
        <w:t xml:space="preserve">said he </w:t>
      </w:r>
      <w:r w:rsidR="00DD3DB1" w:rsidRPr="00B1220B">
        <w:rPr>
          <w:rStyle w:val="normaltextrun1"/>
          <w:sz w:val="23"/>
          <w:szCs w:val="23"/>
        </w:rPr>
        <w:t xml:space="preserve">made a measured </w:t>
      </w:r>
      <w:r w:rsidR="007E277C" w:rsidRPr="00B1220B">
        <w:rPr>
          <w:rStyle w:val="normaltextrun1"/>
          <w:sz w:val="23"/>
          <w:szCs w:val="23"/>
        </w:rPr>
        <w:t>proposal</w:t>
      </w:r>
      <w:r w:rsidR="00F47470" w:rsidRPr="00B1220B">
        <w:rPr>
          <w:rStyle w:val="normaltextrun1"/>
          <w:sz w:val="23"/>
          <w:szCs w:val="23"/>
        </w:rPr>
        <w:t xml:space="preserve"> to increase the </w:t>
      </w:r>
      <w:r w:rsidR="0059535B" w:rsidRPr="00B1220B">
        <w:rPr>
          <w:rStyle w:val="normaltextrun1"/>
          <w:sz w:val="23"/>
          <w:szCs w:val="23"/>
        </w:rPr>
        <w:t xml:space="preserve">CD </w:t>
      </w:r>
      <w:r w:rsidR="00F47470" w:rsidRPr="00B1220B">
        <w:rPr>
          <w:rStyle w:val="normaltextrun1"/>
          <w:sz w:val="23"/>
          <w:szCs w:val="23"/>
        </w:rPr>
        <w:t xml:space="preserve">standard </w:t>
      </w:r>
      <w:r w:rsidR="00641D88" w:rsidRPr="00B1220B">
        <w:rPr>
          <w:rStyle w:val="normaltextrun1"/>
          <w:sz w:val="23"/>
          <w:szCs w:val="23"/>
        </w:rPr>
        <w:t xml:space="preserve">so </w:t>
      </w:r>
      <w:r w:rsidR="1FE0DC04" w:rsidRPr="4C197091">
        <w:rPr>
          <w:rStyle w:val="normaltextrun1"/>
          <w:sz w:val="23"/>
          <w:szCs w:val="23"/>
        </w:rPr>
        <w:t xml:space="preserve">that </w:t>
      </w:r>
      <w:r w:rsidR="00641D88" w:rsidRPr="00B1220B">
        <w:rPr>
          <w:rStyle w:val="normaltextrun1"/>
          <w:sz w:val="23"/>
          <w:szCs w:val="23"/>
        </w:rPr>
        <w:t xml:space="preserve">parents get a truthful picture of how well prepared their </w:t>
      </w:r>
      <w:r w:rsidR="00ED19DC" w:rsidRPr="00B1220B">
        <w:rPr>
          <w:rStyle w:val="normaltextrun1"/>
          <w:sz w:val="23"/>
          <w:szCs w:val="23"/>
        </w:rPr>
        <w:t xml:space="preserve">students are, </w:t>
      </w:r>
      <w:r w:rsidR="00B76C3C" w:rsidRPr="00B1220B">
        <w:rPr>
          <w:rStyle w:val="normaltextrun1"/>
          <w:sz w:val="23"/>
          <w:szCs w:val="23"/>
        </w:rPr>
        <w:t xml:space="preserve">and </w:t>
      </w:r>
      <w:r w:rsidR="00ED19DC" w:rsidRPr="00B1220B">
        <w:rPr>
          <w:rStyle w:val="normaltextrun1"/>
          <w:sz w:val="23"/>
          <w:szCs w:val="23"/>
        </w:rPr>
        <w:t xml:space="preserve">he </w:t>
      </w:r>
      <w:r w:rsidR="00B76C3C" w:rsidRPr="00B1220B">
        <w:rPr>
          <w:rStyle w:val="normaltextrun1"/>
          <w:sz w:val="23"/>
          <w:szCs w:val="23"/>
        </w:rPr>
        <w:t xml:space="preserve">included </w:t>
      </w:r>
      <w:r w:rsidR="007E277C" w:rsidRPr="00B1220B">
        <w:rPr>
          <w:rStyle w:val="normaltextrun1"/>
          <w:sz w:val="23"/>
          <w:szCs w:val="23"/>
        </w:rPr>
        <w:t xml:space="preserve">a sunset </w:t>
      </w:r>
      <w:r w:rsidR="004034DD" w:rsidRPr="00B1220B">
        <w:rPr>
          <w:rStyle w:val="normaltextrun1"/>
          <w:sz w:val="23"/>
          <w:szCs w:val="23"/>
        </w:rPr>
        <w:t>provision</w:t>
      </w:r>
      <w:r w:rsidR="007E277C" w:rsidRPr="00B1220B">
        <w:rPr>
          <w:rStyle w:val="normaltextrun1"/>
          <w:sz w:val="23"/>
          <w:szCs w:val="23"/>
        </w:rPr>
        <w:t xml:space="preserve"> </w:t>
      </w:r>
      <w:r w:rsidR="0A894E77" w:rsidRPr="4C197091">
        <w:rPr>
          <w:rStyle w:val="normaltextrun1"/>
          <w:sz w:val="23"/>
          <w:szCs w:val="23"/>
        </w:rPr>
        <w:t xml:space="preserve">in order </w:t>
      </w:r>
      <w:r w:rsidR="0059535B" w:rsidRPr="00B1220B">
        <w:rPr>
          <w:rStyle w:val="normaltextrun1"/>
          <w:sz w:val="23"/>
          <w:szCs w:val="23"/>
        </w:rPr>
        <w:t xml:space="preserve">to assess the impact of </w:t>
      </w:r>
      <w:r w:rsidR="00DA4516" w:rsidRPr="00B1220B">
        <w:rPr>
          <w:rStyle w:val="normaltextrun1"/>
          <w:sz w:val="23"/>
          <w:szCs w:val="23"/>
        </w:rPr>
        <w:t xml:space="preserve">the pandemic </w:t>
      </w:r>
      <w:r w:rsidR="00706DA4" w:rsidRPr="00B1220B">
        <w:rPr>
          <w:rStyle w:val="normaltextrun1"/>
          <w:sz w:val="23"/>
          <w:szCs w:val="23"/>
        </w:rPr>
        <w:t xml:space="preserve">on students </w:t>
      </w:r>
      <w:r w:rsidR="00DA4516" w:rsidRPr="00B1220B">
        <w:rPr>
          <w:rStyle w:val="normaltextrun1"/>
          <w:sz w:val="23"/>
          <w:szCs w:val="23"/>
        </w:rPr>
        <w:t xml:space="preserve">before raising the standard further. </w:t>
      </w:r>
      <w:r w:rsidR="000A1540" w:rsidRPr="00B1220B">
        <w:rPr>
          <w:rStyle w:val="normaltextrun1"/>
          <w:sz w:val="23"/>
          <w:szCs w:val="23"/>
        </w:rPr>
        <w:t xml:space="preserve">He said he </w:t>
      </w:r>
      <w:r w:rsidR="00723D3F" w:rsidRPr="00B1220B">
        <w:rPr>
          <w:rStyle w:val="normaltextrun1"/>
          <w:sz w:val="23"/>
          <w:szCs w:val="23"/>
        </w:rPr>
        <w:t xml:space="preserve">believes </w:t>
      </w:r>
      <w:r w:rsidR="000A1540" w:rsidRPr="00B1220B">
        <w:rPr>
          <w:rStyle w:val="normaltextrun1"/>
          <w:sz w:val="23"/>
          <w:szCs w:val="23"/>
        </w:rPr>
        <w:t xml:space="preserve">the pandemic’s impact on students has been </w:t>
      </w:r>
      <w:r w:rsidR="00C30E2B" w:rsidRPr="00B1220B">
        <w:rPr>
          <w:rStyle w:val="normaltextrun1"/>
          <w:sz w:val="23"/>
          <w:szCs w:val="23"/>
        </w:rPr>
        <w:t>significant</w:t>
      </w:r>
      <w:r w:rsidR="002229FB" w:rsidRPr="00B1220B">
        <w:rPr>
          <w:rStyle w:val="normaltextrun1"/>
          <w:sz w:val="23"/>
          <w:szCs w:val="23"/>
        </w:rPr>
        <w:t xml:space="preserve">, </w:t>
      </w:r>
      <w:r w:rsidR="00C30E2B" w:rsidRPr="00B1220B">
        <w:rPr>
          <w:rStyle w:val="normaltextrun1"/>
          <w:sz w:val="23"/>
          <w:szCs w:val="23"/>
        </w:rPr>
        <w:t>social</w:t>
      </w:r>
      <w:r w:rsidR="002229FB" w:rsidRPr="00B1220B">
        <w:rPr>
          <w:rStyle w:val="normaltextrun1"/>
          <w:sz w:val="23"/>
          <w:szCs w:val="23"/>
        </w:rPr>
        <w:t>ly</w:t>
      </w:r>
      <w:r w:rsidR="00C30E2B" w:rsidRPr="00B1220B">
        <w:rPr>
          <w:rStyle w:val="normaltextrun1"/>
          <w:sz w:val="23"/>
          <w:szCs w:val="23"/>
        </w:rPr>
        <w:t xml:space="preserve"> and emotionally</w:t>
      </w:r>
      <w:r w:rsidR="002229FB" w:rsidRPr="00B1220B">
        <w:rPr>
          <w:rStyle w:val="normaltextrun1"/>
          <w:sz w:val="23"/>
          <w:szCs w:val="23"/>
        </w:rPr>
        <w:t xml:space="preserve"> as well as </w:t>
      </w:r>
      <w:r w:rsidR="0089249B" w:rsidRPr="00B1220B">
        <w:rPr>
          <w:rStyle w:val="normaltextrun1"/>
          <w:sz w:val="23"/>
          <w:szCs w:val="23"/>
        </w:rPr>
        <w:t>academically</w:t>
      </w:r>
      <w:r w:rsidR="007C0090" w:rsidRPr="00B1220B">
        <w:rPr>
          <w:rStyle w:val="normaltextrun1"/>
          <w:sz w:val="23"/>
          <w:szCs w:val="23"/>
        </w:rPr>
        <w:t>. Commiss</w:t>
      </w:r>
      <w:r w:rsidR="0052462C" w:rsidRPr="00B1220B">
        <w:rPr>
          <w:rStyle w:val="normaltextrun1"/>
          <w:sz w:val="23"/>
          <w:szCs w:val="23"/>
        </w:rPr>
        <w:t xml:space="preserve">ioner Riley said </w:t>
      </w:r>
      <w:r w:rsidR="00E62FDF" w:rsidRPr="00B1220B">
        <w:rPr>
          <w:rStyle w:val="normaltextrun1"/>
          <w:sz w:val="23"/>
          <w:szCs w:val="23"/>
        </w:rPr>
        <w:t xml:space="preserve">the Department is building more innovative </w:t>
      </w:r>
      <w:r w:rsidR="00732AEF" w:rsidRPr="00B1220B">
        <w:rPr>
          <w:rStyle w:val="normaltextrun1"/>
          <w:sz w:val="23"/>
          <w:szCs w:val="23"/>
        </w:rPr>
        <w:t>assessment</w:t>
      </w:r>
      <w:r w:rsidR="00E62FDF" w:rsidRPr="00B1220B">
        <w:rPr>
          <w:rStyle w:val="normaltextrun1"/>
          <w:sz w:val="23"/>
          <w:szCs w:val="23"/>
        </w:rPr>
        <w:t>s and he is committed to this work</w:t>
      </w:r>
      <w:r w:rsidR="00732AEF" w:rsidRPr="00B1220B">
        <w:rPr>
          <w:rStyle w:val="normaltextrun1"/>
          <w:sz w:val="23"/>
          <w:szCs w:val="23"/>
        </w:rPr>
        <w:t>.</w:t>
      </w:r>
      <w:r w:rsidR="5011CBD0" w:rsidRPr="4C197091">
        <w:rPr>
          <w:rStyle w:val="normaltextrun1"/>
          <w:sz w:val="23"/>
          <w:szCs w:val="23"/>
        </w:rPr>
        <w:t xml:space="preserve"> Chair Craven thanked the Commissioner and members and called for a vote on the pending motion.</w:t>
      </w:r>
    </w:p>
    <w:p w14:paraId="06457C6A" w14:textId="77777777" w:rsidR="006A3E4E" w:rsidRPr="00B1220B" w:rsidRDefault="006A3E4E" w:rsidP="00F57F4C">
      <w:pPr>
        <w:pStyle w:val="paragraph"/>
        <w:textAlignment w:val="baseline"/>
        <w:rPr>
          <w:rStyle w:val="normaltextrun"/>
          <w:sz w:val="23"/>
          <w:szCs w:val="23"/>
        </w:rPr>
      </w:pPr>
    </w:p>
    <w:p w14:paraId="319706A2" w14:textId="72493B07" w:rsidR="006A3E4E" w:rsidRPr="00343E38" w:rsidRDefault="006A3E4E" w:rsidP="006A3E4E">
      <w:pPr>
        <w:rPr>
          <w:rFonts w:ascii="Times New Roman" w:hAnsi="Times New Roman" w:cs="Times New Roman"/>
          <w:b/>
          <w:bCs/>
          <w:sz w:val="23"/>
          <w:szCs w:val="23"/>
        </w:rPr>
      </w:pPr>
      <w:r w:rsidRPr="00343E38">
        <w:rPr>
          <w:rFonts w:ascii="Times New Roman" w:hAnsi="Times New Roman" w:cs="Times New Roman"/>
          <w:b/>
          <w:bCs/>
          <w:sz w:val="23"/>
          <w:szCs w:val="23"/>
        </w:rPr>
        <w:t>On a motion duly made and seconded, it was</w:t>
      </w:r>
      <w:r w:rsidR="00D453A5">
        <w:rPr>
          <w:rFonts w:ascii="Times New Roman" w:hAnsi="Times New Roman" w:cs="Times New Roman"/>
          <w:b/>
          <w:bCs/>
          <w:sz w:val="23"/>
          <w:szCs w:val="23"/>
        </w:rPr>
        <w:t>:</w:t>
      </w:r>
    </w:p>
    <w:p w14:paraId="09E633B8" w14:textId="77777777" w:rsidR="006A3E4E" w:rsidRPr="00B1220B" w:rsidRDefault="006A3E4E" w:rsidP="006A3E4E">
      <w:pPr>
        <w:pStyle w:val="paragraph"/>
        <w:spacing w:before="240"/>
        <w:ind w:left="1080" w:hanging="1080"/>
        <w:textAlignment w:val="baseline"/>
        <w:rPr>
          <w:rStyle w:val="normaltextrun"/>
          <w:b/>
          <w:sz w:val="23"/>
          <w:szCs w:val="23"/>
        </w:rPr>
      </w:pPr>
      <w:r w:rsidRPr="00B1220B">
        <w:rPr>
          <w:b/>
          <w:sz w:val="23"/>
          <w:szCs w:val="23"/>
        </w:rPr>
        <w:t>VOTED:</w:t>
      </w:r>
      <w:r w:rsidRPr="00B1220B">
        <w:rPr>
          <w:b/>
          <w:sz w:val="23"/>
          <w:szCs w:val="23"/>
        </w:rPr>
        <w:tab/>
        <w:t xml:space="preserve">that the Board of Elementary and Secondary Education amend the Commissioner’s proposed final amendments to the Massachusetts Comprehensive Assessment System and Standards for Competency Determination regulations, 603 CMR 30.00, by substituting the section on Standards for Competency Determination, 603 CMR 30.03, with the version enclosed in Member West’s memorandum accompanying the Board materials for the meeting. </w:t>
      </w:r>
      <w:r w:rsidRPr="00B1220B">
        <w:rPr>
          <w:rStyle w:val="normaltextrun"/>
          <w:b/>
          <w:sz w:val="23"/>
          <w:szCs w:val="23"/>
        </w:rPr>
        <w:t>The proposed amendment would (1) set the English Language Arts and Mathematics standard for the Class of 2030 at the 486 level (the mid-point of Partially Meeting Expectations); (2) for the Class of 2031 and after, set the English Language Arts and Mathematics standard at the Meeting Expectations level (500); and (3) remove the “sunset” date for the Science and Technology/Engineering standard, setting it at 470 beginning in the Class of 2026 and beyond. All other aspects of the Commissioner’s proposed final regulations are unaffected by this amendment.</w:t>
      </w:r>
    </w:p>
    <w:p w14:paraId="5F5ADC87" w14:textId="77777777" w:rsidR="006A3E4E" w:rsidRPr="00B1220B" w:rsidRDefault="006A3E4E" w:rsidP="006A3E4E">
      <w:pPr>
        <w:pStyle w:val="paragraph"/>
        <w:ind w:left="1080" w:hanging="1080"/>
        <w:textAlignment w:val="baseline"/>
        <w:rPr>
          <w:rStyle w:val="normaltextrun"/>
          <w:sz w:val="23"/>
          <w:szCs w:val="23"/>
        </w:rPr>
      </w:pPr>
    </w:p>
    <w:p w14:paraId="3BCB1A35" w14:textId="77777777" w:rsidR="006A3E4E" w:rsidRPr="00B1220B" w:rsidRDefault="006A3E4E" w:rsidP="006A3E4E">
      <w:pPr>
        <w:pStyle w:val="paragraph"/>
        <w:ind w:left="1080" w:hanging="1080"/>
        <w:textAlignment w:val="baseline"/>
        <w:rPr>
          <w:rStyle w:val="normaltextrun"/>
          <w:sz w:val="23"/>
          <w:szCs w:val="23"/>
        </w:rPr>
      </w:pPr>
      <w:r w:rsidRPr="00B1220B">
        <w:rPr>
          <w:rStyle w:val="normaltextrun"/>
          <w:sz w:val="23"/>
          <w:szCs w:val="23"/>
        </w:rPr>
        <w:t>The vote was 8-3. Ms. Lombos, Mr. Plankey, and Ms. Stewart voted in opposition.</w:t>
      </w:r>
    </w:p>
    <w:p w14:paraId="79B9440F" w14:textId="77777777" w:rsidR="006A3E4E" w:rsidRPr="00B1220B" w:rsidRDefault="006A3E4E" w:rsidP="006A3E4E">
      <w:pPr>
        <w:rPr>
          <w:rFonts w:ascii="Times New Roman" w:hAnsi="Times New Roman" w:cs="Times New Roman"/>
          <w:sz w:val="23"/>
          <w:szCs w:val="23"/>
        </w:rPr>
      </w:pPr>
    </w:p>
    <w:p w14:paraId="5374E75D" w14:textId="751DA9C4" w:rsidR="006A3E4E" w:rsidRPr="00B1220B" w:rsidRDefault="006A3E4E" w:rsidP="00380D54">
      <w:pPr>
        <w:rPr>
          <w:rFonts w:ascii="Times New Roman" w:hAnsi="Times New Roman" w:cs="Times New Roman"/>
          <w:sz w:val="23"/>
          <w:szCs w:val="23"/>
        </w:rPr>
      </w:pPr>
      <w:r w:rsidRPr="00B1220B">
        <w:rPr>
          <w:rFonts w:ascii="Times New Roman" w:hAnsi="Times New Roman" w:cs="Times New Roman"/>
          <w:sz w:val="23"/>
          <w:szCs w:val="23"/>
        </w:rPr>
        <w:t>Chair Craven then called for a vote on the underlying motion to approve all the regulation changes as amended, and the motion passed.</w:t>
      </w:r>
    </w:p>
    <w:p w14:paraId="46DCB4A0" w14:textId="77777777" w:rsidR="006A3E4E" w:rsidRPr="00B1220B" w:rsidRDefault="006A3E4E" w:rsidP="006A3E4E">
      <w:pPr>
        <w:pStyle w:val="paragraph"/>
        <w:ind w:left="360"/>
        <w:textAlignment w:val="baseline"/>
        <w:rPr>
          <w:rStyle w:val="normaltextrun"/>
          <w:sz w:val="23"/>
          <w:szCs w:val="23"/>
        </w:rPr>
      </w:pPr>
    </w:p>
    <w:p w14:paraId="1C0A2FCD" w14:textId="253EB8EE" w:rsidR="006A3E4E" w:rsidRPr="00480300" w:rsidRDefault="006A3E4E" w:rsidP="006A3E4E">
      <w:pPr>
        <w:rPr>
          <w:rFonts w:ascii="Times New Roman" w:hAnsi="Times New Roman" w:cs="Times New Roman"/>
          <w:b/>
          <w:bCs/>
          <w:sz w:val="23"/>
          <w:szCs w:val="23"/>
        </w:rPr>
      </w:pPr>
      <w:r w:rsidRPr="00480300">
        <w:rPr>
          <w:rFonts w:ascii="Times New Roman" w:hAnsi="Times New Roman" w:cs="Times New Roman"/>
          <w:b/>
          <w:bCs/>
          <w:sz w:val="23"/>
          <w:szCs w:val="23"/>
        </w:rPr>
        <w:t>On a motion duly made and seconded, it was</w:t>
      </w:r>
      <w:r w:rsidR="00D453A5">
        <w:rPr>
          <w:rFonts w:ascii="Times New Roman" w:hAnsi="Times New Roman" w:cs="Times New Roman"/>
          <w:b/>
          <w:bCs/>
          <w:sz w:val="23"/>
          <w:szCs w:val="23"/>
        </w:rPr>
        <w:t>:</w:t>
      </w:r>
    </w:p>
    <w:p w14:paraId="4DD87E80" w14:textId="77777777" w:rsidR="006A3E4E" w:rsidRPr="00B1220B" w:rsidRDefault="006A3E4E" w:rsidP="006A3E4E">
      <w:pPr>
        <w:spacing w:after="0"/>
        <w:ind w:left="1080" w:hanging="1080"/>
        <w:rPr>
          <w:rStyle w:val="normaltextrun"/>
          <w:rFonts w:ascii="Times New Roman" w:hAnsi="Times New Roman" w:cs="Times New Roman"/>
          <w:b/>
          <w:color w:val="000000"/>
          <w:sz w:val="23"/>
          <w:szCs w:val="23"/>
          <w:shd w:val="clear" w:color="auto" w:fill="FFFFFF"/>
        </w:rPr>
      </w:pPr>
      <w:r w:rsidRPr="00B1220B">
        <w:rPr>
          <w:rStyle w:val="normaltextrun"/>
          <w:rFonts w:ascii="Times New Roman" w:hAnsi="Times New Roman" w:cs="Times New Roman"/>
          <w:b/>
          <w:color w:val="000000"/>
          <w:sz w:val="23"/>
          <w:szCs w:val="23"/>
          <w:shd w:val="clear" w:color="auto" w:fill="FFFFFF"/>
        </w:rPr>
        <w:t xml:space="preserve">VOTED: </w:t>
      </w:r>
      <w:r w:rsidRPr="00B1220B">
        <w:rPr>
          <w:rStyle w:val="tabchar"/>
          <w:rFonts w:ascii="Times New Roman" w:hAnsi="Times New Roman" w:cs="Times New Roman"/>
          <w:b/>
          <w:color w:val="000000"/>
          <w:sz w:val="23"/>
          <w:szCs w:val="23"/>
          <w:shd w:val="clear" w:color="auto" w:fill="FFFFFF"/>
        </w:rPr>
        <w:tab/>
      </w:r>
      <w:r w:rsidRPr="00B1220B">
        <w:rPr>
          <w:rStyle w:val="normaltextrun"/>
          <w:rFonts w:ascii="Times New Roman" w:hAnsi="Times New Roman" w:cs="Times New Roman"/>
          <w:b/>
          <w:color w:val="000000"/>
          <w:sz w:val="23"/>
          <w:szCs w:val="23"/>
          <w:shd w:val="clear" w:color="auto" w:fill="FFFFFF"/>
        </w:rPr>
        <w:t>that the Board of Elementary and Secondary Education, in accordance with  </w:t>
      </w:r>
      <w:r w:rsidRPr="00B1220B">
        <w:rPr>
          <w:rStyle w:val="scxw212823669"/>
          <w:rFonts w:ascii="Times New Roman" w:hAnsi="Times New Roman" w:cs="Times New Roman"/>
          <w:b/>
          <w:color w:val="000000"/>
          <w:sz w:val="23"/>
          <w:szCs w:val="23"/>
          <w:shd w:val="clear" w:color="auto" w:fill="FFFFFF"/>
        </w:rPr>
        <w:t> </w:t>
      </w:r>
      <w:r w:rsidRPr="00B1220B">
        <w:rPr>
          <w:rFonts w:ascii="Times New Roman" w:hAnsi="Times New Roman" w:cs="Times New Roman"/>
          <w:b/>
          <w:color w:val="000000"/>
          <w:sz w:val="23"/>
          <w:szCs w:val="23"/>
          <w:shd w:val="clear" w:color="auto" w:fill="FFFFFF"/>
        </w:rPr>
        <w:br/>
      </w:r>
      <w:r w:rsidRPr="00B1220B">
        <w:rPr>
          <w:rStyle w:val="normaltextrun"/>
          <w:rFonts w:ascii="Times New Roman" w:hAnsi="Times New Roman" w:cs="Times New Roman"/>
          <w:b/>
          <w:color w:val="000000"/>
          <w:sz w:val="23"/>
          <w:szCs w:val="23"/>
          <w:shd w:val="clear" w:color="auto" w:fill="FFFFFF"/>
        </w:rPr>
        <w:t xml:space="preserve">M.G.L. c. 69, §§ 1B and 1D, and having solicited comment in accordance with the Administrative Procedure Act, G.L. c. 30A, § 3, hereby adopts the amendments to the </w:t>
      </w:r>
      <w:r w:rsidRPr="00B1220B">
        <w:rPr>
          <w:rFonts w:ascii="Times New Roman" w:hAnsi="Times New Roman" w:cs="Times New Roman"/>
          <w:b/>
          <w:sz w:val="23"/>
          <w:szCs w:val="23"/>
        </w:rPr>
        <w:t xml:space="preserve">Massachusetts Comprehensive Assessment System and Standards for Competency Determination regulations, 603 CMR 30.00, </w:t>
      </w:r>
      <w:r w:rsidRPr="00B1220B">
        <w:rPr>
          <w:rStyle w:val="normaltextrun"/>
          <w:rFonts w:ascii="Times New Roman" w:hAnsi="Times New Roman" w:cs="Times New Roman"/>
          <w:b/>
          <w:color w:val="000000"/>
          <w:sz w:val="23"/>
          <w:szCs w:val="23"/>
          <w:shd w:val="clear" w:color="auto" w:fill="FFFFFF"/>
        </w:rPr>
        <w:t xml:space="preserve">as presented by the Commissioner and as amended in Section 30.03 by Member West’s proposal. </w:t>
      </w:r>
    </w:p>
    <w:p w14:paraId="0579C2BB" w14:textId="77777777" w:rsidR="006A3E4E" w:rsidRPr="00B1220B" w:rsidRDefault="006A3E4E" w:rsidP="006A3E4E">
      <w:pPr>
        <w:pStyle w:val="paragraph"/>
        <w:ind w:left="360"/>
        <w:textAlignment w:val="baseline"/>
        <w:rPr>
          <w:rStyle w:val="normaltextrun"/>
          <w:b/>
          <w:sz w:val="23"/>
          <w:szCs w:val="23"/>
        </w:rPr>
      </w:pPr>
    </w:p>
    <w:p w14:paraId="2B302553" w14:textId="77777777" w:rsidR="006A3E4E" w:rsidRPr="00B1220B" w:rsidRDefault="006A3E4E" w:rsidP="006A3E4E">
      <w:pPr>
        <w:spacing w:after="0"/>
        <w:ind w:left="1080"/>
        <w:rPr>
          <w:rStyle w:val="normaltextrun"/>
          <w:rFonts w:ascii="Times New Roman" w:hAnsi="Times New Roman" w:cs="Times New Roman"/>
          <w:b/>
          <w:sz w:val="23"/>
          <w:szCs w:val="23"/>
        </w:rPr>
      </w:pPr>
      <w:r w:rsidRPr="00B1220B">
        <w:rPr>
          <w:rStyle w:val="normaltextrun"/>
          <w:rFonts w:ascii="Times New Roman" w:hAnsi="Times New Roman" w:cs="Times New Roman"/>
          <w:b/>
          <w:color w:val="000000"/>
          <w:sz w:val="23"/>
          <w:szCs w:val="23"/>
          <w:shd w:val="clear" w:color="auto" w:fill="FFFFFF"/>
        </w:rPr>
        <w:t xml:space="preserve">The </w:t>
      </w:r>
      <w:r w:rsidRPr="00B1220B">
        <w:rPr>
          <w:rStyle w:val="normaltextrun"/>
          <w:rFonts w:ascii="Times New Roman" w:hAnsi="Times New Roman" w:cs="Times New Roman"/>
          <w:b/>
          <w:sz w:val="23"/>
          <w:szCs w:val="23"/>
        </w:rPr>
        <w:t xml:space="preserve">amendments incorporate changes proposed by the Commissioner including (1) enhancements to the Educational Proficiency Plan (EPP) process; (2) setting the minimum score for earning a Competency Determination (CD) in combination with an EPP at 470 in English Language Arts and Mathematics; (3) setting the minimum score for earning a CD without an EPP at 486 in English Language Arts and Mathematics for the Classes of 2026–2029; and (4) setting the minimum score for earning a CD without an EPP at 470 in Science and Technology/Engineering for the Classes of 2026–2029; the amendments further incorporate changes proposed by Member West to (1) set the English Language Arts and Mathematics standard for the Class of 2030 at the 486 level (the mid-point of Partially Meeting Expectations); (2) for the Class of 2031 and after, set the English Language Arts and Mathematics standard at the Meeting Expectations level (500); and (3) remove the “sunset” date for the Science and Technology/Engineering standard, setting it at 470 beginning in the Class of 2026 and beyond.  </w:t>
      </w:r>
    </w:p>
    <w:p w14:paraId="7114AD21" w14:textId="77777777" w:rsidR="006A3E4E" w:rsidRPr="00B1220B" w:rsidRDefault="006A3E4E" w:rsidP="006A3E4E">
      <w:pPr>
        <w:pStyle w:val="paragraph"/>
        <w:ind w:left="360"/>
        <w:textAlignment w:val="baseline"/>
        <w:rPr>
          <w:rStyle w:val="normaltextrun"/>
          <w:sz w:val="23"/>
          <w:szCs w:val="23"/>
        </w:rPr>
      </w:pPr>
    </w:p>
    <w:p w14:paraId="4142ABDF" w14:textId="77777777" w:rsidR="006A3E4E" w:rsidRPr="00B1220B" w:rsidRDefault="006A3E4E" w:rsidP="006A3E4E">
      <w:pPr>
        <w:pStyle w:val="paragraph"/>
        <w:textAlignment w:val="baseline"/>
        <w:rPr>
          <w:rStyle w:val="normaltextrun"/>
          <w:sz w:val="23"/>
          <w:szCs w:val="23"/>
        </w:rPr>
      </w:pPr>
      <w:r w:rsidRPr="00B1220B">
        <w:rPr>
          <w:rStyle w:val="normaltextrun"/>
          <w:sz w:val="23"/>
          <w:szCs w:val="23"/>
        </w:rPr>
        <w:t>The vote was 8-3. Ms. Lombos, Mr. Plankey, and Ms. Stewart voted in opposition.</w:t>
      </w:r>
    </w:p>
    <w:p w14:paraId="372370AA" w14:textId="77777777" w:rsidR="006A3E4E" w:rsidRPr="00B1220B" w:rsidRDefault="006A3E4E" w:rsidP="00045AAE">
      <w:pPr>
        <w:pStyle w:val="paragraph"/>
        <w:textAlignment w:val="baseline"/>
        <w:rPr>
          <w:rStyle w:val="normaltextrun1"/>
          <w:b/>
          <w:sz w:val="23"/>
          <w:szCs w:val="23"/>
        </w:rPr>
      </w:pPr>
    </w:p>
    <w:p w14:paraId="7AC5A780" w14:textId="77777777" w:rsidR="00F57F4C" w:rsidRPr="00B1220B" w:rsidRDefault="00F57F4C" w:rsidP="00045AAE">
      <w:pPr>
        <w:pStyle w:val="paragraph"/>
        <w:textAlignment w:val="baseline"/>
        <w:rPr>
          <w:rStyle w:val="normaltextrun1"/>
          <w:b/>
          <w:bCs/>
          <w:sz w:val="23"/>
          <w:szCs w:val="23"/>
        </w:rPr>
      </w:pPr>
    </w:p>
    <w:p w14:paraId="4E2A97B2" w14:textId="4BF7C176" w:rsidR="00045AAE" w:rsidRPr="00B1220B" w:rsidRDefault="00045AAE" w:rsidP="00045AAE">
      <w:pPr>
        <w:pStyle w:val="paragraph"/>
        <w:textAlignment w:val="baseline"/>
        <w:rPr>
          <w:rStyle w:val="normaltextrun1"/>
          <w:b/>
          <w:sz w:val="23"/>
          <w:szCs w:val="23"/>
        </w:rPr>
      </w:pPr>
      <w:r w:rsidRPr="00B1220B">
        <w:rPr>
          <w:rStyle w:val="normaltextrun1"/>
          <w:b/>
          <w:sz w:val="23"/>
          <w:szCs w:val="23"/>
        </w:rPr>
        <w:t xml:space="preserve">Proposed Amendment to Regulations on Notification of Bullying or Retaliation, 603 CMR 49.00 (Technical Update Per Statute) — Initial Discussion and Vote to Solicit Public </w:t>
      </w:r>
      <w:r w:rsidR="00941D6B" w:rsidRPr="00B1220B">
        <w:rPr>
          <w:rStyle w:val="normaltextrun1"/>
          <w:b/>
          <w:sz w:val="23"/>
          <w:szCs w:val="23"/>
        </w:rPr>
        <w:t>Comment</w:t>
      </w:r>
    </w:p>
    <w:p w14:paraId="45960035" w14:textId="40E82DEC" w:rsidR="006B2A63" w:rsidRPr="00B1220B" w:rsidRDefault="006B2A63" w:rsidP="00045AAE">
      <w:pPr>
        <w:pStyle w:val="paragraph"/>
        <w:textAlignment w:val="baseline"/>
        <w:rPr>
          <w:rStyle w:val="normaltextrun1"/>
          <w:b/>
          <w:sz w:val="23"/>
          <w:szCs w:val="23"/>
        </w:rPr>
      </w:pPr>
    </w:p>
    <w:p w14:paraId="5387037F" w14:textId="6527C597" w:rsidR="0056773D" w:rsidRPr="00B1220B" w:rsidRDefault="0056773D" w:rsidP="00FF4B25">
      <w:pPr>
        <w:pStyle w:val="paragraph"/>
        <w:textAlignment w:val="baseline"/>
        <w:rPr>
          <w:rStyle w:val="normaltextrun1"/>
          <w:sz w:val="23"/>
          <w:szCs w:val="23"/>
        </w:rPr>
      </w:pPr>
      <w:r w:rsidRPr="00B1220B">
        <w:rPr>
          <w:rStyle w:val="normaltextrun1"/>
          <w:sz w:val="23"/>
          <w:szCs w:val="23"/>
        </w:rPr>
        <w:t xml:space="preserve">Commissioner Riley noted this a technical change </w:t>
      </w:r>
      <w:r w:rsidR="00941D6B" w:rsidRPr="00B1220B">
        <w:rPr>
          <w:rStyle w:val="normaltextrun1"/>
          <w:sz w:val="23"/>
          <w:szCs w:val="23"/>
        </w:rPr>
        <w:t xml:space="preserve">to align the </w:t>
      </w:r>
      <w:r w:rsidR="005A26DD" w:rsidRPr="00B1220B">
        <w:rPr>
          <w:rStyle w:val="normaltextrun1"/>
          <w:sz w:val="23"/>
          <w:szCs w:val="23"/>
        </w:rPr>
        <w:t xml:space="preserve">definition </w:t>
      </w:r>
      <w:r w:rsidR="00010E9A" w:rsidRPr="00B1220B">
        <w:rPr>
          <w:rStyle w:val="normaltextrun1"/>
          <w:sz w:val="23"/>
          <w:szCs w:val="23"/>
        </w:rPr>
        <w:t xml:space="preserve">in the regulation </w:t>
      </w:r>
      <w:r w:rsidR="005A26DD" w:rsidRPr="00B1220B">
        <w:rPr>
          <w:rStyle w:val="normaltextrun1"/>
          <w:sz w:val="23"/>
          <w:szCs w:val="23"/>
        </w:rPr>
        <w:t>with the updated definition in the state statute</w:t>
      </w:r>
      <w:r w:rsidR="00B42446" w:rsidRPr="00B1220B">
        <w:rPr>
          <w:rStyle w:val="normaltextrun1"/>
          <w:sz w:val="23"/>
          <w:szCs w:val="23"/>
        </w:rPr>
        <w:t xml:space="preserve"> and </w:t>
      </w:r>
      <w:r w:rsidR="00E73296" w:rsidRPr="00B1220B">
        <w:rPr>
          <w:rStyle w:val="normaltextrun1"/>
          <w:sz w:val="23"/>
          <w:szCs w:val="23"/>
        </w:rPr>
        <w:t xml:space="preserve">also </w:t>
      </w:r>
      <w:r w:rsidR="00B42446" w:rsidRPr="00B1220B">
        <w:rPr>
          <w:rStyle w:val="normaltextrun1"/>
          <w:sz w:val="23"/>
          <w:szCs w:val="23"/>
        </w:rPr>
        <w:t>change</w:t>
      </w:r>
      <w:r w:rsidR="00E73296" w:rsidRPr="00B1220B">
        <w:rPr>
          <w:rStyle w:val="normaltextrun1"/>
          <w:sz w:val="23"/>
          <w:szCs w:val="23"/>
        </w:rPr>
        <w:t xml:space="preserve"> some</w:t>
      </w:r>
      <w:r w:rsidR="00B42446" w:rsidRPr="00B1220B">
        <w:rPr>
          <w:rStyle w:val="normaltextrun1"/>
          <w:sz w:val="23"/>
          <w:szCs w:val="23"/>
        </w:rPr>
        <w:t xml:space="preserve"> formatting and numbering</w:t>
      </w:r>
      <w:r w:rsidR="00F40B59" w:rsidRPr="00B1220B">
        <w:rPr>
          <w:rStyle w:val="normaltextrun1"/>
          <w:sz w:val="23"/>
          <w:szCs w:val="23"/>
        </w:rPr>
        <w:t xml:space="preserve">. </w:t>
      </w:r>
      <w:r w:rsidR="00010E9A" w:rsidRPr="00B1220B">
        <w:rPr>
          <w:rStyle w:val="normaltextrun1"/>
          <w:sz w:val="23"/>
          <w:szCs w:val="23"/>
        </w:rPr>
        <w:t xml:space="preserve">He </w:t>
      </w:r>
      <w:r w:rsidR="006A788F" w:rsidRPr="00B1220B">
        <w:rPr>
          <w:rStyle w:val="normaltextrun1"/>
          <w:sz w:val="23"/>
          <w:szCs w:val="23"/>
        </w:rPr>
        <w:t xml:space="preserve">asked </w:t>
      </w:r>
      <w:r w:rsidR="00010E9A" w:rsidRPr="00B1220B">
        <w:rPr>
          <w:rStyle w:val="normaltextrun1"/>
          <w:sz w:val="23"/>
          <w:szCs w:val="23"/>
        </w:rPr>
        <w:t xml:space="preserve">the Board </w:t>
      </w:r>
      <w:r w:rsidR="006A788F" w:rsidRPr="00B1220B">
        <w:rPr>
          <w:rStyle w:val="normaltextrun1"/>
          <w:sz w:val="23"/>
          <w:szCs w:val="23"/>
        </w:rPr>
        <w:t xml:space="preserve">to invite </w:t>
      </w:r>
      <w:r w:rsidR="00537C4A" w:rsidRPr="00B1220B">
        <w:rPr>
          <w:rStyle w:val="normaltextrun1"/>
          <w:sz w:val="23"/>
          <w:szCs w:val="23"/>
        </w:rPr>
        <w:t>public comment</w:t>
      </w:r>
      <w:r w:rsidR="004104FF" w:rsidRPr="00B1220B">
        <w:rPr>
          <w:rStyle w:val="normaltextrun1"/>
          <w:sz w:val="23"/>
          <w:szCs w:val="23"/>
        </w:rPr>
        <w:t xml:space="preserve"> on the proposed amendment</w:t>
      </w:r>
      <w:r w:rsidR="006A788F" w:rsidRPr="00B1220B">
        <w:rPr>
          <w:rStyle w:val="normaltextrun1"/>
          <w:sz w:val="23"/>
          <w:szCs w:val="23"/>
        </w:rPr>
        <w:t>, as required by the Administrative Procedure Act</w:t>
      </w:r>
      <w:r w:rsidR="00537C4A" w:rsidRPr="00B1220B">
        <w:rPr>
          <w:rStyle w:val="normaltextrun1"/>
          <w:sz w:val="23"/>
          <w:szCs w:val="23"/>
        </w:rPr>
        <w:t>.</w:t>
      </w:r>
    </w:p>
    <w:p w14:paraId="2F4E8D0A" w14:textId="77777777" w:rsidR="0056773D" w:rsidRPr="00B1220B" w:rsidRDefault="0056773D" w:rsidP="00FF4B25">
      <w:pPr>
        <w:pStyle w:val="paragraph"/>
        <w:textAlignment w:val="baseline"/>
        <w:rPr>
          <w:rStyle w:val="normaltextrun1"/>
          <w:b/>
          <w:sz w:val="23"/>
          <w:szCs w:val="23"/>
        </w:rPr>
      </w:pPr>
    </w:p>
    <w:p w14:paraId="799066EF" w14:textId="7D9DF1B4" w:rsidR="00FF4B25" w:rsidRPr="00B1220B" w:rsidRDefault="00FF4B25" w:rsidP="00FF4B25">
      <w:pPr>
        <w:pStyle w:val="paragraph"/>
        <w:textAlignment w:val="baseline"/>
        <w:rPr>
          <w:rStyle w:val="normaltextrun1"/>
          <w:b/>
          <w:sz w:val="23"/>
          <w:szCs w:val="23"/>
        </w:rPr>
      </w:pPr>
      <w:r w:rsidRPr="00B1220B">
        <w:rPr>
          <w:rStyle w:val="normaltextrun1"/>
          <w:b/>
          <w:sz w:val="23"/>
          <w:szCs w:val="23"/>
        </w:rPr>
        <w:t>On a motion duly made and seconded, it was:</w:t>
      </w:r>
      <w:r w:rsidRPr="00B1220B">
        <w:rPr>
          <w:rStyle w:val="eop"/>
          <w:b/>
          <w:sz w:val="23"/>
          <w:szCs w:val="23"/>
        </w:rPr>
        <w:t> </w:t>
      </w:r>
    </w:p>
    <w:p w14:paraId="7FC3626C" w14:textId="77777777" w:rsidR="00FF4B25" w:rsidRPr="00B1220B" w:rsidRDefault="00FF4B25" w:rsidP="006B2A63">
      <w:pPr>
        <w:pStyle w:val="paragraph"/>
        <w:ind w:left="1440" w:hanging="1440"/>
        <w:textAlignment w:val="baseline"/>
        <w:rPr>
          <w:sz w:val="23"/>
          <w:szCs w:val="23"/>
        </w:rPr>
      </w:pPr>
    </w:p>
    <w:p w14:paraId="263680D7" w14:textId="1A2C775B" w:rsidR="006B2A63" w:rsidRPr="00B1220B" w:rsidRDefault="006B2A63" w:rsidP="006B2A63">
      <w:pPr>
        <w:pStyle w:val="paragraph"/>
        <w:ind w:left="1440" w:hanging="1440"/>
        <w:textAlignment w:val="baseline"/>
        <w:rPr>
          <w:b/>
          <w:sz w:val="23"/>
          <w:szCs w:val="23"/>
        </w:rPr>
      </w:pPr>
      <w:r w:rsidRPr="00B1220B">
        <w:rPr>
          <w:b/>
          <w:sz w:val="23"/>
          <w:szCs w:val="23"/>
        </w:rPr>
        <w:t xml:space="preserve">VOTED: </w:t>
      </w:r>
      <w:r>
        <w:tab/>
      </w:r>
      <w:r w:rsidRPr="00B1220B">
        <w:rPr>
          <w:b/>
          <w:sz w:val="23"/>
          <w:szCs w:val="23"/>
        </w:rPr>
        <w:t>that the Board of Elementary and Secondary Education, in accordance with M.G.L. c. 69, § 1B, and c. 71, § 37O, hereby authorizes the Commissioner to proceed in accordance with the Administrative Procedure Act, M.G.L. c. 30A, § 3, to solicit public comment on the proposed amendment to the Regulations on Notification of Bullying or Retaliation, 603 CMR 49.00, as presented by the Commissioner. The proposed amendment would conform the regulatory definition of bullying to the statutory definition and also make non-substantive changes in formatting and numbering.</w:t>
      </w:r>
    </w:p>
    <w:p w14:paraId="7C315557" w14:textId="0BA3F06E" w:rsidR="00CA77BF" w:rsidRPr="00B1220B" w:rsidRDefault="00CA77BF" w:rsidP="006B2A63">
      <w:pPr>
        <w:pStyle w:val="paragraph"/>
        <w:ind w:left="1440" w:hanging="1440"/>
        <w:textAlignment w:val="baseline"/>
        <w:rPr>
          <w:sz w:val="23"/>
          <w:szCs w:val="23"/>
        </w:rPr>
      </w:pPr>
    </w:p>
    <w:p w14:paraId="23765309" w14:textId="77777777" w:rsidR="00CA77BF" w:rsidRPr="00545733" w:rsidRDefault="00CA77BF" w:rsidP="00CA77BF">
      <w:pPr>
        <w:pStyle w:val="paragraph"/>
        <w:rPr>
          <w:sz w:val="23"/>
          <w:szCs w:val="23"/>
        </w:rPr>
      </w:pPr>
      <w:r w:rsidRPr="00545733">
        <w:rPr>
          <w:sz w:val="23"/>
          <w:szCs w:val="23"/>
        </w:rPr>
        <w:t>The vote was unanimous.</w:t>
      </w:r>
    </w:p>
    <w:p w14:paraId="530A59B6" w14:textId="77777777" w:rsidR="00045AAE" w:rsidRPr="00B1220B" w:rsidRDefault="00045AAE" w:rsidP="00045AAE">
      <w:pPr>
        <w:pStyle w:val="paragraph"/>
        <w:textAlignment w:val="baseline"/>
        <w:rPr>
          <w:rStyle w:val="normaltextrun1"/>
          <w:b/>
          <w:sz w:val="23"/>
          <w:szCs w:val="23"/>
        </w:rPr>
      </w:pPr>
    </w:p>
    <w:p w14:paraId="4F2070FC" w14:textId="5A0F9CBB" w:rsidR="00045AAE" w:rsidRPr="00B1220B" w:rsidRDefault="00045AAE" w:rsidP="00045AAE">
      <w:pPr>
        <w:pStyle w:val="paragraph"/>
        <w:textAlignment w:val="baseline"/>
        <w:rPr>
          <w:rStyle w:val="normaltextrun1"/>
          <w:b/>
          <w:sz w:val="23"/>
          <w:szCs w:val="23"/>
        </w:rPr>
      </w:pPr>
      <w:r w:rsidRPr="00B1220B">
        <w:rPr>
          <w:rStyle w:val="normaltextrun1"/>
          <w:b/>
          <w:sz w:val="23"/>
          <w:szCs w:val="23"/>
        </w:rPr>
        <w:t>District and School Accountability System for 2022: Changes to Align with Regulatory Amendments — Discussion and Vote</w:t>
      </w:r>
    </w:p>
    <w:p w14:paraId="23FC9C8F" w14:textId="2D0EDFA2" w:rsidR="00F11F42" w:rsidRPr="00B1220B" w:rsidRDefault="00F11F42" w:rsidP="00045AAE">
      <w:pPr>
        <w:pStyle w:val="paragraph"/>
        <w:textAlignment w:val="baseline"/>
        <w:rPr>
          <w:rStyle w:val="normaltextrun1"/>
          <w:b/>
          <w:sz w:val="23"/>
          <w:szCs w:val="23"/>
        </w:rPr>
      </w:pPr>
    </w:p>
    <w:p w14:paraId="2EA620D8" w14:textId="71B4A2A3" w:rsidR="00F11F42" w:rsidRPr="00B1220B" w:rsidRDefault="00F11F42" w:rsidP="00045AAE">
      <w:pPr>
        <w:pStyle w:val="paragraph"/>
        <w:textAlignment w:val="baseline"/>
        <w:rPr>
          <w:rStyle w:val="normaltextrun1"/>
          <w:sz w:val="23"/>
          <w:szCs w:val="23"/>
        </w:rPr>
      </w:pPr>
      <w:r w:rsidRPr="00B1220B">
        <w:rPr>
          <w:rStyle w:val="normaltextrun1"/>
          <w:sz w:val="23"/>
          <w:szCs w:val="23"/>
        </w:rPr>
        <w:t xml:space="preserve">Commissioner Riley said </w:t>
      </w:r>
      <w:r w:rsidR="00335D75" w:rsidRPr="00B1220B">
        <w:rPr>
          <w:rStyle w:val="normaltextrun1"/>
          <w:sz w:val="23"/>
          <w:szCs w:val="23"/>
        </w:rPr>
        <w:t>during</w:t>
      </w:r>
      <w:r w:rsidR="00577919" w:rsidRPr="00B1220B">
        <w:rPr>
          <w:rStyle w:val="normaltextrun1"/>
          <w:sz w:val="23"/>
          <w:szCs w:val="23"/>
        </w:rPr>
        <w:t xml:space="preserve"> the pandemic, </w:t>
      </w:r>
      <w:r w:rsidRPr="00B1220B">
        <w:rPr>
          <w:rStyle w:val="normaltextrun1"/>
          <w:sz w:val="23"/>
          <w:szCs w:val="23"/>
        </w:rPr>
        <w:t>there ha</w:t>
      </w:r>
      <w:r w:rsidR="00F52A3D" w:rsidRPr="00B1220B">
        <w:rPr>
          <w:rStyle w:val="normaltextrun1"/>
          <w:sz w:val="23"/>
          <w:szCs w:val="23"/>
        </w:rPr>
        <w:t>ve</w:t>
      </w:r>
      <w:r w:rsidRPr="00B1220B">
        <w:rPr>
          <w:rStyle w:val="normaltextrun1"/>
          <w:sz w:val="23"/>
          <w:szCs w:val="23"/>
        </w:rPr>
        <w:t xml:space="preserve"> been changes to </w:t>
      </w:r>
      <w:r w:rsidR="007A2CC0" w:rsidRPr="00B1220B">
        <w:rPr>
          <w:rStyle w:val="normaltextrun1"/>
          <w:sz w:val="23"/>
          <w:szCs w:val="23"/>
        </w:rPr>
        <w:t xml:space="preserve">MCAS </w:t>
      </w:r>
      <w:r w:rsidR="00587EE9" w:rsidRPr="00B1220B">
        <w:rPr>
          <w:rStyle w:val="normaltextrun1"/>
          <w:sz w:val="23"/>
          <w:szCs w:val="23"/>
        </w:rPr>
        <w:t xml:space="preserve">testing </w:t>
      </w:r>
      <w:r w:rsidR="00C62E22" w:rsidRPr="00B1220B">
        <w:rPr>
          <w:rStyle w:val="normaltextrun1"/>
          <w:sz w:val="23"/>
          <w:szCs w:val="23"/>
        </w:rPr>
        <w:t xml:space="preserve">and </w:t>
      </w:r>
      <w:r w:rsidR="00587EE9" w:rsidRPr="00B1220B">
        <w:rPr>
          <w:rStyle w:val="normaltextrun1"/>
          <w:sz w:val="23"/>
          <w:szCs w:val="23"/>
        </w:rPr>
        <w:t xml:space="preserve">to accountability </w:t>
      </w:r>
      <w:r w:rsidR="006D779F" w:rsidRPr="00B1220B">
        <w:rPr>
          <w:rStyle w:val="normaltextrun1"/>
          <w:sz w:val="23"/>
          <w:szCs w:val="23"/>
        </w:rPr>
        <w:t xml:space="preserve">requirements at the federal level. </w:t>
      </w:r>
      <w:r w:rsidR="00BC4131" w:rsidRPr="00B1220B">
        <w:rPr>
          <w:rStyle w:val="normaltextrun1"/>
          <w:sz w:val="23"/>
          <w:szCs w:val="23"/>
        </w:rPr>
        <w:t xml:space="preserve">He introduced Rob Curtin to </w:t>
      </w:r>
      <w:r w:rsidR="00F76808" w:rsidRPr="00B1220B">
        <w:rPr>
          <w:rStyle w:val="normaltextrun1"/>
          <w:sz w:val="23"/>
          <w:szCs w:val="23"/>
        </w:rPr>
        <w:t xml:space="preserve">present </w:t>
      </w:r>
      <w:r w:rsidR="00587EE9" w:rsidRPr="00B1220B">
        <w:rPr>
          <w:rStyle w:val="normaltextrun1"/>
          <w:sz w:val="23"/>
          <w:szCs w:val="23"/>
        </w:rPr>
        <w:t xml:space="preserve">the </w:t>
      </w:r>
      <w:r w:rsidR="007F4B1E" w:rsidRPr="00B1220B">
        <w:rPr>
          <w:rStyle w:val="normaltextrun1"/>
          <w:sz w:val="23"/>
          <w:szCs w:val="23"/>
        </w:rPr>
        <w:t xml:space="preserve">proposed </w:t>
      </w:r>
      <w:r w:rsidR="00F76808" w:rsidRPr="00B1220B">
        <w:rPr>
          <w:rStyle w:val="normaltextrun1"/>
          <w:sz w:val="23"/>
          <w:szCs w:val="23"/>
        </w:rPr>
        <w:t xml:space="preserve">district and school </w:t>
      </w:r>
      <w:r w:rsidR="00067964" w:rsidRPr="00B1220B">
        <w:rPr>
          <w:rStyle w:val="normaltextrun1"/>
          <w:sz w:val="23"/>
          <w:szCs w:val="23"/>
        </w:rPr>
        <w:t xml:space="preserve">accountability system, </w:t>
      </w:r>
      <w:r w:rsidR="007F4B1E" w:rsidRPr="00B1220B">
        <w:rPr>
          <w:rStyle w:val="normaltextrun1"/>
          <w:sz w:val="23"/>
          <w:szCs w:val="23"/>
        </w:rPr>
        <w:t xml:space="preserve">which would </w:t>
      </w:r>
      <w:r w:rsidR="00B45892" w:rsidRPr="00B1220B">
        <w:rPr>
          <w:rStyle w:val="normaltextrun1"/>
          <w:sz w:val="23"/>
          <w:szCs w:val="23"/>
        </w:rPr>
        <w:t>reset the base</w:t>
      </w:r>
      <w:r w:rsidR="00DF73B0" w:rsidRPr="00B1220B">
        <w:rPr>
          <w:rStyle w:val="normaltextrun1"/>
          <w:sz w:val="23"/>
          <w:szCs w:val="23"/>
        </w:rPr>
        <w:t>lin</w:t>
      </w:r>
      <w:r w:rsidR="005C0B4F" w:rsidRPr="00B1220B">
        <w:rPr>
          <w:rStyle w:val="normaltextrun1"/>
          <w:sz w:val="23"/>
          <w:szCs w:val="23"/>
        </w:rPr>
        <w:t>e for future accountability determinations</w:t>
      </w:r>
      <w:r w:rsidR="004B44FD" w:rsidRPr="00B1220B">
        <w:rPr>
          <w:rStyle w:val="normaltextrun1"/>
          <w:sz w:val="23"/>
          <w:szCs w:val="23"/>
        </w:rPr>
        <w:t>.</w:t>
      </w:r>
      <w:r w:rsidR="00B45892" w:rsidRPr="00B1220B">
        <w:rPr>
          <w:rStyle w:val="normaltextrun1"/>
          <w:sz w:val="23"/>
          <w:szCs w:val="23"/>
        </w:rPr>
        <w:t xml:space="preserve"> </w:t>
      </w:r>
    </w:p>
    <w:p w14:paraId="45CE9AD9" w14:textId="22174AC1" w:rsidR="008D3530" w:rsidRPr="00B1220B" w:rsidRDefault="008D3530" w:rsidP="00045AAE">
      <w:pPr>
        <w:pStyle w:val="paragraph"/>
        <w:textAlignment w:val="baseline"/>
        <w:rPr>
          <w:rStyle w:val="normaltextrun1"/>
          <w:sz w:val="23"/>
          <w:szCs w:val="23"/>
        </w:rPr>
      </w:pPr>
    </w:p>
    <w:p w14:paraId="729B925F" w14:textId="71D6C4D7" w:rsidR="008D3530" w:rsidRPr="00B1220B" w:rsidRDefault="008B0CB4" w:rsidP="00045AAE">
      <w:pPr>
        <w:pStyle w:val="paragraph"/>
        <w:textAlignment w:val="baseline"/>
        <w:rPr>
          <w:rStyle w:val="normaltextrun1"/>
          <w:sz w:val="23"/>
          <w:szCs w:val="23"/>
        </w:rPr>
      </w:pPr>
      <w:r w:rsidRPr="00B1220B">
        <w:rPr>
          <w:rStyle w:val="normaltextrun1"/>
          <w:sz w:val="23"/>
          <w:szCs w:val="23"/>
        </w:rPr>
        <w:t xml:space="preserve">Rob Curtin, Chief Officer for Data, Assessment, and Accountability, provided background </w:t>
      </w:r>
      <w:r w:rsidR="00A964EC" w:rsidRPr="00B1220B">
        <w:rPr>
          <w:rStyle w:val="normaltextrun1"/>
          <w:sz w:val="23"/>
          <w:szCs w:val="23"/>
        </w:rPr>
        <w:t>information</w:t>
      </w:r>
      <w:r w:rsidRPr="00B1220B">
        <w:rPr>
          <w:rStyle w:val="normaltextrun1"/>
          <w:sz w:val="23"/>
          <w:szCs w:val="23"/>
        </w:rPr>
        <w:t xml:space="preserve">, reviewed the </w:t>
      </w:r>
      <w:r w:rsidR="000A159B" w:rsidRPr="00B1220B">
        <w:rPr>
          <w:rStyle w:val="normaltextrun1"/>
          <w:sz w:val="23"/>
          <w:szCs w:val="23"/>
        </w:rPr>
        <w:t xml:space="preserve">federal and state </w:t>
      </w:r>
      <w:r w:rsidRPr="00B1220B">
        <w:rPr>
          <w:rStyle w:val="normaltextrun1"/>
          <w:sz w:val="23"/>
          <w:szCs w:val="23"/>
        </w:rPr>
        <w:t xml:space="preserve">accountability requirements, </w:t>
      </w:r>
      <w:r w:rsidR="00414687" w:rsidRPr="00B1220B">
        <w:rPr>
          <w:rStyle w:val="normaltextrun1"/>
          <w:sz w:val="23"/>
          <w:szCs w:val="23"/>
        </w:rPr>
        <w:t xml:space="preserve">and </w:t>
      </w:r>
      <w:r w:rsidRPr="00B1220B">
        <w:rPr>
          <w:rStyle w:val="normaltextrun1"/>
          <w:sz w:val="23"/>
          <w:szCs w:val="23"/>
        </w:rPr>
        <w:t xml:space="preserve">summarized the proposed plan for 2022 reporting. He explained </w:t>
      </w:r>
      <w:r w:rsidR="00E17693" w:rsidRPr="00B1220B">
        <w:rPr>
          <w:rStyle w:val="normaltextrun1"/>
          <w:sz w:val="23"/>
          <w:szCs w:val="23"/>
        </w:rPr>
        <w:t xml:space="preserve">the Department </w:t>
      </w:r>
      <w:r w:rsidR="003C7C7B" w:rsidRPr="00B1220B">
        <w:rPr>
          <w:rStyle w:val="normaltextrun1"/>
          <w:sz w:val="23"/>
          <w:szCs w:val="23"/>
        </w:rPr>
        <w:t xml:space="preserve">would publish the data in 2022 but </w:t>
      </w:r>
      <w:r w:rsidR="009C3747" w:rsidRPr="00B1220B">
        <w:rPr>
          <w:rStyle w:val="normaltextrun1"/>
          <w:sz w:val="23"/>
          <w:szCs w:val="23"/>
        </w:rPr>
        <w:t>suspend setting targets; 2022 would b</w:t>
      </w:r>
      <w:r w:rsidR="008E1D6C" w:rsidRPr="00B1220B">
        <w:rPr>
          <w:rStyle w:val="normaltextrun1"/>
          <w:sz w:val="23"/>
          <w:szCs w:val="23"/>
        </w:rPr>
        <w:t xml:space="preserve">e the year to reset the baseline. </w:t>
      </w:r>
      <w:r w:rsidR="235E65AD" w:rsidRPr="4C197091">
        <w:rPr>
          <w:rStyle w:val="normaltextrun1"/>
          <w:sz w:val="23"/>
          <w:szCs w:val="23"/>
        </w:rPr>
        <w:t xml:space="preserve">He noted the changes align with the regulatory amendments the Board adopted in June. </w:t>
      </w:r>
      <w:r w:rsidR="00AA22AD" w:rsidRPr="00B1220B">
        <w:rPr>
          <w:rStyle w:val="normaltextrun1"/>
          <w:sz w:val="23"/>
          <w:szCs w:val="23"/>
        </w:rPr>
        <w:t>Mr. Curtin said</w:t>
      </w:r>
      <w:r w:rsidRPr="00B1220B">
        <w:rPr>
          <w:rStyle w:val="normaltextrun1"/>
          <w:sz w:val="23"/>
          <w:szCs w:val="23"/>
        </w:rPr>
        <w:t xml:space="preserve"> there </w:t>
      </w:r>
      <w:r w:rsidR="00A56EB5" w:rsidRPr="00B1220B">
        <w:rPr>
          <w:rStyle w:val="normaltextrun1"/>
          <w:sz w:val="23"/>
          <w:szCs w:val="23"/>
        </w:rPr>
        <w:t>are</w:t>
      </w:r>
      <w:r w:rsidRPr="00B1220B">
        <w:rPr>
          <w:rStyle w:val="normaltextrun1"/>
          <w:sz w:val="23"/>
          <w:szCs w:val="23"/>
        </w:rPr>
        <w:t xml:space="preserve"> </w:t>
      </w:r>
      <w:r w:rsidRPr="00B1220B">
        <w:rPr>
          <w:sz w:val="23"/>
          <w:szCs w:val="23"/>
        </w:rPr>
        <w:t xml:space="preserve">no changes to </w:t>
      </w:r>
      <w:r w:rsidR="00AA22AD" w:rsidRPr="00B1220B">
        <w:rPr>
          <w:sz w:val="23"/>
          <w:szCs w:val="23"/>
        </w:rPr>
        <w:t xml:space="preserve">the </w:t>
      </w:r>
      <w:r w:rsidRPr="00B1220B">
        <w:rPr>
          <w:sz w:val="23"/>
          <w:szCs w:val="23"/>
        </w:rPr>
        <w:t xml:space="preserve">statutory authority of </w:t>
      </w:r>
      <w:r w:rsidR="00AA22AD" w:rsidRPr="00B1220B">
        <w:rPr>
          <w:sz w:val="23"/>
          <w:szCs w:val="23"/>
        </w:rPr>
        <w:t xml:space="preserve">the </w:t>
      </w:r>
      <w:r w:rsidRPr="00B1220B">
        <w:rPr>
          <w:sz w:val="23"/>
          <w:szCs w:val="23"/>
        </w:rPr>
        <w:t>Commissioner or Board</w:t>
      </w:r>
      <w:r w:rsidR="00704BB2" w:rsidRPr="00B1220B">
        <w:rPr>
          <w:sz w:val="23"/>
          <w:szCs w:val="23"/>
        </w:rPr>
        <w:t>,</w:t>
      </w:r>
      <w:r w:rsidRPr="00B1220B">
        <w:rPr>
          <w:sz w:val="23"/>
          <w:szCs w:val="23"/>
        </w:rPr>
        <w:t xml:space="preserve"> and the decision to name new and/or exit existing </w:t>
      </w:r>
      <w:r w:rsidR="00D76F36" w:rsidRPr="00B1220B">
        <w:rPr>
          <w:sz w:val="23"/>
          <w:szCs w:val="23"/>
        </w:rPr>
        <w:t>u</w:t>
      </w:r>
      <w:r w:rsidRPr="00B1220B">
        <w:rPr>
          <w:sz w:val="23"/>
          <w:szCs w:val="23"/>
        </w:rPr>
        <w:t xml:space="preserve">nderperforming or </w:t>
      </w:r>
      <w:r w:rsidR="00D76F36" w:rsidRPr="00B1220B">
        <w:rPr>
          <w:sz w:val="23"/>
          <w:szCs w:val="23"/>
        </w:rPr>
        <w:t>c</w:t>
      </w:r>
      <w:r w:rsidRPr="00B1220B">
        <w:rPr>
          <w:sz w:val="23"/>
          <w:szCs w:val="23"/>
        </w:rPr>
        <w:t xml:space="preserve">hronically </w:t>
      </w:r>
      <w:r w:rsidR="00D76F36" w:rsidRPr="00B1220B">
        <w:rPr>
          <w:sz w:val="23"/>
          <w:szCs w:val="23"/>
        </w:rPr>
        <w:t>u</w:t>
      </w:r>
      <w:r w:rsidRPr="00B1220B">
        <w:rPr>
          <w:sz w:val="23"/>
          <w:szCs w:val="23"/>
        </w:rPr>
        <w:t xml:space="preserve">nderperforming schools or </w:t>
      </w:r>
      <w:r w:rsidR="00D76F36" w:rsidRPr="00B1220B">
        <w:rPr>
          <w:sz w:val="23"/>
          <w:szCs w:val="23"/>
        </w:rPr>
        <w:t>c</w:t>
      </w:r>
      <w:r w:rsidRPr="00B1220B">
        <w:rPr>
          <w:sz w:val="23"/>
          <w:szCs w:val="23"/>
        </w:rPr>
        <w:t xml:space="preserve">hronically </w:t>
      </w:r>
      <w:r w:rsidR="00D76F36" w:rsidRPr="00B1220B">
        <w:rPr>
          <w:sz w:val="23"/>
          <w:szCs w:val="23"/>
        </w:rPr>
        <w:t>u</w:t>
      </w:r>
      <w:r w:rsidRPr="00B1220B">
        <w:rPr>
          <w:sz w:val="23"/>
          <w:szCs w:val="23"/>
        </w:rPr>
        <w:t xml:space="preserve">nderperforming districts </w:t>
      </w:r>
      <w:r w:rsidR="00704BB2" w:rsidRPr="00B1220B">
        <w:rPr>
          <w:sz w:val="23"/>
          <w:szCs w:val="23"/>
        </w:rPr>
        <w:t>would</w:t>
      </w:r>
      <w:r w:rsidRPr="00B1220B">
        <w:rPr>
          <w:sz w:val="23"/>
          <w:szCs w:val="23"/>
        </w:rPr>
        <w:t xml:space="preserve"> not </w:t>
      </w:r>
      <w:r w:rsidR="00704BB2" w:rsidRPr="00B1220B">
        <w:rPr>
          <w:sz w:val="23"/>
          <w:szCs w:val="23"/>
        </w:rPr>
        <w:t>be</w:t>
      </w:r>
      <w:r w:rsidRPr="00B1220B">
        <w:rPr>
          <w:sz w:val="23"/>
          <w:szCs w:val="23"/>
        </w:rPr>
        <w:t xml:space="preserve"> </w:t>
      </w:r>
      <w:r w:rsidR="00704BB2" w:rsidRPr="00B1220B">
        <w:rPr>
          <w:sz w:val="23"/>
          <w:szCs w:val="23"/>
        </w:rPr>
        <w:t>affected</w:t>
      </w:r>
      <w:r w:rsidRPr="00B1220B">
        <w:rPr>
          <w:sz w:val="23"/>
          <w:szCs w:val="23"/>
        </w:rPr>
        <w:t xml:space="preserve"> by the</w:t>
      </w:r>
      <w:r w:rsidR="002E48E3" w:rsidRPr="00B1220B">
        <w:rPr>
          <w:sz w:val="23"/>
          <w:szCs w:val="23"/>
        </w:rPr>
        <w:t>se</w:t>
      </w:r>
      <w:r w:rsidRPr="00B1220B">
        <w:rPr>
          <w:sz w:val="23"/>
          <w:szCs w:val="23"/>
        </w:rPr>
        <w:t xml:space="preserve"> changes. Mr. Curtin </w:t>
      </w:r>
      <w:r w:rsidR="002E48E3" w:rsidRPr="00B1220B">
        <w:rPr>
          <w:sz w:val="23"/>
          <w:szCs w:val="23"/>
        </w:rPr>
        <w:t xml:space="preserve">summarized the public comment </w:t>
      </w:r>
      <w:r w:rsidRPr="00B1220B">
        <w:rPr>
          <w:sz w:val="23"/>
          <w:szCs w:val="23"/>
        </w:rPr>
        <w:t xml:space="preserve">that the Department received </w:t>
      </w:r>
      <w:r w:rsidR="002E48E3" w:rsidRPr="00B1220B">
        <w:rPr>
          <w:sz w:val="23"/>
          <w:szCs w:val="23"/>
        </w:rPr>
        <w:t xml:space="preserve">and </w:t>
      </w:r>
      <w:r w:rsidR="00193EA4" w:rsidRPr="00B1220B">
        <w:rPr>
          <w:sz w:val="23"/>
          <w:szCs w:val="23"/>
        </w:rPr>
        <w:t>added that based on the</w:t>
      </w:r>
      <w:r w:rsidRPr="00B1220B">
        <w:rPr>
          <w:sz w:val="23"/>
          <w:szCs w:val="23"/>
        </w:rPr>
        <w:t xml:space="preserve"> comments</w:t>
      </w:r>
      <w:r w:rsidR="00193EA4" w:rsidRPr="00B1220B">
        <w:rPr>
          <w:sz w:val="23"/>
          <w:szCs w:val="23"/>
        </w:rPr>
        <w:t xml:space="preserve">, the Department has adjusted </w:t>
      </w:r>
      <w:r w:rsidRPr="00B1220B">
        <w:rPr>
          <w:sz w:val="23"/>
          <w:szCs w:val="23"/>
        </w:rPr>
        <w:t xml:space="preserve">the chronic absenteeism </w:t>
      </w:r>
      <w:r w:rsidR="002C27AE" w:rsidRPr="00B1220B">
        <w:rPr>
          <w:sz w:val="23"/>
          <w:szCs w:val="23"/>
        </w:rPr>
        <w:t>metric</w:t>
      </w:r>
      <w:r w:rsidR="007C668F" w:rsidRPr="00B1220B">
        <w:rPr>
          <w:sz w:val="23"/>
          <w:szCs w:val="23"/>
        </w:rPr>
        <w:t>.</w:t>
      </w:r>
      <w:r w:rsidRPr="00B1220B">
        <w:rPr>
          <w:sz w:val="23"/>
          <w:szCs w:val="23"/>
        </w:rPr>
        <w:t xml:space="preserve"> Mr. Curtin </w:t>
      </w:r>
      <w:r w:rsidR="00A56EB5" w:rsidRPr="00B1220B">
        <w:rPr>
          <w:sz w:val="23"/>
          <w:szCs w:val="23"/>
        </w:rPr>
        <w:t xml:space="preserve">concluded by </w:t>
      </w:r>
      <w:r w:rsidRPr="00B1220B">
        <w:rPr>
          <w:sz w:val="23"/>
          <w:szCs w:val="23"/>
        </w:rPr>
        <w:t>answer</w:t>
      </w:r>
      <w:r w:rsidR="00A56EB5" w:rsidRPr="00B1220B">
        <w:rPr>
          <w:sz w:val="23"/>
          <w:szCs w:val="23"/>
        </w:rPr>
        <w:t>ing</w:t>
      </w:r>
      <w:r w:rsidRPr="00B1220B">
        <w:rPr>
          <w:sz w:val="23"/>
          <w:szCs w:val="23"/>
        </w:rPr>
        <w:t xml:space="preserve"> questions from the members.</w:t>
      </w:r>
    </w:p>
    <w:p w14:paraId="6E6DC17E" w14:textId="03A4ECEC" w:rsidR="00061CA0" w:rsidRPr="00B1220B" w:rsidRDefault="00061CA0" w:rsidP="00045AAE">
      <w:pPr>
        <w:pStyle w:val="paragraph"/>
        <w:textAlignment w:val="baseline"/>
        <w:rPr>
          <w:rStyle w:val="normaltextrun1"/>
          <w:b/>
          <w:sz w:val="23"/>
          <w:szCs w:val="23"/>
        </w:rPr>
      </w:pPr>
    </w:p>
    <w:p w14:paraId="59C52867" w14:textId="2A5BBEF7" w:rsidR="00684195" w:rsidRPr="00B1220B" w:rsidRDefault="00061CA0" w:rsidP="00045AAE">
      <w:pPr>
        <w:pStyle w:val="paragraph"/>
        <w:textAlignment w:val="baseline"/>
        <w:rPr>
          <w:rStyle w:val="normaltextrun1"/>
          <w:b/>
          <w:sz w:val="23"/>
          <w:szCs w:val="23"/>
        </w:rPr>
      </w:pPr>
      <w:r w:rsidRPr="00B1220B">
        <w:rPr>
          <w:rStyle w:val="normaltextrun1"/>
          <w:b/>
          <w:sz w:val="23"/>
          <w:szCs w:val="23"/>
        </w:rPr>
        <w:t>On a motion duly made and seconded, it was:</w:t>
      </w:r>
      <w:r w:rsidRPr="00B1220B">
        <w:rPr>
          <w:rStyle w:val="eop"/>
          <w:b/>
          <w:sz w:val="23"/>
          <w:szCs w:val="23"/>
        </w:rPr>
        <w:t> </w:t>
      </w:r>
    </w:p>
    <w:p w14:paraId="0CA99E92" w14:textId="77777777" w:rsidR="00684195" w:rsidRPr="00B1220B" w:rsidRDefault="00684195" w:rsidP="00045AAE">
      <w:pPr>
        <w:pStyle w:val="paragraph"/>
        <w:textAlignment w:val="baseline"/>
        <w:rPr>
          <w:rStyle w:val="normaltextrun1"/>
          <w:b/>
          <w:sz w:val="23"/>
          <w:szCs w:val="23"/>
        </w:rPr>
      </w:pPr>
    </w:p>
    <w:p w14:paraId="2AA64DEE" w14:textId="6F2179D5" w:rsidR="00045AAE" w:rsidRPr="00B1220B" w:rsidRDefault="00684195" w:rsidP="00684195">
      <w:pPr>
        <w:pStyle w:val="paragraph"/>
        <w:ind w:left="1440" w:hanging="1440"/>
        <w:textAlignment w:val="baseline"/>
        <w:rPr>
          <w:b/>
          <w:sz w:val="23"/>
          <w:szCs w:val="23"/>
        </w:rPr>
      </w:pPr>
      <w:r w:rsidRPr="00B1220B">
        <w:rPr>
          <w:b/>
          <w:sz w:val="23"/>
          <w:szCs w:val="23"/>
        </w:rPr>
        <w:t xml:space="preserve">VOTED: </w:t>
      </w:r>
      <w:r>
        <w:tab/>
      </w:r>
      <w:r w:rsidRPr="00B1220B">
        <w:rPr>
          <w:b/>
          <w:sz w:val="23"/>
          <w:szCs w:val="23"/>
        </w:rPr>
        <w:t>that the Board of Elementary and Secondary Education, in accordance with Mass. General Laws c. 69, §§ 1A, 1B, and 1I, hereby approves the changes to the district and school accountability system for 2022 as recommended by the Commissioner. The changes align with the approved addendum to the ESEA Consolidated State Plan, which grants temporary flexibility around certain federal accountability reporting requirements for the 2021-2022 school year, and also align with the amendments to the accountability regulations, 603 CMR 2.00, that the Board approved in June 2022.</w:t>
      </w:r>
    </w:p>
    <w:p w14:paraId="0243A866" w14:textId="789FF6AA" w:rsidR="00CA77BF" w:rsidRPr="00B1220B" w:rsidRDefault="00CA77BF" w:rsidP="00684195">
      <w:pPr>
        <w:pStyle w:val="paragraph"/>
        <w:ind w:left="1440" w:hanging="1440"/>
        <w:textAlignment w:val="baseline"/>
        <w:rPr>
          <w:sz w:val="23"/>
          <w:szCs w:val="23"/>
        </w:rPr>
      </w:pPr>
    </w:p>
    <w:p w14:paraId="076614E4" w14:textId="77777777" w:rsidR="00CA77BF" w:rsidRPr="00545733" w:rsidRDefault="00CA77BF" w:rsidP="00CA77BF">
      <w:pPr>
        <w:pStyle w:val="paragraph"/>
        <w:rPr>
          <w:sz w:val="23"/>
          <w:szCs w:val="23"/>
        </w:rPr>
      </w:pPr>
      <w:r w:rsidRPr="00545733">
        <w:rPr>
          <w:sz w:val="23"/>
          <w:szCs w:val="23"/>
        </w:rPr>
        <w:t>The vote was unanimous.</w:t>
      </w:r>
    </w:p>
    <w:p w14:paraId="3F0F39D4" w14:textId="77777777" w:rsidR="00684195" w:rsidRPr="00B1220B" w:rsidRDefault="00684195" w:rsidP="008B0CB4">
      <w:pPr>
        <w:pStyle w:val="paragraph"/>
        <w:textAlignment w:val="baseline"/>
        <w:rPr>
          <w:rStyle w:val="normaltextrun1"/>
          <w:b/>
          <w:sz w:val="23"/>
          <w:szCs w:val="23"/>
        </w:rPr>
      </w:pPr>
    </w:p>
    <w:p w14:paraId="49087BCD" w14:textId="0EEA4B73" w:rsidR="00045AAE" w:rsidRPr="00B1220B" w:rsidRDefault="00045AAE" w:rsidP="00045AAE">
      <w:pPr>
        <w:pStyle w:val="paragraph"/>
        <w:textAlignment w:val="baseline"/>
        <w:rPr>
          <w:rStyle w:val="normaltextrun1"/>
          <w:b/>
          <w:sz w:val="23"/>
          <w:szCs w:val="23"/>
        </w:rPr>
      </w:pPr>
      <w:r w:rsidRPr="00B1220B">
        <w:rPr>
          <w:rStyle w:val="normaltextrun1"/>
          <w:b/>
          <w:sz w:val="23"/>
          <w:szCs w:val="23"/>
        </w:rPr>
        <w:t>Delegation of Authority to Commissioner to Approve Contracts Proposed by Four Charter Schools — Discussion and Vote</w:t>
      </w:r>
    </w:p>
    <w:p w14:paraId="4D5D46AE" w14:textId="0E6D5B21" w:rsidR="008B0CB4" w:rsidRPr="00B1220B" w:rsidRDefault="008B0CB4" w:rsidP="00045AAE">
      <w:pPr>
        <w:pStyle w:val="paragraph"/>
        <w:textAlignment w:val="baseline"/>
        <w:rPr>
          <w:rStyle w:val="normaltextrun1"/>
          <w:b/>
          <w:sz w:val="23"/>
          <w:szCs w:val="23"/>
        </w:rPr>
      </w:pPr>
    </w:p>
    <w:p w14:paraId="144DB345" w14:textId="4B631C4C" w:rsidR="008B0CB4" w:rsidRPr="00B1220B" w:rsidRDefault="008B0CB4" w:rsidP="00045AAE">
      <w:pPr>
        <w:pStyle w:val="paragraph"/>
        <w:textAlignment w:val="baseline"/>
        <w:rPr>
          <w:rStyle w:val="normaltextrun1"/>
          <w:sz w:val="23"/>
          <w:szCs w:val="23"/>
        </w:rPr>
      </w:pPr>
      <w:r w:rsidRPr="00B1220B">
        <w:rPr>
          <w:rStyle w:val="normaltextrun1"/>
          <w:sz w:val="23"/>
          <w:szCs w:val="23"/>
        </w:rPr>
        <w:t xml:space="preserve">Commissioner Riley </w:t>
      </w:r>
      <w:r w:rsidR="00A075A2" w:rsidRPr="00B1220B">
        <w:rPr>
          <w:rStyle w:val="normaltextrun1"/>
          <w:sz w:val="23"/>
          <w:szCs w:val="23"/>
        </w:rPr>
        <w:t xml:space="preserve">explained that </w:t>
      </w:r>
      <w:r w:rsidR="00E70D29" w:rsidRPr="00B1220B">
        <w:rPr>
          <w:rStyle w:val="normaltextrun1"/>
          <w:sz w:val="23"/>
          <w:szCs w:val="23"/>
        </w:rPr>
        <w:t>th</w:t>
      </w:r>
      <w:r w:rsidR="00FC77F1" w:rsidRPr="00B1220B">
        <w:rPr>
          <w:rStyle w:val="normaltextrun1"/>
          <w:sz w:val="23"/>
          <w:szCs w:val="23"/>
        </w:rPr>
        <w:t xml:space="preserve">is proposed delegation vote is similar to those the </w:t>
      </w:r>
      <w:r w:rsidR="00E70D29" w:rsidRPr="00B1220B">
        <w:rPr>
          <w:rStyle w:val="normaltextrun1"/>
          <w:sz w:val="23"/>
          <w:szCs w:val="23"/>
        </w:rPr>
        <w:t>Board</w:t>
      </w:r>
      <w:r w:rsidR="0037433B" w:rsidRPr="00B1220B">
        <w:rPr>
          <w:rStyle w:val="normaltextrun1"/>
          <w:sz w:val="23"/>
          <w:szCs w:val="23"/>
        </w:rPr>
        <w:t xml:space="preserve"> has taken in </w:t>
      </w:r>
      <w:r w:rsidR="00BC057E" w:rsidRPr="00B1220B">
        <w:rPr>
          <w:rStyle w:val="normaltextrun1"/>
          <w:sz w:val="23"/>
          <w:szCs w:val="23"/>
        </w:rPr>
        <w:t xml:space="preserve">other </w:t>
      </w:r>
      <w:r w:rsidR="0037433B" w:rsidRPr="00B1220B">
        <w:rPr>
          <w:rStyle w:val="normaltextrun1"/>
          <w:sz w:val="23"/>
          <w:szCs w:val="23"/>
        </w:rPr>
        <w:t xml:space="preserve">situations involving </w:t>
      </w:r>
      <w:r w:rsidR="00BC057E" w:rsidRPr="00B1220B">
        <w:rPr>
          <w:rStyle w:val="normaltextrun1"/>
          <w:sz w:val="23"/>
          <w:szCs w:val="23"/>
        </w:rPr>
        <w:t xml:space="preserve">review </w:t>
      </w:r>
      <w:r w:rsidR="00374FFC" w:rsidRPr="00B1220B">
        <w:rPr>
          <w:rStyle w:val="normaltextrun1"/>
          <w:sz w:val="23"/>
          <w:szCs w:val="23"/>
        </w:rPr>
        <w:t xml:space="preserve">of </w:t>
      </w:r>
      <w:r w:rsidR="00BC057E" w:rsidRPr="00B1220B">
        <w:rPr>
          <w:rStyle w:val="normaltextrun1"/>
          <w:sz w:val="23"/>
          <w:szCs w:val="23"/>
        </w:rPr>
        <w:t>charter school</w:t>
      </w:r>
      <w:r w:rsidR="00374FFC" w:rsidRPr="00B1220B">
        <w:rPr>
          <w:rStyle w:val="normaltextrun1"/>
          <w:sz w:val="23"/>
          <w:szCs w:val="23"/>
        </w:rPr>
        <w:t xml:space="preserve"> management contract</w:t>
      </w:r>
      <w:r w:rsidR="00BC057E" w:rsidRPr="00B1220B">
        <w:rPr>
          <w:rStyle w:val="normaltextrun1"/>
          <w:sz w:val="23"/>
          <w:szCs w:val="23"/>
        </w:rPr>
        <w:t>s</w:t>
      </w:r>
      <w:r w:rsidR="00F20A3F" w:rsidRPr="00B1220B">
        <w:rPr>
          <w:rStyle w:val="normaltextrun1"/>
          <w:sz w:val="23"/>
          <w:szCs w:val="23"/>
        </w:rPr>
        <w:t xml:space="preserve">. </w:t>
      </w:r>
    </w:p>
    <w:p w14:paraId="219012E5" w14:textId="2F31A645" w:rsidR="00061CA0" w:rsidRPr="00B1220B" w:rsidRDefault="00061CA0" w:rsidP="00045AAE">
      <w:pPr>
        <w:pStyle w:val="paragraph"/>
        <w:textAlignment w:val="baseline"/>
        <w:rPr>
          <w:rStyle w:val="normaltextrun1"/>
          <w:b/>
          <w:sz w:val="23"/>
          <w:szCs w:val="23"/>
        </w:rPr>
      </w:pPr>
    </w:p>
    <w:p w14:paraId="1EC47F0F" w14:textId="42D31FE8" w:rsidR="00061CA0" w:rsidRPr="00B1220B" w:rsidRDefault="00061CA0" w:rsidP="00045AAE">
      <w:pPr>
        <w:pStyle w:val="paragraph"/>
        <w:textAlignment w:val="baseline"/>
        <w:rPr>
          <w:rStyle w:val="normaltextrun1"/>
          <w:b/>
          <w:sz w:val="23"/>
          <w:szCs w:val="23"/>
        </w:rPr>
      </w:pPr>
      <w:r w:rsidRPr="00B1220B">
        <w:rPr>
          <w:rStyle w:val="normaltextrun1"/>
          <w:b/>
          <w:sz w:val="23"/>
          <w:szCs w:val="23"/>
        </w:rPr>
        <w:t>On a motion duly made and seconded, it was:</w:t>
      </w:r>
      <w:r w:rsidRPr="00B1220B">
        <w:rPr>
          <w:rStyle w:val="eop"/>
          <w:b/>
          <w:sz w:val="23"/>
          <w:szCs w:val="23"/>
        </w:rPr>
        <w:t> </w:t>
      </w:r>
    </w:p>
    <w:p w14:paraId="03424A81" w14:textId="2130E1A6" w:rsidR="009D4C50" w:rsidRPr="00B1220B" w:rsidRDefault="009D4C50" w:rsidP="00045AAE">
      <w:pPr>
        <w:pStyle w:val="paragraph"/>
        <w:textAlignment w:val="baseline"/>
        <w:rPr>
          <w:rStyle w:val="normaltextrun1"/>
          <w:b/>
          <w:sz w:val="23"/>
          <w:szCs w:val="23"/>
        </w:rPr>
      </w:pPr>
    </w:p>
    <w:p w14:paraId="6B4D6C47" w14:textId="409C509A" w:rsidR="009D4C50" w:rsidRPr="00B1220B" w:rsidRDefault="009D4C50" w:rsidP="009D4C50">
      <w:pPr>
        <w:pStyle w:val="paragraph"/>
        <w:ind w:left="1440" w:hanging="1440"/>
        <w:textAlignment w:val="baseline"/>
        <w:rPr>
          <w:b/>
          <w:sz w:val="23"/>
          <w:szCs w:val="23"/>
        </w:rPr>
      </w:pPr>
      <w:r w:rsidRPr="00B1220B">
        <w:rPr>
          <w:b/>
          <w:sz w:val="23"/>
          <w:szCs w:val="23"/>
        </w:rPr>
        <w:t xml:space="preserve">VOTED: </w:t>
      </w:r>
      <w:r w:rsidRPr="00B1220B">
        <w:rPr>
          <w:b/>
          <w:sz w:val="23"/>
          <w:szCs w:val="23"/>
        </w:rPr>
        <w:tab/>
        <w:t>that the Board of Elementary and Secondary Education authorizes the Commissioner, in accordance with General Laws c. 15, § 1F, paragraph 3, to act on behalf of the Board in approving the management contracts for Community Day Charter Public School, Dudley Street Neighborhood Charter School, Excel Academy Charter School, and Old Sturbridge Academy Charter Public School as required by General Laws c. 71, § 89(k)(5), and 603 CMR 1.00. Such approval will follow a legal and technical review of each proposed contract and a vote by the charter school’s board of trustees to approve such contract and to submit a request to amend its charter accordingly. Any such approval by the Commissioner shall also operate to amend the charters granted to Community Day Charter Public School, Dudley Street Neighborhood Charter School, Excel Academy Charter School, and Old Sturbridge Academy Charter Public School to include the approved management contract.</w:t>
      </w:r>
    </w:p>
    <w:p w14:paraId="47CCFC96" w14:textId="1E02DBC3" w:rsidR="00CA77BF" w:rsidRPr="00B1220B" w:rsidRDefault="00CA77BF" w:rsidP="009D4C50">
      <w:pPr>
        <w:pStyle w:val="paragraph"/>
        <w:ind w:left="1440" w:hanging="1440"/>
        <w:textAlignment w:val="baseline"/>
        <w:rPr>
          <w:sz w:val="23"/>
          <w:szCs w:val="23"/>
        </w:rPr>
      </w:pPr>
    </w:p>
    <w:p w14:paraId="47593548" w14:textId="77777777" w:rsidR="00CA77BF" w:rsidRPr="00545733" w:rsidRDefault="00CA77BF" w:rsidP="00CA77BF">
      <w:pPr>
        <w:pStyle w:val="paragraph"/>
        <w:rPr>
          <w:sz w:val="23"/>
          <w:szCs w:val="23"/>
        </w:rPr>
      </w:pPr>
      <w:r w:rsidRPr="00545733">
        <w:rPr>
          <w:sz w:val="23"/>
          <w:szCs w:val="23"/>
        </w:rPr>
        <w:t>The vote was unanimous.</w:t>
      </w:r>
    </w:p>
    <w:p w14:paraId="6582473B" w14:textId="77777777" w:rsidR="00045AAE" w:rsidRPr="00B1220B" w:rsidRDefault="00045AAE" w:rsidP="00045AAE">
      <w:pPr>
        <w:pStyle w:val="paragraph"/>
        <w:textAlignment w:val="baseline"/>
        <w:rPr>
          <w:rStyle w:val="normaltextrun1"/>
          <w:b/>
          <w:sz w:val="23"/>
          <w:szCs w:val="23"/>
        </w:rPr>
      </w:pPr>
    </w:p>
    <w:p w14:paraId="51F38184" w14:textId="1369DE50" w:rsidR="00045AAE" w:rsidRPr="00B1220B" w:rsidRDefault="00045AAE" w:rsidP="00045AAE">
      <w:pPr>
        <w:pStyle w:val="paragraph"/>
        <w:textAlignment w:val="baseline"/>
        <w:rPr>
          <w:rStyle w:val="normaltextrun1"/>
          <w:b/>
          <w:sz w:val="23"/>
          <w:szCs w:val="23"/>
        </w:rPr>
      </w:pPr>
      <w:r w:rsidRPr="00B1220B">
        <w:rPr>
          <w:rStyle w:val="normaltextrun1"/>
          <w:b/>
          <w:sz w:val="23"/>
          <w:szCs w:val="23"/>
        </w:rPr>
        <w:t>Education Budget Update — Discussion</w:t>
      </w:r>
    </w:p>
    <w:p w14:paraId="23584361" w14:textId="7DDC2D8C" w:rsidR="004142FC" w:rsidRDefault="004142FC" w:rsidP="00ED569F">
      <w:pPr>
        <w:pStyle w:val="paragraph"/>
        <w:textAlignment w:val="baseline"/>
        <w:rPr>
          <w:rStyle w:val="normaltextrun1"/>
          <w:b/>
          <w:bCs/>
          <w:sz w:val="23"/>
          <w:szCs w:val="23"/>
        </w:rPr>
      </w:pPr>
      <w:bookmarkStart w:id="12" w:name="_Hlk107405176"/>
    </w:p>
    <w:p w14:paraId="586C8A18" w14:textId="1D01E1BE" w:rsidR="00045AAE" w:rsidRPr="00356034" w:rsidRDefault="00846605" w:rsidP="00ED569F">
      <w:pPr>
        <w:pStyle w:val="paragraph"/>
        <w:textAlignment w:val="baseline"/>
        <w:rPr>
          <w:rStyle w:val="normaltextrun1"/>
          <w:sz w:val="23"/>
          <w:szCs w:val="23"/>
        </w:rPr>
      </w:pPr>
      <w:r>
        <w:rPr>
          <w:rStyle w:val="normaltextrun1"/>
          <w:sz w:val="23"/>
          <w:szCs w:val="23"/>
        </w:rPr>
        <w:t>Senior Associate Commissioner/</w:t>
      </w:r>
      <w:r w:rsidR="00F055CA" w:rsidRPr="00F055CA">
        <w:rPr>
          <w:rStyle w:val="normaltextrun1"/>
          <w:sz w:val="23"/>
          <w:szCs w:val="23"/>
        </w:rPr>
        <w:t>CFO</w:t>
      </w:r>
      <w:r w:rsidR="00F055CA">
        <w:rPr>
          <w:rStyle w:val="normaltextrun1"/>
          <w:sz w:val="23"/>
          <w:szCs w:val="23"/>
        </w:rPr>
        <w:t xml:space="preserve"> Bill Bell provided an update on </w:t>
      </w:r>
      <w:r w:rsidR="00C04C92">
        <w:rPr>
          <w:rStyle w:val="normaltextrun1"/>
          <w:sz w:val="23"/>
          <w:szCs w:val="23"/>
        </w:rPr>
        <w:t xml:space="preserve">state and federal funding, </w:t>
      </w:r>
      <w:r w:rsidR="00005C38">
        <w:rPr>
          <w:rStyle w:val="normaltextrun1"/>
          <w:sz w:val="23"/>
          <w:szCs w:val="23"/>
        </w:rPr>
        <w:t xml:space="preserve">focusing on </w:t>
      </w:r>
      <w:r w:rsidR="0080708B">
        <w:rPr>
          <w:rStyle w:val="normaltextrun1"/>
          <w:sz w:val="23"/>
          <w:szCs w:val="23"/>
        </w:rPr>
        <w:t xml:space="preserve">the FY2023 state budget and </w:t>
      </w:r>
      <w:r w:rsidR="0047421E">
        <w:rPr>
          <w:rStyle w:val="normaltextrun1"/>
          <w:sz w:val="23"/>
          <w:szCs w:val="23"/>
        </w:rPr>
        <w:t xml:space="preserve">federal </w:t>
      </w:r>
      <w:r w:rsidR="002628C4" w:rsidRPr="002628C4">
        <w:rPr>
          <w:rStyle w:val="normaltextrun1"/>
          <w:sz w:val="23"/>
          <w:szCs w:val="23"/>
        </w:rPr>
        <w:t>Elementary and Secondary School Emergency Relief</w:t>
      </w:r>
      <w:r w:rsidR="002628C4">
        <w:rPr>
          <w:rStyle w:val="normaltextrun1"/>
          <w:sz w:val="23"/>
          <w:szCs w:val="23"/>
        </w:rPr>
        <w:t xml:space="preserve"> (ESSER) funding</w:t>
      </w:r>
      <w:r w:rsidR="0047421E">
        <w:rPr>
          <w:rStyle w:val="normaltextrun1"/>
          <w:sz w:val="23"/>
          <w:szCs w:val="23"/>
        </w:rPr>
        <w:t xml:space="preserve">. </w:t>
      </w:r>
      <w:r w:rsidR="00D91EEB">
        <w:rPr>
          <w:rStyle w:val="normaltextrun1"/>
          <w:sz w:val="23"/>
          <w:szCs w:val="23"/>
        </w:rPr>
        <w:t>With respect to state support, h</w:t>
      </w:r>
      <w:r w:rsidR="007A44D0">
        <w:rPr>
          <w:rStyle w:val="normaltextrun1"/>
          <w:sz w:val="23"/>
          <w:szCs w:val="23"/>
        </w:rPr>
        <w:t xml:space="preserve">e noted that </w:t>
      </w:r>
      <w:r w:rsidR="00C05354">
        <w:rPr>
          <w:rStyle w:val="normaltextrun1"/>
          <w:sz w:val="23"/>
          <w:szCs w:val="23"/>
        </w:rPr>
        <w:t xml:space="preserve">the Governor and Legislature have prioritized K-12 education funding, allocating </w:t>
      </w:r>
      <w:r w:rsidR="0054189A">
        <w:rPr>
          <w:rStyle w:val="normaltextrun1"/>
          <w:sz w:val="23"/>
          <w:szCs w:val="23"/>
        </w:rPr>
        <w:t xml:space="preserve">$6 billion in state aid through Chapter 70 </w:t>
      </w:r>
      <w:r w:rsidR="005F1BF7">
        <w:rPr>
          <w:rStyle w:val="normaltextrun1"/>
          <w:sz w:val="23"/>
          <w:szCs w:val="23"/>
        </w:rPr>
        <w:t xml:space="preserve">plus an additional $1.18 billion through </w:t>
      </w:r>
      <w:r w:rsidR="00CE4595">
        <w:rPr>
          <w:rStyle w:val="normaltextrun1"/>
          <w:sz w:val="23"/>
          <w:szCs w:val="23"/>
        </w:rPr>
        <w:t xml:space="preserve">circuit breaker special education reimbursement and other programs. Mr. Bell added </w:t>
      </w:r>
      <w:r w:rsidR="00C81AE4">
        <w:rPr>
          <w:rStyle w:val="normaltextrun1"/>
          <w:sz w:val="23"/>
          <w:szCs w:val="23"/>
        </w:rPr>
        <w:t xml:space="preserve">that the Legislature has also fully funded the universal free school lunch program. </w:t>
      </w:r>
    </w:p>
    <w:p w14:paraId="5DF4895C" w14:textId="59E71084" w:rsidR="00045AAE" w:rsidRDefault="00045AAE" w:rsidP="00ED569F">
      <w:pPr>
        <w:pStyle w:val="paragraph"/>
        <w:textAlignment w:val="baseline"/>
        <w:rPr>
          <w:rStyle w:val="normaltextrun1"/>
          <w:b/>
          <w:bCs/>
          <w:sz w:val="23"/>
          <w:szCs w:val="23"/>
        </w:rPr>
      </w:pPr>
    </w:p>
    <w:p w14:paraId="10718E1E" w14:textId="0A6BB2EE" w:rsidR="00A56EB5" w:rsidRPr="00A56EB5" w:rsidRDefault="00A56EB5" w:rsidP="00ED569F">
      <w:pPr>
        <w:pStyle w:val="paragraph"/>
        <w:textAlignment w:val="baseline"/>
        <w:rPr>
          <w:rStyle w:val="normaltextrun1"/>
          <w:sz w:val="23"/>
          <w:szCs w:val="23"/>
        </w:rPr>
      </w:pPr>
      <w:r w:rsidRPr="00A56EB5">
        <w:rPr>
          <w:rStyle w:val="normaltextrun1"/>
          <w:sz w:val="23"/>
          <w:szCs w:val="23"/>
        </w:rPr>
        <w:t xml:space="preserve">Chair Craven said the next meeting </w:t>
      </w:r>
      <w:r w:rsidR="6F75150F" w:rsidRPr="4C197091">
        <w:rPr>
          <w:rStyle w:val="normaltextrun1"/>
          <w:sz w:val="23"/>
          <w:szCs w:val="23"/>
        </w:rPr>
        <w:t xml:space="preserve">of the Board </w:t>
      </w:r>
      <w:r w:rsidRPr="00A56EB5">
        <w:rPr>
          <w:rStyle w:val="normaltextrun1"/>
          <w:sz w:val="23"/>
          <w:szCs w:val="23"/>
        </w:rPr>
        <w:t xml:space="preserve">will be </w:t>
      </w:r>
      <w:r w:rsidR="007A44D0">
        <w:rPr>
          <w:rStyle w:val="normaltextrun1"/>
          <w:sz w:val="23"/>
          <w:szCs w:val="23"/>
        </w:rPr>
        <w:t xml:space="preserve">on </w:t>
      </w:r>
      <w:r w:rsidRPr="00A56EB5">
        <w:rPr>
          <w:rStyle w:val="normaltextrun1"/>
          <w:sz w:val="23"/>
          <w:szCs w:val="23"/>
        </w:rPr>
        <w:t>Tuesday, September 20, 2022.</w:t>
      </w:r>
    </w:p>
    <w:p w14:paraId="5DB1C0AB" w14:textId="7C3B8A78" w:rsidR="00045AAE" w:rsidRDefault="00045AAE" w:rsidP="00ED569F">
      <w:pPr>
        <w:pStyle w:val="paragraph"/>
        <w:textAlignment w:val="baseline"/>
        <w:rPr>
          <w:rStyle w:val="normaltextrun1"/>
          <w:b/>
          <w:bCs/>
          <w:sz w:val="23"/>
          <w:szCs w:val="23"/>
        </w:rPr>
      </w:pPr>
    </w:p>
    <w:p w14:paraId="133C1E2C" w14:textId="1F730DEB" w:rsidR="00045AAE" w:rsidRPr="00B1220B" w:rsidRDefault="00061CA0" w:rsidP="00ED569F">
      <w:pPr>
        <w:pStyle w:val="paragraph"/>
        <w:textAlignment w:val="baseline"/>
        <w:rPr>
          <w:rStyle w:val="normaltextrun1"/>
          <w:b/>
          <w:sz w:val="23"/>
          <w:szCs w:val="23"/>
        </w:rPr>
      </w:pPr>
      <w:r w:rsidRPr="00B1220B">
        <w:rPr>
          <w:rStyle w:val="normaltextrun1"/>
          <w:b/>
          <w:sz w:val="23"/>
          <w:szCs w:val="23"/>
        </w:rPr>
        <w:t>On a motion duly made and seconded, it was:</w:t>
      </w:r>
      <w:r w:rsidRPr="00B1220B">
        <w:rPr>
          <w:rStyle w:val="eop"/>
          <w:b/>
          <w:sz w:val="23"/>
          <w:szCs w:val="23"/>
        </w:rPr>
        <w:t> </w:t>
      </w:r>
    </w:p>
    <w:bookmarkEnd w:id="9"/>
    <w:bookmarkEnd w:id="12"/>
    <w:p w14:paraId="1B93D971" w14:textId="602E4B6D" w:rsidR="00ED324A" w:rsidRPr="00545733" w:rsidRDefault="00ED324A" w:rsidP="00C30675">
      <w:pPr>
        <w:spacing w:before="240" w:after="0" w:line="240" w:lineRule="auto"/>
        <w:ind w:left="1440" w:hanging="1440"/>
        <w:textAlignment w:val="baseline"/>
        <w:rPr>
          <w:rFonts w:ascii="Times New Roman" w:eastAsia="Times New Roman" w:hAnsi="Times New Roman" w:cs="Times New Roman"/>
          <w:b/>
          <w:bCs/>
          <w:sz w:val="23"/>
          <w:szCs w:val="23"/>
        </w:rPr>
      </w:pPr>
      <w:r w:rsidRPr="00545733">
        <w:rPr>
          <w:rFonts w:ascii="Times New Roman" w:eastAsia="Times New Roman" w:hAnsi="Times New Roman" w:cs="Times New Roman"/>
          <w:b/>
          <w:bCs/>
          <w:sz w:val="23"/>
          <w:szCs w:val="23"/>
        </w:rPr>
        <w:t>VOTED:</w:t>
      </w:r>
      <w:r w:rsidRPr="00545733">
        <w:rPr>
          <w:rFonts w:ascii="Times New Roman" w:eastAsia="Times New Roman" w:hAnsi="Times New Roman" w:cs="Times New Roman"/>
          <w:b/>
          <w:bCs/>
          <w:sz w:val="23"/>
          <w:szCs w:val="23"/>
        </w:rPr>
        <w:tab/>
        <w:t xml:space="preserve">that the Board of Elementary and Secondary Education adjourn the meeting at </w:t>
      </w:r>
      <w:r w:rsidR="00061CA0">
        <w:rPr>
          <w:rFonts w:ascii="Times New Roman" w:eastAsia="Times New Roman" w:hAnsi="Times New Roman" w:cs="Times New Roman"/>
          <w:b/>
          <w:bCs/>
          <w:sz w:val="23"/>
          <w:szCs w:val="23"/>
        </w:rPr>
        <w:t>2:</w:t>
      </w:r>
      <w:r w:rsidR="0093524A">
        <w:rPr>
          <w:rFonts w:ascii="Times New Roman" w:eastAsia="Times New Roman" w:hAnsi="Times New Roman" w:cs="Times New Roman"/>
          <w:b/>
          <w:bCs/>
          <w:sz w:val="23"/>
          <w:szCs w:val="23"/>
        </w:rPr>
        <w:t>2</w:t>
      </w:r>
      <w:r w:rsidR="007A44D0">
        <w:rPr>
          <w:rFonts w:ascii="Times New Roman" w:eastAsia="Times New Roman" w:hAnsi="Times New Roman" w:cs="Times New Roman"/>
          <w:b/>
          <w:bCs/>
          <w:sz w:val="23"/>
          <w:szCs w:val="23"/>
        </w:rPr>
        <w:t>5</w:t>
      </w:r>
      <w:r w:rsidR="00DA050C">
        <w:rPr>
          <w:rFonts w:ascii="Times New Roman" w:hAnsi="Times New Roman" w:cs="Times New Roman"/>
          <w:b/>
          <w:bCs/>
          <w:sz w:val="23"/>
          <w:szCs w:val="23"/>
        </w:rPr>
        <w:t xml:space="preserve"> </w:t>
      </w:r>
      <w:r w:rsidR="00061CA0">
        <w:rPr>
          <w:rFonts w:ascii="Times New Roman" w:hAnsi="Times New Roman" w:cs="Times New Roman"/>
          <w:b/>
          <w:bCs/>
          <w:sz w:val="23"/>
          <w:szCs w:val="23"/>
        </w:rPr>
        <w:t>p</w:t>
      </w:r>
      <w:r w:rsidR="00D83F34" w:rsidRPr="00545733">
        <w:rPr>
          <w:rFonts w:ascii="Times New Roman" w:hAnsi="Times New Roman" w:cs="Times New Roman"/>
          <w:b/>
          <w:bCs/>
          <w:sz w:val="23"/>
          <w:szCs w:val="23"/>
        </w:rPr>
        <w:t>.m</w:t>
      </w:r>
      <w:r w:rsidRPr="00545733">
        <w:rPr>
          <w:rFonts w:ascii="Times New Roman" w:hAnsi="Times New Roman" w:cs="Times New Roman"/>
          <w:b/>
          <w:bCs/>
          <w:sz w:val="23"/>
          <w:szCs w:val="23"/>
        </w:rPr>
        <w:t>., subject to the call of the Chair.</w:t>
      </w:r>
    </w:p>
    <w:p w14:paraId="12097E0C" w14:textId="77777777" w:rsidR="00ED324A" w:rsidRPr="00545733" w:rsidRDefault="00ED324A" w:rsidP="00ED324A">
      <w:pPr>
        <w:pStyle w:val="paragraph"/>
        <w:rPr>
          <w:rFonts w:eastAsiaTheme="minorHAnsi"/>
          <w:b/>
          <w:bCs/>
          <w:sz w:val="23"/>
          <w:szCs w:val="23"/>
        </w:rPr>
      </w:pPr>
    </w:p>
    <w:p w14:paraId="7168BB2F" w14:textId="27FEAEE6" w:rsidR="00ED324A" w:rsidRPr="00545733" w:rsidRDefault="00ED324A" w:rsidP="00A070A0">
      <w:pPr>
        <w:pStyle w:val="paragraph"/>
        <w:rPr>
          <w:sz w:val="23"/>
          <w:szCs w:val="23"/>
        </w:rPr>
      </w:pPr>
      <w:bookmarkStart w:id="13" w:name="_Hlk83647451"/>
      <w:bookmarkStart w:id="14" w:name="_Hlk102117125"/>
      <w:r w:rsidRPr="00545733">
        <w:rPr>
          <w:sz w:val="23"/>
          <w:szCs w:val="23"/>
        </w:rPr>
        <w:t>The vote was unanimous.</w:t>
      </w:r>
      <w:bookmarkEnd w:id="13"/>
    </w:p>
    <w:bookmarkEnd w:id="14"/>
    <w:p w14:paraId="70887C01" w14:textId="77777777" w:rsidR="00432140" w:rsidRPr="00545733" w:rsidRDefault="00432140" w:rsidP="00A070A0">
      <w:pPr>
        <w:pStyle w:val="paragraph"/>
        <w:rPr>
          <w:sz w:val="23"/>
          <w:szCs w:val="23"/>
        </w:rPr>
      </w:pPr>
    </w:p>
    <w:p w14:paraId="6D166219" w14:textId="2A2D6D9A" w:rsidR="00FE5EC8" w:rsidRPr="00545733" w:rsidRDefault="00FE5EC8" w:rsidP="00FE5EC8">
      <w:pPr>
        <w:pStyle w:val="paragraph"/>
        <w:ind w:left="1440" w:hanging="1440"/>
        <w:jc w:val="right"/>
        <w:textAlignment w:val="baseline"/>
        <w:rPr>
          <w:sz w:val="23"/>
          <w:szCs w:val="23"/>
        </w:rPr>
      </w:pPr>
      <w:r w:rsidRPr="00545733">
        <w:rPr>
          <w:rStyle w:val="normaltextrun1"/>
          <w:sz w:val="23"/>
          <w:szCs w:val="23"/>
        </w:rPr>
        <w:t>Respectfully submitted,</w:t>
      </w:r>
      <w:r w:rsidRPr="00545733">
        <w:rPr>
          <w:rStyle w:val="eop"/>
          <w:sz w:val="23"/>
          <w:szCs w:val="23"/>
        </w:rPr>
        <w:t> </w:t>
      </w:r>
    </w:p>
    <w:p w14:paraId="0EBE4150" w14:textId="77777777" w:rsidR="00FE5EC8" w:rsidRPr="00545733" w:rsidRDefault="00FE5EC8" w:rsidP="00FE5EC8">
      <w:pPr>
        <w:pStyle w:val="paragraph"/>
        <w:ind w:left="1440" w:hanging="1440"/>
        <w:jc w:val="right"/>
        <w:textAlignment w:val="baseline"/>
        <w:rPr>
          <w:sz w:val="23"/>
          <w:szCs w:val="23"/>
        </w:rPr>
      </w:pPr>
      <w:r w:rsidRPr="00545733">
        <w:rPr>
          <w:rStyle w:val="normaltextrun1"/>
          <w:sz w:val="23"/>
          <w:szCs w:val="23"/>
        </w:rPr>
        <w:t>Jeffrey C. Riley</w:t>
      </w:r>
      <w:r w:rsidRPr="00545733">
        <w:rPr>
          <w:rStyle w:val="eop"/>
          <w:sz w:val="23"/>
          <w:szCs w:val="23"/>
        </w:rPr>
        <w:t> </w:t>
      </w:r>
    </w:p>
    <w:p w14:paraId="33DC40A7" w14:textId="77777777" w:rsidR="00FE5EC8" w:rsidRPr="00545733" w:rsidRDefault="00FE5EC8" w:rsidP="00FE5EC8">
      <w:pPr>
        <w:pStyle w:val="paragraph"/>
        <w:ind w:left="1440" w:hanging="1440"/>
        <w:jc w:val="right"/>
        <w:textAlignment w:val="baseline"/>
        <w:rPr>
          <w:sz w:val="23"/>
          <w:szCs w:val="23"/>
        </w:rPr>
      </w:pPr>
      <w:r w:rsidRPr="00545733">
        <w:rPr>
          <w:rStyle w:val="normaltextrun1"/>
          <w:sz w:val="23"/>
          <w:szCs w:val="23"/>
        </w:rPr>
        <w:t>Commissioner of Elementary and Secondary Education</w:t>
      </w:r>
      <w:r w:rsidRPr="00545733">
        <w:rPr>
          <w:rStyle w:val="eop"/>
          <w:sz w:val="23"/>
          <w:szCs w:val="23"/>
        </w:rPr>
        <w:t> </w:t>
      </w:r>
    </w:p>
    <w:p w14:paraId="0009751B" w14:textId="02AF123D" w:rsidR="00032360" w:rsidRPr="00545733" w:rsidRDefault="00FE5EC8">
      <w:pPr>
        <w:pStyle w:val="paragraph"/>
        <w:ind w:left="1440" w:hanging="1440"/>
        <w:jc w:val="right"/>
        <w:textAlignment w:val="baseline"/>
        <w:rPr>
          <w:rStyle w:val="normaltextrun1"/>
          <w:sz w:val="23"/>
          <w:szCs w:val="23"/>
        </w:rPr>
      </w:pPr>
      <w:r w:rsidRPr="00545733">
        <w:rPr>
          <w:rStyle w:val="normaltextrun1"/>
          <w:sz w:val="23"/>
          <w:szCs w:val="23"/>
        </w:rPr>
        <w:t>and Secretary to the Board</w:t>
      </w:r>
      <w:bookmarkEnd w:id="3"/>
    </w:p>
    <w:sectPr w:rsidR="00032360" w:rsidRPr="00545733"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88B6A" w14:textId="77777777" w:rsidR="00663F6C" w:rsidRDefault="00663F6C" w:rsidP="005D5880">
      <w:pPr>
        <w:spacing w:after="0" w:line="240" w:lineRule="auto"/>
      </w:pPr>
      <w:r>
        <w:separator/>
      </w:r>
    </w:p>
  </w:endnote>
  <w:endnote w:type="continuationSeparator" w:id="0">
    <w:p w14:paraId="5C4B5DFC" w14:textId="77777777" w:rsidR="00663F6C" w:rsidRDefault="00663F6C" w:rsidP="005D5880">
      <w:pPr>
        <w:spacing w:after="0" w:line="240" w:lineRule="auto"/>
      </w:pPr>
      <w:r>
        <w:continuationSeparator/>
      </w:r>
    </w:p>
  </w:endnote>
  <w:endnote w:type="continuationNotice" w:id="1">
    <w:p w14:paraId="022B0165" w14:textId="77777777" w:rsidR="00663F6C" w:rsidRDefault="00663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4AA44" w14:textId="77777777" w:rsidR="00663F6C" w:rsidRDefault="00663F6C" w:rsidP="005D5880">
      <w:pPr>
        <w:spacing w:after="0" w:line="240" w:lineRule="auto"/>
      </w:pPr>
      <w:r>
        <w:separator/>
      </w:r>
    </w:p>
  </w:footnote>
  <w:footnote w:type="continuationSeparator" w:id="0">
    <w:p w14:paraId="0E3C5DA5" w14:textId="77777777" w:rsidR="00663F6C" w:rsidRDefault="00663F6C" w:rsidP="005D5880">
      <w:pPr>
        <w:spacing w:after="0" w:line="240" w:lineRule="auto"/>
      </w:pPr>
      <w:r>
        <w:continuationSeparator/>
      </w:r>
    </w:p>
  </w:footnote>
  <w:footnote w:type="continuationNotice" w:id="1">
    <w:p w14:paraId="2841C96A" w14:textId="77777777" w:rsidR="00663F6C" w:rsidRDefault="00663F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91837"/>
    <w:multiLevelType w:val="hybridMultilevel"/>
    <w:tmpl w:val="0786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1586"/>
    <w:multiLevelType w:val="hybridMultilevel"/>
    <w:tmpl w:val="DC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2F1B"/>
    <w:multiLevelType w:val="hybridMultilevel"/>
    <w:tmpl w:val="C4C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1D47BD"/>
    <w:multiLevelType w:val="hybridMultilevel"/>
    <w:tmpl w:val="79A4FEB4"/>
    <w:lvl w:ilvl="0" w:tplc="05141B2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4E2616"/>
    <w:multiLevelType w:val="hybridMultilevel"/>
    <w:tmpl w:val="6CA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62152"/>
    <w:multiLevelType w:val="hybridMultilevel"/>
    <w:tmpl w:val="07B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C17828"/>
    <w:multiLevelType w:val="hybridMultilevel"/>
    <w:tmpl w:val="80E6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536ECA"/>
    <w:multiLevelType w:val="hybridMultilevel"/>
    <w:tmpl w:val="F2B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54DFC"/>
    <w:multiLevelType w:val="hybridMultilevel"/>
    <w:tmpl w:val="72442DF0"/>
    <w:lvl w:ilvl="0" w:tplc="2640B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A146E1"/>
    <w:multiLevelType w:val="hybridMultilevel"/>
    <w:tmpl w:val="AC1A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F2FE4"/>
    <w:multiLevelType w:val="hybridMultilevel"/>
    <w:tmpl w:val="D7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3D39F7"/>
    <w:multiLevelType w:val="hybridMultilevel"/>
    <w:tmpl w:val="061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C3A07"/>
    <w:multiLevelType w:val="hybridMultilevel"/>
    <w:tmpl w:val="A57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30"/>
  </w:num>
  <w:num w:numId="3">
    <w:abstractNumId w:val="12"/>
  </w:num>
  <w:num w:numId="4">
    <w:abstractNumId w:val="11"/>
  </w:num>
  <w:num w:numId="5">
    <w:abstractNumId w:val="20"/>
  </w:num>
  <w:num w:numId="6">
    <w:abstractNumId w:val="1"/>
  </w:num>
  <w:num w:numId="7">
    <w:abstractNumId w:val="41"/>
  </w:num>
  <w:num w:numId="8">
    <w:abstractNumId w:val="35"/>
  </w:num>
  <w:num w:numId="9">
    <w:abstractNumId w:val="8"/>
  </w:num>
  <w:num w:numId="10">
    <w:abstractNumId w:val="16"/>
  </w:num>
  <w:num w:numId="11">
    <w:abstractNumId w:val="23"/>
  </w:num>
  <w:num w:numId="12">
    <w:abstractNumId w:val="37"/>
  </w:num>
  <w:num w:numId="13">
    <w:abstractNumId w:val="19"/>
  </w:num>
  <w:num w:numId="14">
    <w:abstractNumId w:val="25"/>
  </w:num>
  <w:num w:numId="15">
    <w:abstractNumId w:val="15"/>
  </w:num>
  <w:num w:numId="16">
    <w:abstractNumId w:val="9"/>
  </w:num>
  <w:num w:numId="17">
    <w:abstractNumId w:val="4"/>
  </w:num>
  <w:num w:numId="18">
    <w:abstractNumId w:val="40"/>
  </w:num>
  <w:num w:numId="19">
    <w:abstractNumId w:val="7"/>
  </w:num>
  <w:num w:numId="20">
    <w:abstractNumId w:val="5"/>
  </w:num>
  <w:num w:numId="21">
    <w:abstractNumId w:val="14"/>
  </w:num>
  <w:num w:numId="22">
    <w:abstractNumId w:val="24"/>
  </w:num>
  <w:num w:numId="23">
    <w:abstractNumId w:val="0"/>
  </w:num>
  <w:num w:numId="24">
    <w:abstractNumId w:val="26"/>
  </w:num>
  <w:num w:numId="25">
    <w:abstractNumId w:val="31"/>
  </w:num>
  <w:num w:numId="26">
    <w:abstractNumId w:val="36"/>
  </w:num>
  <w:num w:numId="27">
    <w:abstractNumId w:val="44"/>
  </w:num>
  <w:num w:numId="28">
    <w:abstractNumId w:val="17"/>
  </w:num>
  <w:num w:numId="29">
    <w:abstractNumId w:val="27"/>
  </w:num>
  <w:num w:numId="30">
    <w:abstractNumId w:val="10"/>
  </w:num>
  <w:num w:numId="31">
    <w:abstractNumId w:val="38"/>
  </w:num>
  <w:num w:numId="32">
    <w:abstractNumId w:val="28"/>
  </w:num>
  <w:num w:numId="33">
    <w:abstractNumId w:val="3"/>
  </w:num>
  <w:num w:numId="34">
    <w:abstractNumId w:val="18"/>
  </w:num>
  <w:num w:numId="35">
    <w:abstractNumId w:val="29"/>
  </w:num>
  <w:num w:numId="36">
    <w:abstractNumId w:val="43"/>
  </w:num>
  <w:num w:numId="37">
    <w:abstractNumId w:val="32"/>
  </w:num>
  <w:num w:numId="38">
    <w:abstractNumId w:val="22"/>
  </w:num>
  <w:num w:numId="39">
    <w:abstractNumId w:val="39"/>
  </w:num>
  <w:num w:numId="40">
    <w:abstractNumId w:val="2"/>
  </w:num>
  <w:num w:numId="41">
    <w:abstractNumId w:val="42"/>
  </w:num>
  <w:num w:numId="42">
    <w:abstractNumId w:val="6"/>
  </w:num>
  <w:num w:numId="43">
    <w:abstractNumId w:val="34"/>
  </w:num>
  <w:num w:numId="44">
    <w:abstractNumId w:val="1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518"/>
    <w:rsid w:val="00001ABA"/>
    <w:rsid w:val="00001ADA"/>
    <w:rsid w:val="0000215B"/>
    <w:rsid w:val="0000286B"/>
    <w:rsid w:val="00002A10"/>
    <w:rsid w:val="00002E17"/>
    <w:rsid w:val="0000307D"/>
    <w:rsid w:val="00003263"/>
    <w:rsid w:val="00003DE9"/>
    <w:rsid w:val="0000407B"/>
    <w:rsid w:val="000046A2"/>
    <w:rsid w:val="00004707"/>
    <w:rsid w:val="00004AE7"/>
    <w:rsid w:val="000054F7"/>
    <w:rsid w:val="00005A90"/>
    <w:rsid w:val="00005C38"/>
    <w:rsid w:val="00005D4F"/>
    <w:rsid w:val="0000616F"/>
    <w:rsid w:val="00006687"/>
    <w:rsid w:val="00006896"/>
    <w:rsid w:val="00006CF2"/>
    <w:rsid w:val="0000730B"/>
    <w:rsid w:val="00007726"/>
    <w:rsid w:val="0000772F"/>
    <w:rsid w:val="00007FB7"/>
    <w:rsid w:val="0001014F"/>
    <w:rsid w:val="000103BF"/>
    <w:rsid w:val="000104A3"/>
    <w:rsid w:val="000109D6"/>
    <w:rsid w:val="00010E9A"/>
    <w:rsid w:val="000120A4"/>
    <w:rsid w:val="00012136"/>
    <w:rsid w:val="00012526"/>
    <w:rsid w:val="000127F6"/>
    <w:rsid w:val="00012E6E"/>
    <w:rsid w:val="00012F52"/>
    <w:rsid w:val="000133A7"/>
    <w:rsid w:val="00014D7E"/>
    <w:rsid w:val="000154A7"/>
    <w:rsid w:val="00015E98"/>
    <w:rsid w:val="00016155"/>
    <w:rsid w:val="000171BA"/>
    <w:rsid w:val="00020B01"/>
    <w:rsid w:val="00021159"/>
    <w:rsid w:val="00021891"/>
    <w:rsid w:val="00021C8C"/>
    <w:rsid w:val="00021F1A"/>
    <w:rsid w:val="00022892"/>
    <w:rsid w:val="00022ADF"/>
    <w:rsid w:val="00024CAF"/>
    <w:rsid w:val="00025D9C"/>
    <w:rsid w:val="000260D3"/>
    <w:rsid w:val="0002653C"/>
    <w:rsid w:val="00026B75"/>
    <w:rsid w:val="00026BD0"/>
    <w:rsid w:val="00027732"/>
    <w:rsid w:val="0002781E"/>
    <w:rsid w:val="000279D8"/>
    <w:rsid w:val="00027E89"/>
    <w:rsid w:val="00030202"/>
    <w:rsid w:val="000304BE"/>
    <w:rsid w:val="00030CDA"/>
    <w:rsid w:val="000310F3"/>
    <w:rsid w:val="00031375"/>
    <w:rsid w:val="00031F20"/>
    <w:rsid w:val="00032360"/>
    <w:rsid w:val="00032668"/>
    <w:rsid w:val="00032774"/>
    <w:rsid w:val="0003311E"/>
    <w:rsid w:val="00033DE5"/>
    <w:rsid w:val="000344D9"/>
    <w:rsid w:val="000347B2"/>
    <w:rsid w:val="00034C1F"/>
    <w:rsid w:val="00034DD1"/>
    <w:rsid w:val="000355E9"/>
    <w:rsid w:val="000355EA"/>
    <w:rsid w:val="000359EC"/>
    <w:rsid w:val="0003670F"/>
    <w:rsid w:val="00036799"/>
    <w:rsid w:val="000375DF"/>
    <w:rsid w:val="000406D9"/>
    <w:rsid w:val="00040DFC"/>
    <w:rsid w:val="000414D8"/>
    <w:rsid w:val="00041625"/>
    <w:rsid w:val="00041666"/>
    <w:rsid w:val="000418A8"/>
    <w:rsid w:val="000420BF"/>
    <w:rsid w:val="0004232F"/>
    <w:rsid w:val="000429F3"/>
    <w:rsid w:val="00042D4D"/>
    <w:rsid w:val="00043726"/>
    <w:rsid w:val="00043D48"/>
    <w:rsid w:val="0004452B"/>
    <w:rsid w:val="000454C2"/>
    <w:rsid w:val="00045AAE"/>
    <w:rsid w:val="00046374"/>
    <w:rsid w:val="0004652E"/>
    <w:rsid w:val="00046684"/>
    <w:rsid w:val="00046796"/>
    <w:rsid w:val="00046E88"/>
    <w:rsid w:val="000502AE"/>
    <w:rsid w:val="00050D7B"/>
    <w:rsid w:val="000529C4"/>
    <w:rsid w:val="00052F21"/>
    <w:rsid w:val="00052F7D"/>
    <w:rsid w:val="00052FC8"/>
    <w:rsid w:val="00053062"/>
    <w:rsid w:val="000531AE"/>
    <w:rsid w:val="00054469"/>
    <w:rsid w:val="00055216"/>
    <w:rsid w:val="00055299"/>
    <w:rsid w:val="000559C1"/>
    <w:rsid w:val="00056FCA"/>
    <w:rsid w:val="0005740F"/>
    <w:rsid w:val="00057BD0"/>
    <w:rsid w:val="00061080"/>
    <w:rsid w:val="0006123B"/>
    <w:rsid w:val="00061CA0"/>
    <w:rsid w:val="00061F48"/>
    <w:rsid w:val="0006230C"/>
    <w:rsid w:val="0006232C"/>
    <w:rsid w:val="00062DA5"/>
    <w:rsid w:val="00062EAD"/>
    <w:rsid w:val="00063133"/>
    <w:rsid w:val="00063259"/>
    <w:rsid w:val="0006357E"/>
    <w:rsid w:val="00063C39"/>
    <w:rsid w:val="000642EE"/>
    <w:rsid w:val="000645FF"/>
    <w:rsid w:val="00064A4E"/>
    <w:rsid w:val="0006504B"/>
    <w:rsid w:val="000653E0"/>
    <w:rsid w:val="00065527"/>
    <w:rsid w:val="00065BCE"/>
    <w:rsid w:val="00065EB0"/>
    <w:rsid w:val="00066254"/>
    <w:rsid w:val="00066590"/>
    <w:rsid w:val="000669D4"/>
    <w:rsid w:val="00066BEE"/>
    <w:rsid w:val="00066E7B"/>
    <w:rsid w:val="000677A0"/>
    <w:rsid w:val="00067964"/>
    <w:rsid w:val="000700D2"/>
    <w:rsid w:val="00070F75"/>
    <w:rsid w:val="000717C4"/>
    <w:rsid w:val="00072092"/>
    <w:rsid w:val="00072493"/>
    <w:rsid w:val="00072700"/>
    <w:rsid w:val="00072B9F"/>
    <w:rsid w:val="00073809"/>
    <w:rsid w:val="00073A88"/>
    <w:rsid w:val="000741FD"/>
    <w:rsid w:val="00074C6E"/>
    <w:rsid w:val="000751EF"/>
    <w:rsid w:val="00075230"/>
    <w:rsid w:val="00075692"/>
    <w:rsid w:val="00075ED2"/>
    <w:rsid w:val="0007639A"/>
    <w:rsid w:val="00076A37"/>
    <w:rsid w:val="000802ED"/>
    <w:rsid w:val="00080799"/>
    <w:rsid w:val="00080B33"/>
    <w:rsid w:val="00080EFD"/>
    <w:rsid w:val="0008101E"/>
    <w:rsid w:val="00081921"/>
    <w:rsid w:val="00081BDA"/>
    <w:rsid w:val="00081DD4"/>
    <w:rsid w:val="0008281C"/>
    <w:rsid w:val="00082983"/>
    <w:rsid w:val="00082B34"/>
    <w:rsid w:val="00082BAE"/>
    <w:rsid w:val="0008301D"/>
    <w:rsid w:val="000833E5"/>
    <w:rsid w:val="0008367E"/>
    <w:rsid w:val="00084145"/>
    <w:rsid w:val="00085021"/>
    <w:rsid w:val="00085A7F"/>
    <w:rsid w:val="00085B6C"/>
    <w:rsid w:val="00085DD6"/>
    <w:rsid w:val="00086105"/>
    <w:rsid w:val="000864CE"/>
    <w:rsid w:val="000867C3"/>
    <w:rsid w:val="000869F4"/>
    <w:rsid w:val="00086DB6"/>
    <w:rsid w:val="000874CE"/>
    <w:rsid w:val="000874E2"/>
    <w:rsid w:val="000875DD"/>
    <w:rsid w:val="00090C66"/>
    <w:rsid w:val="0009139C"/>
    <w:rsid w:val="0009170D"/>
    <w:rsid w:val="00091B51"/>
    <w:rsid w:val="00091CC7"/>
    <w:rsid w:val="00091DBD"/>
    <w:rsid w:val="000922CD"/>
    <w:rsid w:val="00092988"/>
    <w:rsid w:val="00092EAD"/>
    <w:rsid w:val="00093DB3"/>
    <w:rsid w:val="00093F5A"/>
    <w:rsid w:val="00094139"/>
    <w:rsid w:val="0009440B"/>
    <w:rsid w:val="000944C7"/>
    <w:rsid w:val="000946F8"/>
    <w:rsid w:val="000948DF"/>
    <w:rsid w:val="00094DB2"/>
    <w:rsid w:val="00095439"/>
    <w:rsid w:val="000967F7"/>
    <w:rsid w:val="00097364"/>
    <w:rsid w:val="000A00E2"/>
    <w:rsid w:val="000A075C"/>
    <w:rsid w:val="000A0925"/>
    <w:rsid w:val="000A09A4"/>
    <w:rsid w:val="000A09D9"/>
    <w:rsid w:val="000A0B3B"/>
    <w:rsid w:val="000A0BA0"/>
    <w:rsid w:val="000A0CB8"/>
    <w:rsid w:val="000A10CB"/>
    <w:rsid w:val="000A12B6"/>
    <w:rsid w:val="000A1540"/>
    <w:rsid w:val="000A159B"/>
    <w:rsid w:val="000A1674"/>
    <w:rsid w:val="000A1841"/>
    <w:rsid w:val="000A1BDF"/>
    <w:rsid w:val="000A1F67"/>
    <w:rsid w:val="000A1FA6"/>
    <w:rsid w:val="000A2284"/>
    <w:rsid w:val="000A25CB"/>
    <w:rsid w:val="000A2CF4"/>
    <w:rsid w:val="000A3528"/>
    <w:rsid w:val="000A3824"/>
    <w:rsid w:val="000A3B24"/>
    <w:rsid w:val="000A54D7"/>
    <w:rsid w:val="000A559F"/>
    <w:rsid w:val="000A5A95"/>
    <w:rsid w:val="000A6542"/>
    <w:rsid w:val="000A69A2"/>
    <w:rsid w:val="000A6D46"/>
    <w:rsid w:val="000A7185"/>
    <w:rsid w:val="000A71F6"/>
    <w:rsid w:val="000A72B6"/>
    <w:rsid w:val="000A771B"/>
    <w:rsid w:val="000A78C2"/>
    <w:rsid w:val="000A7D28"/>
    <w:rsid w:val="000B0209"/>
    <w:rsid w:val="000B09AE"/>
    <w:rsid w:val="000B0B77"/>
    <w:rsid w:val="000B13B2"/>
    <w:rsid w:val="000B15B4"/>
    <w:rsid w:val="000B198A"/>
    <w:rsid w:val="000B28E0"/>
    <w:rsid w:val="000B2B03"/>
    <w:rsid w:val="000B2B1C"/>
    <w:rsid w:val="000B2F32"/>
    <w:rsid w:val="000B3759"/>
    <w:rsid w:val="000B3E4A"/>
    <w:rsid w:val="000B52E1"/>
    <w:rsid w:val="000B5565"/>
    <w:rsid w:val="000B6CEC"/>
    <w:rsid w:val="000B70B3"/>
    <w:rsid w:val="000B7269"/>
    <w:rsid w:val="000B76EF"/>
    <w:rsid w:val="000B7983"/>
    <w:rsid w:val="000B7BC4"/>
    <w:rsid w:val="000C092D"/>
    <w:rsid w:val="000C11B1"/>
    <w:rsid w:val="000C155E"/>
    <w:rsid w:val="000C1C8A"/>
    <w:rsid w:val="000C1F5E"/>
    <w:rsid w:val="000C21F9"/>
    <w:rsid w:val="000C251B"/>
    <w:rsid w:val="000C298C"/>
    <w:rsid w:val="000C31C9"/>
    <w:rsid w:val="000C35ED"/>
    <w:rsid w:val="000C3805"/>
    <w:rsid w:val="000C385B"/>
    <w:rsid w:val="000C3C06"/>
    <w:rsid w:val="000C3F4F"/>
    <w:rsid w:val="000C4CE1"/>
    <w:rsid w:val="000C50AA"/>
    <w:rsid w:val="000C5462"/>
    <w:rsid w:val="000C57EF"/>
    <w:rsid w:val="000C6244"/>
    <w:rsid w:val="000C63BA"/>
    <w:rsid w:val="000C6492"/>
    <w:rsid w:val="000C6943"/>
    <w:rsid w:val="000C6B8D"/>
    <w:rsid w:val="000C7EFE"/>
    <w:rsid w:val="000D01A4"/>
    <w:rsid w:val="000D0B16"/>
    <w:rsid w:val="000D1094"/>
    <w:rsid w:val="000D1673"/>
    <w:rsid w:val="000D1BA2"/>
    <w:rsid w:val="000D1FC9"/>
    <w:rsid w:val="000D2AE0"/>
    <w:rsid w:val="000D2C79"/>
    <w:rsid w:val="000D2EAC"/>
    <w:rsid w:val="000D2F4E"/>
    <w:rsid w:val="000D2FED"/>
    <w:rsid w:val="000D384D"/>
    <w:rsid w:val="000D3FC5"/>
    <w:rsid w:val="000D41D9"/>
    <w:rsid w:val="000D44A2"/>
    <w:rsid w:val="000D4A1B"/>
    <w:rsid w:val="000D4DD3"/>
    <w:rsid w:val="000D4FA5"/>
    <w:rsid w:val="000D4FB6"/>
    <w:rsid w:val="000D5701"/>
    <w:rsid w:val="000D58E4"/>
    <w:rsid w:val="000D597F"/>
    <w:rsid w:val="000D5C8C"/>
    <w:rsid w:val="000D62B0"/>
    <w:rsid w:val="000D6316"/>
    <w:rsid w:val="000D64EF"/>
    <w:rsid w:val="000D69FC"/>
    <w:rsid w:val="000D7087"/>
    <w:rsid w:val="000D71FF"/>
    <w:rsid w:val="000D72E3"/>
    <w:rsid w:val="000D756D"/>
    <w:rsid w:val="000D7930"/>
    <w:rsid w:val="000D7CA8"/>
    <w:rsid w:val="000D7FE7"/>
    <w:rsid w:val="000E05CF"/>
    <w:rsid w:val="000E14E9"/>
    <w:rsid w:val="000E18B5"/>
    <w:rsid w:val="000E18D7"/>
    <w:rsid w:val="000E28E4"/>
    <w:rsid w:val="000E3290"/>
    <w:rsid w:val="000E3C03"/>
    <w:rsid w:val="000E3D7B"/>
    <w:rsid w:val="000E400B"/>
    <w:rsid w:val="000E4578"/>
    <w:rsid w:val="000E4825"/>
    <w:rsid w:val="000E4B1F"/>
    <w:rsid w:val="000E5367"/>
    <w:rsid w:val="000E5CF1"/>
    <w:rsid w:val="000E5EF1"/>
    <w:rsid w:val="000E66FD"/>
    <w:rsid w:val="000E6DCA"/>
    <w:rsid w:val="000E6EE6"/>
    <w:rsid w:val="000E751B"/>
    <w:rsid w:val="000F0692"/>
    <w:rsid w:val="000F0C67"/>
    <w:rsid w:val="000F1390"/>
    <w:rsid w:val="000F14AF"/>
    <w:rsid w:val="000F19D5"/>
    <w:rsid w:val="000F1CE6"/>
    <w:rsid w:val="000F1E2A"/>
    <w:rsid w:val="000F2364"/>
    <w:rsid w:val="000F277F"/>
    <w:rsid w:val="000F28EB"/>
    <w:rsid w:val="000F333C"/>
    <w:rsid w:val="000F418C"/>
    <w:rsid w:val="000F4390"/>
    <w:rsid w:val="000F43AF"/>
    <w:rsid w:val="000F43F8"/>
    <w:rsid w:val="000F4FA5"/>
    <w:rsid w:val="000F593F"/>
    <w:rsid w:val="000F6312"/>
    <w:rsid w:val="000F6341"/>
    <w:rsid w:val="000F752C"/>
    <w:rsid w:val="000F7859"/>
    <w:rsid w:val="000F7F31"/>
    <w:rsid w:val="00100CF3"/>
    <w:rsid w:val="00100F04"/>
    <w:rsid w:val="0010146C"/>
    <w:rsid w:val="0010177C"/>
    <w:rsid w:val="0010187C"/>
    <w:rsid w:val="00101FBE"/>
    <w:rsid w:val="0010286F"/>
    <w:rsid w:val="0010287B"/>
    <w:rsid w:val="0010312B"/>
    <w:rsid w:val="00103C65"/>
    <w:rsid w:val="00103FD9"/>
    <w:rsid w:val="0010402D"/>
    <w:rsid w:val="00104736"/>
    <w:rsid w:val="00104738"/>
    <w:rsid w:val="00106B44"/>
    <w:rsid w:val="00106B55"/>
    <w:rsid w:val="00106FFF"/>
    <w:rsid w:val="00107D68"/>
    <w:rsid w:val="00110005"/>
    <w:rsid w:val="001109E7"/>
    <w:rsid w:val="00110AA2"/>
    <w:rsid w:val="00110BC7"/>
    <w:rsid w:val="00110EC9"/>
    <w:rsid w:val="00111209"/>
    <w:rsid w:val="00111722"/>
    <w:rsid w:val="0011199C"/>
    <w:rsid w:val="00111A9B"/>
    <w:rsid w:val="00111ABA"/>
    <w:rsid w:val="00112587"/>
    <w:rsid w:val="00112682"/>
    <w:rsid w:val="0011274F"/>
    <w:rsid w:val="0011352E"/>
    <w:rsid w:val="00113820"/>
    <w:rsid w:val="00114018"/>
    <w:rsid w:val="001147D9"/>
    <w:rsid w:val="001147F7"/>
    <w:rsid w:val="00114BB6"/>
    <w:rsid w:val="00114C91"/>
    <w:rsid w:val="00114D98"/>
    <w:rsid w:val="0011607E"/>
    <w:rsid w:val="001165F4"/>
    <w:rsid w:val="0011750B"/>
    <w:rsid w:val="0012097A"/>
    <w:rsid w:val="00120C20"/>
    <w:rsid w:val="00123614"/>
    <w:rsid w:val="0012432B"/>
    <w:rsid w:val="00124773"/>
    <w:rsid w:val="001247EB"/>
    <w:rsid w:val="00124DA6"/>
    <w:rsid w:val="00126087"/>
    <w:rsid w:val="001264C1"/>
    <w:rsid w:val="001268CB"/>
    <w:rsid w:val="00126A8E"/>
    <w:rsid w:val="00127CE8"/>
    <w:rsid w:val="00127F45"/>
    <w:rsid w:val="001304D6"/>
    <w:rsid w:val="0013091D"/>
    <w:rsid w:val="00130A00"/>
    <w:rsid w:val="00130ABE"/>
    <w:rsid w:val="00130DE8"/>
    <w:rsid w:val="00130E62"/>
    <w:rsid w:val="00131109"/>
    <w:rsid w:val="00131B02"/>
    <w:rsid w:val="00132453"/>
    <w:rsid w:val="00132DDD"/>
    <w:rsid w:val="00132F9B"/>
    <w:rsid w:val="00133E9D"/>
    <w:rsid w:val="00133F6F"/>
    <w:rsid w:val="00134236"/>
    <w:rsid w:val="00134ACA"/>
    <w:rsid w:val="00134CDF"/>
    <w:rsid w:val="00134E6D"/>
    <w:rsid w:val="00135018"/>
    <w:rsid w:val="001353F3"/>
    <w:rsid w:val="00135553"/>
    <w:rsid w:val="0013652B"/>
    <w:rsid w:val="00136DC8"/>
    <w:rsid w:val="00136F7E"/>
    <w:rsid w:val="001373DC"/>
    <w:rsid w:val="0013744D"/>
    <w:rsid w:val="001374AA"/>
    <w:rsid w:val="00137969"/>
    <w:rsid w:val="001405BD"/>
    <w:rsid w:val="00140A47"/>
    <w:rsid w:val="00140E4E"/>
    <w:rsid w:val="00140F7C"/>
    <w:rsid w:val="0014104D"/>
    <w:rsid w:val="00141EDE"/>
    <w:rsid w:val="0014290D"/>
    <w:rsid w:val="001438D8"/>
    <w:rsid w:val="0014423D"/>
    <w:rsid w:val="00144E7E"/>
    <w:rsid w:val="00144E87"/>
    <w:rsid w:val="00145812"/>
    <w:rsid w:val="0014613E"/>
    <w:rsid w:val="00147192"/>
    <w:rsid w:val="00147253"/>
    <w:rsid w:val="001502E6"/>
    <w:rsid w:val="00150DA6"/>
    <w:rsid w:val="00151018"/>
    <w:rsid w:val="0015106F"/>
    <w:rsid w:val="00152489"/>
    <w:rsid w:val="00152AE0"/>
    <w:rsid w:val="00152C51"/>
    <w:rsid w:val="001530E4"/>
    <w:rsid w:val="00153489"/>
    <w:rsid w:val="00153570"/>
    <w:rsid w:val="00153C3A"/>
    <w:rsid w:val="00153E80"/>
    <w:rsid w:val="00154550"/>
    <w:rsid w:val="00154931"/>
    <w:rsid w:val="001549CE"/>
    <w:rsid w:val="00154EF3"/>
    <w:rsid w:val="00155026"/>
    <w:rsid w:val="001550E4"/>
    <w:rsid w:val="00155685"/>
    <w:rsid w:val="001556FE"/>
    <w:rsid w:val="001564DB"/>
    <w:rsid w:val="00156BB6"/>
    <w:rsid w:val="001576AF"/>
    <w:rsid w:val="0016026B"/>
    <w:rsid w:val="00160961"/>
    <w:rsid w:val="00161680"/>
    <w:rsid w:val="00162487"/>
    <w:rsid w:val="0016263B"/>
    <w:rsid w:val="0016300C"/>
    <w:rsid w:val="001639BA"/>
    <w:rsid w:val="00163D6C"/>
    <w:rsid w:val="001650B8"/>
    <w:rsid w:val="00165FE8"/>
    <w:rsid w:val="00166042"/>
    <w:rsid w:val="00166592"/>
    <w:rsid w:val="001668D0"/>
    <w:rsid w:val="00166A8E"/>
    <w:rsid w:val="00166F19"/>
    <w:rsid w:val="00167224"/>
    <w:rsid w:val="0016743C"/>
    <w:rsid w:val="00167760"/>
    <w:rsid w:val="00167CA7"/>
    <w:rsid w:val="00167EF4"/>
    <w:rsid w:val="0017027A"/>
    <w:rsid w:val="001703FC"/>
    <w:rsid w:val="001704E2"/>
    <w:rsid w:val="001708DC"/>
    <w:rsid w:val="00170E15"/>
    <w:rsid w:val="001712F0"/>
    <w:rsid w:val="00171420"/>
    <w:rsid w:val="00171B8C"/>
    <w:rsid w:val="00171BEF"/>
    <w:rsid w:val="00172B2D"/>
    <w:rsid w:val="00172E6E"/>
    <w:rsid w:val="00172E9D"/>
    <w:rsid w:val="001758C1"/>
    <w:rsid w:val="00175DE7"/>
    <w:rsid w:val="00175E1A"/>
    <w:rsid w:val="00176324"/>
    <w:rsid w:val="00176559"/>
    <w:rsid w:val="00177738"/>
    <w:rsid w:val="00177C14"/>
    <w:rsid w:val="001800C0"/>
    <w:rsid w:val="00180EF5"/>
    <w:rsid w:val="001816C5"/>
    <w:rsid w:val="00181B31"/>
    <w:rsid w:val="00181D4D"/>
    <w:rsid w:val="00181FD1"/>
    <w:rsid w:val="00182444"/>
    <w:rsid w:val="00182477"/>
    <w:rsid w:val="0018278C"/>
    <w:rsid w:val="001828E0"/>
    <w:rsid w:val="00182E9A"/>
    <w:rsid w:val="001832BD"/>
    <w:rsid w:val="00184C41"/>
    <w:rsid w:val="00185326"/>
    <w:rsid w:val="00185636"/>
    <w:rsid w:val="001867C1"/>
    <w:rsid w:val="001867E7"/>
    <w:rsid w:val="00187019"/>
    <w:rsid w:val="00187219"/>
    <w:rsid w:val="0018744B"/>
    <w:rsid w:val="001901EE"/>
    <w:rsid w:val="0019055F"/>
    <w:rsid w:val="00190ADB"/>
    <w:rsid w:val="0019137C"/>
    <w:rsid w:val="0019149A"/>
    <w:rsid w:val="00191927"/>
    <w:rsid w:val="00191ABC"/>
    <w:rsid w:val="00191DA9"/>
    <w:rsid w:val="001921CC"/>
    <w:rsid w:val="001926D0"/>
    <w:rsid w:val="001932D5"/>
    <w:rsid w:val="001939E9"/>
    <w:rsid w:val="00193EA4"/>
    <w:rsid w:val="001941F0"/>
    <w:rsid w:val="00194812"/>
    <w:rsid w:val="00194F5D"/>
    <w:rsid w:val="00195147"/>
    <w:rsid w:val="0019603F"/>
    <w:rsid w:val="00196B12"/>
    <w:rsid w:val="00196E43"/>
    <w:rsid w:val="00197A4A"/>
    <w:rsid w:val="00197AE9"/>
    <w:rsid w:val="001A09B7"/>
    <w:rsid w:val="001A1199"/>
    <w:rsid w:val="001A2096"/>
    <w:rsid w:val="001A24D2"/>
    <w:rsid w:val="001A281B"/>
    <w:rsid w:val="001A2F39"/>
    <w:rsid w:val="001A3842"/>
    <w:rsid w:val="001A3EB4"/>
    <w:rsid w:val="001A475A"/>
    <w:rsid w:val="001A4A01"/>
    <w:rsid w:val="001A605F"/>
    <w:rsid w:val="001A60EE"/>
    <w:rsid w:val="001A656B"/>
    <w:rsid w:val="001A6709"/>
    <w:rsid w:val="001A7187"/>
    <w:rsid w:val="001A7917"/>
    <w:rsid w:val="001A7F83"/>
    <w:rsid w:val="001B00F7"/>
    <w:rsid w:val="001B02E8"/>
    <w:rsid w:val="001B02F8"/>
    <w:rsid w:val="001B0C7F"/>
    <w:rsid w:val="001B1BA6"/>
    <w:rsid w:val="001B1E3B"/>
    <w:rsid w:val="001B2486"/>
    <w:rsid w:val="001B2A40"/>
    <w:rsid w:val="001B2B99"/>
    <w:rsid w:val="001B3E52"/>
    <w:rsid w:val="001B400E"/>
    <w:rsid w:val="001B5AF1"/>
    <w:rsid w:val="001B728E"/>
    <w:rsid w:val="001B7D35"/>
    <w:rsid w:val="001C0380"/>
    <w:rsid w:val="001C0729"/>
    <w:rsid w:val="001C1301"/>
    <w:rsid w:val="001C13B4"/>
    <w:rsid w:val="001C1702"/>
    <w:rsid w:val="001C18E4"/>
    <w:rsid w:val="001C2E08"/>
    <w:rsid w:val="001C2E2E"/>
    <w:rsid w:val="001C31D6"/>
    <w:rsid w:val="001C43F7"/>
    <w:rsid w:val="001C4B53"/>
    <w:rsid w:val="001C4D60"/>
    <w:rsid w:val="001C54DE"/>
    <w:rsid w:val="001C5C8E"/>
    <w:rsid w:val="001C6692"/>
    <w:rsid w:val="001C724B"/>
    <w:rsid w:val="001C76D7"/>
    <w:rsid w:val="001D0F19"/>
    <w:rsid w:val="001D101E"/>
    <w:rsid w:val="001D18AA"/>
    <w:rsid w:val="001D288E"/>
    <w:rsid w:val="001D291B"/>
    <w:rsid w:val="001D30C2"/>
    <w:rsid w:val="001D32F6"/>
    <w:rsid w:val="001D3608"/>
    <w:rsid w:val="001D39F7"/>
    <w:rsid w:val="001D3AAD"/>
    <w:rsid w:val="001D3C2E"/>
    <w:rsid w:val="001D3EC7"/>
    <w:rsid w:val="001D41BB"/>
    <w:rsid w:val="001D421A"/>
    <w:rsid w:val="001D46A7"/>
    <w:rsid w:val="001D52BE"/>
    <w:rsid w:val="001D5F6A"/>
    <w:rsid w:val="001D6520"/>
    <w:rsid w:val="001D659E"/>
    <w:rsid w:val="001D66EA"/>
    <w:rsid w:val="001D6F3E"/>
    <w:rsid w:val="001D6FC2"/>
    <w:rsid w:val="001D70FE"/>
    <w:rsid w:val="001D73D6"/>
    <w:rsid w:val="001D7E3B"/>
    <w:rsid w:val="001E00C9"/>
    <w:rsid w:val="001E09C9"/>
    <w:rsid w:val="001E13B0"/>
    <w:rsid w:val="001E1651"/>
    <w:rsid w:val="001E17FF"/>
    <w:rsid w:val="001E180F"/>
    <w:rsid w:val="001E1856"/>
    <w:rsid w:val="001E4798"/>
    <w:rsid w:val="001E4D36"/>
    <w:rsid w:val="001E528D"/>
    <w:rsid w:val="001E63BC"/>
    <w:rsid w:val="001E6CA8"/>
    <w:rsid w:val="001E6F6B"/>
    <w:rsid w:val="001E7ED8"/>
    <w:rsid w:val="001E7F7B"/>
    <w:rsid w:val="001F06C2"/>
    <w:rsid w:val="001F1C37"/>
    <w:rsid w:val="001F1E88"/>
    <w:rsid w:val="001F2A41"/>
    <w:rsid w:val="001F2ACD"/>
    <w:rsid w:val="001F37B5"/>
    <w:rsid w:val="001F38EE"/>
    <w:rsid w:val="001F3A36"/>
    <w:rsid w:val="001F3B21"/>
    <w:rsid w:val="001F3ECF"/>
    <w:rsid w:val="001F56BE"/>
    <w:rsid w:val="001F5EC9"/>
    <w:rsid w:val="001F6793"/>
    <w:rsid w:val="001F742D"/>
    <w:rsid w:val="001F7A79"/>
    <w:rsid w:val="001F7C6E"/>
    <w:rsid w:val="001F7E30"/>
    <w:rsid w:val="001F7E6F"/>
    <w:rsid w:val="002000E8"/>
    <w:rsid w:val="002001B9"/>
    <w:rsid w:val="00200587"/>
    <w:rsid w:val="00200668"/>
    <w:rsid w:val="00200E60"/>
    <w:rsid w:val="00201747"/>
    <w:rsid w:val="002018EC"/>
    <w:rsid w:val="00201EC9"/>
    <w:rsid w:val="0020298E"/>
    <w:rsid w:val="00202B57"/>
    <w:rsid w:val="002033E4"/>
    <w:rsid w:val="002034F6"/>
    <w:rsid w:val="00203D36"/>
    <w:rsid w:val="0020411C"/>
    <w:rsid w:val="00204FAE"/>
    <w:rsid w:val="002051A1"/>
    <w:rsid w:val="002059FA"/>
    <w:rsid w:val="00205A1F"/>
    <w:rsid w:val="002064C9"/>
    <w:rsid w:val="00206E22"/>
    <w:rsid w:val="002070B9"/>
    <w:rsid w:val="0020769D"/>
    <w:rsid w:val="00207C3C"/>
    <w:rsid w:val="00207F3E"/>
    <w:rsid w:val="00207F74"/>
    <w:rsid w:val="002101D0"/>
    <w:rsid w:val="0021020B"/>
    <w:rsid w:val="002109A0"/>
    <w:rsid w:val="00210BD1"/>
    <w:rsid w:val="00210E9E"/>
    <w:rsid w:val="00211333"/>
    <w:rsid w:val="002114BA"/>
    <w:rsid w:val="002117ED"/>
    <w:rsid w:val="0021207B"/>
    <w:rsid w:val="00212763"/>
    <w:rsid w:val="002127B3"/>
    <w:rsid w:val="002130F1"/>
    <w:rsid w:val="00214F32"/>
    <w:rsid w:val="00215316"/>
    <w:rsid w:val="00215582"/>
    <w:rsid w:val="002157CB"/>
    <w:rsid w:val="00215E97"/>
    <w:rsid w:val="00216770"/>
    <w:rsid w:val="00216A10"/>
    <w:rsid w:val="00216A2F"/>
    <w:rsid w:val="00216C33"/>
    <w:rsid w:val="0021707B"/>
    <w:rsid w:val="00217107"/>
    <w:rsid w:val="00217BF8"/>
    <w:rsid w:val="00220408"/>
    <w:rsid w:val="0022068D"/>
    <w:rsid w:val="0022069E"/>
    <w:rsid w:val="00220B18"/>
    <w:rsid w:val="00221AEB"/>
    <w:rsid w:val="0022253B"/>
    <w:rsid w:val="002229FB"/>
    <w:rsid w:val="00222E15"/>
    <w:rsid w:val="00222E77"/>
    <w:rsid w:val="00223698"/>
    <w:rsid w:val="002236EC"/>
    <w:rsid w:val="00223AB6"/>
    <w:rsid w:val="00223EB3"/>
    <w:rsid w:val="00223FA0"/>
    <w:rsid w:val="00224990"/>
    <w:rsid w:val="00224F38"/>
    <w:rsid w:val="002257C2"/>
    <w:rsid w:val="00225981"/>
    <w:rsid w:val="00225E08"/>
    <w:rsid w:val="00226E0D"/>
    <w:rsid w:val="00227707"/>
    <w:rsid w:val="00227743"/>
    <w:rsid w:val="00227D59"/>
    <w:rsid w:val="00227F89"/>
    <w:rsid w:val="002301D8"/>
    <w:rsid w:val="002302BD"/>
    <w:rsid w:val="0023079A"/>
    <w:rsid w:val="00230947"/>
    <w:rsid w:val="00231187"/>
    <w:rsid w:val="00231381"/>
    <w:rsid w:val="00231463"/>
    <w:rsid w:val="00231524"/>
    <w:rsid w:val="00231ED6"/>
    <w:rsid w:val="00231F09"/>
    <w:rsid w:val="00232465"/>
    <w:rsid w:val="00232928"/>
    <w:rsid w:val="00232CE3"/>
    <w:rsid w:val="00233B4A"/>
    <w:rsid w:val="00233F55"/>
    <w:rsid w:val="00234523"/>
    <w:rsid w:val="00234CE9"/>
    <w:rsid w:val="0023552F"/>
    <w:rsid w:val="00235E74"/>
    <w:rsid w:val="00236149"/>
    <w:rsid w:val="0023629C"/>
    <w:rsid w:val="002366AF"/>
    <w:rsid w:val="00240601"/>
    <w:rsid w:val="00240F5D"/>
    <w:rsid w:val="002418C6"/>
    <w:rsid w:val="00241A06"/>
    <w:rsid w:val="00242F25"/>
    <w:rsid w:val="00243004"/>
    <w:rsid w:val="00243281"/>
    <w:rsid w:val="00243349"/>
    <w:rsid w:val="00243399"/>
    <w:rsid w:val="00243581"/>
    <w:rsid w:val="0024384D"/>
    <w:rsid w:val="00243B2C"/>
    <w:rsid w:val="002440F0"/>
    <w:rsid w:val="00244E2F"/>
    <w:rsid w:val="00245430"/>
    <w:rsid w:val="00245A79"/>
    <w:rsid w:val="00245BA7"/>
    <w:rsid w:val="0024603F"/>
    <w:rsid w:val="00246173"/>
    <w:rsid w:val="00246701"/>
    <w:rsid w:val="00246F20"/>
    <w:rsid w:val="00246F92"/>
    <w:rsid w:val="00247498"/>
    <w:rsid w:val="00247699"/>
    <w:rsid w:val="00247707"/>
    <w:rsid w:val="0024785B"/>
    <w:rsid w:val="002478FB"/>
    <w:rsid w:val="0024799F"/>
    <w:rsid w:val="00247CBB"/>
    <w:rsid w:val="00251139"/>
    <w:rsid w:val="002518BF"/>
    <w:rsid w:val="0025316F"/>
    <w:rsid w:val="00253F1B"/>
    <w:rsid w:val="002544C5"/>
    <w:rsid w:val="00254783"/>
    <w:rsid w:val="00254F94"/>
    <w:rsid w:val="00255292"/>
    <w:rsid w:val="00255D2E"/>
    <w:rsid w:val="00255EBA"/>
    <w:rsid w:val="0025673D"/>
    <w:rsid w:val="00256A20"/>
    <w:rsid w:val="00256BC4"/>
    <w:rsid w:val="0025730B"/>
    <w:rsid w:val="00260204"/>
    <w:rsid w:val="00260BA5"/>
    <w:rsid w:val="002616E9"/>
    <w:rsid w:val="002619C9"/>
    <w:rsid w:val="00261DA6"/>
    <w:rsid w:val="00261FBE"/>
    <w:rsid w:val="00262388"/>
    <w:rsid w:val="002628C4"/>
    <w:rsid w:val="00262A97"/>
    <w:rsid w:val="00263122"/>
    <w:rsid w:val="002639C4"/>
    <w:rsid w:val="00264AC6"/>
    <w:rsid w:val="00264E74"/>
    <w:rsid w:val="0026507E"/>
    <w:rsid w:val="00265A6E"/>
    <w:rsid w:val="00265E41"/>
    <w:rsid w:val="00266454"/>
    <w:rsid w:val="0026688F"/>
    <w:rsid w:val="00267031"/>
    <w:rsid w:val="002679FC"/>
    <w:rsid w:val="00267E6F"/>
    <w:rsid w:val="00270700"/>
    <w:rsid w:val="00270B46"/>
    <w:rsid w:val="002712C7"/>
    <w:rsid w:val="002714EE"/>
    <w:rsid w:val="00271854"/>
    <w:rsid w:val="002718C9"/>
    <w:rsid w:val="00271FAF"/>
    <w:rsid w:val="00272B4D"/>
    <w:rsid w:val="002734BA"/>
    <w:rsid w:val="00273595"/>
    <w:rsid w:val="002735A5"/>
    <w:rsid w:val="00274EF3"/>
    <w:rsid w:val="00275710"/>
    <w:rsid w:val="00275EBF"/>
    <w:rsid w:val="00276146"/>
    <w:rsid w:val="00276798"/>
    <w:rsid w:val="00276DED"/>
    <w:rsid w:val="00277458"/>
    <w:rsid w:val="002776EA"/>
    <w:rsid w:val="0027772A"/>
    <w:rsid w:val="00280345"/>
    <w:rsid w:val="00280510"/>
    <w:rsid w:val="00280B76"/>
    <w:rsid w:val="0028124D"/>
    <w:rsid w:val="002814B0"/>
    <w:rsid w:val="002814B5"/>
    <w:rsid w:val="00281B0F"/>
    <w:rsid w:val="00281F12"/>
    <w:rsid w:val="00282652"/>
    <w:rsid w:val="002826D0"/>
    <w:rsid w:val="00282C59"/>
    <w:rsid w:val="002830B3"/>
    <w:rsid w:val="00283304"/>
    <w:rsid w:val="0028381B"/>
    <w:rsid w:val="0028381C"/>
    <w:rsid w:val="00283A24"/>
    <w:rsid w:val="00283BF4"/>
    <w:rsid w:val="00284405"/>
    <w:rsid w:val="002844BB"/>
    <w:rsid w:val="002848B0"/>
    <w:rsid w:val="00284DA7"/>
    <w:rsid w:val="00285118"/>
    <w:rsid w:val="0028580A"/>
    <w:rsid w:val="002859B3"/>
    <w:rsid w:val="00286D5D"/>
    <w:rsid w:val="002870CF"/>
    <w:rsid w:val="00287BAB"/>
    <w:rsid w:val="002903B4"/>
    <w:rsid w:val="00290A03"/>
    <w:rsid w:val="00290F59"/>
    <w:rsid w:val="00291370"/>
    <w:rsid w:val="00291802"/>
    <w:rsid w:val="00291AF3"/>
    <w:rsid w:val="00292191"/>
    <w:rsid w:val="0029240E"/>
    <w:rsid w:val="00292444"/>
    <w:rsid w:val="00292B41"/>
    <w:rsid w:val="00292F5C"/>
    <w:rsid w:val="00292FAC"/>
    <w:rsid w:val="002934A3"/>
    <w:rsid w:val="002937B5"/>
    <w:rsid w:val="00293800"/>
    <w:rsid w:val="0029395A"/>
    <w:rsid w:val="00293FFF"/>
    <w:rsid w:val="00294286"/>
    <w:rsid w:val="0029446B"/>
    <w:rsid w:val="002955CF"/>
    <w:rsid w:val="0029560F"/>
    <w:rsid w:val="00296199"/>
    <w:rsid w:val="002962CA"/>
    <w:rsid w:val="00296838"/>
    <w:rsid w:val="00296DBB"/>
    <w:rsid w:val="00297D5B"/>
    <w:rsid w:val="002A0623"/>
    <w:rsid w:val="002A11AA"/>
    <w:rsid w:val="002A1EEF"/>
    <w:rsid w:val="002A2054"/>
    <w:rsid w:val="002A20CF"/>
    <w:rsid w:val="002A3074"/>
    <w:rsid w:val="002A3E45"/>
    <w:rsid w:val="002A3F06"/>
    <w:rsid w:val="002A4092"/>
    <w:rsid w:val="002A4927"/>
    <w:rsid w:val="002A4A1E"/>
    <w:rsid w:val="002A4F38"/>
    <w:rsid w:val="002A5B33"/>
    <w:rsid w:val="002A6950"/>
    <w:rsid w:val="002A7106"/>
    <w:rsid w:val="002A74EE"/>
    <w:rsid w:val="002A7685"/>
    <w:rsid w:val="002A792E"/>
    <w:rsid w:val="002B0C2C"/>
    <w:rsid w:val="002B0D95"/>
    <w:rsid w:val="002B124B"/>
    <w:rsid w:val="002B1A6C"/>
    <w:rsid w:val="002B23C4"/>
    <w:rsid w:val="002B2C23"/>
    <w:rsid w:val="002B2F9C"/>
    <w:rsid w:val="002B31E1"/>
    <w:rsid w:val="002B42D7"/>
    <w:rsid w:val="002B4B5A"/>
    <w:rsid w:val="002B528B"/>
    <w:rsid w:val="002B5635"/>
    <w:rsid w:val="002B5778"/>
    <w:rsid w:val="002B5CA5"/>
    <w:rsid w:val="002B5D89"/>
    <w:rsid w:val="002B6064"/>
    <w:rsid w:val="002B63A4"/>
    <w:rsid w:val="002B6C71"/>
    <w:rsid w:val="002B72B5"/>
    <w:rsid w:val="002B76F0"/>
    <w:rsid w:val="002B7B83"/>
    <w:rsid w:val="002C02AA"/>
    <w:rsid w:val="002C084B"/>
    <w:rsid w:val="002C08DA"/>
    <w:rsid w:val="002C24C3"/>
    <w:rsid w:val="002C27AE"/>
    <w:rsid w:val="002C2A55"/>
    <w:rsid w:val="002C33AF"/>
    <w:rsid w:val="002C3690"/>
    <w:rsid w:val="002C3B77"/>
    <w:rsid w:val="002C3CA9"/>
    <w:rsid w:val="002C459B"/>
    <w:rsid w:val="002C47B2"/>
    <w:rsid w:val="002C53B9"/>
    <w:rsid w:val="002C56A9"/>
    <w:rsid w:val="002C5DBC"/>
    <w:rsid w:val="002C6909"/>
    <w:rsid w:val="002C6F62"/>
    <w:rsid w:val="002C738D"/>
    <w:rsid w:val="002C773A"/>
    <w:rsid w:val="002C7847"/>
    <w:rsid w:val="002C79F0"/>
    <w:rsid w:val="002C7AA9"/>
    <w:rsid w:val="002C7DC7"/>
    <w:rsid w:val="002C7E47"/>
    <w:rsid w:val="002C7F12"/>
    <w:rsid w:val="002D0571"/>
    <w:rsid w:val="002D083E"/>
    <w:rsid w:val="002D139A"/>
    <w:rsid w:val="002D15F7"/>
    <w:rsid w:val="002D17D2"/>
    <w:rsid w:val="002D1BDB"/>
    <w:rsid w:val="002D1D04"/>
    <w:rsid w:val="002D2536"/>
    <w:rsid w:val="002D3920"/>
    <w:rsid w:val="002D3CE6"/>
    <w:rsid w:val="002D3FB8"/>
    <w:rsid w:val="002D43BE"/>
    <w:rsid w:val="002D4A2C"/>
    <w:rsid w:val="002D5143"/>
    <w:rsid w:val="002D5495"/>
    <w:rsid w:val="002D5F79"/>
    <w:rsid w:val="002D6414"/>
    <w:rsid w:val="002D6616"/>
    <w:rsid w:val="002D6B9E"/>
    <w:rsid w:val="002D6EBB"/>
    <w:rsid w:val="002D7188"/>
    <w:rsid w:val="002D7206"/>
    <w:rsid w:val="002D741B"/>
    <w:rsid w:val="002D74FC"/>
    <w:rsid w:val="002D79BE"/>
    <w:rsid w:val="002D7AE8"/>
    <w:rsid w:val="002E04BF"/>
    <w:rsid w:val="002E0D3F"/>
    <w:rsid w:val="002E0DCC"/>
    <w:rsid w:val="002E16FB"/>
    <w:rsid w:val="002E1AB1"/>
    <w:rsid w:val="002E1ABC"/>
    <w:rsid w:val="002E2622"/>
    <w:rsid w:val="002E26A8"/>
    <w:rsid w:val="002E2810"/>
    <w:rsid w:val="002E3443"/>
    <w:rsid w:val="002E3E8D"/>
    <w:rsid w:val="002E48E3"/>
    <w:rsid w:val="002E4BDB"/>
    <w:rsid w:val="002E4D73"/>
    <w:rsid w:val="002E5559"/>
    <w:rsid w:val="002E5C4A"/>
    <w:rsid w:val="002E6D49"/>
    <w:rsid w:val="002E6E71"/>
    <w:rsid w:val="002E7109"/>
    <w:rsid w:val="002E7535"/>
    <w:rsid w:val="002E77C6"/>
    <w:rsid w:val="002E788C"/>
    <w:rsid w:val="002E7C74"/>
    <w:rsid w:val="002F0134"/>
    <w:rsid w:val="002F095E"/>
    <w:rsid w:val="002F1BE0"/>
    <w:rsid w:val="002F2732"/>
    <w:rsid w:val="002F279A"/>
    <w:rsid w:val="002F2C95"/>
    <w:rsid w:val="002F3254"/>
    <w:rsid w:val="002F36D6"/>
    <w:rsid w:val="002F3FD5"/>
    <w:rsid w:val="002F467D"/>
    <w:rsid w:val="002F5371"/>
    <w:rsid w:val="002F5DC3"/>
    <w:rsid w:val="002F60D8"/>
    <w:rsid w:val="002F6288"/>
    <w:rsid w:val="002F663E"/>
    <w:rsid w:val="002F68B6"/>
    <w:rsid w:val="002F6B6B"/>
    <w:rsid w:val="002F6E69"/>
    <w:rsid w:val="002F7BE9"/>
    <w:rsid w:val="002F7E92"/>
    <w:rsid w:val="0030076A"/>
    <w:rsid w:val="003007F3"/>
    <w:rsid w:val="0030292C"/>
    <w:rsid w:val="00303F7C"/>
    <w:rsid w:val="00304A16"/>
    <w:rsid w:val="003053F4"/>
    <w:rsid w:val="003053F9"/>
    <w:rsid w:val="003056EE"/>
    <w:rsid w:val="00305DAE"/>
    <w:rsid w:val="0030625D"/>
    <w:rsid w:val="00306B6F"/>
    <w:rsid w:val="003074A3"/>
    <w:rsid w:val="00307EB3"/>
    <w:rsid w:val="00307F34"/>
    <w:rsid w:val="0031176A"/>
    <w:rsid w:val="00311F70"/>
    <w:rsid w:val="003123B6"/>
    <w:rsid w:val="00314FE9"/>
    <w:rsid w:val="00315A0E"/>
    <w:rsid w:val="0031690F"/>
    <w:rsid w:val="003169DB"/>
    <w:rsid w:val="00316C3F"/>
    <w:rsid w:val="00316CC5"/>
    <w:rsid w:val="00316F5D"/>
    <w:rsid w:val="0031753B"/>
    <w:rsid w:val="0032081C"/>
    <w:rsid w:val="00320924"/>
    <w:rsid w:val="0032092A"/>
    <w:rsid w:val="003215B2"/>
    <w:rsid w:val="003217D5"/>
    <w:rsid w:val="00321912"/>
    <w:rsid w:val="0032192C"/>
    <w:rsid w:val="00322340"/>
    <w:rsid w:val="003231EB"/>
    <w:rsid w:val="003232FE"/>
    <w:rsid w:val="00323421"/>
    <w:rsid w:val="003236C5"/>
    <w:rsid w:val="00323BF8"/>
    <w:rsid w:val="00323C9F"/>
    <w:rsid w:val="00324415"/>
    <w:rsid w:val="0032447C"/>
    <w:rsid w:val="0032506C"/>
    <w:rsid w:val="00326DBF"/>
    <w:rsid w:val="00327972"/>
    <w:rsid w:val="003305EE"/>
    <w:rsid w:val="0033063B"/>
    <w:rsid w:val="00330CC5"/>
    <w:rsid w:val="0033115A"/>
    <w:rsid w:val="00331904"/>
    <w:rsid w:val="00331DB8"/>
    <w:rsid w:val="00331EB9"/>
    <w:rsid w:val="003326D9"/>
    <w:rsid w:val="00332A31"/>
    <w:rsid w:val="00332E76"/>
    <w:rsid w:val="00333216"/>
    <w:rsid w:val="00333221"/>
    <w:rsid w:val="003337C3"/>
    <w:rsid w:val="00333A09"/>
    <w:rsid w:val="00333C98"/>
    <w:rsid w:val="00334307"/>
    <w:rsid w:val="00334602"/>
    <w:rsid w:val="00334A84"/>
    <w:rsid w:val="00334F6C"/>
    <w:rsid w:val="00335237"/>
    <w:rsid w:val="003354E0"/>
    <w:rsid w:val="003357C1"/>
    <w:rsid w:val="00335B8A"/>
    <w:rsid w:val="00335D75"/>
    <w:rsid w:val="0033623B"/>
    <w:rsid w:val="003368C3"/>
    <w:rsid w:val="00337813"/>
    <w:rsid w:val="0033799D"/>
    <w:rsid w:val="003379B7"/>
    <w:rsid w:val="00337A53"/>
    <w:rsid w:val="003402A3"/>
    <w:rsid w:val="00340647"/>
    <w:rsid w:val="00342DA4"/>
    <w:rsid w:val="00342E8D"/>
    <w:rsid w:val="00343BAB"/>
    <w:rsid w:val="00343E0A"/>
    <w:rsid w:val="00343E38"/>
    <w:rsid w:val="00343E69"/>
    <w:rsid w:val="00344012"/>
    <w:rsid w:val="003444CD"/>
    <w:rsid w:val="003446A9"/>
    <w:rsid w:val="00344F14"/>
    <w:rsid w:val="00345ADC"/>
    <w:rsid w:val="00345CF5"/>
    <w:rsid w:val="00346121"/>
    <w:rsid w:val="0034634D"/>
    <w:rsid w:val="00346E84"/>
    <w:rsid w:val="00346EC4"/>
    <w:rsid w:val="0034701D"/>
    <w:rsid w:val="00347330"/>
    <w:rsid w:val="00347370"/>
    <w:rsid w:val="003474C2"/>
    <w:rsid w:val="003476A2"/>
    <w:rsid w:val="00347F3C"/>
    <w:rsid w:val="003502C9"/>
    <w:rsid w:val="003507AE"/>
    <w:rsid w:val="00351184"/>
    <w:rsid w:val="00351199"/>
    <w:rsid w:val="00351679"/>
    <w:rsid w:val="00351A15"/>
    <w:rsid w:val="00352477"/>
    <w:rsid w:val="0035269E"/>
    <w:rsid w:val="003529E5"/>
    <w:rsid w:val="00352ECA"/>
    <w:rsid w:val="00353BBC"/>
    <w:rsid w:val="00353E15"/>
    <w:rsid w:val="0035440A"/>
    <w:rsid w:val="00354505"/>
    <w:rsid w:val="003547F0"/>
    <w:rsid w:val="00355206"/>
    <w:rsid w:val="003555E7"/>
    <w:rsid w:val="00355822"/>
    <w:rsid w:val="00356034"/>
    <w:rsid w:val="003560F8"/>
    <w:rsid w:val="003567DC"/>
    <w:rsid w:val="0035697D"/>
    <w:rsid w:val="00356A77"/>
    <w:rsid w:val="00356ADF"/>
    <w:rsid w:val="00356D7F"/>
    <w:rsid w:val="00357126"/>
    <w:rsid w:val="00357626"/>
    <w:rsid w:val="003604E5"/>
    <w:rsid w:val="003607B7"/>
    <w:rsid w:val="00360B16"/>
    <w:rsid w:val="00360B46"/>
    <w:rsid w:val="00360D69"/>
    <w:rsid w:val="00360F6D"/>
    <w:rsid w:val="00361685"/>
    <w:rsid w:val="00361917"/>
    <w:rsid w:val="00361980"/>
    <w:rsid w:val="00361D6F"/>
    <w:rsid w:val="00361D76"/>
    <w:rsid w:val="003627DB"/>
    <w:rsid w:val="00363F73"/>
    <w:rsid w:val="0036419F"/>
    <w:rsid w:val="00364355"/>
    <w:rsid w:val="00364FFD"/>
    <w:rsid w:val="003653CF"/>
    <w:rsid w:val="003657E8"/>
    <w:rsid w:val="00365E35"/>
    <w:rsid w:val="00366D4A"/>
    <w:rsid w:val="00366F32"/>
    <w:rsid w:val="003672F8"/>
    <w:rsid w:val="00370301"/>
    <w:rsid w:val="00370452"/>
    <w:rsid w:val="00370AED"/>
    <w:rsid w:val="00370C67"/>
    <w:rsid w:val="00370EB8"/>
    <w:rsid w:val="00370EC0"/>
    <w:rsid w:val="003715FB"/>
    <w:rsid w:val="003716C8"/>
    <w:rsid w:val="003719EB"/>
    <w:rsid w:val="00371A9E"/>
    <w:rsid w:val="0037258D"/>
    <w:rsid w:val="00372CA2"/>
    <w:rsid w:val="0037301F"/>
    <w:rsid w:val="00373173"/>
    <w:rsid w:val="0037394E"/>
    <w:rsid w:val="00373B16"/>
    <w:rsid w:val="00374029"/>
    <w:rsid w:val="003740FF"/>
    <w:rsid w:val="0037433B"/>
    <w:rsid w:val="0037439E"/>
    <w:rsid w:val="003744F0"/>
    <w:rsid w:val="00374FA9"/>
    <w:rsid w:val="00374FFC"/>
    <w:rsid w:val="00375281"/>
    <w:rsid w:val="00375B05"/>
    <w:rsid w:val="00375F13"/>
    <w:rsid w:val="0037763C"/>
    <w:rsid w:val="0037770C"/>
    <w:rsid w:val="003777CB"/>
    <w:rsid w:val="00377E42"/>
    <w:rsid w:val="00377F8E"/>
    <w:rsid w:val="003802B7"/>
    <w:rsid w:val="00380A4E"/>
    <w:rsid w:val="00380B2C"/>
    <w:rsid w:val="00380CF8"/>
    <w:rsid w:val="00380D54"/>
    <w:rsid w:val="003818C2"/>
    <w:rsid w:val="00381F57"/>
    <w:rsid w:val="0038282B"/>
    <w:rsid w:val="00382946"/>
    <w:rsid w:val="003832BD"/>
    <w:rsid w:val="0038347E"/>
    <w:rsid w:val="00383F0E"/>
    <w:rsid w:val="00384A58"/>
    <w:rsid w:val="00385583"/>
    <w:rsid w:val="003861EB"/>
    <w:rsid w:val="003863D5"/>
    <w:rsid w:val="0038643A"/>
    <w:rsid w:val="0038657C"/>
    <w:rsid w:val="00386A07"/>
    <w:rsid w:val="00386B1A"/>
    <w:rsid w:val="00386EB2"/>
    <w:rsid w:val="0038755C"/>
    <w:rsid w:val="003878B4"/>
    <w:rsid w:val="003878BF"/>
    <w:rsid w:val="00390077"/>
    <w:rsid w:val="003901FA"/>
    <w:rsid w:val="00390B07"/>
    <w:rsid w:val="00391B88"/>
    <w:rsid w:val="00391C6E"/>
    <w:rsid w:val="00391CEC"/>
    <w:rsid w:val="00391E7D"/>
    <w:rsid w:val="003921C2"/>
    <w:rsid w:val="00392448"/>
    <w:rsid w:val="00392512"/>
    <w:rsid w:val="00392D0C"/>
    <w:rsid w:val="00392DAF"/>
    <w:rsid w:val="00393BF9"/>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D4"/>
    <w:rsid w:val="003A0233"/>
    <w:rsid w:val="003A08B3"/>
    <w:rsid w:val="003A0AF4"/>
    <w:rsid w:val="003A0BFD"/>
    <w:rsid w:val="003A1564"/>
    <w:rsid w:val="003A1975"/>
    <w:rsid w:val="003A249C"/>
    <w:rsid w:val="003A3872"/>
    <w:rsid w:val="003A3E85"/>
    <w:rsid w:val="003A4AA9"/>
    <w:rsid w:val="003A58A0"/>
    <w:rsid w:val="003A5D72"/>
    <w:rsid w:val="003A60D0"/>
    <w:rsid w:val="003A6109"/>
    <w:rsid w:val="003A62A0"/>
    <w:rsid w:val="003A6C81"/>
    <w:rsid w:val="003A6FC5"/>
    <w:rsid w:val="003A712D"/>
    <w:rsid w:val="003A76C5"/>
    <w:rsid w:val="003A7E38"/>
    <w:rsid w:val="003B0071"/>
    <w:rsid w:val="003B0493"/>
    <w:rsid w:val="003B06BE"/>
    <w:rsid w:val="003B0B25"/>
    <w:rsid w:val="003B1828"/>
    <w:rsid w:val="003B1CBF"/>
    <w:rsid w:val="003B1E69"/>
    <w:rsid w:val="003B2358"/>
    <w:rsid w:val="003B25B4"/>
    <w:rsid w:val="003B3FAB"/>
    <w:rsid w:val="003B5067"/>
    <w:rsid w:val="003B5090"/>
    <w:rsid w:val="003B58AB"/>
    <w:rsid w:val="003B5960"/>
    <w:rsid w:val="003B5D52"/>
    <w:rsid w:val="003B616E"/>
    <w:rsid w:val="003B6972"/>
    <w:rsid w:val="003B6BD6"/>
    <w:rsid w:val="003B707F"/>
    <w:rsid w:val="003B7263"/>
    <w:rsid w:val="003B7D0B"/>
    <w:rsid w:val="003C0BD6"/>
    <w:rsid w:val="003C0D09"/>
    <w:rsid w:val="003C0F1E"/>
    <w:rsid w:val="003C16D5"/>
    <w:rsid w:val="003C19B1"/>
    <w:rsid w:val="003C1AE9"/>
    <w:rsid w:val="003C1E8D"/>
    <w:rsid w:val="003C202C"/>
    <w:rsid w:val="003C22E2"/>
    <w:rsid w:val="003C26CA"/>
    <w:rsid w:val="003C2E0A"/>
    <w:rsid w:val="003C2E17"/>
    <w:rsid w:val="003C328C"/>
    <w:rsid w:val="003C3AE4"/>
    <w:rsid w:val="003C3DCC"/>
    <w:rsid w:val="003C4703"/>
    <w:rsid w:val="003C48A2"/>
    <w:rsid w:val="003C4995"/>
    <w:rsid w:val="003C4AF7"/>
    <w:rsid w:val="003C52AE"/>
    <w:rsid w:val="003C5E2B"/>
    <w:rsid w:val="003C5F54"/>
    <w:rsid w:val="003C61AF"/>
    <w:rsid w:val="003C6A25"/>
    <w:rsid w:val="003C6CFF"/>
    <w:rsid w:val="003C75A8"/>
    <w:rsid w:val="003C771D"/>
    <w:rsid w:val="003C7C7B"/>
    <w:rsid w:val="003D03F6"/>
    <w:rsid w:val="003D0719"/>
    <w:rsid w:val="003D0A13"/>
    <w:rsid w:val="003D1656"/>
    <w:rsid w:val="003D20C4"/>
    <w:rsid w:val="003D23F0"/>
    <w:rsid w:val="003D2482"/>
    <w:rsid w:val="003D2746"/>
    <w:rsid w:val="003D303E"/>
    <w:rsid w:val="003D352C"/>
    <w:rsid w:val="003D3C62"/>
    <w:rsid w:val="003D3F5E"/>
    <w:rsid w:val="003D439E"/>
    <w:rsid w:val="003D43EA"/>
    <w:rsid w:val="003D4917"/>
    <w:rsid w:val="003D4F72"/>
    <w:rsid w:val="003D5FD7"/>
    <w:rsid w:val="003D641F"/>
    <w:rsid w:val="003D6BF5"/>
    <w:rsid w:val="003D6C00"/>
    <w:rsid w:val="003D6CAA"/>
    <w:rsid w:val="003D7096"/>
    <w:rsid w:val="003D752D"/>
    <w:rsid w:val="003D7770"/>
    <w:rsid w:val="003D7FE5"/>
    <w:rsid w:val="003E03E2"/>
    <w:rsid w:val="003E0491"/>
    <w:rsid w:val="003E04DD"/>
    <w:rsid w:val="003E0540"/>
    <w:rsid w:val="003E0576"/>
    <w:rsid w:val="003E085C"/>
    <w:rsid w:val="003E1A93"/>
    <w:rsid w:val="003E2F19"/>
    <w:rsid w:val="003E347A"/>
    <w:rsid w:val="003E3B6E"/>
    <w:rsid w:val="003E3F90"/>
    <w:rsid w:val="003E4C7D"/>
    <w:rsid w:val="003E4E2D"/>
    <w:rsid w:val="003E557E"/>
    <w:rsid w:val="003E5854"/>
    <w:rsid w:val="003E593E"/>
    <w:rsid w:val="003E5EF0"/>
    <w:rsid w:val="003E6DC4"/>
    <w:rsid w:val="003E6FA9"/>
    <w:rsid w:val="003E74F1"/>
    <w:rsid w:val="003E7C9B"/>
    <w:rsid w:val="003E7FC0"/>
    <w:rsid w:val="003F00B3"/>
    <w:rsid w:val="003F00E7"/>
    <w:rsid w:val="003F0290"/>
    <w:rsid w:val="003F0D37"/>
    <w:rsid w:val="003F1864"/>
    <w:rsid w:val="003F1FBE"/>
    <w:rsid w:val="003F21F2"/>
    <w:rsid w:val="003F22F8"/>
    <w:rsid w:val="003F25BB"/>
    <w:rsid w:val="003F3220"/>
    <w:rsid w:val="003F402B"/>
    <w:rsid w:val="003F4181"/>
    <w:rsid w:val="003F45C2"/>
    <w:rsid w:val="003F4882"/>
    <w:rsid w:val="003F5113"/>
    <w:rsid w:val="003F5CA8"/>
    <w:rsid w:val="003F5E4F"/>
    <w:rsid w:val="003F6306"/>
    <w:rsid w:val="003F66CE"/>
    <w:rsid w:val="003F6869"/>
    <w:rsid w:val="003F7B4D"/>
    <w:rsid w:val="004001B4"/>
    <w:rsid w:val="00400904"/>
    <w:rsid w:val="00400D9C"/>
    <w:rsid w:val="00400F23"/>
    <w:rsid w:val="004010D7"/>
    <w:rsid w:val="00401529"/>
    <w:rsid w:val="00401707"/>
    <w:rsid w:val="0040177A"/>
    <w:rsid w:val="004026AC"/>
    <w:rsid w:val="004027D7"/>
    <w:rsid w:val="004034DD"/>
    <w:rsid w:val="00403533"/>
    <w:rsid w:val="004043EC"/>
    <w:rsid w:val="0040505C"/>
    <w:rsid w:val="004056F2"/>
    <w:rsid w:val="00405DF1"/>
    <w:rsid w:val="00406228"/>
    <w:rsid w:val="00406442"/>
    <w:rsid w:val="004066B8"/>
    <w:rsid w:val="00406C55"/>
    <w:rsid w:val="00407082"/>
    <w:rsid w:val="00407694"/>
    <w:rsid w:val="0040769A"/>
    <w:rsid w:val="00410476"/>
    <w:rsid w:val="004104FF"/>
    <w:rsid w:val="004115CE"/>
    <w:rsid w:val="00411754"/>
    <w:rsid w:val="00411DC9"/>
    <w:rsid w:val="004121B6"/>
    <w:rsid w:val="004127F7"/>
    <w:rsid w:val="00413258"/>
    <w:rsid w:val="004132EC"/>
    <w:rsid w:val="004142FC"/>
    <w:rsid w:val="00414384"/>
    <w:rsid w:val="00414687"/>
    <w:rsid w:val="00414EE6"/>
    <w:rsid w:val="00415591"/>
    <w:rsid w:val="004161B4"/>
    <w:rsid w:val="00416285"/>
    <w:rsid w:val="0041681C"/>
    <w:rsid w:val="00416F0B"/>
    <w:rsid w:val="00420849"/>
    <w:rsid w:val="00420D73"/>
    <w:rsid w:val="00421707"/>
    <w:rsid w:val="00421F8F"/>
    <w:rsid w:val="00421FB5"/>
    <w:rsid w:val="00422804"/>
    <w:rsid w:val="0042293B"/>
    <w:rsid w:val="00423B02"/>
    <w:rsid w:val="0042459D"/>
    <w:rsid w:val="00424CF0"/>
    <w:rsid w:val="00424E6B"/>
    <w:rsid w:val="00425559"/>
    <w:rsid w:val="00425D8E"/>
    <w:rsid w:val="00426092"/>
    <w:rsid w:val="00426711"/>
    <w:rsid w:val="00426A6B"/>
    <w:rsid w:val="00427280"/>
    <w:rsid w:val="00427E06"/>
    <w:rsid w:val="00427E44"/>
    <w:rsid w:val="00430A70"/>
    <w:rsid w:val="00430B4C"/>
    <w:rsid w:val="004316A7"/>
    <w:rsid w:val="004319E4"/>
    <w:rsid w:val="00432140"/>
    <w:rsid w:val="00432281"/>
    <w:rsid w:val="0043245D"/>
    <w:rsid w:val="0043278C"/>
    <w:rsid w:val="004329BE"/>
    <w:rsid w:val="004332E1"/>
    <w:rsid w:val="00433521"/>
    <w:rsid w:val="00433769"/>
    <w:rsid w:val="00433934"/>
    <w:rsid w:val="00434527"/>
    <w:rsid w:val="004349A9"/>
    <w:rsid w:val="00434B74"/>
    <w:rsid w:val="00435270"/>
    <w:rsid w:val="00435AB4"/>
    <w:rsid w:val="00435B9A"/>
    <w:rsid w:val="00435CCA"/>
    <w:rsid w:val="00436085"/>
    <w:rsid w:val="0043716E"/>
    <w:rsid w:val="00437AB1"/>
    <w:rsid w:val="00440664"/>
    <w:rsid w:val="00441313"/>
    <w:rsid w:val="004420BE"/>
    <w:rsid w:val="00442696"/>
    <w:rsid w:val="004430DD"/>
    <w:rsid w:val="004438A7"/>
    <w:rsid w:val="00443B2C"/>
    <w:rsid w:val="0044469E"/>
    <w:rsid w:val="004449FF"/>
    <w:rsid w:val="00445011"/>
    <w:rsid w:val="00446602"/>
    <w:rsid w:val="00446BAF"/>
    <w:rsid w:val="0044758F"/>
    <w:rsid w:val="004476D7"/>
    <w:rsid w:val="00447931"/>
    <w:rsid w:val="00447D91"/>
    <w:rsid w:val="00447DCE"/>
    <w:rsid w:val="00447E53"/>
    <w:rsid w:val="00447FDC"/>
    <w:rsid w:val="00450D23"/>
    <w:rsid w:val="004514D7"/>
    <w:rsid w:val="00451D20"/>
    <w:rsid w:val="0045222D"/>
    <w:rsid w:val="0045387A"/>
    <w:rsid w:val="004542B1"/>
    <w:rsid w:val="004551E5"/>
    <w:rsid w:val="004555BC"/>
    <w:rsid w:val="004564E4"/>
    <w:rsid w:val="004566CA"/>
    <w:rsid w:val="00457064"/>
    <w:rsid w:val="004576F6"/>
    <w:rsid w:val="00457A3D"/>
    <w:rsid w:val="00457F6C"/>
    <w:rsid w:val="004601BD"/>
    <w:rsid w:val="00460457"/>
    <w:rsid w:val="00460644"/>
    <w:rsid w:val="00460CF3"/>
    <w:rsid w:val="00461276"/>
    <w:rsid w:val="004625D6"/>
    <w:rsid w:val="00462998"/>
    <w:rsid w:val="00462A5B"/>
    <w:rsid w:val="00462B76"/>
    <w:rsid w:val="00462BF8"/>
    <w:rsid w:val="00463C75"/>
    <w:rsid w:val="00464C57"/>
    <w:rsid w:val="004655B5"/>
    <w:rsid w:val="00465958"/>
    <w:rsid w:val="00466990"/>
    <w:rsid w:val="004671BC"/>
    <w:rsid w:val="004676EC"/>
    <w:rsid w:val="0046777E"/>
    <w:rsid w:val="0047011A"/>
    <w:rsid w:val="0047071B"/>
    <w:rsid w:val="0047122B"/>
    <w:rsid w:val="004719EA"/>
    <w:rsid w:val="00473005"/>
    <w:rsid w:val="004732B9"/>
    <w:rsid w:val="00473A4E"/>
    <w:rsid w:val="004740C7"/>
    <w:rsid w:val="0047421E"/>
    <w:rsid w:val="00474F94"/>
    <w:rsid w:val="00475452"/>
    <w:rsid w:val="004765AC"/>
    <w:rsid w:val="00476791"/>
    <w:rsid w:val="0047682B"/>
    <w:rsid w:val="00476B3C"/>
    <w:rsid w:val="00477472"/>
    <w:rsid w:val="004779BC"/>
    <w:rsid w:val="00477BBE"/>
    <w:rsid w:val="00480300"/>
    <w:rsid w:val="0048132C"/>
    <w:rsid w:val="00481644"/>
    <w:rsid w:val="00481862"/>
    <w:rsid w:val="00483337"/>
    <w:rsid w:val="00483E27"/>
    <w:rsid w:val="004849FE"/>
    <w:rsid w:val="00484CC3"/>
    <w:rsid w:val="0048505D"/>
    <w:rsid w:val="0048531C"/>
    <w:rsid w:val="00485AD8"/>
    <w:rsid w:val="00485D08"/>
    <w:rsid w:val="00486986"/>
    <w:rsid w:val="00486AEB"/>
    <w:rsid w:val="00487011"/>
    <w:rsid w:val="004877E8"/>
    <w:rsid w:val="004878DF"/>
    <w:rsid w:val="00490BE6"/>
    <w:rsid w:val="00491222"/>
    <w:rsid w:val="00491571"/>
    <w:rsid w:val="004915E8"/>
    <w:rsid w:val="00491FC3"/>
    <w:rsid w:val="004926E8"/>
    <w:rsid w:val="00492802"/>
    <w:rsid w:val="00492D96"/>
    <w:rsid w:val="0049454F"/>
    <w:rsid w:val="004947F7"/>
    <w:rsid w:val="00494BF7"/>
    <w:rsid w:val="004950B5"/>
    <w:rsid w:val="004950F2"/>
    <w:rsid w:val="00495214"/>
    <w:rsid w:val="00495958"/>
    <w:rsid w:val="00495F32"/>
    <w:rsid w:val="00496557"/>
    <w:rsid w:val="00496824"/>
    <w:rsid w:val="004970EA"/>
    <w:rsid w:val="00497779"/>
    <w:rsid w:val="004A03FA"/>
    <w:rsid w:val="004A0769"/>
    <w:rsid w:val="004A0790"/>
    <w:rsid w:val="004A0964"/>
    <w:rsid w:val="004A0AA6"/>
    <w:rsid w:val="004A0FCD"/>
    <w:rsid w:val="004A14F1"/>
    <w:rsid w:val="004A1E5B"/>
    <w:rsid w:val="004A2057"/>
    <w:rsid w:val="004A2445"/>
    <w:rsid w:val="004A2745"/>
    <w:rsid w:val="004A30B4"/>
    <w:rsid w:val="004A45CC"/>
    <w:rsid w:val="004A473B"/>
    <w:rsid w:val="004A4C48"/>
    <w:rsid w:val="004A60EA"/>
    <w:rsid w:val="004A63C3"/>
    <w:rsid w:val="004A6682"/>
    <w:rsid w:val="004A682A"/>
    <w:rsid w:val="004A71BB"/>
    <w:rsid w:val="004A7BF3"/>
    <w:rsid w:val="004B0187"/>
    <w:rsid w:val="004B0577"/>
    <w:rsid w:val="004B05FB"/>
    <w:rsid w:val="004B09D0"/>
    <w:rsid w:val="004B09D2"/>
    <w:rsid w:val="004B0E0A"/>
    <w:rsid w:val="004B1296"/>
    <w:rsid w:val="004B175E"/>
    <w:rsid w:val="004B1B1A"/>
    <w:rsid w:val="004B309E"/>
    <w:rsid w:val="004B3638"/>
    <w:rsid w:val="004B3FEB"/>
    <w:rsid w:val="004B44FD"/>
    <w:rsid w:val="004B485A"/>
    <w:rsid w:val="004B5D6F"/>
    <w:rsid w:val="004B6C39"/>
    <w:rsid w:val="004B6DB1"/>
    <w:rsid w:val="004B725E"/>
    <w:rsid w:val="004B74FB"/>
    <w:rsid w:val="004B765E"/>
    <w:rsid w:val="004B7F03"/>
    <w:rsid w:val="004B7F63"/>
    <w:rsid w:val="004C0D32"/>
    <w:rsid w:val="004C0F83"/>
    <w:rsid w:val="004C1867"/>
    <w:rsid w:val="004C2413"/>
    <w:rsid w:val="004C2537"/>
    <w:rsid w:val="004C26B7"/>
    <w:rsid w:val="004C26E8"/>
    <w:rsid w:val="004C30E3"/>
    <w:rsid w:val="004C37E0"/>
    <w:rsid w:val="004C39AE"/>
    <w:rsid w:val="004C4434"/>
    <w:rsid w:val="004C47AF"/>
    <w:rsid w:val="004C4829"/>
    <w:rsid w:val="004C510D"/>
    <w:rsid w:val="004C5171"/>
    <w:rsid w:val="004C54FF"/>
    <w:rsid w:val="004C5890"/>
    <w:rsid w:val="004C5C0D"/>
    <w:rsid w:val="004C61B9"/>
    <w:rsid w:val="004C6835"/>
    <w:rsid w:val="004C70D0"/>
    <w:rsid w:val="004C7A56"/>
    <w:rsid w:val="004C7CC0"/>
    <w:rsid w:val="004C7DC3"/>
    <w:rsid w:val="004D00CD"/>
    <w:rsid w:val="004D0882"/>
    <w:rsid w:val="004D0A8E"/>
    <w:rsid w:val="004D0AD5"/>
    <w:rsid w:val="004D1C7A"/>
    <w:rsid w:val="004D1E29"/>
    <w:rsid w:val="004D291F"/>
    <w:rsid w:val="004D2E2E"/>
    <w:rsid w:val="004D3051"/>
    <w:rsid w:val="004D30F8"/>
    <w:rsid w:val="004D32D4"/>
    <w:rsid w:val="004D40E4"/>
    <w:rsid w:val="004D48AA"/>
    <w:rsid w:val="004D4E0E"/>
    <w:rsid w:val="004D50B8"/>
    <w:rsid w:val="004D63DA"/>
    <w:rsid w:val="004D6A42"/>
    <w:rsid w:val="004D6A81"/>
    <w:rsid w:val="004D71BF"/>
    <w:rsid w:val="004E0249"/>
    <w:rsid w:val="004E17CE"/>
    <w:rsid w:val="004E22ED"/>
    <w:rsid w:val="004E27F2"/>
    <w:rsid w:val="004E2AC9"/>
    <w:rsid w:val="004E2F71"/>
    <w:rsid w:val="004E40A0"/>
    <w:rsid w:val="004E4B0A"/>
    <w:rsid w:val="004E4CCC"/>
    <w:rsid w:val="004E4DFB"/>
    <w:rsid w:val="004E4F93"/>
    <w:rsid w:val="004E6429"/>
    <w:rsid w:val="004E67A9"/>
    <w:rsid w:val="004E70EF"/>
    <w:rsid w:val="004E7454"/>
    <w:rsid w:val="004E7911"/>
    <w:rsid w:val="004F0070"/>
    <w:rsid w:val="004F107F"/>
    <w:rsid w:val="004F12E7"/>
    <w:rsid w:val="004F1F9E"/>
    <w:rsid w:val="004F2111"/>
    <w:rsid w:val="004F21A6"/>
    <w:rsid w:val="004F223C"/>
    <w:rsid w:val="004F2F0E"/>
    <w:rsid w:val="004F3189"/>
    <w:rsid w:val="004F3D32"/>
    <w:rsid w:val="004F3F8D"/>
    <w:rsid w:val="004F4010"/>
    <w:rsid w:val="004F490E"/>
    <w:rsid w:val="004F53DB"/>
    <w:rsid w:val="004F5B00"/>
    <w:rsid w:val="004F5B0D"/>
    <w:rsid w:val="004F6977"/>
    <w:rsid w:val="004F69EF"/>
    <w:rsid w:val="004F6FD2"/>
    <w:rsid w:val="004F72F5"/>
    <w:rsid w:val="004F75B5"/>
    <w:rsid w:val="004F79A9"/>
    <w:rsid w:val="00500F03"/>
    <w:rsid w:val="0050134A"/>
    <w:rsid w:val="0050166E"/>
    <w:rsid w:val="00501F68"/>
    <w:rsid w:val="00501FC7"/>
    <w:rsid w:val="00501FE9"/>
    <w:rsid w:val="0050226B"/>
    <w:rsid w:val="005027CC"/>
    <w:rsid w:val="00502864"/>
    <w:rsid w:val="00502F18"/>
    <w:rsid w:val="00503265"/>
    <w:rsid w:val="005037A3"/>
    <w:rsid w:val="00503C39"/>
    <w:rsid w:val="00503C9A"/>
    <w:rsid w:val="00504887"/>
    <w:rsid w:val="00504A21"/>
    <w:rsid w:val="00505EF8"/>
    <w:rsid w:val="005062BB"/>
    <w:rsid w:val="005067A7"/>
    <w:rsid w:val="00506F38"/>
    <w:rsid w:val="005075FD"/>
    <w:rsid w:val="0051003C"/>
    <w:rsid w:val="00510737"/>
    <w:rsid w:val="00510ABF"/>
    <w:rsid w:val="0051152F"/>
    <w:rsid w:val="0051162A"/>
    <w:rsid w:val="00511970"/>
    <w:rsid w:val="00512162"/>
    <w:rsid w:val="00512EF6"/>
    <w:rsid w:val="005136B0"/>
    <w:rsid w:val="00514031"/>
    <w:rsid w:val="0051499F"/>
    <w:rsid w:val="00514B05"/>
    <w:rsid w:val="00514BDE"/>
    <w:rsid w:val="00514CA7"/>
    <w:rsid w:val="0051523C"/>
    <w:rsid w:val="00515F24"/>
    <w:rsid w:val="00516489"/>
    <w:rsid w:val="00516774"/>
    <w:rsid w:val="0051743E"/>
    <w:rsid w:val="00520087"/>
    <w:rsid w:val="0052027D"/>
    <w:rsid w:val="005202F6"/>
    <w:rsid w:val="00522514"/>
    <w:rsid w:val="005228DE"/>
    <w:rsid w:val="00522CEA"/>
    <w:rsid w:val="00522E71"/>
    <w:rsid w:val="00522E81"/>
    <w:rsid w:val="0052324A"/>
    <w:rsid w:val="0052330F"/>
    <w:rsid w:val="00523463"/>
    <w:rsid w:val="00523E32"/>
    <w:rsid w:val="0052462C"/>
    <w:rsid w:val="0052674C"/>
    <w:rsid w:val="00526B2B"/>
    <w:rsid w:val="00526D34"/>
    <w:rsid w:val="0052777B"/>
    <w:rsid w:val="00527F0C"/>
    <w:rsid w:val="00530851"/>
    <w:rsid w:val="00531486"/>
    <w:rsid w:val="00531C61"/>
    <w:rsid w:val="005324EB"/>
    <w:rsid w:val="00532EF8"/>
    <w:rsid w:val="0053332F"/>
    <w:rsid w:val="00533DE7"/>
    <w:rsid w:val="0053405B"/>
    <w:rsid w:val="00536410"/>
    <w:rsid w:val="00536677"/>
    <w:rsid w:val="00536E10"/>
    <w:rsid w:val="00537819"/>
    <w:rsid w:val="00537B40"/>
    <w:rsid w:val="00537BF4"/>
    <w:rsid w:val="00537C23"/>
    <w:rsid w:val="00537C4A"/>
    <w:rsid w:val="00537C79"/>
    <w:rsid w:val="00537E72"/>
    <w:rsid w:val="00540980"/>
    <w:rsid w:val="00541174"/>
    <w:rsid w:val="005415DF"/>
    <w:rsid w:val="0054189A"/>
    <w:rsid w:val="005419AF"/>
    <w:rsid w:val="00541D7B"/>
    <w:rsid w:val="00541E1B"/>
    <w:rsid w:val="0054242E"/>
    <w:rsid w:val="0054289E"/>
    <w:rsid w:val="0054297D"/>
    <w:rsid w:val="00542A2B"/>
    <w:rsid w:val="00542BAA"/>
    <w:rsid w:val="00542F8B"/>
    <w:rsid w:val="005439F4"/>
    <w:rsid w:val="00543A3C"/>
    <w:rsid w:val="005452CF"/>
    <w:rsid w:val="00545733"/>
    <w:rsid w:val="00545CE4"/>
    <w:rsid w:val="00547440"/>
    <w:rsid w:val="00547626"/>
    <w:rsid w:val="005506C7"/>
    <w:rsid w:val="00550700"/>
    <w:rsid w:val="00551753"/>
    <w:rsid w:val="00551BBD"/>
    <w:rsid w:val="00551D02"/>
    <w:rsid w:val="00551E2B"/>
    <w:rsid w:val="005521A1"/>
    <w:rsid w:val="0055232F"/>
    <w:rsid w:val="00552DB7"/>
    <w:rsid w:val="005532F1"/>
    <w:rsid w:val="00553BD8"/>
    <w:rsid w:val="00553F7E"/>
    <w:rsid w:val="005541E2"/>
    <w:rsid w:val="0055427A"/>
    <w:rsid w:val="00554527"/>
    <w:rsid w:val="0055481D"/>
    <w:rsid w:val="0055485C"/>
    <w:rsid w:val="00554C2A"/>
    <w:rsid w:val="00555118"/>
    <w:rsid w:val="0055685A"/>
    <w:rsid w:val="00556FA8"/>
    <w:rsid w:val="005571AD"/>
    <w:rsid w:val="00557BEF"/>
    <w:rsid w:val="005600D0"/>
    <w:rsid w:val="00560D3A"/>
    <w:rsid w:val="00561091"/>
    <w:rsid w:val="00561329"/>
    <w:rsid w:val="00561EC1"/>
    <w:rsid w:val="00561FC8"/>
    <w:rsid w:val="005620C6"/>
    <w:rsid w:val="00562A4A"/>
    <w:rsid w:val="00562B92"/>
    <w:rsid w:val="005632E1"/>
    <w:rsid w:val="00563464"/>
    <w:rsid w:val="00563B5F"/>
    <w:rsid w:val="00563D99"/>
    <w:rsid w:val="00564154"/>
    <w:rsid w:val="00564560"/>
    <w:rsid w:val="00564F02"/>
    <w:rsid w:val="00565A57"/>
    <w:rsid w:val="0056680A"/>
    <w:rsid w:val="0056682F"/>
    <w:rsid w:val="00566F80"/>
    <w:rsid w:val="005671E6"/>
    <w:rsid w:val="0056773D"/>
    <w:rsid w:val="005678A8"/>
    <w:rsid w:val="005702E4"/>
    <w:rsid w:val="00571343"/>
    <w:rsid w:val="005713A8"/>
    <w:rsid w:val="00573462"/>
    <w:rsid w:val="00573548"/>
    <w:rsid w:val="0057430B"/>
    <w:rsid w:val="00574EBC"/>
    <w:rsid w:val="0057631D"/>
    <w:rsid w:val="005763BC"/>
    <w:rsid w:val="005765C3"/>
    <w:rsid w:val="00576891"/>
    <w:rsid w:val="0057727F"/>
    <w:rsid w:val="00577913"/>
    <w:rsid w:val="00577919"/>
    <w:rsid w:val="00580CFE"/>
    <w:rsid w:val="005810A2"/>
    <w:rsid w:val="00581793"/>
    <w:rsid w:val="00581DC4"/>
    <w:rsid w:val="005820D1"/>
    <w:rsid w:val="005823F2"/>
    <w:rsid w:val="00582DFD"/>
    <w:rsid w:val="005838D2"/>
    <w:rsid w:val="00583B99"/>
    <w:rsid w:val="0058554E"/>
    <w:rsid w:val="0058572C"/>
    <w:rsid w:val="00585BD6"/>
    <w:rsid w:val="00585D15"/>
    <w:rsid w:val="0058623D"/>
    <w:rsid w:val="005868E1"/>
    <w:rsid w:val="00586906"/>
    <w:rsid w:val="00586CE9"/>
    <w:rsid w:val="00586D9E"/>
    <w:rsid w:val="00586F14"/>
    <w:rsid w:val="00587C57"/>
    <w:rsid w:val="00587C68"/>
    <w:rsid w:val="00587D1D"/>
    <w:rsid w:val="00587EE9"/>
    <w:rsid w:val="005924BF"/>
    <w:rsid w:val="00592609"/>
    <w:rsid w:val="00593900"/>
    <w:rsid w:val="00594571"/>
    <w:rsid w:val="00594A3B"/>
    <w:rsid w:val="00594B55"/>
    <w:rsid w:val="0059517F"/>
    <w:rsid w:val="00595304"/>
    <w:rsid w:val="0059535B"/>
    <w:rsid w:val="00595593"/>
    <w:rsid w:val="00596B10"/>
    <w:rsid w:val="00596F4D"/>
    <w:rsid w:val="0059712F"/>
    <w:rsid w:val="0059745C"/>
    <w:rsid w:val="00597608"/>
    <w:rsid w:val="00597DBF"/>
    <w:rsid w:val="005A11DC"/>
    <w:rsid w:val="005A12D2"/>
    <w:rsid w:val="005A142B"/>
    <w:rsid w:val="005A171F"/>
    <w:rsid w:val="005A17B3"/>
    <w:rsid w:val="005A182A"/>
    <w:rsid w:val="005A1D37"/>
    <w:rsid w:val="005A26DD"/>
    <w:rsid w:val="005A27D0"/>
    <w:rsid w:val="005A2A71"/>
    <w:rsid w:val="005A355D"/>
    <w:rsid w:val="005A3D69"/>
    <w:rsid w:val="005A4157"/>
    <w:rsid w:val="005A4B7E"/>
    <w:rsid w:val="005A5934"/>
    <w:rsid w:val="005A59F9"/>
    <w:rsid w:val="005A6A2C"/>
    <w:rsid w:val="005A720D"/>
    <w:rsid w:val="005A7858"/>
    <w:rsid w:val="005A7877"/>
    <w:rsid w:val="005A7E39"/>
    <w:rsid w:val="005B08FC"/>
    <w:rsid w:val="005B0A0F"/>
    <w:rsid w:val="005B17C0"/>
    <w:rsid w:val="005B18EA"/>
    <w:rsid w:val="005B1952"/>
    <w:rsid w:val="005B1FC6"/>
    <w:rsid w:val="005B29A2"/>
    <w:rsid w:val="005B2E5D"/>
    <w:rsid w:val="005B2EB6"/>
    <w:rsid w:val="005B2F34"/>
    <w:rsid w:val="005B384D"/>
    <w:rsid w:val="005B3B1D"/>
    <w:rsid w:val="005B402E"/>
    <w:rsid w:val="005B4604"/>
    <w:rsid w:val="005B4D9F"/>
    <w:rsid w:val="005B4E5F"/>
    <w:rsid w:val="005B57DC"/>
    <w:rsid w:val="005B5A43"/>
    <w:rsid w:val="005B63B3"/>
    <w:rsid w:val="005B797B"/>
    <w:rsid w:val="005C0573"/>
    <w:rsid w:val="005C0B4F"/>
    <w:rsid w:val="005C23DB"/>
    <w:rsid w:val="005C3E66"/>
    <w:rsid w:val="005C3EC0"/>
    <w:rsid w:val="005C4551"/>
    <w:rsid w:val="005C55F6"/>
    <w:rsid w:val="005C5A2C"/>
    <w:rsid w:val="005C6974"/>
    <w:rsid w:val="005C73F1"/>
    <w:rsid w:val="005C74FC"/>
    <w:rsid w:val="005C7735"/>
    <w:rsid w:val="005C7762"/>
    <w:rsid w:val="005C7BA3"/>
    <w:rsid w:val="005C7EFE"/>
    <w:rsid w:val="005D04D2"/>
    <w:rsid w:val="005D0610"/>
    <w:rsid w:val="005D06B2"/>
    <w:rsid w:val="005D0FEC"/>
    <w:rsid w:val="005D1749"/>
    <w:rsid w:val="005D1B93"/>
    <w:rsid w:val="005D1D69"/>
    <w:rsid w:val="005D1F31"/>
    <w:rsid w:val="005D2DD0"/>
    <w:rsid w:val="005D3119"/>
    <w:rsid w:val="005D3C7C"/>
    <w:rsid w:val="005D44F8"/>
    <w:rsid w:val="005D4732"/>
    <w:rsid w:val="005D49ED"/>
    <w:rsid w:val="005D4DCA"/>
    <w:rsid w:val="005D52CA"/>
    <w:rsid w:val="005D5880"/>
    <w:rsid w:val="005D64B7"/>
    <w:rsid w:val="005D64B9"/>
    <w:rsid w:val="005E03AC"/>
    <w:rsid w:val="005E05AA"/>
    <w:rsid w:val="005E087F"/>
    <w:rsid w:val="005E0D32"/>
    <w:rsid w:val="005E0D4D"/>
    <w:rsid w:val="005E169B"/>
    <w:rsid w:val="005E22D6"/>
    <w:rsid w:val="005E28ED"/>
    <w:rsid w:val="005E30C3"/>
    <w:rsid w:val="005E32F9"/>
    <w:rsid w:val="005E4CBC"/>
    <w:rsid w:val="005E5ABF"/>
    <w:rsid w:val="005E5BF1"/>
    <w:rsid w:val="005E6240"/>
    <w:rsid w:val="005E62C8"/>
    <w:rsid w:val="005E660A"/>
    <w:rsid w:val="005E756C"/>
    <w:rsid w:val="005E7AC1"/>
    <w:rsid w:val="005E7CDA"/>
    <w:rsid w:val="005F0189"/>
    <w:rsid w:val="005F01A3"/>
    <w:rsid w:val="005F04EB"/>
    <w:rsid w:val="005F0685"/>
    <w:rsid w:val="005F0C49"/>
    <w:rsid w:val="005F0C5B"/>
    <w:rsid w:val="005F15A7"/>
    <w:rsid w:val="005F192F"/>
    <w:rsid w:val="005F1BF7"/>
    <w:rsid w:val="005F1D56"/>
    <w:rsid w:val="005F2EB9"/>
    <w:rsid w:val="005F39EB"/>
    <w:rsid w:val="005F3B25"/>
    <w:rsid w:val="005F3D54"/>
    <w:rsid w:val="005F42EF"/>
    <w:rsid w:val="005F4C42"/>
    <w:rsid w:val="005F4C8E"/>
    <w:rsid w:val="005F51B0"/>
    <w:rsid w:val="005F54BB"/>
    <w:rsid w:val="005F612C"/>
    <w:rsid w:val="005F7E51"/>
    <w:rsid w:val="005F7E7B"/>
    <w:rsid w:val="00600A3E"/>
    <w:rsid w:val="00600CB1"/>
    <w:rsid w:val="00601309"/>
    <w:rsid w:val="006015B8"/>
    <w:rsid w:val="0060162D"/>
    <w:rsid w:val="00601CD6"/>
    <w:rsid w:val="006024FA"/>
    <w:rsid w:val="0060294D"/>
    <w:rsid w:val="00602BBC"/>
    <w:rsid w:val="00603227"/>
    <w:rsid w:val="00603FF4"/>
    <w:rsid w:val="0060498B"/>
    <w:rsid w:val="00604BD4"/>
    <w:rsid w:val="00604C96"/>
    <w:rsid w:val="00605443"/>
    <w:rsid w:val="0060561C"/>
    <w:rsid w:val="00605F0D"/>
    <w:rsid w:val="00605F2C"/>
    <w:rsid w:val="0060609D"/>
    <w:rsid w:val="00606F59"/>
    <w:rsid w:val="00607B46"/>
    <w:rsid w:val="006101E6"/>
    <w:rsid w:val="00610812"/>
    <w:rsid w:val="00611D48"/>
    <w:rsid w:val="00612020"/>
    <w:rsid w:val="006126F5"/>
    <w:rsid w:val="00612710"/>
    <w:rsid w:val="0061274F"/>
    <w:rsid w:val="006127EC"/>
    <w:rsid w:val="00612BF8"/>
    <w:rsid w:val="00612C4C"/>
    <w:rsid w:val="006131DF"/>
    <w:rsid w:val="00613835"/>
    <w:rsid w:val="00613A75"/>
    <w:rsid w:val="00613AE1"/>
    <w:rsid w:val="006147D0"/>
    <w:rsid w:val="00615160"/>
    <w:rsid w:val="00615198"/>
    <w:rsid w:val="0061573A"/>
    <w:rsid w:val="006165A1"/>
    <w:rsid w:val="0061692F"/>
    <w:rsid w:val="00617270"/>
    <w:rsid w:val="00617CA2"/>
    <w:rsid w:val="00620364"/>
    <w:rsid w:val="00620F62"/>
    <w:rsid w:val="006217C1"/>
    <w:rsid w:val="00621AAC"/>
    <w:rsid w:val="00622352"/>
    <w:rsid w:val="006225D5"/>
    <w:rsid w:val="00622C01"/>
    <w:rsid w:val="00622C0F"/>
    <w:rsid w:val="00623294"/>
    <w:rsid w:val="006239E3"/>
    <w:rsid w:val="0062473C"/>
    <w:rsid w:val="00624AF4"/>
    <w:rsid w:val="0062530F"/>
    <w:rsid w:val="006258A4"/>
    <w:rsid w:val="006275BA"/>
    <w:rsid w:val="0062783D"/>
    <w:rsid w:val="00627EC9"/>
    <w:rsid w:val="00631240"/>
    <w:rsid w:val="00631248"/>
    <w:rsid w:val="006317EE"/>
    <w:rsid w:val="00631D56"/>
    <w:rsid w:val="00631DE1"/>
    <w:rsid w:val="00632B80"/>
    <w:rsid w:val="00632BE3"/>
    <w:rsid w:val="006332D4"/>
    <w:rsid w:val="00633DA7"/>
    <w:rsid w:val="00633F72"/>
    <w:rsid w:val="006340E1"/>
    <w:rsid w:val="00634147"/>
    <w:rsid w:val="00634EB4"/>
    <w:rsid w:val="00634F58"/>
    <w:rsid w:val="0063516F"/>
    <w:rsid w:val="00636569"/>
    <w:rsid w:val="00636CD9"/>
    <w:rsid w:val="00636E63"/>
    <w:rsid w:val="00637090"/>
    <w:rsid w:val="00637728"/>
    <w:rsid w:val="00637AB0"/>
    <w:rsid w:val="00637B80"/>
    <w:rsid w:val="006404AC"/>
    <w:rsid w:val="00640639"/>
    <w:rsid w:val="00640E73"/>
    <w:rsid w:val="0064154A"/>
    <w:rsid w:val="00641AA1"/>
    <w:rsid w:val="00641C18"/>
    <w:rsid w:val="00641D06"/>
    <w:rsid w:val="00641D88"/>
    <w:rsid w:val="00642188"/>
    <w:rsid w:val="00642D77"/>
    <w:rsid w:val="00643019"/>
    <w:rsid w:val="0064306B"/>
    <w:rsid w:val="006439D4"/>
    <w:rsid w:val="00643ECA"/>
    <w:rsid w:val="00644BFD"/>
    <w:rsid w:val="00644D22"/>
    <w:rsid w:val="00644DFF"/>
    <w:rsid w:val="006450E9"/>
    <w:rsid w:val="006454AA"/>
    <w:rsid w:val="00645791"/>
    <w:rsid w:val="006457CB"/>
    <w:rsid w:val="00645893"/>
    <w:rsid w:val="00646C00"/>
    <w:rsid w:val="00646CDD"/>
    <w:rsid w:val="00647428"/>
    <w:rsid w:val="006474FF"/>
    <w:rsid w:val="00647827"/>
    <w:rsid w:val="006479EB"/>
    <w:rsid w:val="006509D6"/>
    <w:rsid w:val="00650BD3"/>
    <w:rsid w:val="00651366"/>
    <w:rsid w:val="0065145E"/>
    <w:rsid w:val="006514F5"/>
    <w:rsid w:val="006514FE"/>
    <w:rsid w:val="00651D52"/>
    <w:rsid w:val="006520EE"/>
    <w:rsid w:val="00652A4E"/>
    <w:rsid w:val="00652E51"/>
    <w:rsid w:val="00653299"/>
    <w:rsid w:val="006537AC"/>
    <w:rsid w:val="00653828"/>
    <w:rsid w:val="00654412"/>
    <w:rsid w:val="006545C4"/>
    <w:rsid w:val="00654AA8"/>
    <w:rsid w:val="00654AB9"/>
    <w:rsid w:val="00654E5C"/>
    <w:rsid w:val="00654FFF"/>
    <w:rsid w:val="0065526D"/>
    <w:rsid w:val="0065574B"/>
    <w:rsid w:val="0065602F"/>
    <w:rsid w:val="00656B67"/>
    <w:rsid w:val="00657156"/>
    <w:rsid w:val="0065729B"/>
    <w:rsid w:val="00657605"/>
    <w:rsid w:val="006602D5"/>
    <w:rsid w:val="00660513"/>
    <w:rsid w:val="0066087E"/>
    <w:rsid w:val="006609CA"/>
    <w:rsid w:val="00660C9E"/>
    <w:rsid w:val="00660F76"/>
    <w:rsid w:val="0066180C"/>
    <w:rsid w:val="00661DFC"/>
    <w:rsid w:val="00662083"/>
    <w:rsid w:val="0066229A"/>
    <w:rsid w:val="00663B5E"/>
    <w:rsid w:val="00663F6C"/>
    <w:rsid w:val="0066440C"/>
    <w:rsid w:val="0066489B"/>
    <w:rsid w:val="006649A2"/>
    <w:rsid w:val="00664E69"/>
    <w:rsid w:val="00665F1C"/>
    <w:rsid w:val="00665F7E"/>
    <w:rsid w:val="00666260"/>
    <w:rsid w:val="00666A30"/>
    <w:rsid w:val="00666B69"/>
    <w:rsid w:val="00666BB9"/>
    <w:rsid w:val="00666CCA"/>
    <w:rsid w:val="00666E9E"/>
    <w:rsid w:val="00666F9F"/>
    <w:rsid w:val="0066761B"/>
    <w:rsid w:val="00667B39"/>
    <w:rsid w:val="00667E37"/>
    <w:rsid w:val="00670CE5"/>
    <w:rsid w:val="00670E99"/>
    <w:rsid w:val="00671421"/>
    <w:rsid w:val="006715C1"/>
    <w:rsid w:val="006716DF"/>
    <w:rsid w:val="00671F9C"/>
    <w:rsid w:val="00672409"/>
    <w:rsid w:val="0067270B"/>
    <w:rsid w:val="00672ED0"/>
    <w:rsid w:val="00673565"/>
    <w:rsid w:val="0067390A"/>
    <w:rsid w:val="00673D43"/>
    <w:rsid w:val="00673DD5"/>
    <w:rsid w:val="0067449C"/>
    <w:rsid w:val="006746BB"/>
    <w:rsid w:val="006752D1"/>
    <w:rsid w:val="0067531F"/>
    <w:rsid w:val="0067580E"/>
    <w:rsid w:val="0067595E"/>
    <w:rsid w:val="00677648"/>
    <w:rsid w:val="00677862"/>
    <w:rsid w:val="0067793F"/>
    <w:rsid w:val="006814A8"/>
    <w:rsid w:val="006816EA"/>
    <w:rsid w:val="00681C5A"/>
    <w:rsid w:val="00681E18"/>
    <w:rsid w:val="006823C4"/>
    <w:rsid w:val="00683561"/>
    <w:rsid w:val="00683A5B"/>
    <w:rsid w:val="00683CF1"/>
    <w:rsid w:val="00683F60"/>
    <w:rsid w:val="00684195"/>
    <w:rsid w:val="006841FD"/>
    <w:rsid w:val="00684523"/>
    <w:rsid w:val="0068454C"/>
    <w:rsid w:val="00684E7E"/>
    <w:rsid w:val="00684EB0"/>
    <w:rsid w:val="0068501D"/>
    <w:rsid w:val="00685C53"/>
    <w:rsid w:val="006871AA"/>
    <w:rsid w:val="00690058"/>
    <w:rsid w:val="00692143"/>
    <w:rsid w:val="00692174"/>
    <w:rsid w:val="0069224F"/>
    <w:rsid w:val="00692283"/>
    <w:rsid w:val="0069281C"/>
    <w:rsid w:val="00693DE4"/>
    <w:rsid w:val="00693E64"/>
    <w:rsid w:val="00693F82"/>
    <w:rsid w:val="006942FE"/>
    <w:rsid w:val="00694BE9"/>
    <w:rsid w:val="00694F86"/>
    <w:rsid w:val="0069574E"/>
    <w:rsid w:val="006959C2"/>
    <w:rsid w:val="00695BA4"/>
    <w:rsid w:val="00695CC0"/>
    <w:rsid w:val="00695E6F"/>
    <w:rsid w:val="006964F9"/>
    <w:rsid w:val="00696837"/>
    <w:rsid w:val="006969F9"/>
    <w:rsid w:val="00696C1B"/>
    <w:rsid w:val="00696F48"/>
    <w:rsid w:val="006975F0"/>
    <w:rsid w:val="0069773D"/>
    <w:rsid w:val="00697A8D"/>
    <w:rsid w:val="00697C1C"/>
    <w:rsid w:val="006A023F"/>
    <w:rsid w:val="006A04DB"/>
    <w:rsid w:val="006A0586"/>
    <w:rsid w:val="006A0A74"/>
    <w:rsid w:val="006A0AE5"/>
    <w:rsid w:val="006A0DC3"/>
    <w:rsid w:val="006A1757"/>
    <w:rsid w:val="006A1D45"/>
    <w:rsid w:val="006A21F6"/>
    <w:rsid w:val="006A3510"/>
    <w:rsid w:val="006A3E4E"/>
    <w:rsid w:val="006A401B"/>
    <w:rsid w:val="006A4FAF"/>
    <w:rsid w:val="006A557E"/>
    <w:rsid w:val="006A5E0E"/>
    <w:rsid w:val="006A5FD2"/>
    <w:rsid w:val="006A68DC"/>
    <w:rsid w:val="006A6A11"/>
    <w:rsid w:val="006A6AC1"/>
    <w:rsid w:val="006A6AC6"/>
    <w:rsid w:val="006A6B31"/>
    <w:rsid w:val="006A6E6E"/>
    <w:rsid w:val="006A7369"/>
    <w:rsid w:val="006A74D8"/>
    <w:rsid w:val="006A767E"/>
    <w:rsid w:val="006A788F"/>
    <w:rsid w:val="006B045A"/>
    <w:rsid w:val="006B045E"/>
    <w:rsid w:val="006B0607"/>
    <w:rsid w:val="006B1369"/>
    <w:rsid w:val="006B15A0"/>
    <w:rsid w:val="006B2A63"/>
    <w:rsid w:val="006B4454"/>
    <w:rsid w:val="006B530C"/>
    <w:rsid w:val="006B5981"/>
    <w:rsid w:val="006B5C24"/>
    <w:rsid w:val="006B5D87"/>
    <w:rsid w:val="006B5F98"/>
    <w:rsid w:val="006B6399"/>
    <w:rsid w:val="006B6C14"/>
    <w:rsid w:val="006B6FDD"/>
    <w:rsid w:val="006B7111"/>
    <w:rsid w:val="006B7B92"/>
    <w:rsid w:val="006C0629"/>
    <w:rsid w:val="006C0FD2"/>
    <w:rsid w:val="006C11F7"/>
    <w:rsid w:val="006C349A"/>
    <w:rsid w:val="006C374E"/>
    <w:rsid w:val="006C3CFC"/>
    <w:rsid w:val="006C3E44"/>
    <w:rsid w:val="006C41C4"/>
    <w:rsid w:val="006C4828"/>
    <w:rsid w:val="006C49A0"/>
    <w:rsid w:val="006C4A40"/>
    <w:rsid w:val="006C5AB9"/>
    <w:rsid w:val="006C5C90"/>
    <w:rsid w:val="006C619A"/>
    <w:rsid w:val="006C6662"/>
    <w:rsid w:val="006C6DA5"/>
    <w:rsid w:val="006C6ED3"/>
    <w:rsid w:val="006C77AD"/>
    <w:rsid w:val="006C7B14"/>
    <w:rsid w:val="006C7B88"/>
    <w:rsid w:val="006D0379"/>
    <w:rsid w:val="006D069D"/>
    <w:rsid w:val="006D1088"/>
    <w:rsid w:val="006D1443"/>
    <w:rsid w:val="006D1E14"/>
    <w:rsid w:val="006D2194"/>
    <w:rsid w:val="006D2790"/>
    <w:rsid w:val="006D284F"/>
    <w:rsid w:val="006D2BE5"/>
    <w:rsid w:val="006D2FCB"/>
    <w:rsid w:val="006D3537"/>
    <w:rsid w:val="006D3A83"/>
    <w:rsid w:val="006D40E8"/>
    <w:rsid w:val="006D4340"/>
    <w:rsid w:val="006D4347"/>
    <w:rsid w:val="006D44D5"/>
    <w:rsid w:val="006D4812"/>
    <w:rsid w:val="006D4CE9"/>
    <w:rsid w:val="006D5BD2"/>
    <w:rsid w:val="006D6548"/>
    <w:rsid w:val="006D6A7A"/>
    <w:rsid w:val="006D6BB2"/>
    <w:rsid w:val="006D74D7"/>
    <w:rsid w:val="006D779F"/>
    <w:rsid w:val="006E012A"/>
    <w:rsid w:val="006E09FA"/>
    <w:rsid w:val="006E0DAF"/>
    <w:rsid w:val="006E1467"/>
    <w:rsid w:val="006E14F8"/>
    <w:rsid w:val="006E15E9"/>
    <w:rsid w:val="006E3288"/>
    <w:rsid w:val="006E3576"/>
    <w:rsid w:val="006E3AD6"/>
    <w:rsid w:val="006E3D35"/>
    <w:rsid w:val="006E499C"/>
    <w:rsid w:val="006E4FCD"/>
    <w:rsid w:val="006E5579"/>
    <w:rsid w:val="006E5DBE"/>
    <w:rsid w:val="006E686A"/>
    <w:rsid w:val="006E69EE"/>
    <w:rsid w:val="006E6CF2"/>
    <w:rsid w:val="006E6DE9"/>
    <w:rsid w:val="006E723F"/>
    <w:rsid w:val="006E7680"/>
    <w:rsid w:val="006F0338"/>
    <w:rsid w:val="006F0B9E"/>
    <w:rsid w:val="006F105C"/>
    <w:rsid w:val="006F141C"/>
    <w:rsid w:val="006F2047"/>
    <w:rsid w:val="006F27DA"/>
    <w:rsid w:val="006F280C"/>
    <w:rsid w:val="006F2A84"/>
    <w:rsid w:val="006F2DB2"/>
    <w:rsid w:val="006F316D"/>
    <w:rsid w:val="006F3F31"/>
    <w:rsid w:val="006F491B"/>
    <w:rsid w:val="006F5733"/>
    <w:rsid w:val="006F612F"/>
    <w:rsid w:val="006F6921"/>
    <w:rsid w:val="006F73EB"/>
    <w:rsid w:val="006F75AF"/>
    <w:rsid w:val="00700A13"/>
    <w:rsid w:val="00700CD9"/>
    <w:rsid w:val="00701A06"/>
    <w:rsid w:val="00701C6F"/>
    <w:rsid w:val="007036CD"/>
    <w:rsid w:val="0070395B"/>
    <w:rsid w:val="00703D43"/>
    <w:rsid w:val="0070435D"/>
    <w:rsid w:val="00704BB2"/>
    <w:rsid w:val="00704C54"/>
    <w:rsid w:val="0070541B"/>
    <w:rsid w:val="00705797"/>
    <w:rsid w:val="00705873"/>
    <w:rsid w:val="00705EE8"/>
    <w:rsid w:val="00706A95"/>
    <w:rsid w:val="00706BC2"/>
    <w:rsid w:val="00706DA4"/>
    <w:rsid w:val="00710538"/>
    <w:rsid w:val="0071095E"/>
    <w:rsid w:val="00710C7E"/>
    <w:rsid w:val="007116A7"/>
    <w:rsid w:val="0071260C"/>
    <w:rsid w:val="00712DE7"/>
    <w:rsid w:val="00712E75"/>
    <w:rsid w:val="007131AE"/>
    <w:rsid w:val="00713759"/>
    <w:rsid w:val="0071388C"/>
    <w:rsid w:val="00713C3E"/>
    <w:rsid w:val="00714014"/>
    <w:rsid w:val="007140DE"/>
    <w:rsid w:val="00715C92"/>
    <w:rsid w:val="00716427"/>
    <w:rsid w:val="007167E7"/>
    <w:rsid w:val="0071698A"/>
    <w:rsid w:val="0071767A"/>
    <w:rsid w:val="007177FD"/>
    <w:rsid w:val="0072000A"/>
    <w:rsid w:val="00720721"/>
    <w:rsid w:val="007207D3"/>
    <w:rsid w:val="00720AFC"/>
    <w:rsid w:val="00720D1D"/>
    <w:rsid w:val="00720D47"/>
    <w:rsid w:val="00720E2B"/>
    <w:rsid w:val="00720EDA"/>
    <w:rsid w:val="0072237E"/>
    <w:rsid w:val="00722998"/>
    <w:rsid w:val="00722C72"/>
    <w:rsid w:val="00722D38"/>
    <w:rsid w:val="00722F15"/>
    <w:rsid w:val="00723196"/>
    <w:rsid w:val="00723A5E"/>
    <w:rsid w:val="00723D3F"/>
    <w:rsid w:val="00724365"/>
    <w:rsid w:val="0072455D"/>
    <w:rsid w:val="007246E0"/>
    <w:rsid w:val="00725006"/>
    <w:rsid w:val="007266E6"/>
    <w:rsid w:val="007268D7"/>
    <w:rsid w:val="00726C5D"/>
    <w:rsid w:val="00726CF3"/>
    <w:rsid w:val="00726DCD"/>
    <w:rsid w:val="007273EF"/>
    <w:rsid w:val="00727823"/>
    <w:rsid w:val="00727D9A"/>
    <w:rsid w:val="00727E7E"/>
    <w:rsid w:val="00727F81"/>
    <w:rsid w:val="00730D2D"/>
    <w:rsid w:val="00731B18"/>
    <w:rsid w:val="007320C8"/>
    <w:rsid w:val="007321F1"/>
    <w:rsid w:val="00732AEF"/>
    <w:rsid w:val="00733096"/>
    <w:rsid w:val="00733A8A"/>
    <w:rsid w:val="00733FFA"/>
    <w:rsid w:val="0073435A"/>
    <w:rsid w:val="00734633"/>
    <w:rsid w:val="0073467B"/>
    <w:rsid w:val="00734905"/>
    <w:rsid w:val="007349F9"/>
    <w:rsid w:val="00734B68"/>
    <w:rsid w:val="00734BD1"/>
    <w:rsid w:val="00734C49"/>
    <w:rsid w:val="00734DFA"/>
    <w:rsid w:val="00734F24"/>
    <w:rsid w:val="00734F2B"/>
    <w:rsid w:val="0073520E"/>
    <w:rsid w:val="007353D7"/>
    <w:rsid w:val="007359A2"/>
    <w:rsid w:val="007361C9"/>
    <w:rsid w:val="00736936"/>
    <w:rsid w:val="0073733B"/>
    <w:rsid w:val="00737399"/>
    <w:rsid w:val="00737796"/>
    <w:rsid w:val="0074022A"/>
    <w:rsid w:val="007402FD"/>
    <w:rsid w:val="00740481"/>
    <w:rsid w:val="007407FC"/>
    <w:rsid w:val="00741296"/>
    <w:rsid w:val="00742D7C"/>
    <w:rsid w:val="00742F46"/>
    <w:rsid w:val="00743173"/>
    <w:rsid w:val="0074390F"/>
    <w:rsid w:val="00743CA3"/>
    <w:rsid w:val="00743DEA"/>
    <w:rsid w:val="00744137"/>
    <w:rsid w:val="00745C96"/>
    <w:rsid w:val="00747337"/>
    <w:rsid w:val="00750270"/>
    <w:rsid w:val="00750FE7"/>
    <w:rsid w:val="00751A01"/>
    <w:rsid w:val="00751A75"/>
    <w:rsid w:val="00751FCD"/>
    <w:rsid w:val="0075242C"/>
    <w:rsid w:val="00753C3E"/>
    <w:rsid w:val="00753E4C"/>
    <w:rsid w:val="00754221"/>
    <w:rsid w:val="007545F5"/>
    <w:rsid w:val="00755152"/>
    <w:rsid w:val="00755454"/>
    <w:rsid w:val="00755513"/>
    <w:rsid w:val="0075566D"/>
    <w:rsid w:val="007559DB"/>
    <w:rsid w:val="00755FEB"/>
    <w:rsid w:val="007560D7"/>
    <w:rsid w:val="00756847"/>
    <w:rsid w:val="00756922"/>
    <w:rsid w:val="00756FFF"/>
    <w:rsid w:val="0075716F"/>
    <w:rsid w:val="00757EBC"/>
    <w:rsid w:val="00757F4F"/>
    <w:rsid w:val="00757F92"/>
    <w:rsid w:val="00760A3E"/>
    <w:rsid w:val="00760C83"/>
    <w:rsid w:val="00761761"/>
    <w:rsid w:val="00761FD0"/>
    <w:rsid w:val="00762015"/>
    <w:rsid w:val="0076290F"/>
    <w:rsid w:val="00763531"/>
    <w:rsid w:val="007646E4"/>
    <w:rsid w:val="00764A93"/>
    <w:rsid w:val="00764CA0"/>
    <w:rsid w:val="007657C0"/>
    <w:rsid w:val="007662BF"/>
    <w:rsid w:val="00766443"/>
    <w:rsid w:val="0076752A"/>
    <w:rsid w:val="00767A83"/>
    <w:rsid w:val="00767F98"/>
    <w:rsid w:val="00770320"/>
    <w:rsid w:val="007704FD"/>
    <w:rsid w:val="00770DF1"/>
    <w:rsid w:val="00770F7C"/>
    <w:rsid w:val="00771638"/>
    <w:rsid w:val="0077169E"/>
    <w:rsid w:val="0077194C"/>
    <w:rsid w:val="007721BB"/>
    <w:rsid w:val="00773A68"/>
    <w:rsid w:val="00773C22"/>
    <w:rsid w:val="00773C7E"/>
    <w:rsid w:val="00774024"/>
    <w:rsid w:val="00774354"/>
    <w:rsid w:val="00774E20"/>
    <w:rsid w:val="00774F65"/>
    <w:rsid w:val="00774F7A"/>
    <w:rsid w:val="00774F8C"/>
    <w:rsid w:val="00775D01"/>
    <w:rsid w:val="00776A22"/>
    <w:rsid w:val="00776BF8"/>
    <w:rsid w:val="00777179"/>
    <w:rsid w:val="007774CA"/>
    <w:rsid w:val="0077761F"/>
    <w:rsid w:val="00781112"/>
    <w:rsid w:val="00781F93"/>
    <w:rsid w:val="0078284C"/>
    <w:rsid w:val="00782894"/>
    <w:rsid w:val="00783B13"/>
    <w:rsid w:val="00783F88"/>
    <w:rsid w:val="00784395"/>
    <w:rsid w:val="00784AB9"/>
    <w:rsid w:val="00785EFB"/>
    <w:rsid w:val="007861AF"/>
    <w:rsid w:val="00786297"/>
    <w:rsid w:val="00786468"/>
    <w:rsid w:val="00786C9D"/>
    <w:rsid w:val="00786D31"/>
    <w:rsid w:val="00787859"/>
    <w:rsid w:val="00787A8F"/>
    <w:rsid w:val="007902B7"/>
    <w:rsid w:val="00790547"/>
    <w:rsid w:val="007913E4"/>
    <w:rsid w:val="007919BF"/>
    <w:rsid w:val="00791E46"/>
    <w:rsid w:val="00792309"/>
    <w:rsid w:val="007930F8"/>
    <w:rsid w:val="0079366E"/>
    <w:rsid w:val="00793717"/>
    <w:rsid w:val="007937A5"/>
    <w:rsid w:val="0079400C"/>
    <w:rsid w:val="00794246"/>
    <w:rsid w:val="007942F7"/>
    <w:rsid w:val="00794532"/>
    <w:rsid w:val="00794589"/>
    <w:rsid w:val="007947BD"/>
    <w:rsid w:val="00794AF6"/>
    <w:rsid w:val="007951CD"/>
    <w:rsid w:val="0079527C"/>
    <w:rsid w:val="00795640"/>
    <w:rsid w:val="00795BF5"/>
    <w:rsid w:val="00795DFC"/>
    <w:rsid w:val="00796412"/>
    <w:rsid w:val="0079730C"/>
    <w:rsid w:val="00797460"/>
    <w:rsid w:val="007975C8"/>
    <w:rsid w:val="0079774E"/>
    <w:rsid w:val="00797F02"/>
    <w:rsid w:val="007A01CD"/>
    <w:rsid w:val="007A0BF3"/>
    <w:rsid w:val="007A0C9D"/>
    <w:rsid w:val="007A1265"/>
    <w:rsid w:val="007A1617"/>
    <w:rsid w:val="007A1B13"/>
    <w:rsid w:val="007A2756"/>
    <w:rsid w:val="007A2C32"/>
    <w:rsid w:val="007A2CC0"/>
    <w:rsid w:val="007A2DEA"/>
    <w:rsid w:val="007A314A"/>
    <w:rsid w:val="007A38C5"/>
    <w:rsid w:val="007A3C1C"/>
    <w:rsid w:val="007A3DAB"/>
    <w:rsid w:val="007A44D0"/>
    <w:rsid w:val="007A48AA"/>
    <w:rsid w:val="007A499F"/>
    <w:rsid w:val="007A4FB2"/>
    <w:rsid w:val="007A50CA"/>
    <w:rsid w:val="007A53D5"/>
    <w:rsid w:val="007A5F9D"/>
    <w:rsid w:val="007A626C"/>
    <w:rsid w:val="007A6276"/>
    <w:rsid w:val="007A788E"/>
    <w:rsid w:val="007A7C4E"/>
    <w:rsid w:val="007B0304"/>
    <w:rsid w:val="007B1613"/>
    <w:rsid w:val="007B16EB"/>
    <w:rsid w:val="007B174D"/>
    <w:rsid w:val="007B1CD4"/>
    <w:rsid w:val="007B20FC"/>
    <w:rsid w:val="007B259D"/>
    <w:rsid w:val="007B285C"/>
    <w:rsid w:val="007B2B1A"/>
    <w:rsid w:val="007B2DD2"/>
    <w:rsid w:val="007B2DE9"/>
    <w:rsid w:val="007B36AB"/>
    <w:rsid w:val="007B3EDA"/>
    <w:rsid w:val="007B4CF7"/>
    <w:rsid w:val="007B547D"/>
    <w:rsid w:val="007B5709"/>
    <w:rsid w:val="007B57E3"/>
    <w:rsid w:val="007B5DA1"/>
    <w:rsid w:val="007B5E7F"/>
    <w:rsid w:val="007B6270"/>
    <w:rsid w:val="007B65B3"/>
    <w:rsid w:val="007B743D"/>
    <w:rsid w:val="007B7588"/>
    <w:rsid w:val="007B780A"/>
    <w:rsid w:val="007B7A22"/>
    <w:rsid w:val="007C0090"/>
    <w:rsid w:val="007C0A03"/>
    <w:rsid w:val="007C0F22"/>
    <w:rsid w:val="007C10BE"/>
    <w:rsid w:val="007C1852"/>
    <w:rsid w:val="007C1903"/>
    <w:rsid w:val="007C1ADC"/>
    <w:rsid w:val="007C1FF8"/>
    <w:rsid w:val="007C2306"/>
    <w:rsid w:val="007C23FC"/>
    <w:rsid w:val="007C25B5"/>
    <w:rsid w:val="007C25D1"/>
    <w:rsid w:val="007C26E9"/>
    <w:rsid w:val="007C3C4D"/>
    <w:rsid w:val="007C4D52"/>
    <w:rsid w:val="007C50C0"/>
    <w:rsid w:val="007C5A23"/>
    <w:rsid w:val="007C5CAC"/>
    <w:rsid w:val="007C5EDA"/>
    <w:rsid w:val="007C60E8"/>
    <w:rsid w:val="007C659B"/>
    <w:rsid w:val="007C668F"/>
    <w:rsid w:val="007C75EB"/>
    <w:rsid w:val="007D19B8"/>
    <w:rsid w:val="007D27AC"/>
    <w:rsid w:val="007D27E6"/>
    <w:rsid w:val="007D41A0"/>
    <w:rsid w:val="007D4376"/>
    <w:rsid w:val="007D491F"/>
    <w:rsid w:val="007D5018"/>
    <w:rsid w:val="007D505D"/>
    <w:rsid w:val="007D528F"/>
    <w:rsid w:val="007D52BB"/>
    <w:rsid w:val="007D5C37"/>
    <w:rsid w:val="007D5C8F"/>
    <w:rsid w:val="007D5EBC"/>
    <w:rsid w:val="007D67B2"/>
    <w:rsid w:val="007D6BA5"/>
    <w:rsid w:val="007D6E66"/>
    <w:rsid w:val="007D7068"/>
    <w:rsid w:val="007E024B"/>
    <w:rsid w:val="007E0CC5"/>
    <w:rsid w:val="007E0DB9"/>
    <w:rsid w:val="007E0F86"/>
    <w:rsid w:val="007E1347"/>
    <w:rsid w:val="007E168F"/>
    <w:rsid w:val="007E18C4"/>
    <w:rsid w:val="007E1F9C"/>
    <w:rsid w:val="007E23C2"/>
    <w:rsid w:val="007E277C"/>
    <w:rsid w:val="007E29C6"/>
    <w:rsid w:val="007E4212"/>
    <w:rsid w:val="007E429F"/>
    <w:rsid w:val="007E43EA"/>
    <w:rsid w:val="007E4719"/>
    <w:rsid w:val="007E47FB"/>
    <w:rsid w:val="007E4B0C"/>
    <w:rsid w:val="007E545F"/>
    <w:rsid w:val="007E5624"/>
    <w:rsid w:val="007E5913"/>
    <w:rsid w:val="007E5DB3"/>
    <w:rsid w:val="007E5F65"/>
    <w:rsid w:val="007E5FB0"/>
    <w:rsid w:val="007E6113"/>
    <w:rsid w:val="007E6411"/>
    <w:rsid w:val="007E655B"/>
    <w:rsid w:val="007E6706"/>
    <w:rsid w:val="007E6BC3"/>
    <w:rsid w:val="007E7119"/>
    <w:rsid w:val="007F0210"/>
    <w:rsid w:val="007F03AB"/>
    <w:rsid w:val="007F194A"/>
    <w:rsid w:val="007F19ED"/>
    <w:rsid w:val="007F1C17"/>
    <w:rsid w:val="007F1D1F"/>
    <w:rsid w:val="007F212B"/>
    <w:rsid w:val="007F262F"/>
    <w:rsid w:val="007F2B23"/>
    <w:rsid w:val="007F2D63"/>
    <w:rsid w:val="007F340F"/>
    <w:rsid w:val="007F396D"/>
    <w:rsid w:val="007F39F4"/>
    <w:rsid w:val="007F3FE4"/>
    <w:rsid w:val="007F486F"/>
    <w:rsid w:val="007F4B1E"/>
    <w:rsid w:val="007F508D"/>
    <w:rsid w:val="007F50DA"/>
    <w:rsid w:val="007F510D"/>
    <w:rsid w:val="007F5AEC"/>
    <w:rsid w:val="007F5C00"/>
    <w:rsid w:val="007F5F24"/>
    <w:rsid w:val="007F607C"/>
    <w:rsid w:val="007F647C"/>
    <w:rsid w:val="007F6B54"/>
    <w:rsid w:val="007F6C65"/>
    <w:rsid w:val="007F78AD"/>
    <w:rsid w:val="007F7966"/>
    <w:rsid w:val="00800133"/>
    <w:rsid w:val="00800680"/>
    <w:rsid w:val="008025F5"/>
    <w:rsid w:val="00802999"/>
    <w:rsid w:val="008038BF"/>
    <w:rsid w:val="00803BAC"/>
    <w:rsid w:val="00803D96"/>
    <w:rsid w:val="00803FDA"/>
    <w:rsid w:val="00804431"/>
    <w:rsid w:val="00804635"/>
    <w:rsid w:val="00804A10"/>
    <w:rsid w:val="008053AC"/>
    <w:rsid w:val="008061D5"/>
    <w:rsid w:val="0080676D"/>
    <w:rsid w:val="00806D5E"/>
    <w:rsid w:val="00806EDC"/>
    <w:rsid w:val="00806F27"/>
    <w:rsid w:val="0080708B"/>
    <w:rsid w:val="00807304"/>
    <w:rsid w:val="008079C1"/>
    <w:rsid w:val="00807BF0"/>
    <w:rsid w:val="00807DDC"/>
    <w:rsid w:val="008105BD"/>
    <w:rsid w:val="00810AAA"/>
    <w:rsid w:val="00811652"/>
    <w:rsid w:val="00811A82"/>
    <w:rsid w:val="00811C82"/>
    <w:rsid w:val="00811CE7"/>
    <w:rsid w:val="00811F38"/>
    <w:rsid w:val="00811F61"/>
    <w:rsid w:val="008123B1"/>
    <w:rsid w:val="008125DE"/>
    <w:rsid w:val="008126F8"/>
    <w:rsid w:val="0081279F"/>
    <w:rsid w:val="008131DF"/>
    <w:rsid w:val="00813264"/>
    <w:rsid w:val="008136C5"/>
    <w:rsid w:val="00813747"/>
    <w:rsid w:val="00813E08"/>
    <w:rsid w:val="008141CA"/>
    <w:rsid w:val="00814410"/>
    <w:rsid w:val="00814491"/>
    <w:rsid w:val="008148A5"/>
    <w:rsid w:val="00814A37"/>
    <w:rsid w:val="00814ACA"/>
    <w:rsid w:val="00814F58"/>
    <w:rsid w:val="0081519B"/>
    <w:rsid w:val="00815529"/>
    <w:rsid w:val="0081554D"/>
    <w:rsid w:val="00815707"/>
    <w:rsid w:val="00815CE4"/>
    <w:rsid w:val="00817387"/>
    <w:rsid w:val="00817569"/>
    <w:rsid w:val="008179BB"/>
    <w:rsid w:val="008207DF"/>
    <w:rsid w:val="00820BB2"/>
    <w:rsid w:val="008211CA"/>
    <w:rsid w:val="00821288"/>
    <w:rsid w:val="00821DAE"/>
    <w:rsid w:val="008224C7"/>
    <w:rsid w:val="00822639"/>
    <w:rsid w:val="0082326B"/>
    <w:rsid w:val="00823C54"/>
    <w:rsid w:val="00823FA4"/>
    <w:rsid w:val="008240E5"/>
    <w:rsid w:val="00824560"/>
    <w:rsid w:val="00824814"/>
    <w:rsid w:val="00824CA6"/>
    <w:rsid w:val="00824EF9"/>
    <w:rsid w:val="0082584E"/>
    <w:rsid w:val="00826055"/>
    <w:rsid w:val="0082614D"/>
    <w:rsid w:val="00826284"/>
    <w:rsid w:val="008263C0"/>
    <w:rsid w:val="0082663E"/>
    <w:rsid w:val="00826B23"/>
    <w:rsid w:val="00827687"/>
    <w:rsid w:val="008277DF"/>
    <w:rsid w:val="00827D19"/>
    <w:rsid w:val="00827DC2"/>
    <w:rsid w:val="008302C4"/>
    <w:rsid w:val="00830719"/>
    <w:rsid w:val="00830897"/>
    <w:rsid w:val="008318BD"/>
    <w:rsid w:val="008324D2"/>
    <w:rsid w:val="00832987"/>
    <w:rsid w:val="00833557"/>
    <w:rsid w:val="00833D62"/>
    <w:rsid w:val="00833D7E"/>
    <w:rsid w:val="00833FAE"/>
    <w:rsid w:val="00833FD9"/>
    <w:rsid w:val="008343DC"/>
    <w:rsid w:val="008347CA"/>
    <w:rsid w:val="008348EC"/>
    <w:rsid w:val="008352ED"/>
    <w:rsid w:val="0083558F"/>
    <w:rsid w:val="008355A3"/>
    <w:rsid w:val="00836623"/>
    <w:rsid w:val="008378D3"/>
    <w:rsid w:val="00837DE6"/>
    <w:rsid w:val="00837E32"/>
    <w:rsid w:val="00840095"/>
    <w:rsid w:val="008407A0"/>
    <w:rsid w:val="008413A3"/>
    <w:rsid w:val="00841566"/>
    <w:rsid w:val="00841879"/>
    <w:rsid w:val="00841FD4"/>
    <w:rsid w:val="00842016"/>
    <w:rsid w:val="008427E8"/>
    <w:rsid w:val="008429A0"/>
    <w:rsid w:val="00842CF6"/>
    <w:rsid w:val="0084340C"/>
    <w:rsid w:val="00843BD9"/>
    <w:rsid w:val="00843D6D"/>
    <w:rsid w:val="00843FF5"/>
    <w:rsid w:val="008440DC"/>
    <w:rsid w:val="008445FA"/>
    <w:rsid w:val="008448AE"/>
    <w:rsid w:val="00844B37"/>
    <w:rsid w:val="008457D2"/>
    <w:rsid w:val="00845AAC"/>
    <w:rsid w:val="00846605"/>
    <w:rsid w:val="0084662C"/>
    <w:rsid w:val="00846649"/>
    <w:rsid w:val="008473B0"/>
    <w:rsid w:val="00847CBE"/>
    <w:rsid w:val="00850196"/>
    <w:rsid w:val="00850ADE"/>
    <w:rsid w:val="008513BF"/>
    <w:rsid w:val="0085191E"/>
    <w:rsid w:val="00851DBD"/>
    <w:rsid w:val="008525A7"/>
    <w:rsid w:val="00852BA3"/>
    <w:rsid w:val="00852F5F"/>
    <w:rsid w:val="008537A7"/>
    <w:rsid w:val="00853CC5"/>
    <w:rsid w:val="0085418B"/>
    <w:rsid w:val="0085434E"/>
    <w:rsid w:val="008544DD"/>
    <w:rsid w:val="00854B3B"/>
    <w:rsid w:val="00855013"/>
    <w:rsid w:val="0085502F"/>
    <w:rsid w:val="0085534E"/>
    <w:rsid w:val="0085560E"/>
    <w:rsid w:val="00855BF9"/>
    <w:rsid w:val="00856EF8"/>
    <w:rsid w:val="00857E26"/>
    <w:rsid w:val="008601FD"/>
    <w:rsid w:val="008612D2"/>
    <w:rsid w:val="00862357"/>
    <w:rsid w:val="00862642"/>
    <w:rsid w:val="00862884"/>
    <w:rsid w:val="008629A7"/>
    <w:rsid w:val="008629C7"/>
    <w:rsid w:val="00862DCF"/>
    <w:rsid w:val="00863D50"/>
    <w:rsid w:val="0086474D"/>
    <w:rsid w:val="0086477A"/>
    <w:rsid w:val="00864A8F"/>
    <w:rsid w:val="00864C38"/>
    <w:rsid w:val="00864DF4"/>
    <w:rsid w:val="00865D4C"/>
    <w:rsid w:val="008671F2"/>
    <w:rsid w:val="00867338"/>
    <w:rsid w:val="008702EB"/>
    <w:rsid w:val="008706CE"/>
    <w:rsid w:val="00870863"/>
    <w:rsid w:val="0087115C"/>
    <w:rsid w:val="008711E2"/>
    <w:rsid w:val="0087139F"/>
    <w:rsid w:val="00871B03"/>
    <w:rsid w:val="0087210A"/>
    <w:rsid w:val="00872C3B"/>
    <w:rsid w:val="00872C84"/>
    <w:rsid w:val="00872E36"/>
    <w:rsid w:val="0087332D"/>
    <w:rsid w:val="00873E24"/>
    <w:rsid w:val="00873EFD"/>
    <w:rsid w:val="008741DB"/>
    <w:rsid w:val="008744CC"/>
    <w:rsid w:val="0087464D"/>
    <w:rsid w:val="00874A56"/>
    <w:rsid w:val="00874BC5"/>
    <w:rsid w:val="00874C62"/>
    <w:rsid w:val="0087617D"/>
    <w:rsid w:val="0087656C"/>
    <w:rsid w:val="00876A19"/>
    <w:rsid w:val="00876C73"/>
    <w:rsid w:val="00877132"/>
    <w:rsid w:val="00877361"/>
    <w:rsid w:val="008810C4"/>
    <w:rsid w:val="008816DE"/>
    <w:rsid w:val="00881C08"/>
    <w:rsid w:val="00881E8F"/>
    <w:rsid w:val="008825E8"/>
    <w:rsid w:val="00883B3F"/>
    <w:rsid w:val="00884297"/>
    <w:rsid w:val="0088446E"/>
    <w:rsid w:val="00884A84"/>
    <w:rsid w:val="0088511B"/>
    <w:rsid w:val="00885681"/>
    <w:rsid w:val="00885765"/>
    <w:rsid w:val="008859F3"/>
    <w:rsid w:val="008869AC"/>
    <w:rsid w:val="00886BF8"/>
    <w:rsid w:val="00886FB1"/>
    <w:rsid w:val="00887309"/>
    <w:rsid w:val="008875A8"/>
    <w:rsid w:val="008877F7"/>
    <w:rsid w:val="0088790E"/>
    <w:rsid w:val="00887AAF"/>
    <w:rsid w:val="0089010A"/>
    <w:rsid w:val="00890CC0"/>
    <w:rsid w:val="00890D6C"/>
    <w:rsid w:val="008917A2"/>
    <w:rsid w:val="00891FCF"/>
    <w:rsid w:val="0089249B"/>
    <w:rsid w:val="00892731"/>
    <w:rsid w:val="008927EC"/>
    <w:rsid w:val="00892CF1"/>
    <w:rsid w:val="00894235"/>
    <w:rsid w:val="0089466D"/>
    <w:rsid w:val="008946F3"/>
    <w:rsid w:val="00894EAD"/>
    <w:rsid w:val="0089570D"/>
    <w:rsid w:val="00895745"/>
    <w:rsid w:val="008959F6"/>
    <w:rsid w:val="008961F8"/>
    <w:rsid w:val="008966E3"/>
    <w:rsid w:val="00896827"/>
    <w:rsid w:val="00896865"/>
    <w:rsid w:val="00896868"/>
    <w:rsid w:val="00897192"/>
    <w:rsid w:val="008A021E"/>
    <w:rsid w:val="008A04FA"/>
    <w:rsid w:val="008A07A8"/>
    <w:rsid w:val="008A0985"/>
    <w:rsid w:val="008A0C97"/>
    <w:rsid w:val="008A12FD"/>
    <w:rsid w:val="008A1516"/>
    <w:rsid w:val="008A2101"/>
    <w:rsid w:val="008A2514"/>
    <w:rsid w:val="008A2ADE"/>
    <w:rsid w:val="008A35CF"/>
    <w:rsid w:val="008A3E57"/>
    <w:rsid w:val="008A4C43"/>
    <w:rsid w:val="008A587C"/>
    <w:rsid w:val="008A58A5"/>
    <w:rsid w:val="008A5A6E"/>
    <w:rsid w:val="008A5BE0"/>
    <w:rsid w:val="008A5BF0"/>
    <w:rsid w:val="008A5CB4"/>
    <w:rsid w:val="008A61FE"/>
    <w:rsid w:val="008A64EC"/>
    <w:rsid w:val="008A65A5"/>
    <w:rsid w:val="008A74F3"/>
    <w:rsid w:val="008A7978"/>
    <w:rsid w:val="008A7B46"/>
    <w:rsid w:val="008B0CB4"/>
    <w:rsid w:val="008B0EC9"/>
    <w:rsid w:val="008B19CE"/>
    <w:rsid w:val="008B27FC"/>
    <w:rsid w:val="008B35A2"/>
    <w:rsid w:val="008B44AB"/>
    <w:rsid w:val="008B592B"/>
    <w:rsid w:val="008B5B39"/>
    <w:rsid w:val="008B5BF9"/>
    <w:rsid w:val="008B60C2"/>
    <w:rsid w:val="008B667A"/>
    <w:rsid w:val="008B6C21"/>
    <w:rsid w:val="008B6D6C"/>
    <w:rsid w:val="008B6E74"/>
    <w:rsid w:val="008B7415"/>
    <w:rsid w:val="008B7518"/>
    <w:rsid w:val="008B7769"/>
    <w:rsid w:val="008B7A62"/>
    <w:rsid w:val="008C01C1"/>
    <w:rsid w:val="008C04D1"/>
    <w:rsid w:val="008C17C4"/>
    <w:rsid w:val="008C1B58"/>
    <w:rsid w:val="008C2BE3"/>
    <w:rsid w:val="008C2F59"/>
    <w:rsid w:val="008C3879"/>
    <w:rsid w:val="008C3C0C"/>
    <w:rsid w:val="008C3C2D"/>
    <w:rsid w:val="008C3E67"/>
    <w:rsid w:val="008C4DAC"/>
    <w:rsid w:val="008C5175"/>
    <w:rsid w:val="008C53AB"/>
    <w:rsid w:val="008C5994"/>
    <w:rsid w:val="008C5A77"/>
    <w:rsid w:val="008C65E4"/>
    <w:rsid w:val="008C66FC"/>
    <w:rsid w:val="008C70B4"/>
    <w:rsid w:val="008C7549"/>
    <w:rsid w:val="008C7E91"/>
    <w:rsid w:val="008C7F19"/>
    <w:rsid w:val="008D0282"/>
    <w:rsid w:val="008D0396"/>
    <w:rsid w:val="008D0CFD"/>
    <w:rsid w:val="008D1999"/>
    <w:rsid w:val="008D1C3E"/>
    <w:rsid w:val="008D20E0"/>
    <w:rsid w:val="008D317F"/>
    <w:rsid w:val="008D3530"/>
    <w:rsid w:val="008D4047"/>
    <w:rsid w:val="008D41CB"/>
    <w:rsid w:val="008D43B5"/>
    <w:rsid w:val="008D4605"/>
    <w:rsid w:val="008D4979"/>
    <w:rsid w:val="008D4AA1"/>
    <w:rsid w:val="008D4BEA"/>
    <w:rsid w:val="008D4CB4"/>
    <w:rsid w:val="008D5367"/>
    <w:rsid w:val="008D53FE"/>
    <w:rsid w:val="008D572D"/>
    <w:rsid w:val="008D64C0"/>
    <w:rsid w:val="008D6E21"/>
    <w:rsid w:val="008D7531"/>
    <w:rsid w:val="008D7E93"/>
    <w:rsid w:val="008E0221"/>
    <w:rsid w:val="008E0B29"/>
    <w:rsid w:val="008E1088"/>
    <w:rsid w:val="008E10FB"/>
    <w:rsid w:val="008E11CD"/>
    <w:rsid w:val="008E13E9"/>
    <w:rsid w:val="008E1976"/>
    <w:rsid w:val="008E1D6C"/>
    <w:rsid w:val="008E24BC"/>
    <w:rsid w:val="008E260E"/>
    <w:rsid w:val="008E28B0"/>
    <w:rsid w:val="008E3E67"/>
    <w:rsid w:val="008E4E4A"/>
    <w:rsid w:val="008E4F63"/>
    <w:rsid w:val="008E5612"/>
    <w:rsid w:val="008E6010"/>
    <w:rsid w:val="008E63D8"/>
    <w:rsid w:val="008E645C"/>
    <w:rsid w:val="008E7D1F"/>
    <w:rsid w:val="008F043C"/>
    <w:rsid w:val="008F0A65"/>
    <w:rsid w:val="008F1C0F"/>
    <w:rsid w:val="008F1E60"/>
    <w:rsid w:val="008F29B2"/>
    <w:rsid w:val="008F2ABD"/>
    <w:rsid w:val="008F2F7F"/>
    <w:rsid w:val="008F37EF"/>
    <w:rsid w:val="008F3898"/>
    <w:rsid w:val="008F43EB"/>
    <w:rsid w:val="008F4789"/>
    <w:rsid w:val="008F4971"/>
    <w:rsid w:val="008F4CFE"/>
    <w:rsid w:val="008F50DE"/>
    <w:rsid w:val="008F514F"/>
    <w:rsid w:val="008F5F95"/>
    <w:rsid w:val="008F640B"/>
    <w:rsid w:val="008F6775"/>
    <w:rsid w:val="008F6958"/>
    <w:rsid w:val="008F7689"/>
    <w:rsid w:val="008F7696"/>
    <w:rsid w:val="008F7A22"/>
    <w:rsid w:val="008F7C89"/>
    <w:rsid w:val="008F7F83"/>
    <w:rsid w:val="00900596"/>
    <w:rsid w:val="00900ADC"/>
    <w:rsid w:val="00901006"/>
    <w:rsid w:val="00901701"/>
    <w:rsid w:val="0090193D"/>
    <w:rsid w:val="00901F9E"/>
    <w:rsid w:val="009028B2"/>
    <w:rsid w:val="009030B8"/>
    <w:rsid w:val="0090333E"/>
    <w:rsid w:val="009033A2"/>
    <w:rsid w:val="00903904"/>
    <w:rsid w:val="00903F71"/>
    <w:rsid w:val="009045CD"/>
    <w:rsid w:val="00904C26"/>
    <w:rsid w:val="00905104"/>
    <w:rsid w:val="00905554"/>
    <w:rsid w:val="009057CA"/>
    <w:rsid w:val="009060C2"/>
    <w:rsid w:val="0090671E"/>
    <w:rsid w:val="00906EF0"/>
    <w:rsid w:val="00907634"/>
    <w:rsid w:val="00907895"/>
    <w:rsid w:val="00907E86"/>
    <w:rsid w:val="0091042B"/>
    <w:rsid w:val="0091069B"/>
    <w:rsid w:val="009114AF"/>
    <w:rsid w:val="00911FB6"/>
    <w:rsid w:val="00913485"/>
    <w:rsid w:val="009134BE"/>
    <w:rsid w:val="00913559"/>
    <w:rsid w:val="00913C8F"/>
    <w:rsid w:val="00914124"/>
    <w:rsid w:val="0091426A"/>
    <w:rsid w:val="00914A3F"/>
    <w:rsid w:val="00914CD4"/>
    <w:rsid w:val="009151FA"/>
    <w:rsid w:val="0091538B"/>
    <w:rsid w:val="0091627A"/>
    <w:rsid w:val="00916289"/>
    <w:rsid w:val="00916514"/>
    <w:rsid w:val="00916961"/>
    <w:rsid w:val="00916F54"/>
    <w:rsid w:val="009173BB"/>
    <w:rsid w:val="00917C32"/>
    <w:rsid w:val="0092032A"/>
    <w:rsid w:val="009204A3"/>
    <w:rsid w:val="00920612"/>
    <w:rsid w:val="00920678"/>
    <w:rsid w:val="0092206B"/>
    <w:rsid w:val="009239CF"/>
    <w:rsid w:val="00923F0D"/>
    <w:rsid w:val="00925B0C"/>
    <w:rsid w:val="00925FD8"/>
    <w:rsid w:val="0092613F"/>
    <w:rsid w:val="00926308"/>
    <w:rsid w:val="0092673B"/>
    <w:rsid w:val="00926B7A"/>
    <w:rsid w:val="00926DF7"/>
    <w:rsid w:val="00926FDE"/>
    <w:rsid w:val="00927C52"/>
    <w:rsid w:val="009300BA"/>
    <w:rsid w:val="00930492"/>
    <w:rsid w:val="0093085E"/>
    <w:rsid w:val="009314A7"/>
    <w:rsid w:val="00931EFE"/>
    <w:rsid w:val="00932073"/>
    <w:rsid w:val="00932991"/>
    <w:rsid w:val="009340D7"/>
    <w:rsid w:val="009346A3"/>
    <w:rsid w:val="00934BD6"/>
    <w:rsid w:val="009351EC"/>
    <w:rsid w:val="0093524A"/>
    <w:rsid w:val="009353E2"/>
    <w:rsid w:val="009353F7"/>
    <w:rsid w:val="00935987"/>
    <w:rsid w:val="0093642C"/>
    <w:rsid w:val="009376C3"/>
    <w:rsid w:val="0093791A"/>
    <w:rsid w:val="00937B21"/>
    <w:rsid w:val="00937B72"/>
    <w:rsid w:val="00940F40"/>
    <w:rsid w:val="00940F7C"/>
    <w:rsid w:val="0094108C"/>
    <w:rsid w:val="00941102"/>
    <w:rsid w:val="0094192A"/>
    <w:rsid w:val="00941A47"/>
    <w:rsid w:val="00941D6B"/>
    <w:rsid w:val="009429AD"/>
    <w:rsid w:val="00942D6F"/>
    <w:rsid w:val="00943066"/>
    <w:rsid w:val="00943A79"/>
    <w:rsid w:val="00943BA2"/>
    <w:rsid w:val="00943E03"/>
    <w:rsid w:val="00943FCA"/>
    <w:rsid w:val="009447E9"/>
    <w:rsid w:val="009449C5"/>
    <w:rsid w:val="00944BE0"/>
    <w:rsid w:val="00944E3B"/>
    <w:rsid w:val="00945A96"/>
    <w:rsid w:val="0094630F"/>
    <w:rsid w:val="00946764"/>
    <w:rsid w:val="00946C31"/>
    <w:rsid w:val="00946D66"/>
    <w:rsid w:val="009471D5"/>
    <w:rsid w:val="00947BC6"/>
    <w:rsid w:val="00947E4E"/>
    <w:rsid w:val="00947FBF"/>
    <w:rsid w:val="009500B2"/>
    <w:rsid w:val="00950344"/>
    <w:rsid w:val="00950B25"/>
    <w:rsid w:val="00950C61"/>
    <w:rsid w:val="009510BB"/>
    <w:rsid w:val="0095116C"/>
    <w:rsid w:val="00951B28"/>
    <w:rsid w:val="00951BAE"/>
    <w:rsid w:val="00951C4D"/>
    <w:rsid w:val="00951ED2"/>
    <w:rsid w:val="00952768"/>
    <w:rsid w:val="00952F6B"/>
    <w:rsid w:val="00953202"/>
    <w:rsid w:val="009535E6"/>
    <w:rsid w:val="009537CD"/>
    <w:rsid w:val="00954562"/>
    <w:rsid w:val="0095514D"/>
    <w:rsid w:val="00955245"/>
    <w:rsid w:val="009556AA"/>
    <w:rsid w:val="009559B3"/>
    <w:rsid w:val="00955ACA"/>
    <w:rsid w:val="00955ED7"/>
    <w:rsid w:val="00956298"/>
    <w:rsid w:val="009563C9"/>
    <w:rsid w:val="00956699"/>
    <w:rsid w:val="00956729"/>
    <w:rsid w:val="0095686A"/>
    <w:rsid w:val="00957201"/>
    <w:rsid w:val="0095786D"/>
    <w:rsid w:val="00957D6D"/>
    <w:rsid w:val="00960979"/>
    <w:rsid w:val="00960D8E"/>
    <w:rsid w:val="00960FEF"/>
    <w:rsid w:val="009610A8"/>
    <w:rsid w:val="009613C0"/>
    <w:rsid w:val="00963176"/>
    <w:rsid w:val="009632A5"/>
    <w:rsid w:val="00964C6A"/>
    <w:rsid w:val="00964D4C"/>
    <w:rsid w:val="00964EF8"/>
    <w:rsid w:val="00964F81"/>
    <w:rsid w:val="009658EA"/>
    <w:rsid w:val="00965DB9"/>
    <w:rsid w:val="00965F00"/>
    <w:rsid w:val="00966E8F"/>
    <w:rsid w:val="00967447"/>
    <w:rsid w:val="00970168"/>
    <w:rsid w:val="00970207"/>
    <w:rsid w:val="00970459"/>
    <w:rsid w:val="0097063D"/>
    <w:rsid w:val="009711A2"/>
    <w:rsid w:val="00971209"/>
    <w:rsid w:val="009715B1"/>
    <w:rsid w:val="009717BC"/>
    <w:rsid w:val="00971E5E"/>
    <w:rsid w:val="009723AA"/>
    <w:rsid w:val="00972696"/>
    <w:rsid w:val="00972ADA"/>
    <w:rsid w:val="00972FBE"/>
    <w:rsid w:val="009735AE"/>
    <w:rsid w:val="009738D8"/>
    <w:rsid w:val="009757CF"/>
    <w:rsid w:val="00975891"/>
    <w:rsid w:val="00976056"/>
    <w:rsid w:val="00976910"/>
    <w:rsid w:val="00977035"/>
    <w:rsid w:val="00977B21"/>
    <w:rsid w:val="00980DEC"/>
    <w:rsid w:val="00980F89"/>
    <w:rsid w:val="00982459"/>
    <w:rsid w:val="009835CA"/>
    <w:rsid w:val="00983B96"/>
    <w:rsid w:val="00983E6E"/>
    <w:rsid w:val="0098473B"/>
    <w:rsid w:val="009848A1"/>
    <w:rsid w:val="009848E4"/>
    <w:rsid w:val="00984C3F"/>
    <w:rsid w:val="009850AD"/>
    <w:rsid w:val="009852FF"/>
    <w:rsid w:val="00985B90"/>
    <w:rsid w:val="00985B9D"/>
    <w:rsid w:val="00985BA7"/>
    <w:rsid w:val="00986B97"/>
    <w:rsid w:val="00986CF6"/>
    <w:rsid w:val="0098705F"/>
    <w:rsid w:val="00987152"/>
    <w:rsid w:val="009871D7"/>
    <w:rsid w:val="009876BA"/>
    <w:rsid w:val="00987FE8"/>
    <w:rsid w:val="00990353"/>
    <w:rsid w:val="009906D2"/>
    <w:rsid w:val="00990B25"/>
    <w:rsid w:val="00990F21"/>
    <w:rsid w:val="0099106B"/>
    <w:rsid w:val="0099148E"/>
    <w:rsid w:val="00991863"/>
    <w:rsid w:val="00992133"/>
    <w:rsid w:val="00992648"/>
    <w:rsid w:val="00992905"/>
    <w:rsid w:val="00992A97"/>
    <w:rsid w:val="00992EE5"/>
    <w:rsid w:val="00993AB7"/>
    <w:rsid w:val="00993F7A"/>
    <w:rsid w:val="00994067"/>
    <w:rsid w:val="00994458"/>
    <w:rsid w:val="00994ADF"/>
    <w:rsid w:val="00994DD0"/>
    <w:rsid w:val="009957E7"/>
    <w:rsid w:val="009958FE"/>
    <w:rsid w:val="00995C4D"/>
    <w:rsid w:val="00995D66"/>
    <w:rsid w:val="00995E93"/>
    <w:rsid w:val="00996621"/>
    <w:rsid w:val="00996F39"/>
    <w:rsid w:val="00996F9E"/>
    <w:rsid w:val="00997475"/>
    <w:rsid w:val="009974A8"/>
    <w:rsid w:val="00997E6C"/>
    <w:rsid w:val="009A01E8"/>
    <w:rsid w:val="009A06F1"/>
    <w:rsid w:val="009A0BF1"/>
    <w:rsid w:val="009A0CEE"/>
    <w:rsid w:val="009A12BC"/>
    <w:rsid w:val="009A15D4"/>
    <w:rsid w:val="009A1885"/>
    <w:rsid w:val="009A1BB0"/>
    <w:rsid w:val="009A249F"/>
    <w:rsid w:val="009A28D3"/>
    <w:rsid w:val="009A2AD2"/>
    <w:rsid w:val="009A30BC"/>
    <w:rsid w:val="009A371D"/>
    <w:rsid w:val="009A4E05"/>
    <w:rsid w:val="009A52D6"/>
    <w:rsid w:val="009A542E"/>
    <w:rsid w:val="009A5A8E"/>
    <w:rsid w:val="009A639E"/>
    <w:rsid w:val="009A63CB"/>
    <w:rsid w:val="009A6B24"/>
    <w:rsid w:val="009A6F88"/>
    <w:rsid w:val="009A7424"/>
    <w:rsid w:val="009A77EB"/>
    <w:rsid w:val="009A7910"/>
    <w:rsid w:val="009B034A"/>
    <w:rsid w:val="009B048A"/>
    <w:rsid w:val="009B0951"/>
    <w:rsid w:val="009B13B5"/>
    <w:rsid w:val="009B211B"/>
    <w:rsid w:val="009B2758"/>
    <w:rsid w:val="009B299B"/>
    <w:rsid w:val="009B2DD4"/>
    <w:rsid w:val="009B3827"/>
    <w:rsid w:val="009B389D"/>
    <w:rsid w:val="009B3BD6"/>
    <w:rsid w:val="009B3E7D"/>
    <w:rsid w:val="009B446C"/>
    <w:rsid w:val="009B475D"/>
    <w:rsid w:val="009B47C8"/>
    <w:rsid w:val="009B4F11"/>
    <w:rsid w:val="009B5113"/>
    <w:rsid w:val="009B5501"/>
    <w:rsid w:val="009B5F50"/>
    <w:rsid w:val="009B7486"/>
    <w:rsid w:val="009B7DE4"/>
    <w:rsid w:val="009C0434"/>
    <w:rsid w:val="009C057C"/>
    <w:rsid w:val="009C07E8"/>
    <w:rsid w:val="009C09E5"/>
    <w:rsid w:val="009C143E"/>
    <w:rsid w:val="009C1AA7"/>
    <w:rsid w:val="009C1C5F"/>
    <w:rsid w:val="009C30F8"/>
    <w:rsid w:val="009C362A"/>
    <w:rsid w:val="009C3747"/>
    <w:rsid w:val="009C3EBE"/>
    <w:rsid w:val="009C46CC"/>
    <w:rsid w:val="009C4C9F"/>
    <w:rsid w:val="009C56B7"/>
    <w:rsid w:val="009C58C6"/>
    <w:rsid w:val="009C5F05"/>
    <w:rsid w:val="009C5F0B"/>
    <w:rsid w:val="009C6110"/>
    <w:rsid w:val="009C7207"/>
    <w:rsid w:val="009C75F7"/>
    <w:rsid w:val="009D0F9F"/>
    <w:rsid w:val="009D0FC9"/>
    <w:rsid w:val="009D1B08"/>
    <w:rsid w:val="009D1C5F"/>
    <w:rsid w:val="009D27A1"/>
    <w:rsid w:val="009D32A8"/>
    <w:rsid w:val="009D3613"/>
    <w:rsid w:val="009D371B"/>
    <w:rsid w:val="009D396C"/>
    <w:rsid w:val="009D3C2E"/>
    <w:rsid w:val="009D3F80"/>
    <w:rsid w:val="009D400F"/>
    <w:rsid w:val="009D458B"/>
    <w:rsid w:val="009D4C50"/>
    <w:rsid w:val="009D4D8A"/>
    <w:rsid w:val="009D4EC8"/>
    <w:rsid w:val="009D5C3D"/>
    <w:rsid w:val="009D607F"/>
    <w:rsid w:val="009D72F4"/>
    <w:rsid w:val="009D7847"/>
    <w:rsid w:val="009E13D2"/>
    <w:rsid w:val="009E162E"/>
    <w:rsid w:val="009E1BF7"/>
    <w:rsid w:val="009E1BFC"/>
    <w:rsid w:val="009E1D57"/>
    <w:rsid w:val="009E2631"/>
    <w:rsid w:val="009E28E1"/>
    <w:rsid w:val="009E2CDF"/>
    <w:rsid w:val="009E338F"/>
    <w:rsid w:val="009E33C0"/>
    <w:rsid w:val="009E3A40"/>
    <w:rsid w:val="009E3A64"/>
    <w:rsid w:val="009E3B5B"/>
    <w:rsid w:val="009E3E36"/>
    <w:rsid w:val="009E45E6"/>
    <w:rsid w:val="009E4C81"/>
    <w:rsid w:val="009E4E1D"/>
    <w:rsid w:val="009E5014"/>
    <w:rsid w:val="009E5439"/>
    <w:rsid w:val="009E630A"/>
    <w:rsid w:val="009E67FA"/>
    <w:rsid w:val="009E69DF"/>
    <w:rsid w:val="009F01BB"/>
    <w:rsid w:val="009F0F31"/>
    <w:rsid w:val="009F1207"/>
    <w:rsid w:val="009F175E"/>
    <w:rsid w:val="009F1A6C"/>
    <w:rsid w:val="009F23E2"/>
    <w:rsid w:val="009F3CDE"/>
    <w:rsid w:val="009F3E0A"/>
    <w:rsid w:val="009F4130"/>
    <w:rsid w:val="009F507B"/>
    <w:rsid w:val="009F5F66"/>
    <w:rsid w:val="009F6348"/>
    <w:rsid w:val="009F6652"/>
    <w:rsid w:val="009F6D58"/>
    <w:rsid w:val="009F6F19"/>
    <w:rsid w:val="009F74B9"/>
    <w:rsid w:val="009F7D0A"/>
    <w:rsid w:val="00A00116"/>
    <w:rsid w:val="00A0011D"/>
    <w:rsid w:val="00A00401"/>
    <w:rsid w:val="00A01467"/>
    <w:rsid w:val="00A01943"/>
    <w:rsid w:val="00A01AA3"/>
    <w:rsid w:val="00A0200C"/>
    <w:rsid w:val="00A024D8"/>
    <w:rsid w:val="00A03376"/>
    <w:rsid w:val="00A041B6"/>
    <w:rsid w:val="00A04788"/>
    <w:rsid w:val="00A04F50"/>
    <w:rsid w:val="00A052B1"/>
    <w:rsid w:val="00A055BE"/>
    <w:rsid w:val="00A066F8"/>
    <w:rsid w:val="00A070A0"/>
    <w:rsid w:val="00A074C3"/>
    <w:rsid w:val="00A075A2"/>
    <w:rsid w:val="00A10209"/>
    <w:rsid w:val="00A10385"/>
    <w:rsid w:val="00A10470"/>
    <w:rsid w:val="00A104C6"/>
    <w:rsid w:val="00A106D9"/>
    <w:rsid w:val="00A10A67"/>
    <w:rsid w:val="00A10D67"/>
    <w:rsid w:val="00A11091"/>
    <w:rsid w:val="00A113FD"/>
    <w:rsid w:val="00A11524"/>
    <w:rsid w:val="00A11D4F"/>
    <w:rsid w:val="00A12F43"/>
    <w:rsid w:val="00A13035"/>
    <w:rsid w:val="00A130D8"/>
    <w:rsid w:val="00A13228"/>
    <w:rsid w:val="00A13C2D"/>
    <w:rsid w:val="00A13C8B"/>
    <w:rsid w:val="00A147CF"/>
    <w:rsid w:val="00A14922"/>
    <w:rsid w:val="00A14D65"/>
    <w:rsid w:val="00A15009"/>
    <w:rsid w:val="00A154CF"/>
    <w:rsid w:val="00A1572A"/>
    <w:rsid w:val="00A1601A"/>
    <w:rsid w:val="00A162E0"/>
    <w:rsid w:val="00A1636F"/>
    <w:rsid w:val="00A163BB"/>
    <w:rsid w:val="00A1650B"/>
    <w:rsid w:val="00A16EC5"/>
    <w:rsid w:val="00A173CD"/>
    <w:rsid w:val="00A179CA"/>
    <w:rsid w:val="00A17E01"/>
    <w:rsid w:val="00A201BF"/>
    <w:rsid w:val="00A20218"/>
    <w:rsid w:val="00A202C7"/>
    <w:rsid w:val="00A20DB6"/>
    <w:rsid w:val="00A210C8"/>
    <w:rsid w:val="00A21179"/>
    <w:rsid w:val="00A211B4"/>
    <w:rsid w:val="00A212F0"/>
    <w:rsid w:val="00A21E96"/>
    <w:rsid w:val="00A22C1E"/>
    <w:rsid w:val="00A22DCF"/>
    <w:rsid w:val="00A23278"/>
    <w:rsid w:val="00A23791"/>
    <w:rsid w:val="00A23B1C"/>
    <w:rsid w:val="00A240DB"/>
    <w:rsid w:val="00A24527"/>
    <w:rsid w:val="00A24596"/>
    <w:rsid w:val="00A2486F"/>
    <w:rsid w:val="00A25439"/>
    <w:rsid w:val="00A25B41"/>
    <w:rsid w:val="00A25C43"/>
    <w:rsid w:val="00A25FB3"/>
    <w:rsid w:val="00A26174"/>
    <w:rsid w:val="00A2660E"/>
    <w:rsid w:val="00A2792A"/>
    <w:rsid w:val="00A279A0"/>
    <w:rsid w:val="00A27EC4"/>
    <w:rsid w:val="00A27F7D"/>
    <w:rsid w:val="00A30B07"/>
    <w:rsid w:val="00A319AD"/>
    <w:rsid w:val="00A31AF2"/>
    <w:rsid w:val="00A31F22"/>
    <w:rsid w:val="00A327FB"/>
    <w:rsid w:val="00A3340F"/>
    <w:rsid w:val="00A3346B"/>
    <w:rsid w:val="00A334B2"/>
    <w:rsid w:val="00A33E18"/>
    <w:rsid w:val="00A343A7"/>
    <w:rsid w:val="00A353C0"/>
    <w:rsid w:val="00A3545A"/>
    <w:rsid w:val="00A35484"/>
    <w:rsid w:val="00A355BF"/>
    <w:rsid w:val="00A3582E"/>
    <w:rsid w:val="00A35AB4"/>
    <w:rsid w:val="00A35C29"/>
    <w:rsid w:val="00A37138"/>
    <w:rsid w:val="00A37C08"/>
    <w:rsid w:val="00A40214"/>
    <w:rsid w:val="00A4057F"/>
    <w:rsid w:val="00A409B3"/>
    <w:rsid w:val="00A40E3C"/>
    <w:rsid w:val="00A41240"/>
    <w:rsid w:val="00A41304"/>
    <w:rsid w:val="00A41EF6"/>
    <w:rsid w:val="00A42AE1"/>
    <w:rsid w:val="00A42B67"/>
    <w:rsid w:val="00A430C2"/>
    <w:rsid w:val="00A43226"/>
    <w:rsid w:val="00A44400"/>
    <w:rsid w:val="00A446CE"/>
    <w:rsid w:val="00A44C4F"/>
    <w:rsid w:val="00A45149"/>
    <w:rsid w:val="00A45338"/>
    <w:rsid w:val="00A453BF"/>
    <w:rsid w:val="00A4556C"/>
    <w:rsid w:val="00A459FD"/>
    <w:rsid w:val="00A469E0"/>
    <w:rsid w:val="00A46EBB"/>
    <w:rsid w:val="00A46EDA"/>
    <w:rsid w:val="00A470A8"/>
    <w:rsid w:val="00A4725A"/>
    <w:rsid w:val="00A473B0"/>
    <w:rsid w:val="00A47716"/>
    <w:rsid w:val="00A4782C"/>
    <w:rsid w:val="00A50457"/>
    <w:rsid w:val="00A50630"/>
    <w:rsid w:val="00A5066C"/>
    <w:rsid w:val="00A50BD7"/>
    <w:rsid w:val="00A50E3F"/>
    <w:rsid w:val="00A512DD"/>
    <w:rsid w:val="00A513A3"/>
    <w:rsid w:val="00A51534"/>
    <w:rsid w:val="00A52638"/>
    <w:rsid w:val="00A52862"/>
    <w:rsid w:val="00A52CBC"/>
    <w:rsid w:val="00A53736"/>
    <w:rsid w:val="00A53A34"/>
    <w:rsid w:val="00A54184"/>
    <w:rsid w:val="00A55267"/>
    <w:rsid w:val="00A56EB5"/>
    <w:rsid w:val="00A60073"/>
    <w:rsid w:val="00A6056B"/>
    <w:rsid w:val="00A608C7"/>
    <w:rsid w:val="00A61096"/>
    <w:rsid w:val="00A612AE"/>
    <w:rsid w:val="00A6199D"/>
    <w:rsid w:val="00A61CD2"/>
    <w:rsid w:val="00A61DF1"/>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27"/>
    <w:rsid w:val="00A65E36"/>
    <w:rsid w:val="00A66EC4"/>
    <w:rsid w:val="00A7019F"/>
    <w:rsid w:val="00A7052E"/>
    <w:rsid w:val="00A706E4"/>
    <w:rsid w:val="00A70778"/>
    <w:rsid w:val="00A70D0D"/>
    <w:rsid w:val="00A70E31"/>
    <w:rsid w:val="00A71720"/>
    <w:rsid w:val="00A73EB6"/>
    <w:rsid w:val="00A73ECB"/>
    <w:rsid w:val="00A741F8"/>
    <w:rsid w:val="00A75131"/>
    <w:rsid w:val="00A758B0"/>
    <w:rsid w:val="00A75A93"/>
    <w:rsid w:val="00A761E8"/>
    <w:rsid w:val="00A769C6"/>
    <w:rsid w:val="00A76CC7"/>
    <w:rsid w:val="00A76ED1"/>
    <w:rsid w:val="00A77120"/>
    <w:rsid w:val="00A77971"/>
    <w:rsid w:val="00A806AF"/>
    <w:rsid w:val="00A80A5B"/>
    <w:rsid w:val="00A812B7"/>
    <w:rsid w:val="00A814BE"/>
    <w:rsid w:val="00A8285A"/>
    <w:rsid w:val="00A82E54"/>
    <w:rsid w:val="00A82EB0"/>
    <w:rsid w:val="00A830CD"/>
    <w:rsid w:val="00A83332"/>
    <w:rsid w:val="00A83733"/>
    <w:rsid w:val="00A83AE0"/>
    <w:rsid w:val="00A83E1B"/>
    <w:rsid w:val="00A83E3D"/>
    <w:rsid w:val="00A83FB1"/>
    <w:rsid w:val="00A84483"/>
    <w:rsid w:val="00A84EE6"/>
    <w:rsid w:val="00A85796"/>
    <w:rsid w:val="00A8592F"/>
    <w:rsid w:val="00A85A05"/>
    <w:rsid w:val="00A86BE9"/>
    <w:rsid w:val="00A86E28"/>
    <w:rsid w:val="00A871E9"/>
    <w:rsid w:val="00A87C12"/>
    <w:rsid w:val="00A87F06"/>
    <w:rsid w:val="00A90546"/>
    <w:rsid w:val="00A91386"/>
    <w:rsid w:val="00A92FF4"/>
    <w:rsid w:val="00A93874"/>
    <w:rsid w:val="00A9559F"/>
    <w:rsid w:val="00A95A15"/>
    <w:rsid w:val="00A95AFC"/>
    <w:rsid w:val="00A95F6B"/>
    <w:rsid w:val="00A964EC"/>
    <w:rsid w:val="00A965A0"/>
    <w:rsid w:val="00A9772E"/>
    <w:rsid w:val="00AA0ABD"/>
    <w:rsid w:val="00AA0B4E"/>
    <w:rsid w:val="00AA0EE2"/>
    <w:rsid w:val="00AA15EC"/>
    <w:rsid w:val="00AA19D1"/>
    <w:rsid w:val="00AA1C5B"/>
    <w:rsid w:val="00AA1D6E"/>
    <w:rsid w:val="00AA22AD"/>
    <w:rsid w:val="00AA27AB"/>
    <w:rsid w:val="00AA29D3"/>
    <w:rsid w:val="00AA2A58"/>
    <w:rsid w:val="00AA2D5F"/>
    <w:rsid w:val="00AA30D4"/>
    <w:rsid w:val="00AA322E"/>
    <w:rsid w:val="00AA346F"/>
    <w:rsid w:val="00AA3549"/>
    <w:rsid w:val="00AA42CD"/>
    <w:rsid w:val="00AA4630"/>
    <w:rsid w:val="00AA4D32"/>
    <w:rsid w:val="00AA5462"/>
    <w:rsid w:val="00AA5483"/>
    <w:rsid w:val="00AA6025"/>
    <w:rsid w:val="00AA69BF"/>
    <w:rsid w:val="00AA6A80"/>
    <w:rsid w:val="00AA6EC3"/>
    <w:rsid w:val="00AA7467"/>
    <w:rsid w:val="00AA7674"/>
    <w:rsid w:val="00AA782C"/>
    <w:rsid w:val="00AA7CAC"/>
    <w:rsid w:val="00AA7CBE"/>
    <w:rsid w:val="00AB00A7"/>
    <w:rsid w:val="00AB00D6"/>
    <w:rsid w:val="00AB03A1"/>
    <w:rsid w:val="00AB0BE9"/>
    <w:rsid w:val="00AB0D1A"/>
    <w:rsid w:val="00AB0D68"/>
    <w:rsid w:val="00AB21D3"/>
    <w:rsid w:val="00AB2A02"/>
    <w:rsid w:val="00AB2A34"/>
    <w:rsid w:val="00AB31EE"/>
    <w:rsid w:val="00AB37D9"/>
    <w:rsid w:val="00AB394F"/>
    <w:rsid w:val="00AB39FB"/>
    <w:rsid w:val="00AB3E64"/>
    <w:rsid w:val="00AB49B2"/>
    <w:rsid w:val="00AB4C1B"/>
    <w:rsid w:val="00AB4D82"/>
    <w:rsid w:val="00AB50C3"/>
    <w:rsid w:val="00AB50ED"/>
    <w:rsid w:val="00AB5E7D"/>
    <w:rsid w:val="00AB5F67"/>
    <w:rsid w:val="00AB67A0"/>
    <w:rsid w:val="00AB6CB8"/>
    <w:rsid w:val="00AB7E92"/>
    <w:rsid w:val="00AB7F5C"/>
    <w:rsid w:val="00AC058D"/>
    <w:rsid w:val="00AC0A71"/>
    <w:rsid w:val="00AC0AB8"/>
    <w:rsid w:val="00AC0E55"/>
    <w:rsid w:val="00AC1014"/>
    <w:rsid w:val="00AC1445"/>
    <w:rsid w:val="00AC166F"/>
    <w:rsid w:val="00AC1806"/>
    <w:rsid w:val="00AC19F4"/>
    <w:rsid w:val="00AC1AB4"/>
    <w:rsid w:val="00AC1DF0"/>
    <w:rsid w:val="00AC1F47"/>
    <w:rsid w:val="00AC2327"/>
    <w:rsid w:val="00AC2CAC"/>
    <w:rsid w:val="00AC3F84"/>
    <w:rsid w:val="00AC42C8"/>
    <w:rsid w:val="00AC42D7"/>
    <w:rsid w:val="00AC459B"/>
    <w:rsid w:val="00AC469A"/>
    <w:rsid w:val="00AC5837"/>
    <w:rsid w:val="00AC5A1A"/>
    <w:rsid w:val="00AC6214"/>
    <w:rsid w:val="00AC674D"/>
    <w:rsid w:val="00AC6D28"/>
    <w:rsid w:val="00AC7106"/>
    <w:rsid w:val="00AC775D"/>
    <w:rsid w:val="00AC7997"/>
    <w:rsid w:val="00AC7A59"/>
    <w:rsid w:val="00AC7D4C"/>
    <w:rsid w:val="00AD2117"/>
    <w:rsid w:val="00AD23D3"/>
    <w:rsid w:val="00AD298D"/>
    <w:rsid w:val="00AD2A42"/>
    <w:rsid w:val="00AD2FC4"/>
    <w:rsid w:val="00AD4401"/>
    <w:rsid w:val="00AD4C02"/>
    <w:rsid w:val="00AD54B4"/>
    <w:rsid w:val="00AD59AF"/>
    <w:rsid w:val="00AD5AFE"/>
    <w:rsid w:val="00AD5CBA"/>
    <w:rsid w:val="00AD608D"/>
    <w:rsid w:val="00AD60B0"/>
    <w:rsid w:val="00AD614D"/>
    <w:rsid w:val="00AD63F6"/>
    <w:rsid w:val="00AD6636"/>
    <w:rsid w:val="00AD6EF0"/>
    <w:rsid w:val="00AE01B2"/>
    <w:rsid w:val="00AE02DC"/>
    <w:rsid w:val="00AE08CB"/>
    <w:rsid w:val="00AE0DE0"/>
    <w:rsid w:val="00AE141A"/>
    <w:rsid w:val="00AE146E"/>
    <w:rsid w:val="00AE20DB"/>
    <w:rsid w:val="00AE2634"/>
    <w:rsid w:val="00AE2BE7"/>
    <w:rsid w:val="00AE2CCB"/>
    <w:rsid w:val="00AE34C0"/>
    <w:rsid w:val="00AE40F0"/>
    <w:rsid w:val="00AE4758"/>
    <w:rsid w:val="00AE486F"/>
    <w:rsid w:val="00AE49DB"/>
    <w:rsid w:val="00AE5623"/>
    <w:rsid w:val="00AE5AA7"/>
    <w:rsid w:val="00AE5E8F"/>
    <w:rsid w:val="00AE665C"/>
    <w:rsid w:val="00AE6F8E"/>
    <w:rsid w:val="00AE71EA"/>
    <w:rsid w:val="00AE72A8"/>
    <w:rsid w:val="00AE7AA3"/>
    <w:rsid w:val="00AE7D63"/>
    <w:rsid w:val="00AF0123"/>
    <w:rsid w:val="00AF0325"/>
    <w:rsid w:val="00AF05BD"/>
    <w:rsid w:val="00AF0CED"/>
    <w:rsid w:val="00AF123A"/>
    <w:rsid w:val="00AF151D"/>
    <w:rsid w:val="00AF1634"/>
    <w:rsid w:val="00AF1E97"/>
    <w:rsid w:val="00AF29E9"/>
    <w:rsid w:val="00AF349C"/>
    <w:rsid w:val="00AF372F"/>
    <w:rsid w:val="00AF37B2"/>
    <w:rsid w:val="00AF3A32"/>
    <w:rsid w:val="00AF3DC8"/>
    <w:rsid w:val="00AF4442"/>
    <w:rsid w:val="00AF44BC"/>
    <w:rsid w:val="00AF49F9"/>
    <w:rsid w:val="00AF4AE5"/>
    <w:rsid w:val="00AF4B1D"/>
    <w:rsid w:val="00AF55E2"/>
    <w:rsid w:val="00AF5861"/>
    <w:rsid w:val="00AF59D0"/>
    <w:rsid w:val="00AF602F"/>
    <w:rsid w:val="00AF7117"/>
    <w:rsid w:val="00AF7CAE"/>
    <w:rsid w:val="00B0017A"/>
    <w:rsid w:val="00B00912"/>
    <w:rsid w:val="00B00A53"/>
    <w:rsid w:val="00B013F6"/>
    <w:rsid w:val="00B019BE"/>
    <w:rsid w:val="00B01A67"/>
    <w:rsid w:val="00B01E85"/>
    <w:rsid w:val="00B0221B"/>
    <w:rsid w:val="00B02848"/>
    <w:rsid w:val="00B02BFA"/>
    <w:rsid w:val="00B02CEE"/>
    <w:rsid w:val="00B03005"/>
    <w:rsid w:val="00B0342A"/>
    <w:rsid w:val="00B03CFB"/>
    <w:rsid w:val="00B04732"/>
    <w:rsid w:val="00B04870"/>
    <w:rsid w:val="00B05611"/>
    <w:rsid w:val="00B05979"/>
    <w:rsid w:val="00B05E44"/>
    <w:rsid w:val="00B06AD5"/>
    <w:rsid w:val="00B0780E"/>
    <w:rsid w:val="00B079E3"/>
    <w:rsid w:val="00B07A24"/>
    <w:rsid w:val="00B07C77"/>
    <w:rsid w:val="00B1085B"/>
    <w:rsid w:val="00B10930"/>
    <w:rsid w:val="00B10D34"/>
    <w:rsid w:val="00B11A41"/>
    <w:rsid w:val="00B11AF9"/>
    <w:rsid w:val="00B1220B"/>
    <w:rsid w:val="00B122E6"/>
    <w:rsid w:val="00B12999"/>
    <w:rsid w:val="00B12B83"/>
    <w:rsid w:val="00B12C3F"/>
    <w:rsid w:val="00B12F7A"/>
    <w:rsid w:val="00B132D8"/>
    <w:rsid w:val="00B136AD"/>
    <w:rsid w:val="00B1397D"/>
    <w:rsid w:val="00B13BE1"/>
    <w:rsid w:val="00B13F96"/>
    <w:rsid w:val="00B1475E"/>
    <w:rsid w:val="00B14799"/>
    <w:rsid w:val="00B14C48"/>
    <w:rsid w:val="00B15833"/>
    <w:rsid w:val="00B15CF0"/>
    <w:rsid w:val="00B15EC4"/>
    <w:rsid w:val="00B164F1"/>
    <w:rsid w:val="00B1694E"/>
    <w:rsid w:val="00B16B3D"/>
    <w:rsid w:val="00B17135"/>
    <w:rsid w:val="00B17212"/>
    <w:rsid w:val="00B17278"/>
    <w:rsid w:val="00B17A6D"/>
    <w:rsid w:val="00B20168"/>
    <w:rsid w:val="00B21948"/>
    <w:rsid w:val="00B21EC5"/>
    <w:rsid w:val="00B22841"/>
    <w:rsid w:val="00B234A0"/>
    <w:rsid w:val="00B247BE"/>
    <w:rsid w:val="00B25DE9"/>
    <w:rsid w:val="00B25EB8"/>
    <w:rsid w:val="00B25ECD"/>
    <w:rsid w:val="00B25F09"/>
    <w:rsid w:val="00B2683A"/>
    <w:rsid w:val="00B2687D"/>
    <w:rsid w:val="00B27961"/>
    <w:rsid w:val="00B31370"/>
    <w:rsid w:val="00B3156D"/>
    <w:rsid w:val="00B31C4B"/>
    <w:rsid w:val="00B31CE3"/>
    <w:rsid w:val="00B3228C"/>
    <w:rsid w:val="00B323D5"/>
    <w:rsid w:val="00B33CDB"/>
    <w:rsid w:val="00B34B56"/>
    <w:rsid w:val="00B34B91"/>
    <w:rsid w:val="00B351D4"/>
    <w:rsid w:val="00B3589B"/>
    <w:rsid w:val="00B35BFD"/>
    <w:rsid w:val="00B364F5"/>
    <w:rsid w:val="00B36905"/>
    <w:rsid w:val="00B37150"/>
    <w:rsid w:val="00B37676"/>
    <w:rsid w:val="00B4049F"/>
    <w:rsid w:val="00B40FC7"/>
    <w:rsid w:val="00B416EC"/>
    <w:rsid w:val="00B418E9"/>
    <w:rsid w:val="00B41AD2"/>
    <w:rsid w:val="00B41AFB"/>
    <w:rsid w:val="00B42446"/>
    <w:rsid w:val="00B42CF2"/>
    <w:rsid w:val="00B43143"/>
    <w:rsid w:val="00B43276"/>
    <w:rsid w:val="00B4447E"/>
    <w:rsid w:val="00B44721"/>
    <w:rsid w:val="00B44E52"/>
    <w:rsid w:val="00B45171"/>
    <w:rsid w:val="00B4570D"/>
    <w:rsid w:val="00B45892"/>
    <w:rsid w:val="00B46763"/>
    <w:rsid w:val="00B46FDA"/>
    <w:rsid w:val="00B470ED"/>
    <w:rsid w:val="00B475E6"/>
    <w:rsid w:val="00B50A0C"/>
    <w:rsid w:val="00B5203D"/>
    <w:rsid w:val="00B521BA"/>
    <w:rsid w:val="00B52E8C"/>
    <w:rsid w:val="00B530A8"/>
    <w:rsid w:val="00B532ED"/>
    <w:rsid w:val="00B534E4"/>
    <w:rsid w:val="00B53593"/>
    <w:rsid w:val="00B53973"/>
    <w:rsid w:val="00B53A97"/>
    <w:rsid w:val="00B54233"/>
    <w:rsid w:val="00B54355"/>
    <w:rsid w:val="00B545A9"/>
    <w:rsid w:val="00B54FF4"/>
    <w:rsid w:val="00B550E9"/>
    <w:rsid w:val="00B5544F"/>
    <w:rsid w:val="00B554E4"/>
    <w:rsid w:val="00B55E0C"/>
    <w:rsid w:val="00B566DD"/>
    <w:rsid w:val="00B56B21"/>
    <w:rsid w:val="00B56CA1"/>
    <w:rsid w:val="00B572A8"/>
    <w:rsid w:val="00B57345"/>
    <w:rsid w:val="00B57DD2"/>
    <w:rsid w:val="00B60090"/>
    <w:rsid w:val="00B61A9F"/>
    <w:rsid w:val="00B61E97"/>
    <w:rsid w:val="00B6220A"/>
    <w:rsid w:val="00B62EE4"/>
    <w:rsid w:val="00B63004"/>
    <w:rsid w:val="00B63212"/>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7054D"/>
    <w:rsid w:val="00B70B22"/>
    <w:rsid w:val="00B724FB"/>
    <w:rsid w:val="00B72633"/>
    <w:rsid w:val="00B72B7A"/>
    <w:rsid w:val="00B72B99"/>
    <w:rsid w:val="00B72BAF"/>
    <w:rsid w:val="00B735FD"/>
    <w:rsid w:val="00B73D36"/>
    <w:rsid w:val="00B74A2B"/>
    <w:rsid w:val="00B74E83"/>
    <w:rsid w:val="00B75C90"/>
    <w:rsid w:val="00B75E28"/>
    <w:rsid w:val="00B76717"/>
    <w:rsid w:val="00B76C3C"/>
    <w:rsid w:val="00B76E9F"/>
    <w:rsid w:val="00B77470"/>
    <w:rsid w:val="00B77639"/>
    <w:rsid w:val="00B77772"/>
    <w:rsid w:val="00B804D0"/>
    <w:rsid w:val="00B80809"/>
    <w:rsid w:val="00B815C1"/>
    <w:rsid w:val="00B81795"/>
    <w:rsid w:val="00B817E5"/>
    <w:rsid w:val="00B81D3C"/>
    <w:rsid w:val="00B824FA"/>
    <w:rsid w:val="00B832D5"/>
    <w:rsid w:val="00B83A34"/>
    <w:rsid w:val="00B83E6F"/>
    <w:rsid w:val="00B85265"/>
    <w:rsid w:val="00B86DE6"/>
    <w:rsid w:val="00B87095"/>
    <w:rsid w:val="00B870C6"/>
    <w:rsid w:val="00B87717"/>
    <w:rsid w:val="00B8775B"/>
    <w:rsid w:val="00B87E9F"/>
    <w:rsid w:val="00B90CEB"/>
    <w:rsid w:val="00B92303"/>
    <w:rsid w:val="00B92523"/>
    <w:rsid w:val="00B92B78"/>
    <w:rsid w:val="00B92D43"/>
    <w:rsid w:val="00B93399"/>
    <w:rsid w:val="00B933A3"/>
    <w:rsid w:val="00B933EA"/>
    <w:rsid w:val="00B9344E"/>
    <w:rsid w:val="00B9376B"/>
    <w:rsid w:val="00B94230"/>
    <w:rsid w:val="00B9481B"/>
    <w:rsid w:val="00B94C2E"/>
    <w:rsid w:val="00B94D82"/>
    <w:rsid w:val="00B94EE1"/>
    <w:rsid w:val="00B95632"/>
    <w:rsid w:val="00B95964"/>
    <w:rsid w:val="00B95F29"/>
    <w:rsid w:val="00B96202"/>
    <w:rsid w:val="00B96D8B"/>
    <w:rsid w:val="00B97E0B"/>
    <w:rsid w:val="00BA037A"/>
    <w:rsid w:val="00BA06D1"/>
    <w:rsid w:val="00BA0B56"/>
    <w:rsid w:val="00BA0F51"/>
    <w:rsid w:val="00BA107B"/>
    <w:rsid w:val="00BA181A"/>
    <w:rsid w:val="00BA2455"/>
    <w:rsid w:val="00BA28C9"/>
    <w:rsid w:val="00BA2A93"/>
    <w:rsid w:val="00BA2ED0"/>
    <w:rsid w:val="00BA399B"/>
    <w:rsid w:val="00BA3BF7"/>
    <w:rsid w:val="00BA481C"/>
    <w:rsid w:val="00BA6265"/>
    <w:rsid w:val="00BA67EA"/>
    <w:rsid w:val="00BA6827"/>
    <w:rsid w:val="00BA6E91"/>
    <w:rsid w:val="00BA715C"/>
    <w:rsid w:val="00BA7585"/>
    <w:rsid w:val="00BA78A2"/>
    <w:rsid w:val="00BB2440"/>
    <w:rsid w:val="00BB2B8D"/>
    <w:rsid w:val="00BB2EE0"/>
    <w:rsid w:val="00BB4AB2"/>
    <w:rsid w:val="00BB4C02"/>
    <w:rsid w:val="00BB4F7D"/>
    <w:rsid w:val="00BB58C7"/>
    <w:rsid w:val="00BB59EE"/>
    <w:rsid w:val="00BB6538"/>
    <w:rsid w:val="00BB678C"/>
    <w:rsid w:val="00BB6C6F"/>
    <w:rsid w:val="00BB7496"/>
    <w:rsid w:val="00BB7EB6"/>
    <w:rsid w:val="00BC0398"/>
    <w:rsid w:val="00BC048A"/>
    <w:rsid w:val="00BC057E"/>
    <w:rsid w:val="00BC05E3"/>
    <w:rsid w:val="00BC05F9"/>
    <w:rsid w:val="00BC06E6"/>
    <w:rsid w:val="00BC099B"/>
    <w:rsid w:val="00BC0EFA"/>
    <w:rsid w:val="00BC0FB8"/>
    <w:rsid w:val="00BC1137"/>
    <w:rsid w:val="00BC1EC7"/>
    <w:rsid w:val="00BC2123"/>
    <w:rsid w:val="00BC21F2"/>
    <w:rsid w:val="00BC286B"/>
    <w:rsid w:val="00BC29D2"/>
    <w:rsid w:val="00BC3B5C"/>
    <w:rsid w:val="00BC3C8B"/>
    <w:rsid w:val="00BC4131"/>
    <w:rsid w:val="00BC496F"/>
    <w:rsid w:val="00BC4B1B"/>
    <w:rsid w:val="00BC54E6"/>
    <w:rsid w:val="00BC5811"/>
    <w:rsid w:val="00BC596E"/>
    <w:rsid w:val="00BC5D0A"/>
    <w:rsid w:val="00BC5DC0"/>
    <w:rsid w:val="00BC6284"/>
    <w:rsid w:val="00BC6CA4"/>
    <w:rsid w:val="00BD04DD"/>
    <w:rsid w:val="00BD0725"/>
    <w:rsid w:val="00BD0AFE"/>
    <w:rsid w:val="00BD0F94"/>
    <w:rsid w:val="00BD1413"/>
    <w:rsid w:val="00BD1CBD"/>
    <w:rsid w:val="00BD229A"/>
    <w:rsid w:val="00BD235E"/>
    <w:rsid w:val="00BD3092"/>
    <w:rsid w:val="00BD3430"/>
    <w:rsid w:val="00BD379D"/>
    <w:rsid w:val="00BD3EAE"/>
    <w:rsid w:val="00BD4A4F"/>
    <w:rsid w:val="00BD4AF2"/>
    <w:rsid w:val="00BD508B"/>
    <w:rsid w:val="00BD51B2"/>
    <w:rsid w:val="00BD544A"/>
    <w:rsid w:val="00BD575A"/>
    <w:rsid w:val="00BD5C2C"/>
    <w:rsid w:val="00BD5D8B"/>
    <w:rsid w:val="00BD6387"/>
    <w:rsid w:val="00BD6862"/>
    <w:rsid w:val="00BD6EA5"/>
    <w:rsid w:val="00BD77C5"/>
    <w:rsid w:val="00BD7E49"/>
    <w:rsid w:val="00BE00C3"/>
    <w:rsid w:val="00BE0752"/>
    <w:rsid w:val="00BE0E4B"/>
    <w:rsid w:val="00BE0F67"/>
    <w:rsid w:val="00BE0FD5"/>
    <w:rsid w:val="00BE143D"/>
    <w:rsid w:val="00BE197B"/>
    <w:rsid w:val="00BE28FE"/>
    <w:rsid w:val="00BE312B"/>
    <w:rsid w:val="00BE34B9"/>
    <w:rsid w:val="00BE3557"/>
    <w:rsid w:val="00BE39A4"/>
    <w:rsid w:val="00BE39C0"/>
    <w:rsid w:val="00BE511B"/>
    <w:rsid w:val="00BE532E"/>
    <w:rsid w:val="00BE56B7"/>
    <w:rsid w:val="00BE59A9"/>
    <w:rsid w:val="00BE5A66"/>
    <w:rsid w:val="00BE5B40"/>
    <w:rsid w:val="00BE5DE5"/>
    <w:rsid w:val="00BE641D"/>
    <w:rsid w:val="00BE643E"/>
    <w:rsid w:val="00BE68E1"/>
    <w:rsid w:val="00BE7BDE"/>
    <w:rsid w:val="00BE7C14"/>
    <w:rsid w:val="00BF03C7"/>
    <w:rsid w:val="00BF05F8"/>
    <w:rsid w:val="00BF073D"/>
    <w:rsid w:val="00BF0A86"/>
    <w:rsid w:val="00BF0C13"/>
    <w:rsid w:val="00BF1383"/>
    <w:rsid w:val="00BF1BF9"/>
    <w:rsid w:val="00BF1C65"/>
    <w:rsid w:val="00BF22C8"/>
    <w:rsid w:val="00BF24F5"/>
    <w:rsid w:val="00BF2B20"/>
    <w:rsid w:val="00BF2E5D"/>
    <w:rsid w:val="00BF346E"/>
    <w:rsid w:val="00BF36BE"/>
    <w:rsid w:val="00BF3C4A"/>
    <w:rsid w:val="00BF4665"/>
    <w:rsid w:val="00BF4797"/>
    <w:rsid w:val="00BF631A"/>
    <w:rsid w:val="00BF66D8"/>
    <w:rsid w:val="00BF688A"/>
    <w:rsid w:val="00BF69D3"/>
    <w:rsid w:val="00BF6BAC"/>
    <w:rsid w:val="00BF7242"/>
    <w:rsid w:val="00BF7C44"/>
    <w:rsid w:val="00BF7ED0"/>
    <w:rsid w:val="00BF7FF5"/>
    <w:rsid w:val="00C00313"/>
    <w:rsid w:val="00C0036D"/>
    <w:rsid w:val="00C00410"/>
    <w:rsid w:val="00C0181E"/>
    <w:rsid w:val="00C02623"/>
    <w:rsid w:val="00C0344E"/>
    <w:rsid w:val="00C04592"/>
    <w:rsid w:val="00C04C92"/>
    <w:rsid w:val="00C04FD2"/>
    <w:rsid w:val="00C050D2"/>
    <w:rsid w:val="00C05354"/>
    <w:rsid w:val="00C05720"/>
    <w:rsid w:val="00C05B37"/>
    <w:rsid w:val="00C05D91"/>
    <w:rsid w:val="00C06010"/>
    <w:rsid w:val="00C06B45"/>
    <w:rsid w:val="00C06F09"/>
    <w:rsid w:val="00C07573"/>
    <w:rsid w:val="00C076AE"/>
    <w:rsid w:val="00C07B9B"/>
    <w:rsid w:val="00C07BD4"/>
    <w:rsid w:val="00C07FCC"/>
    <w:rsid w:val="00C10BC5"/>
    <w:rsid w:val="00C10C16"/>
    <w:rsid w:val="00C10E4A"/>
    <w:rsid w:val="00C10E67"/>
    <w:rsid w:val="00C11048"/>
    <w:rsid w:val="00C1104D"/>
    <w:rsid w:val="00C112C7"/>
    <w:rsid w:val="00C11751"/>
    <w:rsid w:val="00C125A7"/>
    <w:rsid w:val="00C12635"/>
    <w:rsid w:val="00C12685"/>
    <w:rsid w:val="00C1280F"/>
    <w:rsid w:val="00C12ED9"/>
    <w:rsid w:val="00C1334E"/>
    <w:rsid w:val="00C13EDB"/>
    <w:rsid w:val="00C13F4D"/>
    <w:rsid w:val="00C14382"/>
    <w:rsid w:val="00C14CA8"/>
    <w:rsid w:val="00C14E67"/>
    <w:rsid w:val="00C150F9"/>
    <w:rsid w:val="00C1593F"/>
    <w:rsid w:val="00C16371"/>
    <w:rsid w:val="00C1651B"/>
    <w:rsid w:val="00C16BFD"/>
    <w:rsid w:val="00C16FCE"/>
    <w:rsid w:val="00C17580"/>
    <w:rsid w:val="00C17867"/>
    <w:rsid w:val="00C17A94"/>
    <w:rsid w:val="00C17B62"/>
    <w:rsid w:val="00C17E7A"/>
    <w:rsid w:val="00C20394"/>
    <w:rsid w:val="00C20F54"/>
    <w:rsid w:val="00C214B1"/>
    <w:rsid w:val="00C21893"/>
    <w:rsid w:val="00C219E0"/>
    <w:rsid w:val="00C21A8D"/>
    <w:rsid w:val="00C21D3F"/>
    <w:rsid w:val="00C226F2"/>
    <w:rsid w:val="00C22BC5"/>
    <w:rsid w:val="00C22C16"/>
    <w:rsid w:val="00C236A4"/>
    <w:rsid w:val="00C246D7"/>
    <w:rsid w:val="00C25296"/>
    <w:rsid w:val="00C255FC"/>
    <w:rsid w:val="00C2592D"/>
    <w:rsid w:val="00C2605F"/>
    <w:rsid w:val="00C26520"/>
    <w:rsid w:val="00C269C0"/>
    <w:rsid w:val="00C26CD2"/>
    <w:rsid w:val="00C27749"/>
    <w:rsid w:val="00C27BA7"/>
    <w:rsid w:val="00C3039D"/>
    <w:rsid w:val="00C303EA"/>
    <w:rsid w:val="00C30675"/>
    <w:rsid w:val="00C30683"/>
    <w:rsid w:val="00C30E2B"/>
    <w:rsid w:val="00C322AE"/>
    <w:rsid w:val="00C32518"/>
    <w:rsid w:val="00C32F95"/>
    <w:rsid w:val="00C33115"/>
    <w:rsid w:val="00C3311A"/>
    <w:rsid w:val="00C33B72"/>
    <w:rsid w:val="00C34559"/>
    <w:rsid w:val="00C34A4F"/>
    <w:rsid w:val="00C34E67"/>
    <w:rsid w:val="00C35260"/>
    <w:rsid w:val="00C355AC"/>
    <w:rsid w:val="00C35903"/>
    <w:rsid w:val="00C36536"/>
    <w:rsid w:val="00C36940"/>
    <w:rsid w:val="00C369DD"/>
    <w:rsid w:val="00C36C33"/>
    <w:rsid w:val="00C3729D"/>
    <w:rsid w:val="00C372C4"/>
    <w:rsid w:val="00C378CD"/>
    <w:rsid w:val="00C37BDF"/>
    <w:rsid w:val="00C40341"/>
    <w:rsid w:val="00C40E38"/>
    <w:rsid w:val="00C40E68"/>
    <w:rsid w:val="00C40EB1"/>
    <w:rsid w:val="00C411B0"/>
    <w:rsid w:val="00C413A4"/>
    <w:rsid w:val="00C414D8"/>
    <w:rsid w:val="00C41B07"/>
    <w:rsid w:val="00C42835"/>
    <w:rsid w:val="00C43A43"/>
    <w:rsid w:val="00C43B12"/>
    <w:rsid w:val="00C441E4"/>
    <w:rsid w:val="00C44331"/>
    <w:rsid w:val="00C44A45"/>
    <w:rsid w:val="00C44D40"/>
    <w:rsid w:val="00C45A04"/>
    <w:rsid w:val="00C45B7A"/>
    <w:rsid w:val="00C46940"/>
    <w:rsid w:val="00C46AF2"/>
    <w:rsid w:val="00C479D4"/>
    <w:rsid w:val="00C47EDC"/>
    <w:rsid w:val="00C50381"/>
    <w:rsid w:val="00C50578"/>
    <w:rsid w:val="00C5083A"/>
    <w:rsid w:val="00C50B92"/>
    <w:rsid w:val="00C51154"/>
    <w:rsid w:val="00C51933"/>
    <w:rsid w:val="00C521F6"/>
    <w:rsid w:val="00C522B5"/>
    <w:rsid w:val="00C52B3C"/>
    <w:rsid w:val="00C52C96"/>
    <w:rsid w:val="00C53434"/>
    <w:rsid w:val="00C54552"/>
    <w:rsid w:val="00C54938"/>
    <w:rsid w:val="00C5629C"/>
    <w:rsid w:val="00C5747B"/>
    <w:rsid w:val="00C576BE"/>
    <w:rsid w:val="00C6018F"/>
    <w:rsid w:val="00C60DE5"/>
    <w:rsid w:val="00C613CC"/>
    <w:rsid w:val="00C61416"/>
    <w:rsid w:val="00C61C76"/>
    <w:rsid w:val="00C6221E"/>
    <w:rsid w:val="00C62E22"/>
    <w:rsid w:val="00C637BA"/>
    <w:rsid w:val="00C63B90"/>
    <w:rsid w:val="00C63CBC"/>
    <w:rsid w:val="00C643F9"/>
    <w:rsid w:val="00C64932"/>
    <w:rsid w:val="00C649AE"/>
    <w:rsid w:val="00C64C33"/>
    <w:rsid w:val="00C65A7B"/>
    <w:rsid w:val="00C65ABE"/>
    <w:rsid w:val="00C65EAC"/>
    <w:rsid w:val="00C65FD7"/>
    <w:rsid w:val="00C6637B"/>
    <w:rsid w:val="00C66CD6"/>
    <w:rsid w:val="00C66E8A"/>
    <w:rsid w:val="00C66EDA"/>
    <w:rsid w:val="00C67180"/>
    <w:rsid w:val="00C67860"/>
    <w:rsid w:val="00C705D5"/>
    <w:rsid w:val="00C70655"/>
    <w:rsid w:val="00C70D9F"/>
    <w:rsid w:val="00C712FB"/>
    <w:rsid w:val="00C71AD1"/>
    <w:rsid w:val="00C72665"/>
    <w:rsid w:val="00C7270E"/>
    <w:rsid w:val="00C73512"/>
    <w:rsid w:val="00C73871"/>
    <w:rsid w:val="00C744F2"/>
    <w:rsid w:val="00C7493D"/>
    <w:rsid w:val="00C74AB2"/>
    <w:rsid w:val="00C74DC1"/>
    <w:rsid w:val="00C752E0"/>
    <w:rsid w:val="00C75640"/>
    <w:rsid w:val="00C75DB5"/>
    <w:rsid w:val="00C76236"/>
    <w:rsid w:val="00C76850"/>
    <w:rsid w:val="00C768FE"/>
    <w:rsid w:val="00C77CB3"/>
    <w:rsid w:val="00C77FF4"/>
    <w:rsid w:val="00C80044"/>
    <w:rsid w:val="00C80227"/>
    <w:rsid w:val="00C80252"/>
    <w:rsid w:val="00C80614"/>
    <w:rsid w:val="00C806A9"/>
    <w:rsid w:val="00C81142"/>
    <w:rsid w:val="00C8115A"/>
    <w:rsid w:val="00C81769"/>
    <w:rsid w:val="00C81855"/>
    <w:rsid w:val="00C81913"/>
    <w:rsid w:val="00C81985"/>
    <w:rsid w:val="00C81AE4"/>
    <w:rsid w:val="00C82581"/>
    <w:rsid w:val="00C82ACF"/>
    <w:rsid w:val="00C836BD"/>
    <w:rsid w:val="00C839E4"/>
    <w:rsid w:val="00C8449F"/>
    <w:rsid w:val="00C84532"/>
    <w:rsid w:val="00C84C6D"/>
    <w:rsid w:val="00C84CFD"/>
    <w:rsid w:val="00C85392"/>
    <w:rsid w:val="00C85A22"/>
    <w:rsid w:val="00C86101"/>
    <w:rsid w:val="00C86217"/>
    <w:rsid w:val="00C8650F"/>
    <w:rsid w:val="00C86827"/>
    <w:rsid w:val="00C868CA"/>
    <w:rsid w:val="00C87308"/>
    <w:rsid w:val="00C8759A"/>
    <w:rsid w:val="00C87DB7"/>
    <w:rsid w:val="00C90218"/>
    <w:rsid w:val="00C90326"/>
    <w:rsid w:val="00C9088D"/>
    <w:rsid w:val="00C90A4C"/>
    <w:rsid w:val="00C90E38"/>
    <w:rsid w:val="00C91BBF"/>
    <w:rsid w:val="00C91D28"/>
    <w:rsid w:val="00C91D2D"/>
    <w:rsid w:val="00C924C2"/>
    <w:rsid w:val="00C92BC2"/>
    <w:rsid w:val="00C92BE2"/>
    <w:rsid w:val="00C930D9"/>
    <w:rsid w:val="00C933B0"/>
    <w:rsid w:val="00C93D89"/>
    <w:rsid w:val="00C93D9D"/>
    <w:rsid w:val="00C93DBA"/>
    <w:rsid w:val="00C941CD"/>
    <w:rsid w:val="00C94731"/>
    <w:rsid w:val="00C94CF1"/>
    <w:rsid w:val="00C95208"/>
    <w:rsid w:val="00C95DF1"/>
    <w:rsid w:val="00C961F6"/>
    <w:rsid w:val="00C972AF"/>
    <w:rsid w:val="00C973FC"/>
    <w:rsid w:val="00C9787A"/>
    <w:rsid w:val="00C97B61"/>
    <w:rsid w:val="00CA00E0"/>
    <w:rsid w:val="00CA0D33"/>
    <w:rsid w:val="00CA1386"/>
    <w:rsid w:val="00CA1DBF"/>
    <w:rsid w:val="00CA2A28"/>
    <w:rsid w:val="00CA2DAB"/>
    <w:rsid w:val="00CA35E3"/>
    <w:rsid w:val="00CA383C"/>
    <w:rsid w:val="00CA3A14"/>
    <w:rsid w:val="00CA3FC9"/>
    <w:rsid w:val="00CA3FD7"/>
    <w:rsid w:val="00CA40AC"/>
    <w:rsid w:val="00CA4246"/>
    <w:rsid w:val="00CA462A"/>
    <w:rsid w:val="00CA5A51"/>
    <w:rsid w:val="00CA5DB0"/>
    <w:rsid w:val="00CA723E"/>
    <w:rsid w:val="00CA74F7"/>
    <w:rsid w:val="00CA77BF"/>
    <w:rsid w:val="00CA7FAD"/>
    <w:rsid w:val="00CB03D2"/>
    <w:rsid w:val="00CB10BD"/>
    <w:rsid w:val="00CB13BD"/>
    <w:rsid w:val="00CB15E7"/>
    <w:rsid w:val="00CB335E"/>
    <w:rsid w:val="00CB3DC7"/>
    <w:rsid w:val="00CB45BC"/>
    <w:rsid w:val="00CB49D5"/>
    <w:rsid w:val="00CB4AFD"/>
    <w:rsid w:val="00CB4BE4"/>
    <w:rsid w:val="00CB4CF2"/>
    <w:rsid w:val="00CB4DF5"/>
    <w:rsid w:val="00CB5C0E"/>
    <w:rsid w:val="00CB6278"/>
    <w:rsid w:val="00CB65CB"/>
    <w:rsid w:val="00CB6EE8"/>
    <w:rsid w:val="00CB7254"/>
    <w:rsid w:val="00CB76E9"/>
    <w:rsid w:val="00CB7F44"/>
    <w:rsid w:val="00CB7FC2"/>
    <w:rsid w:val="00CC14A6"/>
    <w:rsid w:val="00CC2051"/>
    <w:rsid w:val="00CC26B8"/>
    <w:rsid w:val="00CC26DF"/>
    <w:rsid w:val="00CC2838"/>
    <w:rsid w:val="00CC2B0C"/>
    <w:rsid w:val="00CC30CA"/>
    <w:rsid w:val="00CC3415"/>
    <w:rsid w:val="00CC36FC"/>
    <w:rsid w:val="00CC58A6"/>
    <w:rsid w:val="00CC5A27"/>
    <w:rsid w:val="00CC622B"/>
    <w:rsid w:val="00CC631D"/>
    <w:rsid w:val="00CC6BAE"/>
    <w:rsid w:val="00CC7AE7"/>
    <w:rsid w:val="00CD051C"/>
    <w:rsid w:val="00CD0C0B"/>
    <w:rsid w:val="00CD0EE8"/>
    <w:rsid w:val="00CD224A"/>
    <w:rsid w:val="00CD2517"/>
    <w:rsid w:val="00CD29F1"/>
    <w:rsid w:val="00CD2F7E"/>
    <w:rsid w:val="00CD32D3"/>
    <w:rsid w:val="00CD34E1"/>
    <w:rsid w:val="00CD3730"/>
    <w:rsid w:val="00CD3A3E"/>
    <w:rsid w:val="00CD3FFA"/>
    <w:rsid w:val="00CD42AE"/>
    <w:rsid w:val="00CD4372"/>
    <w:rsid w:val="00CD45F5"/>
    <w:rsid w:val="00CD46C6"/>
    <w:rsid w:val="00CD5269"/>
    <w:rsid w:val="00CD52FA"/>
    <w:rsid w:val="00CD5940"/>
    <w:rsid w:val="00CD5D0E"/>
    <w:rsid w:val="00CD6DCD"/>
    <w:rsid w:val="00CD6F7F"/>
    <w:rsid w:val="00CD786D"/>
    <w:rsid w:val="00CE0300"/>
    <w:rsid w:val="00CE197C"/>
    <w:rsid w:val="00CE4595"/>
    <w:rsid w:val="00CE4A46"/>
    <w:rsid w:val="00CE4BBE"/>
    <w:rsid w:val="00CE5174"/>
    <w:rsid w:val="00CE55BB"/>
    <w:rsid w:val="00CE5911"/>
    <w:rsid w:val="00CE6044"/>
    <w:rsid w:val="00CE6764"/>
    <w:rsid w:val="00CE676E"/>
    <w:rsid w:val="00CE7CB4"/>
    <w:rsid w:val="00CE7E65"/>
    <w:rsid w:val="00CF00BE"/>
    <w:rsid w:val="00CF17D4"/>
    <w:rsid w:val="00CF1B63"/>
    <w:rsid w:val="00CF2560"/>
    <w:rsid w:val="00CF2FC3"/>
    <w:rsid w:val="00CF3049"/>
    <w:rsid w:val="00CF34B4"/>
    <w:rsid w:val="00CF3A84"/>
    <w:rsid w:val="00CF3CDB"/>
    <w:rsid w:val="00CF3DEB"/>
    <w:rsid w:val="00CF4FC8"/>
    <w:rsid w:val="00CF516E"/>
    <w:rsid w:val="00CF5FB0"/>
    <w:rsid w:val="00CF60B4"/>
    <w:rsid w:val="00CF620B"/>
    <w:rsid w:val="00CF6620"/>
    <w:rsid w:val="00CF6960"/>
    <w:rsid w:val="00CF6A21"/>
    <w:rsid w:val="00CF6B46"/>
    <w:rsid w:val="00CF6CE4"/>
    <w:rsid w:val="00CF7942"/>
    <w:rsid w:val="00CF7C82"/>
    <w:rsid w:val="00CF7F95"/>
    <w:rsid w:val="00D00381"/>
    <w:rsid w:val="00D00398"/>
    <w:rsid w:val="00D004C7"/>
    <w:rsid w:val="00D004E3"/>
    <w:rsid w:val="00D00506"/>
    <w:rsid w:val="00D0094A"/>
    <w:rsid w:val="00D00E8D"/>
    <w:rsid w:val="00D011A9"/>
    <w:rsid w:val="00D013B9"/>
    <w:rsid w:val="00D01AA1"/>
    <w:rsid w:val="00D01E6E"/>
    <w:rsid w:val="00D03158"/>
    <w:rsid w:val="00D03407"/>
    <w:rsid w:val="00D03481"/>
    <w:rsid w:val="00D035EA"/>
    <w:rsid w:val="00D03A5E"/>
    <w:rsid w:val="00D03CEE"/>
    <w:rsid w:val="00D03F61"/>
    <w:rsid w:val="00D03F6D"/>
    <w:rsid w:val="00D0477A"/>
    <w:rsid w:val="00D04AF7"/>
    <w:rsid w:val="00D0505E"/>
    <w:rsid w:val="00D05780"/>
    <w:rsid w:val="00D05DE6"/>
    <w:rsid w:val="00D06B0B"/>
    <w:rsid w:val="00D06EB5"/>
    <w:rsid w:val="00D07115"/>
    <w:rsid w:val="00D076EB"/>
    <w:rsid w:val="00D07E9E"/>
    <w:rsid w:val="00D10A30"/>
    <w:rsid w:val="00D10C68"/>
    <w:rsid w:val="00D10F60"/>
    <w:rsid w:val="00D1117F"/>
    <w:rsid w:val="00D111B2"/>
    <w:rsid w:val="00D111EE"/>
    <w:rsid w:val="00D11208"/>
    <w:rsid w:val="00D113DE"/>
    <w:rsid w:val="00D114FD"/>
    <w:rsid w:val="00D115F0"/>
    <w:rsid w:val="00D13208"/>
    <w:rsid w:val="00D1341D"/>
    <w:rsid w:val="00D14063"/>
    <w:rsid w:val="00D14EC7"/>
    <w:rsid w:val="00D15163"/>
    <w:rsid w:val="00D151DF"/>
    <w:rsid w:val="00D1597F"/>
    <w:rsid w:val="00D15B43"/>
    <w:rsid w:val="00D15C9B"/>
    <w:rsid w:val="00D15E3B"/>
    <w:rsid w:val="00D1610A"/>
    <w:rsid w:val="00D1684B"/>
    <w:rsid w:val="00D16EE4"/>
    <w:rsid w:val="00D172D0"/>
    <w:rsid w:val="00D1751F"/>
    <w:rsid w:val="00D219D7"/>
    <w:rsid w:val="00D21A9B"/>
    <w:rsid w:val="00D21D2D"/>
    <w:rsid w:val="00D21E15"/>
    <w:rsid w:val="00D21EC0"/>
    <w:rsid w:val="00D21F8F"/>
    <w:rsid w:val="00D22293"/>
    <w:rsid w:val="00D225CB"/>
    <w:rsid w:val="00D2273A"/>
    <w:rsid w:val="00D22BAC"/>
    <w:rsid w:val="00D22F4A"/>
    <w:rsid w:val="00D230E5"/>
    <w:rsid w:val="00D23227"/>
    <w:rsid w:val="00D23262"/>
    <w:rsid w:val="00D23385"/>
    <w:rsid w:val="00D234E9"/>
    <w:rsid w:val="00D243CD"/>
    <w:rsid w:val="00D24486"/>
    <w:rsid w:val="00D24524"/>
    <w:rsid w:val="00D24733"/>
    <w:rsid w:val="00D2577B"/>
    <w:rsid w:val="00D25E57"/>
    <w:rsid w:val="00D266FA"/>
    <w:rsid w:val="00D267CD"/>
    <w:rsid w:val="00D304BF"/>
    <w:rsid w:val="00D30ADB"/>
    <w:rsid w:val="00D30EEE"/>
    <w:rsid w:val="00D318BD"/>
    <w:rsid w:val="00D31988"/>
    <w:rsid w:val="00D32714"/>
    <w:rsid w:val="00D329FA"/>
    <w:rsid w:val="00D32A49"/>
    <w:rsid w:val="00D334DC"/>
    <w:rsid w:val="00D334F5"/>
    <w:rsid w:val="00D33947"/>
    <w:rsid w:val="00D33C28"/>
    <w:rsid w:val="00D33DD1"/>
    <w:rsid w:val="00D3446B"/>
    <w:rsid w:val="00D34BAF"/>
    <w:rsid w:val="00D34E87"/>
    <w:rsid w:val="00D352CE"/>
    <w:rsid w:val="00D35AAA"/>
    <w:rsid w:val="00D35AE9"/>
    <w:rsid w:val="00D362AA"/>
    <w:rsid w:val="00D366F3"/>
    <w:rsid w:val="00D36C0F"/>
    <w:rsid w:val="00D36CA1"/>
    <w:rsid w:val="00D36F0E"/>
    <w:rsid w:val="00D378FB"/>
    <w:rsid w:val="00D400EA"/>
    <w:rsid w:val="00D409C1"/>
    <w:rsid w:val="00D41176"/>
    <w:rsid w:val="00D41201"/>
    <w:rsid w:val="00D41D57"/>
    <w:rsid w:val="00D42B22"/>
    <w:rsid w:val="00D43C51"/>
    <w:rsid w:val="00D43D6C"/>
    <w:rsid w:val="00D43E92"/>
    <w:rsid w:val="00D44323"/>
    <w:rsid w:val="00D44D3F"/>
    <w:rsid w:val="00D453A5"/>
    <w:rsid w:val="00D45A45"/>
    <w:rsid w:val="00D45FE5"/>
    <w:rsid w:val="00D46131"/>
    <w:rsid w:val="00D46B9A"/>
    <w:rsid w:val="00D46E20"/>
    <w:rsid w:val="00D477EB"/>
    <w:rsid w:val="00D50359"/>
    <w:rsid w:val="00D5058E"/>
    <w:rsid w:val="00D50CFA"/>
    <w:rsid w:val="00D5162F"/>
    <w:rsid w:val="00D51AE8"/>
    <w:rsid w:val="00D51D33"/>
    <w:rsid w:val="00D5229B"/>
    <w:rsid w:val="00D54140"/>
    <w:rsid w:val="00D54437"/>
    <w:rsid w:val="00D547D4"/>
    <w:rsid w:val="00D54FA1"/>
    <w:rsid w:val="00D5520C"/>
    <w:rsid w:val="00D552A0"/>
    <w:rsid w:val="00D55873"/>
    <w:rsid w:val="00D55EC0"/>
    <w:rsid w:val="00D565CC"/>
    <w:rsid w:val="00D5707D"/>
    <w:rsid w:val="00D571A0"/>
    <w:rsid w:val="00D574CC"/>
    <w:rsid w:val="00D57DCF"/>
    <w:rsid w:val="00D57E44"/>
    <w:rsid w:val="00D57F2C"/>
    <w:rsid w:val="00D60371"/>
    <w:rsid w:val="00D606A7"/>
    <w:rsid w:val="00D61409"/>
    <w:rsid w:val="00D62ED9"/>
    <w:rsid w:val="00D63427"/>
    <w:rsid w:val="00D64262"/>
    <w:rsid w:val="00D65485"/>
    <w:rsid w:val="00D6626B"/>
    <w:rsid w:val="00D6645E"/>
    <w:rsid w:val="00D66A8B"/>
    <w:rsid w:val="00D70202"/>
    <w:rsid w:val="00D709D9"/>
    <w:rsid w:val="00D70FDB"/>
    <w:rsid w:val="00D71692"/>
    <w:rsid w:val="00D716BE"/>
    <w:rsid w:val="00D7173B"/>
    <w:rsid w:val="00D72768"/>
    <w:rsid w:val="00D728DD"/>
    <w:rsid w:val="00D737CD"/>
    <w:rsid w:val="00D7381E"/>
    <w:rsid w:val="00D740B8"/>
    <w:rsid w:val="00D742A4"/>
    <w:rsid w:val="00D74873"/>
    <w:rsid w:val="00D74B68"/>
    <w:rsid w:val="00D74C82"/>
    <w:rsid w:val="00D76948"/>
    <w:rsid w:val="00D76EC6"/>
    <w:rsid w:val="00D76F36"/>
    <w:rsid w:val="00D804D5"/>
    <w:rsid w:val="00D805A5"/>
    <w:rsid w:val="00D8068E"/>
    <w:rsid w:val="00D8071F"/>
    <w:rsid w:val="00D807EA"/>
    <w:rsid w:val="00D815C1"/>
    <w:rsid w:val="00D81653"/>
    <w:rsid w:val="00D816F8"/>
    <w:rsid w:val="00D81B82"/>
    <w:rsid w:val="00D82073"/>
    <w:rsid w:val="00D82FDF"/>
    <w:rsid w:val="00D835AA"/>
    <w:rsid w:val="00D83614"/>
    <w:rsid w:val="00D83F34"/>
    <w:rsid w:val="00D84FAF"/>
    <w:rsid w:val="00D85BB7"/>
    <w:rsid w:val="00D85BD1"/>
    <w:rsid w:val="00D85CA1"/>
    <w:rsid w:val="00D85EA9"/>
    <w:rsid w:val="00D860EB"/>
    <w:rsid w:val="00D8767C"/>
    <w:rsid w:val="00D907F1"/>
    <w:rsid w:val="00D90FCB"/>
    <w:rsid w:val="00D91707"/>
    <w:rsid w:val="00D9175B"/>
    <w:rsid w:val="00D91EEB"/>
    <w:rsid w:val="00D921FC"/>
    <w:rsid w:val="00D92B02"/>
    <w:rsid w:val="00D92E1F"/>
    <w:rsid w:val="00D94037"/>
    <w:rsid w:val="00D94218"/>
    <w:rsid w:val="00D94783"/>
    <w:rsid w:val="00D94B66"/>
    <w:rsid w:val="00D95301"/>
    <w:rsid w:val="00D96391"/>
    <w:rsid w:val="00D96629"/>
    <w:rsid w:val="00D96FBF"/>
    <w:rsid w:val="00D97B84"/>
    <w:rsid w:val="00D97D7E"/>
    <w:rsid w:val="00D97FD8"/>
    <w:rsid w:val="00DA02C8"/>
    <w:rsid w:val="00DA03C0"/>
    <w:rsid w:val="00DA0404"/>
    <w:rsid w:val="00DA050C"/>
    <w:rsid w:val="00DA19D0"/>
    <w:rsid w:val="00DA1FAB"/>
    <w:rsid w:val="00DA303F"/>
    <w:rsid w:val="00DA32DD"/>
    <w:rsid w:val="00DA3389"/>
    <w:rsid w:val="00DA4478"/>
    <w:rsid w:val="00DA4516"/>
    <w:rsid w:val="00DA4BBF"/>
    <w:rsid w:val="00DA52CC"/>
    <w:rsid w:val="00DA555F"/>
    <w:rsid w:val="00DA5B0A"/>
    <w:rsid w:val="00DA655A"/>
    <w:rsid w:val="00DA75EE"/>
    <w:rsid w:val="00DA7D2B"/>
    <w:rsid w:val="00DB0203"/>
    <w:rsid w:val="00DB0680"/>
    <w:rsid w:val="00DB0710"/>
    <w:rsid w:val="00DB0D50"/>
    <w:rsid w:val="00DB14CF"/>
    <w:rsid w:val="00DB1978"/>
    <w:rsid w:val="00DB2269"/>
    <w:rsid w:val="00DB26EE"/>
    <w:rsid w:val="00DB2953"/>
    <w:rsid w:val="00DB2C3F"/>
    <w:rsid w:val="00DB3283"/>
    <w:rsid w:val="00DB337F"/>
    <w:rsid w:val="00DB37DD"/>
    <w:rsid w:val="00DB456A"/>
    <w:rsid w:val="00DB4767"/>
    <w:rsid w:val="00DB49C2"/>
    <w:rsid w:val="00DB4B7B"/>
    <w:rsid w:val="00DB4CD2"/>
    <w:rsid w:val="00DB5BC6"/>
    <w:rsid w:val="00DB68C7"/>
    <w:rsid w:val="00DB6B7F"/>
    <w:rsid w:val="00DB6D50"/>
    <w:rsid w:val="00DB738B"/>
    <w:rsid w:val="00DB740B"/>
    <w:rsid w:val="00DC09D5"/>
    <w:rsid w:val="00DC0B2C"/>
    <w:rsid w:val="00DC14EF"/>
    <w:rsid w:val="00DC1ECD"/>
    <w:rsid w:val="00DC22E1"/>
    <w:rsid w:val="00DC233E"/>
    <w:rsid w:val="00DC2509"/>
    <w:rsid w:val="00DC2712"/>
    <w:rsid w:val="00DC2E6D"/>
    <w:rsid w:val="00DC32BF"/>
    <w:rsid w:val="00DC387D"/>
    <w:rsid w:val="00DC3B5B"/>
    <w:rsid w:val="00DC3FEE"/>
    <w:rsid w:val="00DC4833"/>
    <w:rsid w:val="00DC494C"/>
    <w:rsid w:val="00DC4C15"/>
    <w:rsid w:val="00DC4D39"/>
    <w:rsid w:val="00DC52C6"/>
    <w:rsid w:val="00DC5325"/>
    <w:rsid w:val="00DC5814"/>
    <w:rsid w:val="00DC6616"/>
    <w:rsid w:val="00DC6F29"/>
    <w:rsid w:val="00DC73E2"/>
    <w:rsid w:val="00DC7AF4"/>
    <w:rsid w:val="00DD024E"/>
    <w:rsid w:val="00DD05F7"/>
    <w:rsid w:val="00DD08AA"/>
    <w:rsid w:val="00DD1208"/>
    <w:rsid w:val="00DD1455"/>
    <w:rsid w:val="00DD23A3"/>
    <w:rsid w:val="00DD2520"/>
    <w:rsid w:val="00DD2B2C"/>
    <w:rsid w:val="00DD3DB1"/>
    <w:rsid w:val="00DD424C"/>
    <w:rsid w:val="00DD4554"/>
    <w:rsid w:val="00DD4778"/>
    <w:rsid w:val="00DD50C9"/>
    <w:rsid w:val="00DD56BF"/>
    <w:rsid w:val="00DD5A80"/>
    <w:rsid w:val="00DD62CD"/>
    <w:rsid w:val="00DD640C"/>
    <w:rsid w:val="00DD6628"/>
    <w:rsid w:val="00DD668A"/>
    <w:rsid w:val="00DD6955"/>
    <w:rsid w:val="00DD70C2"/>
    <w:rsid w:val="00DD7BF1"/>
    <w:rsid w:val="00DD7D61"/>
    <w:rsid w:val="00DE0580"/>
    <w:rsid w:val="00DE0D63"/>
    <w:rsid w:val="00DE0E55"/>
    <w:rsid w:val="00DE1906"/>
    <w:rsid w:val="00DE2147"/>
    <w:rsid w:val="00DE2A92"/>
    <w:rsid w:val="00DE43CB"/>
    <w:rsid w:val="00DE481D"/>
    <w:rsid w:val="00DE4826"/>
    <w:rsid w:val="00DE4A8D"/>
    <w:rsid w:val="00DE54E5"/>
    <w:rsid w:val="00DE553A"/>
    <w:rsid w:val="00DE56D8"/>
    <w:rsid w:val="00DE6314"/>
    <w:rsid w:val="00DE6342"/>
    <w:rsid w:val="00DE73EE"/>
    <w:rsid w:val="00DE7485"/>
    <w:rsid w:val="00DE74E0"/>
    <w:rsid w:val="00DE76C7"/>
    <w:rsid w:val="00DE770B"/>
    <w:rsid w:val="00DE7854"/>
    <w:rsid w:val="00DE797D"/>
    <w:rsid w:val="00DF0387"/>
    <w:rsid w:val="00DF03AC"/>
    <w:rsid w:val="00DF05AD"/>
    <w:rsid w:val="00DF05ED"/>
    <w:rsid w:val="00DF0805"/>
    <w:rsid w:val="00DF0D30"/>
    <w:rsid w:val="00DF1E9E"/>
    <w:rsid w:val="00DF229E"/>
    <w:rsid w:val="00DF24CC"/>
    <w:rsid w:val="00DF293F"/>
    <w:rsid w:val="00DF2C22"/>
    <w:rsid w:val="00DF30A2"/>
    <w:rsid w:val="00DF30BB"/>
    <w:rsid w:val="00DF35A1"/>
    <w:rsid w:val="00DF38EB"/>
    <w:rsid w:val="00DF3EDB"/>
    <w:rsid w:val="00DF3FCF"/>
    <w:rsid w:val="00DF4800"/>
    <w:rsid w:val="00DF4B38"/>
    <w:rsid w:val="00DF4ECA"/>
    <w:rsid w:val="00DF531F"/>
    <w:rsid w:val="00DF558D"/>
    <w:rsid w:val="00DF6E6B"/>
    <w:rsid w:val="00DF6F6A"/>
    <w:rsid w:val="00DF6F7F"/>
    <w:rsid w:val="00DF73B0"/>
    <w:rsid w:val="00DF752A"/>
    <w:rsid w:val="00E00219"/>
    <w:rsid w:val="00E0059A"/>
    <w:rsid w:val="00E0090C"/>
    <w:rsid w:val="00E013AC"/>
    <w:rsid w:val="00E015B7"/>
    <w:rsid w:val="00E015BC"/>
    <w:rsid w:val="00E0187D"/>
    <w:rsid w:val="00E0273F"/>
    <w:rsid w:val="00E02BA6"/>
    <w:rsid w:val="00E03475"/>
    <w:rsid w:val="00E0380D"/>
    <w:rsid w:val="00E03BC2"/>
    <w:rsid w:val="00E03D64"/>
    <w:rsid w:val="00E042EE"/>
    <w:rsid w:val="00E04455"/>
    <w:rsid w:val="00E05357"/>
    <w:rsid w:val="00E05F00"/>
    <w:rsid w:val="00E06E49"/>
    <w:rsid w:val="00E06E84"/>
    <w:rsid w:val="00E0730E"/>
    <w:rsid w:val="00E079E9"/>
    <w:rsid w:val="00E110E6"/>
    <w:rsid w:val="00E117CD"/>
    <w:rsid w:val="00E11C91"/>
    <w:rsid w:val="00E11D19"/>
    <w:rsid w:val="00E126B9"/>
    <w:rsid w:val="00E126DA"/>
    <w:rsid w:val="00E127D9"/>
    <w:rsid w:val="00E129D5"/>
    <w:rsid w:val="00E1331A"/>
    <w:rsid w:val="00E13D76"/>
    <w:rsid w:val="00E14D27"/>
    <w:rsid w:val="00E15B4C"/>
    <w:rsid w:val="00E161B6"/>
    <w:rsid w:val="00E169FD"/>
    <w:rsid w:val="00E16C37"/>
    <w:rsid w:val="00E17346"/>
    <w:rsid w:val="00E17693"/>
    <w:rsid w:val="00E17903"/>
    <w:rsid w:val="00E214BC"/>
    <w:rsid w:val="00E21BE8"/>
    <w:rsid w:val="00E22817"/>
    <w:rsid w:val="00E23677"/>
    <w:rsid w:val="00E243EB"/>
    <w:rsid w:val="00E24905"/>
    <w:rsid w:val="00E24BFB"/>
    <w:rsid w:val="00E24C74"/>
    <w:rsid w:val="00E25480"/>
    <w:rsid w:val="00E25E7C"/>
    <w:rsid w:val="00E25EE2"/>
    <w:rsid w:val="00E2613B"/>
    <w:rsid w:val="00E26301"/>
    <w:rsid w:val="00E268E6"/>
    <w:rsid w:val="00E26DC4"/>
    <w:rsid w:val="00E2773D"/>
    <w:rsid w:val="00E277A7"/>
    <w:rsid w:val="00E277B2"/>
    <w:rsid w:val="00E304CA"/>
    <w:rsid w:val="00E32F01"/>
    <w:rsid w:val="00E33131"/>
    <w:rsid w:val="00E33A62"/>
    <w:rsid w:val="00E34445"/>
    <w:rsid w:val="00E348DD"/>
    <w:rsid w:val="00E34A8D"/>
    <w:rsid w:val="00E34D8A"/>
    <w:rsid w:val="00E354B0"/>
    <w:rsid w:val="00E355AE"/>
    <w:rsid w:val="00E359AE"/>
    <w:rsid w:val="00E36229"/>
    <w:rsid w:val="00E36781"/>
    <w:rsid w:val="00E369E6"/>
    <w:rsid w:val="00E36BCC"/>
    <w:rsid w:val="00E37226"/>
    <w:rsid w:val="00E375A5"/>
    <w:rsid w:val="00E3799A"/>
    <w:rsid w:val="00E37D09"/>
    <w:rsid w:val="00E37E84"/>
    <w:rsid w:val="00E417F9"/>
    <w:rsid w:val="00E42188"/>
    <w:rsid w:val="00E42CF1"/>
    <w:rsid w:val="00E43453"/>
    <w:rsid w:val="00E43757"/>
    <w:rsid w:val="00E43A70"/>
    <w:rsid w:val="00E440DE"/>
    <w:rsid w:val="00E44477"/>
    <w:rsid w:val="00E44DF3"/>
    <w:rsid w:val="00E45132"/>
    <w:rsid w:val="00E4573E"/>
    <w:rsid w:val="00E45A8C"/>
    <w:rsid w:val="00E45BDB"/>
    <w:rsid w:val="00E45FAF"/>
    <w:rsid w:val="00E47955"/>
    <w:rsid w:val="00E503DB"/>
    <w:rsid w:val="00E506C9"/>
    <w:rsid w:val="00E50B3D"/>
    <w:rsid w:val="00E50FC6"/>
    <w:rsid w:val="00E512DE"/>
    <w:rsid w:val="00E5153D"/>
    <w:rsid w:val="00E51793"/>
    <w:rsid w:val="00E51C23"/>
    <w:rsid w:val="00E52711"/>
    <w:rsid w:val="00E52F24"/>
    <w:rsid w:val="00E530BC"/>
    <w:rsid w:val="00E5374D"/>
    <w:rsid w:val="00E539A6"/>
    <w:rsid w:val="00E53BE8"/>
    <w:rsid w:val="00E5460D"/>
    <w:rsid w:val="00E54714"/>
    <w:rsid w:val="00E54FC4"/>
    <w:rsid w:val="00E55286"/>
    <w:rsid w:val="00E55435"/>
    <w:rsid w:val="00E55576"/>
    <w:rsid w:val="00E55714"/>
    <w:rsid w:val="00E5649B"/>
    <w:rsid w:val="00E56908"/>
    <w:rsid w:val="00E570DE"/>
    <w:rsid w:val="00E57BE9"/>
    <w:rsid w:val="00E60B2F"/>
    <w:rsid w:val="00E6105B"/>
    <w:rsid w:val="00E61472"/>
    <w:rsid w:val="00E61AE9"/>
    <w:rsid w:val="00E61CB9"/>
    <w:rsid w:val="00E61E6C"/>
    <w:rsid w:val="00E62107"/>
    <w:rsid w:val="00E621EC"/>
    <w:rsid w:val="00E62F6B"/>
    <w:rsid w:val="00E62FDF"/>
    <w:rsid w:val="00E6467D"/>
    <w:rsid w:val="00E6468B"/>
    <w:rsid w:val="00E64C90"/>
    <w:rsid w:val="00E64CCF"/>
    <w:rsid w:val="00E6543C"/>
    <w:rsid w:val="00E65961"/>
    <w:rsid w:val="00E66047"/>
    <w:rsid w:val="00E66105"/>
    <w:rsid w:val="00E66605"/>
    <w:rsid w:val="00E66705"/>
    <w:rsid w:val="00E66A07"/>
    <w:rsid w:val="00E679E1"/>
    <w:rsid w:val="00E67AC3"/>
    <w:rsid w:val="00E67C4F"/>
    <w:rsid w:val="00E706C0"/>
    <w:rsid w:val="00E709DB"/>
    <w:rsid w:val="00E70D29"/>
    <w:rsid w:val="00E71003"/>
    <w:rsid w:val="00E7125D"/>
    <w:rsid w:val="00E71BD8"/>
    <w:rsid w:val="00E72B71"/>
    <w:rsid w:val="00E73296"/>
    <w:rsid w:val="00E73A5C"/>
    <w:rsid w:val="00E73DDE"/>
    <w:rsid w:val="00E7412F"/>
    <w:rsid w:val="00E74DFE"/>
    <w:rsid w:val="00E7529A"/>
    <w:rsid w:val="00E7578F"/>
    <w:rsid w:val="00E758C2"/>
    <w:rsid w:val="00E76182"/>
    <w:rsid w:val="00E761DB"/>
    <w:rsid w:val="00E76E12"/>
    <w:rsid w:val="00E76E30"/>
    <w:rsid w:val="00E77167"/>
    <w:rsid w:val="00E77D10"/>
    <w:rsid w:val="00E809F0"/>
    <w:rsid w:val="00E81242"/>
    <w:rsid w:val="00E81520"/>
    <w:rsid w:val="00E81634"/>
    <w:rsid w:val="00E818B4"/>
    <w:rsid w:val="00E81AC7"/>
    <w:rsid w:val="00E81BF9"/>
    <w:rsid w:val="00E81DDB"/>
    <w:rsid w:val="00E820EE"/>
    <w:rsid w:val="00E8226A"/>
    <w:rsid w:val="00E822D5"/>
    <w:rsid w:val="00E827FE"/>
    <w:rsid w:val="00E82E62"/>
    <w:rsid w:val="00E8337B"/>
    <w:rsid w:val="00E8391F"/>
    <w:rsid w:val="00E83DE1"/>
    <w:rsid w:val="00E85A9B"/>
    <w:rsid w:val="00E8615F"/>
    <w:rsid w:val="00E86376"/>
    <w:rsid w:val="00E867AE"/>
    <w:rsid w:val="00E86F8D"/>
    <w:rsid w:val="00E879B9"/>
    <w:rsid w:val="00E907E6"/>
    <w:rsid w:val="00E90995"/>
    <w:rsid w:val="00E90A01"/>
    <w:rsid w:val="00E91127"/>
    <w:rsid w:val="00E9148A"/>
    <w:rsid w:val="00E91520"/>
    <w:rsid w:val="00E92B4C"/>
    <w:rsid w:val="00E930B2"/>
    <w:rsid w:val="00E93683"/>
    <w:rsid w:val="00E937FA"/>
    <w:rsid w:val="00E93B6A"/>
    <w:rsid w:val="00E94B6C"/>
    <w:rsid w:val="00E94BF7"/>
    <w:rsid w:val="00E9509D"/>
    <w:rsid w:val="00E958A7"/>
    <w:rsid w:val="00E9611A"/>
    <w:rsid w:val="00E9615E"/>
    <w:rsid w:val="00E964F1"/>
    <w:rsid w:val="00E9660F"/>
    <w:rsid w:val="00E96961"/>
    <w:rsid w:val="00E96AC7"/>
    <w:rsid w:val="00E96D74"/>
    <w:rsid w:val="00E96E21"/>
    <w:rsid w:val="00E96F23"/>
    <w:rsid w:val="00E97A1F"/>
    <w:rsid w:val="00EA0315"/>
    <w:rsid w:val="00EA138E"/>
    <w:rsid w:val="00EA13B0"/>
    <w:rsid w:val="00EA1996"/>
    <w:rsid w:val="00EA1A02"/>
    <w:rsid w:val="00EA1A64"/>
    <w:rsid w:val="00EA1C54"/>
    <w:rsid w:val="00EA30F5"/>
    <w:rsid w:val="00EA343B"/>
    <w:rsid w:val="00EA3485"/>
    <w:rsid w:val="00EA3642"/>
    <w:rsid w:val="00EA423A"/>
    <w:rsid w:val="00EA562B"/>
    <w:rsid w:val="00EA5713"/>
    <w:rsid w:val="00EA5A96"/>
    <w:rsid w:val="00EA65D9"/>
    <w:rsid w:val="00EA6B22"/>
    <w:rsid w:val="00EA7476"/>
    <w:rsid w:val="00EA767A"/>
    <w:rsid w:val="00EB0FAF"/>
    <w:rsid w:val="00EB11DF"/>
    <w:rsid w:val="00EB1B78"/>
    <w:rsid w:val="00EB1BF1"/>
    <w:rsid w:val="00EB219B"/>
    <w:rsid w:val="00EB2597"/>
    <w:rsid w:val="00EB25E3"/>
    <w:rsid w:val="00EB2AE1"/>
    <w:rsid w:val="00EB30BA"/>
    <w:rsid w:val="00EB329C"/>
    <w:rsid w:val="00EB405E"/>
    <w:rsid w:val="00EB420D"/>
    <w:rsid w:val="00EB421E"/>
    <w:rsid w:val="00EB4280"/>
    <w:rsid w:val="00EB4390"/>
    <w:rsid w:val="00EB4A72"/>
    <w:rsid w:val="00EB4B69"/>
    <w:rsid w:val="00EB4DF2"/>
    <w:rsid w:val="00EB4FCA"/>
    <w:rsid w:val="00EB5587"/>
    <w:rsid w:val="00EB5784"/>
    <w:rsid w:val="00EB5A1D"/>
    <w:rsid w:val="00EB6171"/>
    <w:rsid w:val="00EB6912"/>
    <w:rsid w:val="00EC069E"/>
    <w:rsid w:val="00EC2889"/>
    <w:rsid w:val="00EC46BC"/>
    <w:rsid w:val="00EC4AC9"/>
    <w:rsid w:val="00EC4D81"/>
    <w:rsid w:val="00EC5469"/>
    <w:rsid w:val="00EC5654"/>
    <w:rsid w:val="00EC68E7"/>
    <w:rsid w:val="00EC6F66"/>
    <w:rsid w:val="00EC7C19"/>
    <w:rsid w:val="00ED0162"/>
    <w:rsid w:val="00ED06B1"/>
    <w:rsid w:val="00ED130B"/>
    <w:rsid w:val="00ED1477"/>
    <w:rsid w:val="00ED19DC"/>
    <w:rsid w:val="00ED1ADC"/>
    <w:rsid w:val="00ED1B1F"/>
    <w:rsid w:val="00ED1B23"/>
    <w:rsid w:val="00ED1D17"/>
    <w:rsid w:val="00ED2075"/>
    <w:rsid w:val="00ED2770"/>
    <w:rsid w:val="00ED2A5D"/>
    <w:rsid w:val="00ED2BC6"/>
    <w:rsid w:val="00ED314C"/>
    <w:rsid w:val="00ED324A"/>
    <w:rsid w:val="00ED39FC"/>
    <w:rsid w:val="00ED3F1E"/>
    <w:rsid w:val="00ED41B7"/>
    <w:rsid w:val="00ED423B"/>
    <w:rsid w:val="00ED445B"/>
    <w:rsid w:val="00ED54F0"/>
    <w:rsid w:val="00ED569F"/>
    <w:rsid w:val="00ED5BC5"/>
    <w:rsid w:val="00ED6CB7"/>
    <w:rsid w:val="00ED6D16"/>
    <w:rsid w:val="00ED6EAA"/>
    <w:rsid w:val="00EE07CD"/>
    <w:rsid w:val="00EE15F9"/>
    <w:rsid w:val="00EE1939"/>
    <w:rsid w:val="00EE1A45"/>
    <w:rsid w:val="00EE2467"/>
    <w:rsid w:val="00EE2EFD"/>
    <w:rsid w:val="00EE3083"/>
    <w:rsid w:val="00EE36E9"/>
    <w:rsid w:val="00EE3A5D"/>
    <w:rsid w:val="00EE3C41"/>
    <w:rsid w:val="00EE3E29"/>
    <w:rsid w:val="00EE41AB"/>
    <w:rsid w:val="00EE423E"/>
    <w:rsid w:val="00EE524C"/>
    <w:rsid w:val="00EE579B"/>
    <w:rsid w:val="00EE58E1"/>
    <w:rsid w:val="00EE70DF"/>
    <w:rsid w:val="00EE7192"/>
    <w:rsid w:val="00EE7245"/>
    <w:rsid w:val="00EE7554"/>
    <w:rsid w:val="00EE7A36"/>
    <w:rsid w:val="00EE7DD6"/>
    <w:rsid w:val="00EF01DB"/>
    <w:rsid w:val="00EF04E7"/>
    <w:rsid w:val="00EF0C84"/>
    <w:rsid w:val="00EF138E"/>
    <w:rsid w:val="00EF1E72"/>
    <w:rsid w:val="00EF1ED0"/>
    <w:rsid w:val="00EF2615"/>
    <w:rsid w:val="00EF27B3"/>
    <w:rsid w:val="00EF28C7"/>
    <w:rsid w:val="00EF2B20"/>
    <w:rsid w:val="00EF2B52"/>
    <w:rsid w:val="00EF32AF"/>
    <w:rsid w:val="00EF3614"/>
    <w:rsid w:val="00EF36AC"/>
    <w:rsid w:val="00EF46E0"/>
    <w:rsid w:val="00EF4BBF"/>
    <w:rsid w:val="00EF4BF2"/>
    <w:rsid w:val="00EF4DE7"/>
    <w:rsid w:val="00EF5A81"/>
    <w:rsid w:val="00EF605D"/>
    <w:rsid w:val="00EF65AC"/>
    <w:rsid w:val="00EF678A"/>
    <w:rsid w:val="00EF778C"/>
    <w:rsid w:val="00F0100C"/>
    <w:rsid w:val="00F016A7"/>
    <w:rsid w:val="00F01DD3"/>
    <w:rsid w:val="00F02B5E"/>
    <w:rsid w:val="00F02ECE"/>
    <w:rsid w:val="00F031C3"/>
    <w:rsid w:val="00F03DD4"/>
    <w:rsid w:val="00F03DF7"/>
    <w:rsid w:val="00F03EDD"/>
    <w:rsid w:val="00F041B5"/>
    <w:rsid w:val="00F055CA"/>
    <w:rsid w:val="00F059B0"/>
    <w:rsid w:val="00F05D6D"/>
    <w:rsid w:val="00F062D4"/>
    <w:rsid w:val="00F0698A"/>
    <w:rsid w:val="00F06B3E"/>
    <w:rsid w:val="00F06C7F"/>
    <w:rsid w:val="00F07144"/>
    <w:rsid w:val="00F10B9D"/>
    <w:rsid w:val="00F11200"/>
    <w:rsid w:val="00F11D3C"/>
    <w:rsid w:val="00F11F42"/>
    <w:rsid w:val="00F12860"/>
    <w:rsid w:val="00F12EFB"/>
    <w:rsid w:val="00F13357"/>
    <w:rsid w:val="00F13464"/>
    <w:rsid w:val="00F13BF2"/>
    <w:rsid w:val="00F14365"/>
    <w:rsid w:val="00F158BB"/>
    <w:rsid w:val="00F15A4F"/>
    <w:rsid w:val="00F15C82"/>
    <w:rsid w:val="00F15EDA"/>
    <w:rsid w:val="00F163EF"/>
    <w:rsid w:val="00F16943"/>
    <w:rsid w:val="00F16D32"/>
    <w:rsid w:val="00F17AD1"/>
    <w:rsid w:val="00F17E33"/>
    <w:rsid w:val="00F20347"/>
    <w:rsid w:val="00F20816"/>
    <w:rsid w:val="00F20A3F"/>
    <w:rsid w:val="00F20A48"/>
    <w:rsid w:val="00F20E6B"/>
    <w:rsid w:val="00F212E0"/>
    <w:rsid w:val="00F2194E"/>
    <w:rsid w:val="00F21CC1"/>
    <w:rsid w:val="00F22449"/>
    <w:rsid w:val="00F22D3B"/>
    <w:rsid w:val="00F22DD0"/>
    <w:rsid w:val="00F23516"/>
    <w:rsid w:val="00F24574"/>
    <w:rsid w:val="00F247B4"/>
    <w:rsid w:val="00F2601D"/>
    <w:rsid w:val="00F269CC"/>
    <w:rsid w:val="00F26ABF"/>
    <w:rsid w:val="00F2748B"/>
    <w:rsid w:val="00F27763"/>
    <w:rsid w:val="00F27CB2"/>
    <w:rsid w:val="00F27FA9"/>
    <w:rsid w:val="00F30C79"/>
    <w:rsid w:val="00F30D01"/>
    <w:rsid w:val="00F31218"/>
    <w:rsid w:val="00F31591"/>
    <w:rsid w:val="00F3217B"/>
    <w:rsid w:val="00F324F0"/>
    <w:rsid w:val="00F32BED"/>
    <w:rsid w:val="00F3342B"/>
    <w:rsid w:val="00F336A6"/>
    <w:rsid w:val="00F3372A"/>
    <w:rsid w:val="00F33E95"/>
    <w:rsid w:val="00F34A09"/>
    <w:rsid w:val="00F352DC"/>
    <w:rsid w:val="00F354F2"/>
    <w:rsid w:val="00F357AF"/>
    <w:rsid w:val="00F35AFD"/>
    <w:rsid w:val="00F3660F"/>
    <w:rsid w:val="00F3770B"/>
    <w:rsid w:val="00F377F2"/>
    <w:rsid w:val="00F37EE3"/>
    <w:rsid w:val="00F40B59"/>
    <w:rsid w:val="00F40DE3"/>
    <w:rsid w:val="00F40EC7"/>
    <w:rsid w:val="00F4165C"/>
    <w:rsid w:val="00F41683"/>
    <w:rsid w:val="00F41BB1"/>
    <w:rsid w:val="00F41F6B"/>
    <w:rsid w:val="00F42301"/>
    <w:rsid w:val="00F426DA"/>
    <w:rsid w:val="00F4274A"/>
    <w:rsid w:val="00F428C9"/>
    <w:rsid w:val="00F42A55"/>
    <w:rsid w:val="00F42B68"/>
    <w:rsid w:val="00F42EF4"/>
    <w:rsid w:val="00F439D1"/>
    <w:rsid w:val="00F43B39"/>
    <w:rsid w:val="00F44798"/>
    <w:rsid w:val="00F44A70"/>
    <w:rsid w:val="00F44D9C"/>
    <w:rsid w:val="00F45AB0"/>
    <w:rsid w:val="00F45D4C"/>
    <w:rsid w:val="00F46B9E"/>
    <w:rsid w:val="00F46D6B"/>
    <w:rsid w:val="00F47018"/>
    <w:rsid w:val="00F47047"/>
    <w:rsid w:val="00F47406"/>
    <w:rsid w:val="00F47470"/>
    <w:rsid w:val="00F504E8"/>
    <w:rsid w:val="00F50E96"/>
    <w:rsid w:val="00F511CB"/>
    <w:rsid w:val="00F51466"/>
    <w:rsid w:val="00F514E1"/>
    <w:rsid w:val="00F515CB"/>
    <w:rsid w:val="00F51FCE"/>
    <w:rsid w:val="00F526FF"/>
    <w:rsid w:val="00F52A3D"/>
    <w:rsid w:val="00F54398"/>
    <w:rsid w:val="00F54CDB"/>
    <w:rsid w:val="00F54FEE"/>
    <w:rsid w:val="00F55042"/>
    <w:rsid w:val="00F5508C"/>
    <w:rsid w:val="00F552BA"/>
    <w:rsid w:val="00F554A0"/>
    <w:rsid w:val="00F55705"/>
    <w:rsid w:val="00F55897"/>
    <w:rsid w:val="00F55A87"/>
    <w:rsid w:val="00F55CCE"/>
    <w:rsid w:val="00F55DA5"/>
    <w:rsid w:val="00F56CDD"/>
    <w:rsid w:val="00F56FB0"/>
    <w:rsid w:val="00F570DC"/>
    <w:rsid w:val="00F57110"/>
    <w:rsid w:val="00F5718F"/>
    <w:rsid w:val="00F576B2"/>
    <w:rsid w:val="00F57F4C"/>
    <w:rsid w:val="00F603B9"/>
    <w:rsid w:val="00F60939"/>
    <w:rsid w:val="00F60FF0"/>
    <w:rsid w:val="00F61FCE"/>
    <w:rsid w:val="00F628AC"/>
    <w:rsid w:val="00F62DD3"/>
    <w:rsid w:val="00F63199"/>
    <w:rsid w:val="00F635C9"/>
    <w:rsid w:val="00F63FD5"/>
    <w:rsid w:val="00F6465D"/>
    <w:rsid w:val="00F64D09"/>
    <w:rsid w:val="00F64E02"/>
    <w:rsid w:val="00F651FF"/>
    <w:rsid w:val="00F65889"/>
    <w:rsid w:val="00F65BCA"/>
    <w:rsid w:val="00F66985"/>
    <w:rsid w:val="00F66E3C"/>
    <w:rsid w:val="00F66EE1"/>
    <w:rsid w:val="00F67171"/>
    <w:rsid w:val="00F6732B"/>
    <w:rsid w:val="00F67BDB"/>
    <w:rsid w:val="00F67E09"/>
    <w:rsid w:val="00F708E0"/>
    <w:rsid w:val="00F70E2B"/>
    <w:rsid w:val="00F7189D"/>
    <w:rsid w:val="00F71DDB"/>
    <w:rsid w:val="00F720A8"/>
    <w:rsid w:val="00F725BF"/>
    <w:rsid w:val="00F72E18"/>
    <w:rsid w:val="00F74045"/>
    <w:rsid w:val="00F74165"/>
    <w:rsid w:val="00F745CE"/>
    <w:rsid w:val="00F749C6"/>
    <w:rsid w:val="00F7509F"/>
    <w:rsid w:val="00F7563B"/>
    <w:rsid w:val="00F75B39"/>
    <w:rsid w:val="00F75BE7"/>
    <w:rsid w:val="00F75C6B"/>
    <w:rsid w:val="00F76082"/>
    <w:rsid w:val="00F765FC"/>
    <w:rsid w:val="00F76808"/>
    <w:rsid w:val="00F7681C"/>
    <w:rsid w:val="00F76C28"/>
    <w:rsid w:val="00F76DB3"/>
    <w:rsid w:val="00F7714F"/>
    <w:rsid w:val="00F772FF"/>
    <w:rsid w:val="00F7736F"/>
    <w:rsid w:val="00F77450"/>
    <w:rsid w:val="00F77693"/>
    <w:rsid w:val="00F77AF2"/>
    <w:rsid w:val="00F8057A"/>
    <w:rsid w:val="00F80589"/>
    <w:rsid w:val="00F807B9"/>
    <w:rsid w:val="00F80ECD"/>
    <w:rsid w:val="00F81265"/>
    <w:rsid w:val="00F81B6B"/>
    <w:rsid w:val="00F81CD0"/>
    <w:rsid w:val="00F8258A"/>
    <w:rsid w:val="00F828D9"/>
    <w:rsid w:val="00F82D2E"/>
    <w:rsid w:val="00F82DA3"/>
    <w:rsid w:val="00F83293"/>
    <w:rsid w:val="00F833C6"/>
    <w:rsid w:val="00F83A7C"/>
    <w:rsid w:val="00F847DA"/>
    <w:rsid w:val="00F84FCC"/>
    <w:rsid w:val="00F84FCD"/>
    <w:rsid w:val="00F8502E"/>
    <w:rsid w:val="00F8527F"/>
    <w:rsid w:val="00F85314"/>
    <w:rsid w:val="00F8570E"/>
    <w:rsid w:val="00F85BFF"/>
    <w:rsid w:val="00F8644D"/>
    <w:rsid w:val="00F868F8"/>
    <w:rsid w:val="00F86AB3"/>
    <w:rsid w:val="00F86E32"/>
    <w:rsid w:val="00F86F5C"/>
    <w:rsid w:val="00F873DB"/>
    <w:rsid w:val="00F874DC"/>
    <w:rsid w:val="00F87B32"/>
    <w:rsid w:val="00F906F1"/>
    <w:rsid w:val="00F90885"/>
    <w:rsid w:val="00F908DE"/>
    <w:rsid w:val="00F91321"/>
    <w:rsid w:val="00F9161A"/>
    <w:rsid w:val="00F91B34"/>
    <w:rsid w:val="00F9213F"/>
    <w:rsid w:val="00F9271A"/>
    <w:rsid w:val="00F9380E"/>
    <w:rsid w:val="00F93E01"/>
    <w:rsid w:val="00F946E5"/>
    <w:rsid w:val="00F95669"/>
    <w:rsid w:val="00F9693D"/>
    <w:rsid w:val="00F969DE"/>
    <w:rsid w:val="00F96E48"/>
    <w:rsid w:val="00F96FD8"/>
    <w:rsid w:val="00F97638"/>
    <w:rsid w:val="00F977FD"/>
    <w:rsid w:val="00F979FF"/>
    <w:rsid w:val="00F97DC3"/>
    <w:rsid w:val="00FA02BF"/>
    <w:rsid w:val="00FA09B3"/>
    <w:rsid w:val="00FA0B92"/>
    <w:rsid w:val="00FA0C20"/>
    <w:rsid w:val="00FA1063"/>
    <w:rsid w:val="00FA1486"/>
    <w:rsid w:val="00FA150B"/>
    <w:rsid w:val="00FA16C1"/>
    <w:rsid w:val="00FA1877"/>
    <w:rsid w:val="00FA1F2D"/>
    <w:rsid w:val="00FA2070"/>
    <w:rsid w:val="00FA24F6"/>
    <w:rsid w:val="00FA2DA6"/>
    <w:rsid w:val="00FA2E33"/>
    <w:rsid w:val="00FA337D"/>
    <w:rsid w:val="00FA3525"/>
    <w:rsid w:val="00FA3836"/>
    <w:rsid w:val="00FA3C00"/>
    <w:rsid w:val="00FA45CA"/>
    <w:rsid w:val="00FA504C"/>
    <w:rsid w:val="00FA519A"/>
    <w:rsid w:val="00FA51CB"/>
    <w:rsid w:val="00FA53EB"/>
    <w:rsid w:val="00FA5CF2"/>
    <w:rsid w:val="00FA5FC2"/>
    <w:rsid w:val="00FA6612"/>
    <w:rsid w:val="00FA70AE"/>
    <w:rsid w:val="00FA754F"/>
    <w:rsid w:val="00FA76FF"/>
    <w:rsid w:val="00FA788A"/>
    <w:rsid w:val="00FB0907"/>
    <w:rsid w:val="00FB0D40"/>
    <w:rsid w:val="00FB13CD"/>
    <w:rsid w:val="00FB1B89"/>
    <w:rsid w:val="00FB1C0A"/>
    <w:rsid w:val="00FB20F4"/>
    <w:rsid w:val="00FB2227"/>
    <w:rsid w:val="00FB2306"/>
    <w:rsid w:val="00FB293D"/>
    <w:rsid w:val="00FB2DA5"/>
    <w:rsid w:val="00FB2DFA"/>
    <w:rsid w:val="00FB3960"/>
    <w:rsid w:val="00FB51A8"/>
    <w:rsid w:val="00FB62D6"/>
    <w:rsid w:val="00FB6D1D"/>
    <w:rsid w:val="00FB6F4B"/>
    <w:rsid w:val="00FB772C"/>
    <w:rsid w:val="00FC02D5"/>
    <w:rsid w:val="00FC04A5"/>
    <w:rsid w:val="00FC050B"/>
    <w:rsid w:val="00FC051D"/>
    <w:rsid w:val="00FC0A9B"/>
    <w:rsid w:val="00FC0B11"/>
    <w:rsid w:val="00FC0B65"/>
    <w:rsid w:val="00FC16DA"/>
    <w:rsid w:val="00FC25C2"/>
    <w:rsid w:val="00FC279F"/>
    <w:rsid w:val="00FC2EB2"/>
    <w:rsid w:val="00FC3078"/>
    <w:rsid w:val="00FC3184"/>
    <w:rsid w:val="00FC3A1B"/>
    <w:rsid w:val="00FC3EA0"/>
    <w:rsid w:val="00FC4729"/>
    <w:rsid w:val="00FC486E"/>
    <w:rsid w:val="00FC4958"/>
    <w:rsid w:val="00FC4D9D"/>
    <w:rsid w:val="00FC57BA"/>
    <w:rsid w:val="00FC5A22"/>
    <w:rsid w:val="00FC5A86"/>
    <w:rsid w:val="00FC5E63"/>
    <w:rsid w:val="00FC5F55"/>
    <w:rsid w:val="00FC60C1"/>
    <w:rsid w:val="00FC6606"/>
    <w:rsid w:val="00FC679A"/>
    <w:rsid w:val="00FC68EB"/>
    <w:rsid w:val="00FC6995"/>
    <w:rsid w:val="00FC739B"/>
    <w:rsid w:val="00FC77EF"/>
    <w:rsid w:val="00FC77F1"/>
    <w:rsid w:val="00FC7BC9"/>
    <w:rsid w:val="00FD0C88"/>
    <w:rsid w:val="00FD0DE5"/>
    <w:rsid w:val="00FD0F41"/>
    <w:rsid w:val="00FD0FA1"/>
    <w:rsid w:val="00FD1CB0"/>
    <w:rsid w:val="00FD22AB"/>
    <w:rsid w:val="00FD25AF"/>
    <w:rsid w:val="00FD28B4"/>
    <w:rsid w:val="00FD2A98"/>
    <w:rsid w:val="00FD30E2"/>
    <w:rsid w:val="00FD3D5A"/>
    <w:rsid w:val="00FD47F5"/>
    <w:rsid w:val="00FD4A97"/>
    <w:rsid w:val="00FD4C2F"/>
    <w:rsid w:val="00FD4FBE"/>
    <w:rsid w:val="00FD4FC6"/>
    <w:rsid w:val="00FD52B3"/>
    <w:rsid w:val="00FD52C1"/>
    <w:rsid w:val="00FD59DF"/>
    <w:rsid w:val="00FD5E37"/>
    <w:rsid w:val="00FD5F99"/>
    <w:rsid w:val="00FD60F7"/>
    <w:rsid w:val="00FD6178"/>
    <w:rsid w:val="00FD66C3"/>
    <w:rsid w:val="00FD6750"/>
    <w:rsid w:val="00FD7985"/>
    <w:rsid w:val="00FD7F81"/>
    <w:rsid w:val="00FD7F9E"/>
    <w:rsid w:val="00FE0674"/>
    <w:rsid w:val="00FE0E4C"/>
    <w:rsid w:val="00FE1992"/>
    <w:rsid w:val="00FE1DBE"/>
    <w:rsid w:val="00FE23EB"/>
    <w:rsid w:val="00FE2769"/>
    <w:rsid w:val="00FE34A0"/>
    <w:rsid w:val="00FE3AA1"/>
    <w:rsid w:val="00FE415E"/>
    <w:rsid w:val="00FE51CB"/>
    <w:rsid w:val="00FE53A7"/>
    <w:rsid w:val="00FE555D"/>
    <w:rsid w:val="00FE5EC8"/>
    <w:rsid w:val="00FE6CD6"/>
    <w:rsid w:val="00FE6FAB"/>
    <w:rsid w:val="00FE77BF"/>
    <w:rsid w:val="00FF0D09"/>
    <w:rsid w:val="00FF0D4F"/>
    <w:rsid w:val="00FF0E01"/>
    <w:rsid w:val="00FF1246"/>
    <w:rsid w:val="00FF17F7"/>
    <w:rsid w:val="00FF1D07"/>
    <w:rsid w:val="00FF1F1D"/>
    <w:rsid w:val="00FF2598"/>
    <w:rsid w:val="00FF2914"/>
    <w:rsid w:val="00FF31F4"/>
    <w:rsid w:val="00FF336F"/>
    <w:rsid w:val="00FF34C4"/>
    <w:rsid w:val="00FF4298"/>
    <w:rsid w:val="00FF445A"/>
    <w:rsid w:val="00FF4902"/>
    <w:rsid w:val="00FF4AFB"/>
    <w:rsid w:val="00FF4B25"/>
    <w:rsid w:val="00FF6820"/>
    <w:rsid w:val="00FF771F"/>
    <w:rsid w:val="00FF77F3"/>
    <w:rsid w:val="01BEE026"/>
    <w:rsid w:val="01C0D233"/>
    <w:rsid w:val="02ABDAC8"/>
    <w:rsid w:val="03C15E6E"/>
    <w:rsid w:val="03E1B3A5"/>
    <w:rsid w:val="049BBB9B"/>
    <w:rsid w:val="06AEC558"/>
    <w:rsid w:val="071806C6"/>
    <w:rsid w:val="07274F37"/>
    <w:rsid w:val="076D9F9E"/>
    <w:rsid w:val="07D35C5D"/>
    <w:rsid w:val="09176EAA"/>
    <w:rsid w:val="09A89268"/>
    <w:rsid w:val="09ABAA42"/>
    <w:rsid w:val="0A50F529"/>
    <w:rsid w:val="0A894E77"/>
    <w:rsid w:val="0AA69FC6"/>
    <w:rsid w:val="0B27FB95"/>
    <w:rsid w:val="0BF7F2DA"/>
    <w:rsid w:val="0BFB016C"/>
    <w:rsid w:val="0BFBA87C"/>
    <w:rsid w:val="0CFC7C1F"/>
    <w:rsid w:val="0DEB5A6D"/>
    <w:rsid w:val="0E269B13"/>
    <w:rsid w:val="0E5E7CD3"/>
    <w:rsid w:val="0ECA3877"/>
    <w:rsid w:val="0F52996D"/>
    <w:rsid w:val="1086B919"/>
    <w:rsid w:val="123B344B"/>
    <w:rsid w:val="131F3B68"/>
    <w:rsid w:val="13D1DD03"/>
    <w:rsid w:val="13E1E8EA"/>
    <w:rsid w:val="13F7D76F"/>
    <w:rsid w:val="144B6EE7"/>
    <w:rsid w:val="15D5A520"/>
    <w:rsid w:val="163A3451"/>
    <w:rsid w:val="17097DC5"/>
    <w:rsid w:val="1927814F"/>
    <w:rsid w:val="194BC5A2"/>
    <w:rsid w:val="1971D513"/>
    <w:rsid w:val="1ADD9653"/>
    <w:rsid w:val="1C0AD6DA"/>
    <w:rsid w:val="1C49EB2B"/>
    <w:rsid w:val="1DB1A6A1"/>
    <w:rsid w:val="1DF28303"/>
    <w:rsid w:val="1EDE269A"/>
    <w:rsid w:val="1F8C8E56"/>
    <w:rsid w:val="1FE0DC04"/>
    <w:rsid w:val="201D6C41"/>
    <w:rsid w:val="22054044"/>
    <w:rsid w:val="235E65AD"/>
    <w:rsid w:val="24A8ADF9"/>
    <w:rsid w:val="24E0B898"/>
    <w:rsid w:val="25578B4B"/>
    <w:rsid w:val="26F35BAC"/>
    <w:rsid w:val="27C3D315"/>
    <w:rsid w:val="28282417"/>
    <w:rsid w:val="29575244"/>
    <w:rsid w:val="29A6186D"/>
    <w:rsid w:val="2A0F9E6A"/>
    <w:rsid w:val="2B4CEAD8"/>
    <w:rsid w:val="2B853D65"/>
    <w:rsid w:val="2BCE54B3"/>
    <w:rsid w:val="2C5A8CED"/>
    <w:rsid w:val="2C634C88"/>
    <w:rsid w:val="2D3029F4"/>
    <w:rsid w:val="2EEBB0D2"/>
    <w:rsid w:val="2EFC37EA"/>
    <w:rsid w:val="2FE80D57"/>
    <w:rsid w:val="3098084B"/>
    <w:rsid w:val="3233D8AC"/>
    <w:rsid w:val="34ED7EC2"/>
    <w:rsid w:val="368C11AA"/>
    <w:rsid w:val="36A8DFC8"/>
    <w:rsid w:val="37D3B8D2"/>
    <w:rsid w:val="3893AF5E"/>
    <w:rsid w:val="396D290E"/>
    <w:rsid w:val="3A1DE041"/>
    <w:rsid w:val="3A70FA2D"/>
    <w:rsid w:val="3B1BBACE"/>
    <w:rsid w:val="3D369406"/>
    <w:rsid w:val="3D672081"/>
    <w:rsid w:val="3E3043D2"/>
    <w:rsid w:val="3E5125E9"/>
    <w:rsid w:val="404959C6"/>
    <w:rsid w:val="409EC143"/>
    <w:rsid w:val="410F34C7"/>
    <w:rsid w:val="4242FAAF"/>
    <w:rsid w:val="4247A92E"/>
    <w:rsid w:val="43760E0D"/>
    <w:rsid w:val="43D66205"/>
    <w:rsid w:val="44A73F10"/>
    <w:rsid w:val="469F72ED"/>
    <w:rsid w:val="46DF099D"/>
    <w:rsid w:val="46FA989A"/>
    <w:rsid w:val="4B820427"/>
    <w:rsid w:val="4BB8B49C"/>
    <w:rsid w:val="4C197091"/>
    <w:rsid w:val="4E4E2156"/>
    <w:rsid w:val="4F806BBA"/>
    <w:rsid w:val="4FAC83A7"/>
    <w:rsid w:val="5011CBD0"/>
    <w:rsid w:val="50885283"/>
    <w:rsid w:val="51644889"/>
    <w:rsid w:val="527BBAB2"/>
    <w:rsid w:val="52D5E887"/>
    <w:rsid w:val="530018EA"/>
    <w:rsid w:val="533ABAD6"/>
    <w:rsid w:val="53B0DD2C"/>
    <w:rsid w:val="542E7DC9"/>
    <w:rsid w:val="546A92C1"/>
    <w:rsid w:val="548FA681"/>
    <w:rsid w:val="55129881"/>
    <w:rsid w:val="57049884"/>
    <w:rsid w:val="574316BB"/>
    <w:rsid w:val="5764A4E0"/>
    <w:rsid w:val="579878E2"/>
    <w:rsid w:val="57A959AA"/>
    <w:rsid w:val="57E95A36"/>
    <w:rsid w:val="582E3B07"/>
    <w:rsid w:val="591E3722"/>
    <w:rsid w:val="5926E6FE"/>
    <w:rsid w:val="592F3B86"/>
    <w:rsid w:val="5990D3FD"/>
    <w:rsid w:val="5A093C49"/>
    <w:rsid w:val="5AE8E7F2"/>
    <w:rsid w:val="5B4DF90D"/>
    <w:rsid w:val="5BA42EC6"/>
    <w:rsid w:val="5C6BEA05"/>
    <w:rsid w:val="5C99CBBC"/>
    <w:rsid w:val="5CE6FCC6"/>
    <w:rsid w:val="5E2088B4"/>
    <w:rsid w:val="5E551D6E"/>
    <w:rsid w:val="5EF98420"/>
    <w:rsid w:val="60611E33"/>
    <w:rsid w:val="61454F75"/>
    <w:rsid w:val="618A5859"/>
    <w:rsid w:val="61F6C871"/>
    <w:rsid w:val="62423434"/>
    <w:rsid w:val="633F5A10"/>
    <w:rsid w:val="6398BEF5"/>
    <w:rsid w:val="647CF037"/>
    <w:rsid w:val="64B9807B"/>
    <w:rsid w:val="6679C1CF"/>
    <w:rsid w:val="669ADBD7"/>
    <w:rsid w:val="67AE429D"/>
    <w:rsid w:val="67E5AF20"/>
    <w:rsid w:val="68591292"/>
    <w:rsid w:val="689A180A"/>
    <w:rsid w:val="68F98E20"/>
    <w:rsid w:val="690373FB"/>
    <w:rsid w:val="69542000"/>
    <w:rsid w:val="699E5E35"/>
    <w:rsid w:val="69E8B1F9"/>
    <w:rsid w:val="6A883CA0"/>
    <w:rsid w:val="6A9ABABA"/>
    <w:rsid w:val="6AB632AA"/>
    <w:rsid w:val="6AEFF061"/>
    <w:rsid w:val="6D69DE6D"/>
    <w:rsid w:val="6D7BC50F"/>
    <w:rsid w:val="6EBC231C"/>
    <w:rsid w:val="6F0C9366"/>
    <w:rsid w:val="6F75150F"/>
    <w:rsid w:val="70A863C7"/>
    <w:rsid w:val="71141F6B"/>
    <w:rsid w:val="71850A91"/>
    <w:rsid w:val="73EEC539"/>
    <w:rsid w:val="754C3BE5"/>
    <w:rsid w:val="75617B42"/>
    <w:rsid w:val="76289606"/>
    <w:rsid w:val="76FE7CEE"/>
    <w:rsid w:val="7779ADFA"/>
    <w:rsid w:val="77D3DA3C"/>
    <w:rsid w:val="77EA525B"/>
    <w:rsid w:val="78991C04"/>
    <w:rsid w:val="789A4D4F"/>
    <w:rsid w:val="7903D34C"/>
    <w:rsid w:val="7A17317C"/>
    <w:rsid w:val="7AA844F2"/>
    <w:rsid w:val="7AEABE2A"/>
    <w:rsid w:val="7BDCF01B"/>
    <w:rsid w:val="7C453199"/>
    <w:rsid w:val="7D22BAF4"/>
    <w:rsid w:val="7D727220"/>
    <w:rsid w:val="7DD7446F"/>
    <w:rsid w:val="7E5AC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6BA0A2BF-CF96-4473-BB69-4D799BC9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NoSpacing"/>
    <w:next w:val="Normal"/>
    <w:link w:val="Heading1Char"/>
    <w:uiPriority w:val="9"/>
    <w:qFormat/>
    <w:rsid w:val="008A64EC"/>
    <w:pPr>
      <w:jc w:val="center"/>
      <w:outlineLvl w:val="0"/>
    </w:pPr>
    <w:rPr>
      <w:rFonts w:ascii="Times New Roman" w:hAnsi="Times New Roman" w:cs="Times New Roman"/>
      <w:b/>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8A64EC"/>
    <w:rPr>
      <w:rFonts w:ascii="Times New Roman" w:hAnsi="Times New Roman" w:cs="Times New Roman"/>
      <w:b/>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character" w:styleId="FollowedHyperlink">
    <w:name w:val="FollowedHyperlink"/>
    <w:basedOn w:val="DefaultParagraphFont"/>
    <w:uiPriority w:val="99"/>
    <w:semiHidden/>
    <w:unhideWhenUsed/>
    <w:rsid w:val="00AE72A8"/>
    <w:rPr>
      <w:color w:val="954F72" w:themeColor="followedHyperlink"/>
      <w:u w:val="single"/>
    </w:rPr>
  </w:style>
  <w:style w:type="character" w:customStyle="1" w:styleId="tabchar">
    <w:name w:val="tabchar"/>
    <w:basedOn w:val="DefaultParagraphFont"/>
    <w:rsid w:val="006A3E4E"/>
  </w:style>
  <w:style w:type="character" w:customStyle="1" w:styleId="scxw212823669">
    <w:name w:val="scxw212823669"/>
    <w:basedOn w:val="DefaultParagraphFont"/>
    <w:rsid w:val="006A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1771973842">
              <w:marLeft w:val="180"/>
              <w:marRight w:val="240"/>
              <w:marTop w:val="0"/>
              <w:marBottom w:val="0"/>
              <w:divBdr>
                <w:top w:val="none" w:sz="0" w:space="0" w:color="auto"/>
                <w:left w:val="none" w:sz="0" w:space="0" w:color="auto"/>
                <w:bottom w:val="none" w:sz="0" w:space="0" w:color="auto"/>
                <w:right w:val="none" w:sz="0" w:space="0" w:color="auto"/>
              </w:divBdr>
            </w:div>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3F05F7-CAB5-4131-9AD8-7A4FA4D9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Minutes of BESE August 15, 2022 Special Meeting</vt:lpstr>
    </vt:vector>
  </TitlesOfParts>
  <Company/>
  <LinksUpToDate>false</LinksUpToDate>
  <CharactersWithSpaces>22907</CharactersWithSpaces>
  <SharedDoc>false</SharedDoc>
  <HLinks>
    <vt:vector size="6" baseType="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August 15, 2022 Special Meeting</dc:title>
  <dc:subject/>
  <dc:creator>DESE</dc:creator>
  <cp:keywords/>
  <dc:description/>
  <cp:lastModifiedBy>Zou, Dong (EOE)</cp:lastModifiedBy>
  <cp:revision>593</cp:revision>
  <cp:lastPrinted>2022-05-19T16:28:00Z</cp:lastPrinted>
  <dcterms:created xsi:type="dcterms:W3CDTF">2022-06-29T17:48:00Z</dcterms:created>
  <dcterms:modified xsi:type="dcterms:W3CDTF">2022-09-19T16:41:00Z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