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0471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F32C1DB" w14:textId="77777777" w:rsidR="006172EA" w:rsidRDefault="006172EA" w:rsidP="006172EA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</w:p>
    <w:p w14:paraId="77112EC1" w14:textId="77777777" w:rsidR="002D7F7C" w:rsidRDefault="002D7F7C" w:rsidP="002D7F7C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2D7F7C" w:rsidRPr="00BF291E" w14:paraId="70EE1FB7" w14:textId="77777777" w:rsidTr="002D7F7C">
        <w:tc>
          <w:tcPr>
            <w:tcW w:w="1184" w:type="dxa"/>
            <w:hideMark/>
          </w:tcPr>
          <w:p w14:paraId="693B9F51" w14:textId="77777777" w:rsidR="002D7F7C" w:rsidRPr="00BF291E" w:rsidRDefault="002D7F7C">
            <w:pPr>
              <w:rPr>
                <w:b/>
                <w:snapToGrid/>
                <w:szCs w:val="24"/>
              </w:rPr>
            </w:pPr>
            <w:r w:rsidRPr="00BF291E">
              <w:rPr>
                <w:b/>
                <w:szCs w:val="24"/>
              </w:rPr>
              <w:t>To:</w:t>
            </w:r>
          </w:p>
        </w:tc>
        <w:tc>
          <w:tcPr>
            <w:tcW w:w="8176" w:type="dxa"/>
            <w:hideMark/>
          </w:tcPr>
          <w:p w14:paraId="2F5BD459" w14:textId="77777777" w:rsidR="002D7F7C" w:rsidRPr="00BF291E" w:rsidRDefault="002D7F7C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BF291E">
              <w:rPr>
                <w:bCs/>
                <w:snapToGrid w:val="0"/>
              </w:rPr>
              <w:t xml:space="preserve">Members of the Board of </w:t>
            </w:r>
            <w:bookmarkStart w:id="4" w:name="_Hlk43449165"/>
            <w:r w:rsidRPr="00BF291E">
              <w:rPr>
                <w:bCs/>
                <w:snapToGrid w:val="0"/>
              </w:rPr>
              <w:t>Elementary and Secondary Education</w:t>
            </w:r>
            <w:bookmarkEnd w:id="4"/>
          </w:p>
        </w:tc>
      </w:tr>
      <w:tr w:rsidR="002D7F7C" w:rsidRPr="00BF291E" w14:paraId="2F7BF90D" w14:textId="77777777" w:rsidTr="002D7F7C">
        <w:tc>
          <w:tcPr>
            <w:tcW w:w="1184" w:type="dxa"/>
            <w:hideMark/>
          </w:tcPr>
          <w:p w14:paraId="7A4390F5" w14:textId="77777777" w:rsidR="002D7F7C" w:rsidRPr="00BF291E" w:rsidRDefault="002D7F7C">
            <w:pPr>
              <w:rPr>
                <w:b/>
                <w:snapToGrid/>
                <w:szCs w:val="24"/>
              </w:rPr>
            </w:pPr>
            <w:r w:rsidRPr="00BF291E">
              <w:rPr>
                <w:b/>
                <w:szCs w:val="24"/>
              </w:rPr>
              <w:t>From:</w:t>
            </w:r>
            <w:r w:rsidRPr="00BF291E">
              <w:rPr>
                <w:szCs w:val="24"/>
              </w:rPr>
              <w:tab/>
            </w:r>
          </w:p>
        </w:tc>
        <w:tc>
          <w:tcPr>
            <w:tcW w:w="8176" w:type="dxa"/>
            <w:hideMark/>
          </w:tcPr>
          <w:p w14:paraId="0D1D1359" w14:textId="33368C66" w:rsidR="001365EC" w:rsidRPr="00BF291E" w:rsidRDefault="002D7F7C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BF291E">
              <w:rPr>
                <w:bCs/>
                <w:snapToGrid w:val="0"/>
              </w:rPr>
              <w:t>Jeffrey C. Riley, Commissioner</w:t>
            </w:r>
          </w:p>
        </w:tc>
      </w:tr>
      <w:tr w:rsidR="002D7F7C" w:rsidRPr="00BF291E" w14:paraId="31221DF3" w14:textId="77777777" w:rsidTr="002D7F7C">
        <w:tc>
          <w:tcPr>
            <w:tcW w:w="1184" w:type="dxa"/>
            <w:hideMark/>
          </w:tcPr>
          <w:p w14:paraId="420E38A5" w14:textId="77777777" w:rsidR="002D7F7C" w:rsidRPr="00BF291E" w:rsidRDefault="002D7F7C">
            <w:pPr>
              <w:rPr>
                <w:b/>
                <w:snapToGrid/>
                <w:szCs w:val="24"/>
              </w:rPr>
            </w:pPr>
            <w:r w:rsidRPr="00BF291E">
              <w:rPr>
                <w:b/>
                <w:szCs w:val="24"/>
              </w:rPr>
              <w:t>Date:</w:t>
            </w:r>
            <w:r w:rsidRPr="00BF291E">
              <w:rPr>
                <w:szCs w:val="24"/>
              </w:rPr>
              <w:tab/>
            </w:r>
          </w:p>
        </w:tc>
        <w:tc>
          <w:tcPr>
            <w:tcW w:w="8176" w:type="dxa"/>
            <w:hideMark/>
          </w:tcPr>
          <w:p w14:paraId="369FF260" w14:textId="791CB00A" w:rsidR="002D7F7C" w:rsidRPr="00BF291E" w:rsidRDefault="003F46E3">
            <w:pPr>
              <w:pStyle w:val="Footer"/>
              <w:widowControl w:val="0"/>
              <w:tabs>
                <w:tab w:val="left" w:pos="720"/>
              </w:tabs>
            </w:pPr>
            <w:r>
              <w:t xml:space="preserve">February </w:t>
            </w:r>
            <w:r w:rsidR="009B3629">
              <w:t>22</w:t>
            </w:r>
            <w:r w:rsidR="0093710A" w:rsidRPr="00BF291E">
              <w:t>,</w:t>
            </w:r>
            <w:r w:rsidR="004F59B0">
              <w:t xml:space="preserve"> </w:t>
            </w:r>
            <w:r w:rsidR="0093710A" w:rsidRPr="00BF291E">
              <w:t>2023</w:t>
            </w:r>
          </w:p>
        </w:tc>
      </w:tr>
      <w:tr w:rsidR="002D7F7C" w:rsidRPr="00BF291E" w14:paraId="750B4D73" w14:textId="77777777" w:rsidTr="002D7F7C">
        <w:tc>
          <w:tcPr>
            <w:tcW w:w="1184" w:type="dxa"/>
            <w:hideMark/>
          </w:tcPr>
          <w:p w14:paraId="04E3BB4A" w14:textId="77777777" w:rsidR="002D7F7C" w:rsidRPr="00BF291E" w:rsidRDefault="002D7F7C">
            <w:pPr>
              <w:rPr>
                <w:b/>
                <w:szCs w:val="24"/>
              </w:rPr>
            </w:pPr>
            <w:r w:rsidRPr="00BF291E">
              <w:rPr>
                <w:b/>
                <w:szCs w:val="24"/>
              </w:rPr>
              <w:t>Subject:</w:t>
            </w:r>
          </w:p>
        </w:tc>
        <w:tc>
          <w:tcPr>
            <w:tcW w:w="8176" w:type="dxa"/>
            <w:hideMark/>
          </w:tcPr>
          <w:p w14:paraId="2F94A85A" w14:textId="57976DD5" w:rsidR="002D7F7C" w:rsidRPr="00BF291E" w:rsidRDefault="008F1064">
            <w:pPr>
              <w:pStyle w:val="Footer"/>
              <w:widowControl w:val="0"/>
              <w:tabs>
                <w:tab w:val="left" w:pos="720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FY</w:t>
            </w:r>
            <w:r w:rsidR="00E0490F" w:rsidRPr="00BF291E">
              <w:rPr>
                <w:snapToGrid w:val="0"/>
                <w:color w:val="000000" w:themeColor="text1"/>
              </w:rPr>
              <w:t>2022 Annual Report</w:t>
            </w:r>
            <w:r>
              <w:rPr>
                <w:snapToGrid w:val="0"/>
                <w:color w:val="000000" w:themeColor="text1"/>
              </w:rPr>
              <w:t xml:space="preserve"> of the </w:t>
            </w:r>
            <w:r w:rsidRPr="00BF291E">
              <w:rPr>
                <w:bCs/>
                <w:snapToGrid w:val="0"/>
              </w:rPr>
              <w:t>Board of Elementary and Secondary Education</w:t>
            </w:r>
          </w:p>
        </w:tc>
      </w:tr>
    </w:tbl>
    <w:p w14:paraId="4DA71CED" w14:textId="77777777" w:rsidR="002D7F7C" w:rsidRDefault="002D7F7C" w:rsidP="002D7F7C">
      <w:pPr>
        <w:pBdr>
          <w:bottom w:val="single" w:sz="4" w:space="1" w:color="auto"/>
        </w:pBdr>
        <w:rPr>
          <w:snapToGrid/>
        </w:rPr>
      </w:pPr>
    </w:p>
    <w:p w14:paraId="1F0D9C85" w14:textId="77777777" w:rsidR="002D7F7C" w:rsidRDefault="002D7F7C" w:rsidP="002D7F7C">
      <w:pPr>
        <w:widowControl/>
        <w:rPr>
          <w:sz w:val="16"/>
        </w:rPr>
        <w:sectPr w:rsidR="002D7F7C" w:rsidSect="002D7F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F582221" w14:textId="10A052B1" w:rsidR="0093710A" w:rsidRPr="00BF291E" w:rsidRDefault="0093710A" w:rsidP="0093710A">
      <w:pPr>
        <w:pStyle w:val="NormalWeb"/>
        <w:rPr>
          <w:color w:val="000000"/>
        </w:rPr>
      </w:pPr>
      <w:r w:rsidRPr="00BF291E">
        <w:rPr>
          <w:color w:val="000000"/>
        </w:rPr>
        <w:t xml:space="preserve">Each year, the Board </w:t>
      </w:r>
      <w:r w:rsidR="00D1690A" w:rsidRPr="00BF291E">
        <w:rPr>
          <w:color w:val="000000"/>
        </w:rPr>
        <w:t xml:space="preserve">of Elementary and Secondary Education (Board) </w:t>
      </w:r>
      <w:r w:rsidR="00D1690A">
        <w:rPr>
          <w:color w:val="000000"/>
        </w:rPr>
        <w:t xml:space="preserve">produces </w:t>
      </w:r>
      <w:r w:rsidRPr="00BF291E">
        <w:rPr>
          <w:color w:val="000000"/>
        </w:rPr>
        <w:t xml:space="preserve">a report to inform the public and the Legislature about decisions that have been made and work that is taking place to support and continuously improve public </w:t>
      </w:r>
      <w:r w:rsidR="00D333A6">
        <w:rPr>
          <w:color w:val="000000"/>
        </w:rPr>
        <w:t xml:space="preserve">elementary, secondary, </w:t>
      </w:r>
      <w:r w:rsidR="00D1690A">
        <w:rPr>
          <w:color w:val="000000"/>
        </w:rPr>
        <w:t xml:space="preserve">vocational-technical, and adult basic </w:t>
      </w:r>
      <w:r w:rsidRPr="00BF291E">
        <w:rPr>
          <w:color w:val="000000"/>
        </w:rPr>
        <w:t>education across the Commonwealth.</w:t>
      </w:r>
      <w:r w:rsidR="00D1690A">
        <w:rPr>
          <w:color w:val="000000"/>
        </w:rPr>
        <w:t xml:space="preserve"> </w:t>
      </w:r>
      <w:r w:rsidR="00D1690A" w:rsidRPr="00BF291E">
        <w:rPr>
          <w:color w:val="000000"/>
        </w:rPr>
        <w:t xml:space="preserve">The </w:t>
      </w:r>
      <w:r w:rsidR="00D1690A">
        <w:rPr>
          <w:color w:val="000000"/>
        </w:rPr>
        <w:t xml:space="preserve">annual report </w:t>
      </w:r>
      <w:r w:rsidR="00D1690A" w:rsidRPr="00BF291E">
        <w:rPr>
          <w:color w:val="000000"/>
        </w:rPr>
        <w:t>covers the activities and initiatives of both the Board and the Department of Elementary and Secondary Education.</w:t>
      </w:r>
    </w:p>
    <w:p w14:paraId="032223A9" w14:textId="1CA56CC7" w:rsidR="0093710A" w:rsidRPr="00BF291E" w:rsidRDefault="0093710A" w:rsidP="0093710A">
      <w:pPr>
        <w:pStyle w:val="NormalWeb"/>
        <w:rPr>
          <w:color w:val="000000"/>
        </w:rPr>
      </w:pPr>
      <w:r w:rsidRPr="00BF291E">
        <w:rPr>
          <w:color w:val="000000"/>
        </w:rPr>
        <w:t>Th</w:t>
      </w:r>
      <w:r w:rsidR="00D1690A">
        <w:rPr>
          <w:color w:val="000000"/>
        </w:rPr>
        <w:t>e</w:t>
      </w:r>
      <w:r w:rsidR="00B40055">
        <w:rPr>
          <w:color w:val="000000"/>
        </w:rPr>
        <w:t xml:space="preserve"> FY2022</w:t>
      </w:r>
      <w:r w:rsidRPr="00BF291E">
        <w:rPr>
          <w:color w:val="000000"/>
        </w:rPr>
        <w:t xml:space="preserve"> annual report is a dynamic online version that includes highlights of key agency activities carried out in partnership with schools and districts across the state.</w:t>
      </w:r>
      <w:r w:rsidR="00B40055">
        <w:rPr>
          <w:color w:val="000000"/>
        </w:rPr>
        <w:t xml:space="preserve"> It </w:t>
      </w:r>
      <w:r w:rsidR="006C253C">
        <w:rPr>
          <w:color w:val="000000"/>
        </w:rPr>
        <w:t xml:space="preserve">will </w:t>
      </w:r>
      <w:r w:rsidR="00861B85">
        <w:rPr>
          <w:color w:val="000000"/>
        </w:rPr>
        <w:t xml:space="preserve">available </w:t>
      </w:r>
      <w:hyperlink r:id="rId12" w:history="1">
        <w:r w:rsidR="009B3629" w:rsidRPr="006C253C">
          <w:rPr>
            <w:rStyle w:val="Hyperlink"/>
          </w:rPr>
          <w:t>here</w:t>
        </w:r>
      </w:hyperlink>
      <w:r w:rsidR="006C253C">
        <w:rPr>
          <w:color w:val="000000"/>
        </w:rPr>
        <w:t xml:space="preserve"> prior to the February meeting</w:t>
      </w:r>
      <w:r w:rsidR="00861B85" w:rsidRPr="009B3629">
        <w:rPr>
          <w:color w:val="000000"/>
        </w:rPr>
        <w:t>.</w:t>
      </w:r>
    </w:p>
    <w:p w14:paraId="4FBEAB70" w14:textId="6D5A9CD2" w:rsidR="0093710A" w:rsidRPr="00BF291E" w:rsidRDefault="0093710A" w:rsidP="0093710A">
      <w:pPr>
        <w:pStyle w:val="NormalWeb"/>
        <w:rPr>
          <w:color w:val="000000"/>
        </w:rPr>
      </w:pPr>
      <w:r w:rsidRPr="00BF291E">
        <w:rPr>
          <w:color w:val="000000"/>
        </w:rPr>
        <w:t xml:space="preserve">We plan to share the report with the </w:t>
      </w:r>
      <w:r w:rsidR="00B40055">
        <w:rPr>
          <w:color w:val="000000"/>
        </w:rPr>
        <w:t>G</w:t>
      </w:r>
      <w:r w:rsidRPr="00BF291E">
        <w:rPr>
          <w:color w:val="000000"/>
        </w:rPr>
        <w:t>overnor and the Legislature, all school district leaders, and classroom teachers.</w:t>
      </w:r>
    </w:p>
    <w:p w14:paraId="1FA174EB" w14:textId="2EB075E0" w:rsidR="0039533A" w:rsidRDefault="0039533A" w:rsidP="006172EA">
      <w:pPr>
        <w:pStyle w:val="Footer"/>
        <w:widowControl w:val="0"/>
        <w:tabs>
          <w:tab w:val="clear" w:pos="4320"/>
          <w:tab w:val="clear" w:pos="8640"/>
        </w:tabs>
      </w:pPr>
    </w:p>
    <w:sectPr w:rsidR="0039533A" w:rsidSect="006172EA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D568" w14:textId="77777777" w:rsidR="00714664" w:rsidRDefault="00714664">
      <w:r>
        <w:separator/>
      </w:r>
    </w:p>
  </w:endnote>
  <w:endnote w:type="continuationSeparator" w:id="0">
    <w:p w14:paraId="39506A50" w14:textId="77777777" w:rsidR="00714664" w:rsidRDefault="00714664">
      <w:r>
        <w:continuationSeparator/>
      </w:r>
    </w:p>
  </w:endnote>
  <w:endnote w:type="continuationNotice" w:id="1">
    <w:p w14:paraId="15EE7825" w14:textId="77777777" w:rsidR="00714664" w:rsidRDefault="0071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9C8B" w14:textId="77777777" w:rsidR="00714664" w:rsidRDefault="00714664">
      <w:r>
        <w:separator/>
      </w:r>
    </w:p>
  </w:footnote>
  <w:footnote w:type="continuationSeparator" w:id="0">
    <w:p w14:paraId="59FB4F1E" w14:textId="77777777" w:rsidR="00714664" w:rsidRDefault="00714664">
      <w:r>
        <w:continuationSeparator/>
      </w:r>
    </w:p>
  </w:footnote>
  <w:footnote w:type="continuationNotice" w:id="1">
    <w:p w14:paraId="2571D497" w14:textId="77777777" w:rsidR="00714664" w:rsidRDefault="007146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17427"/>
    <w:multiLevelType w:val="hybridMultilevel"/>
    <w:tmpl w:val="EF52E50C"/>
    <w:lvl w:ilvl="0" w:tplc="C7B4C8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8523D"/>
    <w:multiLevelType w:val="hybridMultilevel"/>
    <w:tmpl w:val="E0B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6732C"/>
    <w:multiLevelType w:val="hybridMultilevel"/>
    <w:tmpl w:val="16868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16641"/>
    <w:multiLevelType w:val="hybridMultilevel"/>
    <w:tmpl w:val="316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8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9"/>
  </w:num>
  <w:num w:numId="13">
    <w:abstractNumId w:val="23"/>
  </w:num>
  <w:num w:numId="14">
    <w:abstractNumId w:val="12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35B3"/>
    <w:rsid w:val="001258EC"/>
    <w:rsid w:val="00134901"/>
    <w:rsid w:val="001365EC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245A"/>
    <w:rsid w:val="00185742"/>
    <w:rsid w:val="00185E9E"/>
    <w:rsid w:val="00190AEB"/>
    <w:rsid w:val="00196311"/>
    <w:rsid w:val="001A3384"/>
    <w:rsid w:val="001B093A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D7F7C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42ACD"/>
    <w:rsid w:val="00353B44"/>
    <w:rsid w:val="0035445A"/>
    <w:rsid w:val="00354C15"/>
    <w:rsid w:val="003550DC"/>
    <w:rsid w:val="00360559"/>
    <w:rsid w:val="00360817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3F46E3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4F59B0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0F94"/>
    <w:rsid w:val="005F2DD8"/>
    <w:rsid w:val="005F4333"/>
    <w:rsid w:val="00603C4D"/>
    <w:rsid w:val="00603CA0"/>
    <w:rsid w:val="00607C24"/>
    <w:rsid w:val="00616E24"/>
    <w:rsid w:val="006172EA"/>
    <w:rsid w:val="00620208"/>
    <w:rsid w:val="00622645"/>
    <w:rsid w:val="00630B70"/>
    <w:rsid w:val="00634EB6"/>
    <w:rsid w:val="00635070"/>
    <w:rsid w:val="006375F6"/>
    <w:rsid w:val="00641433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95C76"/>
    <w:rsid w:val="006978BB"/>
    <w:rsid w:val="006A0F24"/>
    <w:rsid w:val="006A3D35"/>
    <w:rsid w:val="006A5EC7"/>
    <w:rsid w:val="006C0F45"/>
    <w:rsid w:val="006C253C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664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1B85"/>
    <w:rsid w:val="00865C47"/>
    <w:rsid w:val="00867C54"/>
    <w:rsid w:val="008862AD"/>
    <w:rsid w:val="0089434C"/>
    <w:rsid w:val="00896E27"/>
    <w:rsid w:val="008A07BF"/>
    <w:rsid w:val="008A5685"/>
    <w:rsid w:val="008A6FE5"/>
    <w:rsid w:val="008B14B1"/>
    <w:rsid w:val="008B6B34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064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10A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0E75"/>
    <w:rsid w:val="00986649"/>
    <w:rsid w:val="009948D1"/>
    <w:rsid w:val="00996805"/>
    <w:rsid w:val="009A3F37"/>
    <w:rsid w:val="009A76CD"/>
    <w:rsid w:val="009B3502"/>
    <w:rsid w:val="009B3629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171AB"/>
    <w:rsid w:val="00A20194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055"/>
    <w:rsid w:val="00B406F4"/>
    <w:rsid w:val="00B46222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291E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BF7"/>
    <w:rsid w:val="00CC6C12"/>
    <w:rsid w:val="00CC756F"/>
    <w:rsid w:val="00CD6BD9"/>
    <w:rsid w:val="00CE5315"/>
    <w:rsid w:val="00CF66F0"/>
    <w:rsid w:val="00D00F0A"/>
    <w:rsid w:val="00D0526F"/>
    <w:rsid w:val="00D135F0"/>
    <w:rsid w:val="00D1690A"/>
    <w:rsid w:val="00D1782C"/>
    <w:rsid w:val="00D21283"/>
    <w:rsid w:val="00D21D82"/>
    <w:rsid w:val="00D2509D"/>
    <w:rsid w:val="00D333A6"/>
    <w:rsid w:val="00D456B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490F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3E14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bese/annual/defaul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  <UserInfo>
        <DisplayName>Bettencourt, Helene H. (DESE)</DisplayName>
        <AccountId>18</AccountId>
        <AccountType/>
      </UserInfo>
      <UserInfo>
        <DisplayName>Reis, Jacqueline (DESE)</DisplayName>
        <AccountId>33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AA155-99B2-4B21-91B1-1F27ECDE7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06. BESE Feb 2023 FY 22 Annual Report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2023 Regular Meeting Item 6: Board of Elementary and Secondary Education Annual Report for FY2022</dc:title>
  <dc:subject/>
  <dc:creator>DESE</dc:creator>
  <cp:keywords/>
  <cp:lastModifiedBy>Zou, Dong (EOE)</cp:lastModifiedBy>
  <cp:revision>9</cp:revision>
  <cp:lastPrinted>2008-03-05T18:17:00Z</cp:lastPrinted>
  <dcterms:created xsi:type="dcterms:W3CDTF">2023-02-17T14:24:00Z</dcterms:created>
  <dcterms:modified xsi:type="dcterms:W3CDTF">2023-02-22T18:57:00Z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