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13B2A0A8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85DF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A51396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00A51396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44CE3770" w:rsidR="002D06F4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00A51396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28BBF7A6" w:rsidR="000E5E95" w:rsidRDefault="00733D7F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May</w:t>
            </w:r>
            <w:r w:rsidR="001075D0">
              <w:t xml:space="preserve"> 1</w:t>
            </w:r>
            <w:r w:rsidR="00665170">
              <w:t>7</w:t>
            </w:r>
            <w:r w:rsidR="001075D0">
              <w:t xml:space="preserve">, </w:t>
            </w:r>
            <w:r>
              <w:t>2023</w:t>
            </w:r>
          </w:p>
        </w:tc>
      </w:tr>
      <w:tr w:rsidR="000E5E95" w14:paraId="5D0D4861" w14:textId="77777777" w:rsidTr="00A51396">
        <w:trPr>
          <w:trHeight w:val="369"/>
        </w:trPr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3D02FFF6" w:rsidR="000E5E95" w:rsidRPr="007A22FF" w:rsidRDefault="00733D7F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Presentation on Use of Electronic </w:t>
            </w:r>
            <w:r w:rsidR="00976317">
              <w:rPr>
                <w:bCs/>
                <w:snapToGrid w:val="0"/>
                <w:szCs w:val="20"/>
              </w:rPr>
              <w:t xml:space="preserve">Communication </w:t>
            </w:r>
            <w:r>
              <w:rPr>
                <w:bCs/>
                <w:snapToGrid w:val="0"/>
                <w:szCs w:val="20"/>
              </w:rPr>
              <w:t>Devices in High School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59E9F1" w14:textId="77777777" w:rsidR="00330D15" w:rsidRPr="00CF47FC" w:rsidRDefault="00330D15" w:rsidP="00330D15">
      <w:pPr>
        <w:rPr>
          <w:szCs w:val="24"/>
        </w:rPr>
      </w:pPr>
    </w:p>
    <w:p w14:paraId="7031F148" w14:textId="5814E822" w:rsidR="00976317" w:rsidRDefault="00976317" w:rsidP="00832A24">
      <w:pPr>
        <w:rPr>
          <w:color w:val="333333"/>
          <w:szCs w:val="24"/>
          <w:shd w:val="clear" w:color="auto" w:fill="FFFFFF"/>
        </w:rPr>
      </w:pPr>
      <w:r>
        <w:t xml:space="preserve">There is growing evidence </w:t>
      </w:r>
      <w:r w:rsidRPr="00612925">
        <w:rPr>
          <w:szCs w:val="24"/>
        </w:rPr>
        <w:t>of the negative impact of the use of electronic communication devices such as cell phones during class time</w:t>
      </w:r>
      <w:r w:rsidR="00DB264C" w:rsidRPr="00612925">
        <w:rPr>
          <w:szCs w:val="24"/>
        </w:rPr>
        <w:t xml:space="preserve"> and during the school day</w:t>
      </w:r>
      <w:r w:rsidRPr="00612925">
        <w:rPr>
          <w:szCs w:val="24"/>
        </w:rPr>
        <w:t xml:space="preserve">. </w:t>
      </w:r>
      <w:r w:rsidR="00547951" w:rsidRPr="00612925">
        <w:rPr>
          <w:color w:val="333333"/>
          <w:szCs w:val="24"/>
          <w:shd w:val="clear" w:color="auto" w:fill="FFFFFF"/>
        </w:rPr>
        <w:t>In addition to the distraction</w:t>
      </w:r>
      <w:r w:rsidR="00990BB8">
        <w:rPr>
          <w:color w:val="333333"/>
          <w:szCs w:val="24"/>
          <w:shd w:val="clear" w:color="auto" w:fill="FFFFFF"/>
        </w:rPr>
        <w:t xml:space="preserve"> from teaching, learning</w:t>
      </w:r>
      <w:r w:rsidR="00547951" w:rsidRPr="00612925">
        <w:rPr>
          <w:color w:val="333333"/>
          <w:szCs w:val="24"/>
          <w:shd w:val="clear" w:color="auto" w:fill="FFFFFF"/>
        </w:rPr>
        <w:t xml:space="preserve">, </w:t>
      </w:r>
      <w:r w:rsidR="00990BB8">
        <w:rPr>
          <w:color w:val="333333"/>
          <w:szCs w:val="24"/>
          <w:shd w:val="clear" w:color="auto" w:fill="FFFFFF"/>
        </w:rPr>
        <w:t xml:space="preserve">and </w:t>
      </w:r>
      <w:r w:rsidR="00282015">
        <w:rPr>
          <w:color w:val="333333"/>
          <w:szCs w:val="24"/>
          <w:shd w:val="clear" w:color="auto" w:fill="FFFFFF"/>
        </w:rPr>
        <w:t xml:space="preserve">student engagement, </w:t>
      </w:r>
      <w:r w:rsidR="00547951" w:rsidRPr="00612925">
        <w:rPr>
          <w:color w:val="333333"/>
          <w:szCs w:val="24"/>
          <w:shd w:val="clear" w:color="auto" w:fill="FFFFFF"/>
        </w:rPr>
        <w:t xml:space="preserve">research shows that cell phone use and social media </w:t>
      </w:r>
      <w:r w:rsidR="00DB264C" w:rsidRPr="00612925">
        <w:rPr>
          <w:color w:val="333333"/>
          <w:szCs w:val="24"/>
          <w:shd w:val="clear" w:color="auto" w:fill="FFFFFF"/>
        </w:rPr>
        <w:t>have</w:t>
      </w:r>
      <w:r w:rsidR="00547951" w:rsidRPr="00612925">
        <w:rPr>
          <w:color w:val="333333"/>
          <w:szCs w:val="24"/>
          <w:shd w:val="clear" w:color="auto" w:fill="FFFFFF"/>
        </w:rPr>
        <w:t xml:space="preserve"> contribute</w:t>
      </w:r>
      <w:r w:rsidR="00DB264C" w:rsidRPr="00612925">
        <w:rPr>
          <w:color w:val="333333"/>
          <w:szCs w:val="24"/>
          <w:shd w:val="clear" w:color="auto" w:fill="FFFFFF"/>
        </w:rPr>
        <w:t>d</w:t>
      </w:r>
      <w:r w:rsidR="00547951" w:rsidRPr="00612925">
        <w:rPr>
          <w:color w:val="333333"/>
          <w:szCs w:val="24"/>
          <w:shd w:val="clear" w:color="auto" w:fill="FFFFFF"/>
        </w:rPr>
        <w:t xml:space="preserve"> negatively to mental health and poor sleep habits</w:t>
      </w:r>
      <w:r w:rsidR="00DB264C" w:rsidRPr="00612925">
        <w:rPr>
          <w:color w:val="333333"/>
          <w:szCs w:val="24"/>
          <w:shd w:val="clear" w:color="auto" w:fill="FFFFFF"/>
        </w:rPr>
        <w:t xml:space="preserve"> in teens</w:t>
      </w:r>
      <w:r w:rsidR="00667ABB" w:rsidRPr="00612925">
        <w:rPr>
          <w:color w:val="333333"/>
          <w:szCs w:val="24"/>
          <w:shd w:val="clear" w:color="auto" w:fill="FFFFFF"/>
        </w:rPr>
        <w:t>.</w:t>
      </w:r>
      <w:r w:rsidR="00547951" w:rsidRPr="00612925">
        <w:rPr>
          <w:color w:val="333333"/>
          <w:szCs w:val="24"/>
          <w:shd w:val="clear" w:color="auto" w:fill="FFFFFF"/>
        </w:rPr>
        <w:t xml:space="preserve"> This </w:t>
      </w:r>
      <w:r w:rsidR="00B0052A">
        <w:rPr>
          <w:color w:val="333333"/>
          <w:szCs w:val="24"/>
          <w:shd w:val="clear" w:color="auto" w:fill="FFFFFF"/>
        </w:rPr>
        <w:t>has been</w:t>
      </w:r>
      <w:r w:rsidR="00547951" w:rsidRPr="00612925">
        <w:rPr>
          <w:color w:val="333333"/>
          <w:szCs w:val="24"/>
          <w:shd w:val="clear" w:color="auto" w:fill="FFFFFF"/>
        </w:rPr>
        <w:t xml:space="preserve"> exacerbated by </w:t>
      </w:r>
      <w:r w:rsidR="00612925" w:rsidRPr="00612925">
        <w:rPr>
          <w:color w:val="333333"/>
          <w:szCs w:val="24"/>
          <w:shd w:val="clear" w:color="auto" w:fill="FFFFFF"/>
        </w:rPr>
        <w:t xml:space="preserve">the </w:t>
      </w:r>
      <w:r w:rsidR="00547951" w:rsidRPr="00612925">
        <w:rPr>
          <w:color w:val="333333"/>
          <w:szCs w:val="24"/>
          <w:shd w:val="clear" w:color="auto" w:fill="FFFFFF"/>
        </w:rPr>
        <w:t xml:space="preserve">unprecedented growth in </w:t>
      </w:r>
      <w:r w:rsidR="00B0052A">
        <w:rPr>
          <w:color w:val="333333"/>
          <w:szCs w:val="24"/>
          <w:shd w:val="clear" w:color="auto" w:fill="FFFFFF"/>
        </w:rPr>
        <w:t xml:space="preserve">cellphone and social media </w:t>
      </w:r>
      <w:r w:rsidR="00547951" w:rsidRPr="00612925">
        <w:rPr>
          <w:color w:val="333333"/>
          <w:szCs w:val="24"/>
          <w:shd w:val="clear" w:color="auto" w:fill="FFFFFF"/>
        </w:rPr>
        <w:t>use</w:t>
      </w:r>
      <w:r w:rsidR="00D4683E" w:rsidRPr="00612925">
        <w:rPr>
          <w:color w:val="333333"/>
          <w:szCs w:val="24"/>
          <w:shd w:val="clear" w:color="auto" w:fill="FFFFFF"/>
        </w:rPr>
        <w:t xml:space="preserve"> </w:t>
      </w:r>
      <w:r w:rsidR="00667ABB" w:rsidRPr="00612925">
        <w:rPr>
          <w:color w:val="333333"/>
          <w:szCs w:val="24"/>
          <w:shd w:val="clear" w:color="auto" w:fill="FFFFFF"/>
        </w:rPr>
        <w:t>during the pandemic</w:t>
      </w:r>
      <w:r w:rsidR="008F6E73" w:rsidRPr="00612925">
        <w:rPr>
          <w:color w:val="333333"/>
          <w:szCs w:val="24"/>
          <w:shd w:val="clear" w:color="auto" w:fill="FFFFFF"/>
        </w:rPr>
        <w:t>.</w:t>
      </w:r>
      <w:r w:rsidR="00D4683E" w:rsidRPr="00612925">
        <w:rPr>
          <w:color w:val="333333"/>
          <w:szCs w:val="24"/>
          <w:shd w:val="clear" w:color="auto" w:fill="FFFFFF"/>
        </w:rPr>
        <w:t xml:space="preserve"> </w:t>
      </w:r>
    </w:p>
    <w:p w14:paraId="6152394D" w14:textId="77777777" w:rsidR="00B0052A" w:rsidRPr="00612925" w:rsidRDefault="00B0052A" w:rsidP="00832A24">
      <w:pPr>
        <w:rPr>
          <w:szCs w:val="24"/>
        </w:rPr>
      </w:pPr>
    </w:p>
    <w:p w14:paraId="061A2F61" w14:textId="0A4D4AD6" w:rsidR="00976317" w:rsidRDefault="00976317" w:rsidP="00976317">
      <w:r w:rsidRPr="00612925">
        <w:rPr>
          <w:szCs w:val="24"/>
        </w:rPr>
        <w:t xml:space="preserve">Massachusetts public schools and districts have taken a variety of approaches to cell phone use. </w:t>
      </w:r>
      <w:r w:rsidR="00924003">
        <w:rPr>
          <w:szCs w:val="24"/>
        </w:rPr>
        <w:t xml:space="preserve">For example, </w:t>
      </w:r>
      <w:r w:rsidR="00C86451">
        <w:rPr>
          <w:szCs w:val="24"/>
        </w:rPr>
        <w:t>s</w:t>
      </w:r>
      <w:r w:rsidR="0016615F" w:rsidRPr="00612925">
        <w:rPr>
          <w:szCs w:val="24"/>
        </w:rPr>
        <w:t xml:space="preserve">ome have </w:t>
      </w:r>
      <w:r w:rsidR="00F64D1C" w:rsidRPr="00612925">
        <w:rPr>
          <w:szCs w:val="24"/>
        </w:rPr>
        <w:t xml:space="preserve">instituted </w:t>
      </w:r>
      <w:r w:rsidR="0016615F" w:rsidRPr="00612925">
        <w:rPr>
          <w:szCs w:val="24"/>
        </w:rPr>
        <w:t>policies</w:t>
      </w:r>
      <w:r w:rsidRPr="00612925">
        <w:rPr>
          <w:szCs w:val="24"/>
        </w:rPr>
        <w:t xml:space="preserve"> </w:t>
      </w:r>
      <w:r w:rsidR="0027712D">
        <w:rPr>
          <w:szCs w:val="24"/>
        </w:rPr>
        <w:t xml:space="preserve">requiring </w:t>
      </w:r>
      <w:r w:rsidR="0016615F" w:rsidRPr="00612925">
        <w:rPr>
          <w:szCs w:val="24"/>
        </w:rPr>
        <w:t xml:space="preserve">students to </w:t>
      </w:r>
      <w:r w:rsidR="00FD2D35">
        <w:t xml:space="preserve">turn in their phone at the beginning of the school day and students retrieve it at the end of the day; </w:t>
      </w:r>
      <w:r w:rsidR="00E8655A">
        <w:rPr>
          <w:szCs w:val="24"/>
        </w:rPr>
        <w:t xml:space="preserve">or </w:t>
      </w:r>
      <w:r w:rsidR="008940ED">
        <w:rPr>
          <w:szCs w:val="24"/>
        </w:rPr>
        <w:t xml:space="preserve">have </w:t>
      </w:r>
      <w:r w:rsidR="00FB30CC">
        <w:t xml:space="preserve">students place their cell phone in a magnetically-sealed pouch upon arriving at school and unlock it at the end of the school day; </w:t>
      </w:r>
      <w:r w:rsidR="008940ED">
        <w:t xml:space="preserve">or </w:t>
      </w:r>
      <w:r w:rsidR="00161D8A">
        <w:t xml:space="preserve">encourage teachers to </w:t>
      </w:r>
      <w:r w:rsidR="00EC6AF7">
        <w:t xml:space="preserve">adopt classroom rules </w:t>
      </w:r>
      <w:r w:rsidR="00161D8A">
        <w:t xml:space="preserve">and practices </w:t>
      </w:r>
      <w:r w:rsidR="00B43715">
        <w:t xml:space="preserve">where students are required to place their cell phone in a “cell phone hotel” during the class but can access it between classes and during the lunch period.  </w:t>
      </w:r>
      <w:r w:rsidR="00FB30CC" w:rsidRPr="00612925">
        <w:rPr>
          <w:szCs w:val="24"/>
        </w:rPr>
        <w:t xml:space="preserve"> </w:t>
      </w:r>
    </w:p>
    <w:p w14:paraId="57F0FC82" w14:textId="77777777" w:rsidR="00976317" w:rsidRDefault="00976317" w:rsidP="00832A24"/>
    <w:p w14:paraId="4CF2BF27" w14:textId="3CA7825D" w:rsidR="002713FC" w:rsidRPr="00832A24" w:rsidRDefault="00733D7F" w:rsidP="00832A24">
      <w:r>
        <w:t>At</w:t>
      </w:r>
      <w:r w:rsidR="00451B86">
        <w:t xml:space="preserve"> the </w:t>
      </w:r>
      <w:r w:rsidR="00F800CA">
        <w:t>meeting</w:t>
      </w:r>
      <w:r w:rsidR="00451B86">
        <w:t xml:space="preserve"> on </w:t>
      </w:r>
      <w:r>
        <w:t>May 23</w:t>
      </w:r>
      <w:r w:rsidR="00F800CA">
        <w:t xml:space="preserve">, </w:t>
      </w:r>
      <w:r w:rsidR="00AF2BE5">
        <w:t xml:space="preserve">the </w:t>
      </w:r>
      <w:r w:rsidR="006F55C9">
        <w:t xml:space="preserve">Board of Elementary and Secondary Education </w:t>
      </w:r>
      <w:r w:rsidR="00AF2BE5">
        <w:t xml:space="preserve">will </w:t>
      </w:r>
      <w:r w:rsidR="00E469AF">
        <w:t xml:space="preserve">hear from representatives </w:t>
      </w:r>
      <w:r>
        <w:t xml:space="preserve">of several schools and districts </w:t>
      </w:r>
      <w:r w:rsidR="00E469AF">
        <w:t xml:space="preserve">about </w:t>
      </w:r>
      <w:r w:rsidR="0015170E">
        <w:t xml:space="preserve">the approaches they have taken on </w:t>
      </w:r>
      <w:r w:rsidR="00C96666">
        <w:t>this issue</w:t>
      </w:r>
      <w:r w:rsidR="0015170E">
        <w:t xml:space="preserve">. </w:t>
      </w:r>
      <w:r w:rsidR="00C96666">
        <w:t xml:space="preserve"> </w:t>
      </w:r>
      <w:r w:rsidR="00E76581" w:rsidRPr="00EC7A18">
        <w:t xml:space="preserve">They will </w:t>
      </w:r>
      <w:r w:rsidR="007569B3" w:rsidRPr="00EC7A18">
        <w:t xml:space="preserve">provide </w:t>
      </w:r>
      <w:r w:rsidR="00C12A6B">
        <w:t>reflections on</w:t>
      </w:r>
      <w:r w:rsidR="00837BBB">
        <w:t xml:space="preserve"> </w:t>
      </w:r>
      <w:r w:rsidR="0056697E">
        <w:t>their</w:t>
      </w:r>
      <w:r w:rsidR="0056697E" w:rsidRPr="00EC7A18">
        <w:t xml:space="preserve"> </w:t>
      </w:r>
      <w:r w:rsidR="006A4132">
        <w:t xml:space="preserve">experience </w:t>
      </w:r>
      <w:r>
        <w:t>implementing these practices and the results</w:t>
      </w:r>
      <w:r w:rsidR="008E41B9">
        <w:t xml:space="preserve"> </w:t>
      </w:r>
      <w:r>
        <w:t>in their school communities</w:t>
      </w:r>
      <w:r w:rsidR="00EC7A18" w:rsidRPr="00EC7A18">
        <w:t>.</w:t>
      </w:r>
    </w:p>
    <w:sectPr w:rsidR="002713FC" w:rsidRPr="00832A24" w:rsidSect="005C1013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C9B9" w14:textId="77777777" w:rsidR="00C20867" w:rsidRDefault="00C20867">
      <w:r>
        <w:separator/>
      </w:r>
    </w:p>
  </w:endnote>
  <w:endnote w:type="continuationSeparator" w:id="0">
    <w:p w14:paraId="16F9B62B" w14:textId="77777777" w:rsidR="00C20867" w:rsidRDefault="00C20867">
      <w:r>
        <w:continuationSeparator/>
      </w:r>
    </w:p>
  </w:endnote>
  <w:endnote w:type="continuationNotice" w:id="1">
    <w:p w14:paraId="78F67BFB" w14:textId="77777777" w:rsidR="00C20867" w:rsidRDefault="00C20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7A289C64" w:rsidR="001F1BC3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1F1BC3" w:rsidRDefault="001F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4F99C" w14:textId="77777777" w:rsidR="00C20867" w:rsidRDefault="00C20867">
      <w:r>
        <w:separator/>
      </w:r>
    </w:p>
  </w:footnote>
  <w:footnote w:type="continuationSeparator" w:id="0">
    <w:p w14:paraId="1DB4D9FB" w14:textId="77777777" w:rsidR="00C20867" w:rsidRDefault="00C20867">
      <w:r>
        <w:continuationSeparator/>
      </w:r>
    </w:p>
  </w:footnote>
  <w:footnote w:type="continuationNotice" w:id="1">
    <w:p w14:paraId="3779FCC7" w14:textId="77777777" w:rsidR="00C20867" w:rsidRDefault="00C208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45A4"/>
    <w:multiLevelType w:val="hybridMultilevel"/>
    <w:tmpl w:val="F4EC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11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10552"/>
    <w:rsid w:val="0001162B"/>
    <w:rsid w:val="00012F0E"/>
    <w:rsid w:val="00021821"/>
    <w:rsid w:val="00025507"/>
    <w:rsid w:val="00031D17"/>
    <w:rsid w:val="0004066E"/>
    <w:rsid w:val="00041CA1"/>
    <w:rsid w:val="00045269"/>
    <w:rsid w:val="000457B9"/>
    <w:rsid w:val="00046685"/>
    <w:rsid w:val="00052EFE"/>
    <w:rsid w:val="000556C1"/>
    <w:rsid w:val="000564B2"/>
    <w:rsid w:val="000576C5"/>
    <w:rsid w:val="00062FA8"/>
    <w:rsid w:val="00064857"/>
    <w:rsid w:val="000673C7"/>
    <w:rsid w:val="0008206A"/>
    <w:rsid w:val="00085950"/>
    <w:rsid w:val="000A065E"/>
    <w:rsid w:val="000A0D6A"/>
    <w:rsid w:val="000A0F1D"/>
    <w:rsid w:val="000B1C0A"/>
    <w:rsid w:val="000B4379"/>
    <w:rsid w:val="000B726B"/>
    <w:rsid w:val="000C1257"/>
    <w:rsid w:val="000C2726"/>
    <w:rsid w:val="000C2BCD"/>
    <w:rsid w:val="000C727B"/>
    <w:rsid w:val="000D0DB3"/>
    <w:rsid w:val="000D1D52"/>
    <w:rsid w:val="000D23B5"/>
    <w:rsid w:val="000E0994"/>
    <w:rsid w:val="000E3E14"/>
    <w:rsid w:val="000E49AC"/>
    <w:rsid w:val="000E5E95"/>
    <w:rsid w:val="000F24EA"/>
    <w:rsid w:val="000F4D5B"/>
    <w:rsid w:val="0010052A"/>
    <w:rsid w:val="0010114E"/>
    <w:rsid w:val="00102369"/>
    <w:rsid w:val="001075D0"/>
    <w:rsid w:val="00112EF8"/>
    <w:rsid w:val="00113BFE"/>
    <w:rsid w:val="0011409B"/>
    <w:rsid w:val="001144C3"/>
    <w:rsid w:val="00115D47"/>
    <w:rsid w:val="00130253"/>
    <w:rsid w:val="00136904"/>
    <w:rsid w:val="001437FF"/>
    <w:rsid w:val="001449CB"/>
    <w:rsid w:val="001458F0"/>
    <w:rsid w:val="0015170E"/>
    <w:rsid w:val="0015328C"/>
    <w:rsid w:val="00153BF2"/>
    <w:rsid w:val="00161D8A"/>
    <w:rsid w:val="001652E5"/>
    <w:rsid w:val="0016615F"/>
    <w:rsid w:val="00167051"/>
    <w:rsid w:val="00167E8F"/>
    <w:rsid w:val="001710B3"/>
    <w:rsid w:val="00173A2D"/>
    <w:rsid w:val="00185E9E"/>
    <w:rsid w:val="0018705A"/>
    <w:rsid w:val="001877AE"/>
    <w:rsid w:val="00190AEB"/>
    <w:rsid w:val="0019219D"/>
    <w:rsid w:val="00194338"/>
    <w:rsid w:val="00196311"/>
    <w:rsid w:val="001A19DB"/>
    <w:rsid w:val="001A779B"/>
    <w:rsid w:val="001C0E08"/>
    <w:rsid w:val="001D2934"/>
    <w:rsid w:val="001D38BE"/>
    <w:rsid w:val="001D4F6E"/>
    <w:rsid w:val="001D7115"/>
    <w:rsid w:val="001E57B5"/>
    <w:rsid w:val="001F1BC3"/>
    <w:rsid w:val="001F388B"/>
    <w:rsid w:val="001F56D8"/>
    <w:rsid w:val="00201172"/>
    <w:rsid w:val="00210C78"/>
    <w:rsid w:val="002111CB"/>
    <w:rsid w:val="00213556"/>
    <w:rsid w:val="00213AD5"/>
    <w:rsid w:val="00215FA9"/>
    <w:rsid w:val="002163A1"/>
    <w:rsid w:val="002370D6"/>
    <w:rsid w:val="00237F81"/>
    <w:rsid w:val="00241A1F"/>
    <w:rsid w:val="00243A55"/>
    <w:rsid w:val="002502CB"/>
    <w:rsid w:val="00250B35"/>
    <w:rsid w:val="00261BFC"/>
    <w:rsid w:val="0027077E"/>
    <w:rsid w:val="00271228"/>
    <w:rsid w:val="002713FC"/>
    <w:rsid w:val="00273152"/>
    <w:rsid w:val="0027712D"/>
    <w:rsid w:val="002813B0"/>
    <w:rsid w:val="00282015"/>
    <w:rsid w:val="00291F01"/>
    <w:rsid w:val="002A0EF6"/>
    <w:rsid w:val="002A339D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C6356"/>
    <w:rsid w:val="002D06F4"/>
    <w:rsid w:val="002D4817"/>
    <w:rsid w:val="002D6DA3"/>
    <w:rsid w:val="002E3CE3"/>
    <w:rsid w:val="002F3534"/>
    <w:rsid w:val="002F49A4"/>
    <w:rsid w:val="002F5424"/>
    <w:rsid w:val="002F58E2"/>
    <w:rsid w:val="00303502"/>
    <w:rsid w:val="003039CA"/>
    <w:rsid w:val="00306095"/>
    <w:rsid w:val="00307FDD"/>
    <w:rsid w:val="00314FB4"/>
    <w:rsid w:val="00315230"/>
    <w:rsid w:val="003166C8"/>
    <w:rsid w:val="00316F05"/>
    <w:rsid w:val="00329642"/>
    <w:rsid w:val="00330D15"/>
    <w:rsid w:val="00354C15"/>
    <w:rsid w:val="003550DC"/>
    <w:rsid w:val="00360559"/>
    <w:rsid w:val="00361467"/>
    <w:rsid w:val="00363A77"/>
    <w:rsid w:val="00363EC5"/>
    <w:rsid w:val="0039194F"/>
    <w:rsid w:val="003953C8"/>
    <w:rsid w:val="003A2753"/>
    <w:rsid w:val="003A6839"/>
    <w:rsid w:val="003B43E3"/>
    <w:rsid w:val="003C4139"/>
    <w:rsid w:val="003D0F91"/>
    <w:rsid w:val="003D25FA"/>
    <w:rsid w:val="003D335F"/>
    <w:rsid w:val="003F66FB"/>
    <w:rsid w:val="00402A5F"/>
    <w:rsid w:val="00404B36"/>
    <w:rsid w:val="0041210C"/>
    <w:rsid w:val="00414AAE"/>
    <w:rsid w:val="004159AD"/>
    <w:rsid w:val="004173F3"/>
    <w:rsid w:val="004202BA"/>
    <w:rsid w:val="004233C3"/>
    <w:rsid w:val="004242A3"/>
    <w:rsid w:val="00435E8F"/>
    <w:rsid w:val="00442409"/>
    <w:rsid w:val="00442F66"/>
    <w:rsid w:val="004438A9"/>
    <w:rsid w:val="00451B86"/>
    <w:rsid w:val="0046129C"/>
    <w:rsid w:val="004621DF"/>
    <w:rsid w:val="00462553"/>
    <w:rsid w:val="00466D00"/>
    <w:rsid w:val="00471607"/>
    <w:rsid w:val="00485687"/>
    <w:rsid w:val="00487EF3"/>
    <w:rsid w:val="004903BB"/>
    <w:rsid w:val="00491C95"/>
    <w:rsid w:val="004927FC"/>
    <w:rsid w:val="0049325F"/>
    <w:rsid w:val="00493F30"/>
    <w:rsid w:val="004A1159"/>
    <w:rsid w:val="004A33E4"/>
    <w:rsid w:val="004A4B97"/>
    <w:rsid w:val="004A669E"/>
    <w:rsid w:val="004A781D"/>
    <w:rsid w:val="004A7C2E"/>
    <w:rsid w:val="004B3C8A"/>
    <w:rsid w:val="004B4245"/>
    <w:rsid w:val="004C2D31"/>
    <w:rsid w:val="004C44EE"/>
    <w:rsid w:val="004D040A"/>
    <w:rsid w:val="004D22B3"/>
    <w:rsid w:val="004D3112"/>
    <w:rsid w:val="004E060F"/>
    <w:rsid w:val="004E5697"/>
    <w:rsid w:val="004F2ACF"/>
    <w:rsid w:val="004F4794"/>
    <w:rsid w:val="005002A8"/>
    <w:rsid w:val="00501035"/>
    <w:rsid w:val="00501082"/>
    <w:rsid w:val="00507BF7"/>
    <w:rsid w:val="00510C64"/>
    <w:rsid w:val="00511E41"/>
    <w:rsid w:val="005135B4"/>
    <w:rsid w:val="00516A0F"/>
    <w:rsid w:val="005217FC"/>
    <w:rsid w:val="00534FF2"/>
    <w:rsid w:val="00537AC8"/>
    <w:rsid w:val="00540B67"/>
    <w:rsid w:val="005430E2"/>
    <w:rsid w:val="005463E4"/>
    <w:rsid w:val="00547951"/>
    <w:rsid w:val="00552127"/>
    <w:rsid w:val="0055308F"/>
    <w:rsid w:val="00554B85"/>
    <w:rsid w:val="00555019"/>
    <w:rsid w:val="0056697E"/>
    <w:rsid w:val="00571660"/>
    <w:rsid w:val="00571666"/>
    <w:rsid w:val="00580DFA"/>
    <w:rsid w:val="0058702A"/>
    <w:rsid w:val="0059178C"/>
    <w:rsid w:val="005A3DFB"/>
    <w:rsid w:val="005A4199"/>
    <w:rsid w:val="005A4C11"/>
    <w:rsid w:val="005B1F1D"/>
    <w:rsid w:val="005C1013"/>
    <w:rsid w:val="005C3C2F"/>
    <w:rsid w:val="005D013E"/>
    <w:rsid w:val="005E3535"/>
    <w:rsid w:val="005E4C60"/>
    <w:rsid w:val="005F2DD8"/>
    <w:rsid w:val="005F4333"/>
    <w:rsid w:val="00607C24"/>
    <w:rsid w:val="0061218E"/>
    <w:rsid w:val="00612925"/>
    <w:rsid w:val="00622645"/>
    <w:rsid w:val="00630B70"/>
    <w:rsid w:val="00635070"/>
    <w:rsid w:val="006355BC"/>
    <w:rsid w:val="0064770F"/>
    <w:rsid w:val="00653DA3"/>
    <w:rsid w:val="00654908"/>
    <w:rsid w:val="0066458A"/>
    <w:rsid w:val="006646C8"/>
    <w:rsid w:val="00664A33"/>
    <w:rsid w:val="00665170"/>
    <w:rsid w:val="006667C0"/>
    <w:rsid w:val="0066789B"/>
    <w:rsid w:val="00667ABB"/>
    <w:rsid w:val="0067185E"/>
    <w:rsid w:val="00680CCF"/>
    <w:rsid w:val="00691197"/>
    <w:rsid w:val="006925C9"/>
    <w:rsid w:val="006945DA"/>
    <w:rsid w:val="00695681"/>
    <w:rsid w:val="006A0F24"/>
    <w:rsid w:val="006A3D35"/>
    <w:rsid w:val="006A4132"/>
    <w:rsid w:val="006A454E"/>
    <w:rsid w:val="006A5EC7"/>
    <w:rsid w:val="006B32B5"/>
    <w:rsid w:val="006C0F45"/>
    <w:rsid w:val="006D4E62"/>
    <w:rsid w:val="006E1537"/>
    <w:rsid w:val="006F339C"/>
    <w:rsid w:val="006F5210"/>
    <w:rsid w:val="006F55C9"/>
    <w:rsid w:val="006F57AE"/>
    <w:rsid w:val="006F707D"/>
    <w:rsid w:val="006F7700"/>
    <w:rsid w:val="0070548F"/>
    <w:rsid w:val="007072FB"/>
    <w:rsid w:val="007155C0"/>
    <w:rsid w:val="00717517"/>
    <w:rsid w:val="007256AB"/>
    <w:rsid w:val="00733D7F"/>
    <w:rsid w:val="007374CB"/>
    <w:rsid w:val="00741038"/>
    <w:rsid w:val="0074422E"/>
    <w:rsid w:val="00747E9E"/>
    <w:rsid w:val="00750959"/>
    <w:rsid w:val="007524F0"/>
    <w:rsid w:val="00755C81"/>
    <w:rsid w:val="0075605E"/>
    <w:rsid w:val="007569B3"/>
    <w:rsid w:val="00761FD8"/>
    <w:rsid w:val="00763B5B"/>
    <w:rsid w:val="00763C00"/>
    <w:rsid w:val="007665E9"/>
    <w:rsid w:val="007732FB"/>
    <w:rsid w:val="00774BD3"/>
    <w:rsid w:val="00775215"/>
    <w:rsid w:val="00781B4A"/>
    <w:rsid w:val="00784ACC"/>
    <w:rsid w:val="00785F0D"/>
    <w:rsid w:val="00787E2D"/>
    <w:rsid w:val="00790714"/>
    <w:rsid w:val="00791578"/>
    <w:rsid w:val="007A24F0"/>
    <w:rsid w:val="007B5827"/>
    <w:rsid w:val="007C0B0F"/>
    <w:rsid w:val="007C6735"/>
    <w:rsid w:val="007D2CAF"/>
    <w:rsid w:val="007D48FF"/>
    <w:rsid w:val="007E2623"/>
    <w:rsid w:val="007E2E1E"/>
    <w:rsid w:val="007E62A6"/>
    <w:rsid w:val="00800EEA"/>
    <w:rsid w:val="00803008"/>
    <w:rsid w:val="00807EBF"/>
    <w:rsid w:val="008126E8"/>
    <w:rsid w:val="008163FF"/>
    <w:rsid w:val="008178A1"/>
    <w:rsid w:val="00824A61"/>
    <w:rsid w:val="0083108B"/>
    <w:rsid w:val="00831CE9"/>
    <w:rsid w:val="00832A24"/>
    <w:rsid w:val="00836C2B"/>
    <w:rsid w:val="00837BBB"/>
    <w:rsid w:val="00841589"/>
    <w:rsid w:val="00843308"/>
    <w:rsid w:val="00843370"/>
    <w:rsid w:val="00844114"/>
    <w:rsid w:val="00844D0E"/>
    <w:rsid w:val="00845F5E"/>
    <w:rsid w:val="008475E5"/>
    <w:rsid w:val="00856EA1"/>
    <w:rsid w:val="00865C47"/>
    <w:rsid w:val="008862AD"/>
    <w:rsid w:val="008940ED"/>
    <w:rsid w:val="00896E27"/>
    <w:rsid w:val="008A07BF"/>
    <w:rsid w:val="008A74AD"/>
    <w:rsid w:val="008B14B1"/>
    <w:rsid w:val="008B1F5E"/>
    <w:rsid w:val="008C238A"/>
    <w:rsid w:val="008C5534"/>
    <w:rsid w:val="008C6578"/>
    <w:rsid w:val="008C6F07"/>
    <w:rsid w:val="008C6F0E"/>
    <w:rsid w:val="008D0443"/>
    <w:rsid w:val="008D3027"/>
    <w:rsid w:val="008D470F"/>
    <w:rsid w:val="008D5853"/>
    <w:rsid w:val="008E41B9"/>
    <w:rsid w:val="008E53BD"/>
    <w:rsid w:val="008E732C"/>
    <w:rsid w:val="008F18E7"/>
    <w:rsid w:val="008F4275"/>
    <w:rsid w:val="008F57DA"/>
    <w:rsid w:val="008F6E73"/>
    <w:rsid w:val="008FD222"/>
    <w:rsid w:val="009005EB"/>
    <w:rsid w:val="00901C88"/>
    <w:rsid w:val="009048AD"/>
    <w:rsid w:val="00917F9D"/>
    <w:rsid w:val="00917FC7"/>
    <w:rsid w:val="00924003"/>
    <w:rsid w:val="00932810"/>
    <w:rsid w:val="00932C66"/>
    <w:rsid w:val="00936F13"/>
    <w:rsid w:val="009468E4"/>
    <w:rsid w:val="00947C0C"/>
    <w:rsid w:val="00955888"/>
    <w:rsid w:val="00972AD9"/>
    <w:rsid w:val="00975969"/>
    <w:rsid w:val="00976317"/>
    <w:rsid w:val="00976F4C"/>
    <w:rsid w:val="009778D0"/>
    <w:rsid w:val="00984E26"/>
    <w:rsid w:val="00986649"/>
    <w:rsid w:val="00990BB8"/>
    <w:rsid w:val="00996805"/>
    <w:rsid w:val="009A3F37"/>
    <w:rsid w:val="009A76CD"/>
    <w:rsid w:val="009B070B"/>
    <w:rsid w:val="009B22FC"/>
    <w:rsid w:val="009B3502"/>
    <w:rsid w:val="009B4B18"/>
    <w:rsid w:val="009C1350"/>
    <w:rsid w:val="009D11E3"/>
    <w:rsid w:val="009D1609"/>
    <w:rsid w:val="009D3D19"/>
    <w:rsid w:val="009D638D"/>
    <w:rsid w:val="009E48AC"/>
    <w:rsid w:val="009E5DE8"/>
    <w:rsid w:val="009F5663"/>
    <w:rsid w:val="009F7A16"/>
    <w:rsid w:val="00A02608"/>
    <w:rsid w:val="00A16B78"/>
    <w:rsid w:val="00A20194"/>
    <w:rsid w:val="00A231FF"/>
    <w:rsid w:val="00A327E4"/>
    <w:rsid w:val="00A4251A"/>
    <w:rsid w:val="00A4297E"/>
    <w:rsid w:val="00A464FB"/>
    <w:rsid w:val="00A51396"/>
    <w:rsid w:val="00A555FD"/>
    <w:rsid w:val="00A64182"/>
    <w:rsid w:val="00A669F1"/>
    <w:rsid w:val="00A70FE3"/>
    <w:rsid w:val="00A73C30"/>
    <w:rsid w:val="00A76105"/>
    <w:rsid w:val="00A7681B"/>
    <w:rsid w:val="00A8359D"/>
    <w:rsid w:val="00A9121F"/>
    <w:rsid w:val="00A91FF8"/>
    <w:rsid w:val="00A925C1"/>
    <w:rsid w:val="00A93A5E"/>
    <w:rsid w:val="00A94F83"/>
    <w:rsid w:val="00A954F1"/>
    <w:rsid w:val="00AA2C45"/>
    <w:rsid w:val="00AA393A"/>
    <w:rsid w:val="00AA4D66"/>
    <w:rsid w:val="00AA53EA"/>
    <w:rsid w:val="00AA6955"/>
    <w:rsid w:val="00AB5330"/>
    <w:rsid w:val="00AB6E72"/>
    <w:rsid w:val="00AC1A57"/>
    <w:rsid w:val="00AC1AA5"/>
    <w:rsid w:val="00AC1C82"/>
    <w:rsid w:val="00AD3989"/>
    <w:rsid w:val="00AD461E"/>
    <w:rsid w:val="00AD58F2"/>
    <w:rsid w:val="00AD597E"/>
    <w:rsid w:val="00AE1CB1"/>
    <w:rsid w:val="00AE40B7"/>
    <w:rsid w:val="00AF0A91"/>
    <w:rsid w:val="00AF2BE5"/>
    <w:rsid w:val="00AF406C"/>
    <w:rsid w:val="00B0052A"/>
    <w:rsid w:val="00B0351F"/>
    <w:rsid w:val="00B10B56"/>
    <w:rsid w:val="00B13D27"/>
    <w:rsid w:val="00B15E7C"/>
    <w:rsid w:val="00B21DC1"/>
    <w:rsid w:val="00B23AD1"/>
    <w:rsid w:val="00B26E87"/>
    <w:rsid w:val="00B27D7C"/>
    <w:rsid w:val="00B34968"/>
    <w:rsid w:val="00B351B1"/>
    <w:rsid w:val="00B3741A"/>
    <w:rsid w:val="00B37922"/>
    <w:rsid w:val="00B406F4"/>
    <w:rsid w:val="00B43715"/>
    <w:rsid w:val="00B46222"/>
    <w:rsid w:val="00B50B64"/>
    <w:rsid w:val="00B81971"/>
    <w:rsid w:val="00B836AF"/>
    <w:rsid w:val="00B83F08"/>
    <w:rsid w:val="00B85BB0"/>
    <w:rsid w:val="00B9714D"/>
    <w:rsid w:val="00BA1BA6"/>
    <w:rsid w:val="00BA6333"/>
    <w:rsid w:val="00BA6910"/>
    <w:rsid w:val="00BA7399"/>
    <w:rsid w:val="00BB0C69"/>
    <w:rsid w:val="00BB208C"/>
    <w:rsid w:val="00BB31FB"/>
    <w:rsid w:val="00BB5D8F"/>
    <w:rsid w:val="00BB5DCD"/>
    <w:rsid w:val="00BB7BB2"/>
    <w:rsid w:val="00BC0B4A"/>
    <w:rsid w:val="00BD2885"/>
    <w:rsid w:val="00BD686B"/>
    <w:rsid w:val="00BD7402"/>
    <w:rsid w:val="00BE2178"/>
    <w:rsid w:val="00BF65B8"/>
    <w:rsid w:val="00C003E1"/>
    <w:rsid w:val="00C05650"/>
    <w:rsid w:val="00C06F15"/>
    <w:rsid w:val="00C12A6B"/>
    <w:rsid w:val="00C20867"/>
    <w:rsid w:val="00C20A80"/>
    <w:rsid w:val="00C24857"/>
    <w:rsid w:val="00C34091"/>
    <w:rsid w:val="00C37E40"/>
    <w:rsid w:val="00C40FDA"/>
    <w:rsid w:val="00C419DA"/>
    <w:rsid w:val="00C46D5F"/>
    <w:rsid w:val="00C5124B"/>
    <w:rsid w:val="00C55AA8"/>
    <w:rsid w:val="00C57023"/>
    <w:rsid w:val="00C67032"/>
    <w:rsid w:val="00C7397D"/>
    <w:rsid w:val="00C750B5"/>
    <w:rsid w:val="00C77DE4"/>
    <w:rsid w:val="00C82BF4"/>
    <w:rsid w:val="00C86451"/>
    <w:rsid w:val="00C87116"/>
    <w:rsid w:val="00C96666"/>
    <w:rsid w:val="00C974A6"/>
    <w:rsid w:val="00CB0681"/>
    <w:rsid w:val="00CB0D38"/>
    <w:rsid w:val="00CB327B"/>
    <w:rsid w:val="00CC0D5A"/>
    <w:rsid w:val="00CC3193"/>
    <w:rsid w:val="00CC62B2"/>
    <w:rsid w:val="00CC66FF"/>
    <w:rsid w:val="00CC6C12"/>
    <w:rsid w:val="00CD0548"/>
    <w:rsid w:val="00CD6BD9"/>
    <w:rsid w:val="00CD7B13"/>
    <w:rsid w:val="00CE5315"/>
    <w:rsid w:val="00CE6F6B"/>
    <w:rsid w:val="00CF1DC1"/>
    <w:rsid w:val="00CF39E5"/>
    <w:rsid w:val="00CF6298"/>
    <w:rsid w:val="00CF66F0"/>
    <w:rsid w:val="00D00F0A"/>
    <w:rsid w:val="00D0526F"/>
    <w:rsid w:val="00D135F0"/>
    <w:rsid w:val="00D168E4"/>
    <w:rsid w:val="00D1782C"/>
    <w:rsid w:val="00D21283"/>
    <w:rsid w:val="00D2509D"/>
    <w:rsid w:val="00D33FAB"/>
    <w:rsid w:val="00D34B7D"/>
    <w:rsid w:val="00D42FC6"/>
    <w:rsid w:val="00D43220"/>
    <w:rsid w:val="00D456B8"/>
    <w:rsid w:val="00D4683E"/>
    <w:rsid w:val="00D476B2"/>
    <w:rsid w:val="00D54AED"/>
    <w:rsid w:val="00D6211C"/>
    <w:rsid w:val="00D7269A"/>
    <w:rsid w:val="00D73B50"/>
    <w:rsid w:val="00D73C51"/>
    <w:rsid w:val="00D744BC"/>
    <w:rsid w:val="00D80A97"/>
    <w:rsid w:val="00D854CB"/>
    <w:rsid w:val="00D9488D"/>
    <w:rsid w:val="00DA1AE3"/>
    <w:rsid w:val="00DA570F"/>
    <w:rsid w:val="00DB264C"/>
    <w:rsid w:val="00DB5DFB"/>
    <w:rsid w:val="00DC10F4"/>
    <w:rsid w:val="00DC4104"/>
    <w:rsid w:val="00DD1603"/>
    <w:rsid w:val="00DD1E7A"/>
    <w:rsid w:val="00DE0170"/>
    <w:rsid w:val="00DE40C9"/>
    <w:rsid w:val="00DE73A8"/>
    <w:rsid w:val="00DF2E50"/>
    <w:rsid w:val="00DF544F"/>
    <w:rsid w:val="00E00E93"/>
    <w:rsid w:val="00E01297"/>
    <w:rsid w:val="00E03D02"/>
    <w:rsid w:val="00E06DAC"/>
    <w:rsid w:val="00E07F05"/>
    <w:rsid w:val="00E11954"/>
    <w:rsid w:val="00E30746"/>
    <w:rsid w:val="00E3387C"/>
    <w:rsid w:val="00E429C8"/>
    <w:rsid w:val="00E466AE"/>
    <w:rsid w:val="00E469AF"/>
    <w:rsid w:val="00E47D6B"/>
    <w:rsid w:val="00E520CA"/>
    <w:rsid w:val="00E555C3"/>
    <w:rsid w:val="00E609E5"/>
    <w:rsid w:val="00E730C5"/>
    <w:rsid w:val="00E76581"/>
    <w:rsid w:val="00E77FAD"/>
    <w:rsid w:val="00E8655A"/>
    <w:rsid w:val="00E91B1E"/>
    <w:rsid w:val="00E93CFB"/>
    <w:rsid w:val="00E95F74"/>
    <w:rsid w:val="00E961C6"/>
    <w:rsid w:val="00EB17D8"/>
    <w:rsid w:val="00EB1955"/>
    <w:rsid w:val="00EB4CCA"/>
    <w:rsid w:val="00EC3C27"/>
    <w:rsid w:val="00EC6AF7"/>
    <w:rsid w:val="00EC7A18"/>
    <w:rsid w:val="00ED7872"/>
    <w:rsid w:val="00EE0A55"/>
    <w:rsid w:val="00EE24FC"/>
    <w:rsid w:val="00EE54FB"/>
    <w:rsid w:val="00EF3C80"/>
    <w:rsid w:val="00EF4CEF"/>
    <w:rsid w:val="00F01D55"/>
    <w:rsid w:val="00F071C7"/>
    <w:rsid w:val="00F0768F"/>
    <w:rsid w:val="00F12B42"/>
    <w:rsid w:val="00F1469B"/>
    <w:rsid w:val="00F15A05"/>
    <w:rsid w:val="00F2396B"/>
    <w:rsid w:val="00F24DA1"/>
    <w:rsid w:val="00F25840"/>
    <w:rsid w:val="00F259BE"/>
    <w:rsid w:val="00F26989"/>
    <w:rsid w:val="00F27F99"/>
    <w:rsid w:val="00F30A81"/>
    <w:rsid w:val="00F30D07"/>
    <w:rsid w:val="00F453ED"/>
    <w:rsid w:val="00F47B52"/>
    <w:rsid w:val="00F504CE"/>
    <w:rsid w:val="00F56BD3"/>
    <w:rsid w:val="00F635EF"/>
    <w:rsid w:val="00F6398F"/>
    <w:rsid w:val="00F64018"/>
    <w:rsid w:val="00F64D1C"/>
    <w:rsid w:val="00F66B73"/>
    <w:rsid w:val="00F74AEF"/>
    <w:rsid w:val="00F7557C"/>
    <w:rsid w:val="00F76E32"/>
    <w:rsid w:val="00F800CA"/>
    <w:rsid w:val="00F803B1"/>
    <w:rsid w:val="00F878C5"/>
    <w:rsid w:val="00FA09B6"/>
    <w:rsid w:val="00FA0B03"/>
    <w:rsid w:val="00FA4B46"/>
    <w:rsid w:val="00FB0D18"/>
    <w:rsid w:val="00FB1F4A"/>
    <w:rsid w:val="00FB30CC"/>
    <w:rsid w:val="00FC0D5A"/>
    <w:rsid w:val="00FC4C0A"/>
    <w:rsid w:val="00FD2D35"/>
    <w:rsid w:val="00FD39F7"/>
    <w:rsid w:val="00FE2075"/>
    <w:rsid w:val="00FE2A45"/>
    <w:rsid w:val="00FF111F"/>
    <w:rsid w:val="00FF72E4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3B2A0A8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B76A14"/>
    <w:rsid w:val="2CE303D2"/>
    <w:rsid w:val="2E3D2DBC"/>
    <w:rsid w:val="2EBA04B8"/>
    <w:rsid w:val="328A067C"/>
    <w:rsid w:val="34161E5B"/>
    <w:rsid w:val="36EB56B1"/>
    <w:rsid w:val="3D5D537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2184671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1BA81F9C-A17A-4A96-84E1-8EB41FA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semiHidden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0" ma:contentTypeDescription="Create a new document." ma:contentTypeScope="" ma:versionID="013253f01c14957a592a9f0dd353f93e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290e3bb687c5baa56df6e074501b97f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customXml/itemProps2.xml><?xml version="1.0" encoding="utf-8"?>
<ds:datastoreItem xmlns:ds="http://schemas.openxmlformats.org/officeDocument/2006/customXml" ds:itemID="{AC6688CC-042B-4CFC-A35E-0B949A2A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1D8CD-825F-4E59-B182-538C9B645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2023 Regular Meeting Item 3: Use of Electronic Devices in Schools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2023 Regular Meeting Item 3: Use of Electronic Devices in Schools</dc:title>
  <dc:subject/>
  <dc:creator>DESE</dc:creator>
  <cp:keywords/>
  <cp:lastModifiedBy>Zou, Dong (EOE)</cp:lastModifiedBy>
  <cp:revision>8</cp:revision>
  <cp:lastPrinted>2020-09-18T16:17:00Z</cp:lastPrinted>
  <dcterms:created xsi:type="dcterms:W3CDTF">2023-05-16T18:00:00Z</dcterms:created>
  <dcterms:modified xsi:type="dcterms:W3CDTF">2023-05-17T15:37:00Z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2023 12:00AM</vt:lpwstr>
  </property>
</Properties>
</file>