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C86D6"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63C97EF2" wp14:editId="032AA2C5">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A5D6FE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6D9B82B4"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64388CE5" wp14:editId="244B989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79C1B"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01F228C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42143297" w14:textId="77777777" w:rsidR="00A20194" w:rsidRPr="00C974A6" w:rsidRDefault="00A20194">
      <w:pPr>
        <w:ind w:left="720"/>
        <w:rPr>
          <w:rFonts w:ascii="Arial" w:hAnsi="Arial"/>
          <w:i/>
          <w:sz w:val="16"/>
          <w:szCs w:val="16"/>
        </w:rPr>
      </w:pPr>
    </w:p>
    <w:p w14:paraId="1BE596D6"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51D86143"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9E5D221" w14:textId="77777777">
        <w:tc>
          <w:tcPr>
            <w:tcW w:w="2988" w:type="dxa"/>
          </w:tcPr>
          <w:p w14:paraId="75183927"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3D558A00"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159BED28" w14:textId="77777777" w:rsidR="00C974A6" w:rsidRPr="00C974A6" w:rsidRDefault="00C974A6" w:rsidP="00C974A6">
            <w:pPr>
              <w:jc w:val="center"/>
              <w:rPr>
                <w:rFonts w:ascii="Arial" w:hAnsi="Arial"/>
                <w:i/>
                <w:sz w:val="16"/>
                <w:szCs w:val="16"/>
              </w:rPr>
            </w:pPr>
          </w:p>
        </w:tc>
      </w:tr>
    </w:tbl>
    <w:p w14:paraId="20BAF11D" w14:textId="77777777" w:rsidR="00A20194" w:rsidRDefault="00A20194">
      <w:pPr>
        <w:rPr>
          <w:rFonts w:ascii="Arial" w:hAnsi="Arial"/>
          <w:i/>
          <w:sz w:val="18"/>
        </w:rPr>
      </w:pPr>
    </w:p>
    <w:p w14:paraId="3EC0B70F"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023B85E8" w14:textId="77777777" w:rsidR="0059178C" w:rsidRDefault="0059178C" w:rsidP="0059178C">
      <w:pPr>
        <w:pStyle w:val="Heading1"/>
        <w:tabs>
          <w:tab w:val="clear" w:pos="4680"/>
        </w:tabs>
      </w:pPr>
      <w:r>
        <w:t>MEMORANDUM</w:t>
      </w:r>
    </w:p>
    <w:p w14:paraId="408CC563" w14:textId="77777777" w:rsidR="0059178C" w:rsidRDefault="0059178C" w:rsidP="0059178C">
      <w:pPr>
        <w:pStyle w:val="Footer"/>
        <w:widowControl w:val="0"/>
        <w:tabs>
          <w:tab w:val="clear" w:pos="4320"/>
          <w:tab w:val="clear" w:pos="8640"/>
        </w:tabs>
        <w:rPr>
          <w:snapToGrid w:val="0"/>
          <w:szCs w:val="20"/>
        </w:rPr>
      </w:pPr>
    </w:p>
    <w:p w14:paraId="737D31F8"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357843C8" w14:textId="77777777" w:rsidTr="00DE25EB">
        <w:tc>
          <w:tcPr>
            <w:tcW w:w="1188" w:type="dxa"/>
          </w:tcPr>
          <w:p w14:paraId="24F2E11F" w14:textId="77777777" w:rsidR="0059178C" w:rsidRDefault="0059178C" w:rsidP="00DE25EB">
            <w:pPr>
              <w:rPr>
                <w:b/>
              </w:rPr>
            </w:pPr>
            <w:r>
              <w:rPr>
                <w:b/>
              </w:rPr>
              <w:t>To:</w:t>
            </w:r>
          </w:p>
        </w:tc>
        <w:tc>
          <w:tcPr>
            <w:tcW w:w="8388" w:type="dxa"/>
          </w:tcPr>
          <w:p w14:paraId="14B316A4"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31F2316D" w14:textId="77777777" w:rsidTr="00DE25EB">
        <w:tc>
          <w:tcPr>
            <w:tcW w:w="1188" w:type="dxa"/>
          </w:tcPr>
          <w:p w14:paraId="61CD1DF4" w14:textId="77777777" w:rsidR="0059178C" w:rsidRDefault="0059178C" w:rsidP="00DE25EB">
            <w:pPr>
              <w:rPr>
                <w:b/>
              </w:rPr>
            </w:pPr>
            <w:r>
              <w:rPr>
                <w:b/>
              </w:rPr>
              <w:t>From:</w:t>
            </w:r>
            <w:r>
              <w:tab/>
            </w:r>
          </w:p>
        </w:tc>
        <w:tc>
          <w:tcPr>
            <w:tcW w:w="8388" w:type="dxa"/>
          </w:tcPr>
          <w:p w14:paraId="150312BA" w14:textId="77777777"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789263FC" w14:textId="77777777" w:rsidTr="00DE25EB">
        <w:tc>
          <w:tcPr>
            <w:tcW w:w="1188" w:type="dxa"/>
          </w:tcPr>
          <w:p w14:paraId="335F03DB" w14:textId="77777777" w:rsidR="0059178C" w:rsidRDefault="0059178C" w:rsidP="00DE25EB">
            <w:pPr>
              <w:rPr>
                <w:b/>
              </w:rPr>
            </w:pPr>
            <w:r>
              <w:rPr>
                <w:b/>
              </w:rPr>
              <w:t>Date:</w:t>
            </w:r>
            <w:r>
              <w:tab/>
            </w:r>
          </w:p>
        </w:tc>
        <w:tc>
          <w:tcPr>
            <w:tcW w:w="8388" w:type="dxa"/>
          </w:tcPr>
          <w:p w14:paraId="5F23B98E" w14:textId="3D46EF50" w:rsidR="0059178C" w:rsidRDefault="004B7981" w:rsidP="00DE25EB">
            <w:pPr>
              <w:pStyle w:val="Footer"/>
              <w:widowControl w:val="0"/>
              <w:tabs>
                <w:tab w:val="clear" w:pos="4320"/>
                <w:tab w:val="clear" w:pos="8640"/>
              </w:tabs>
              <w:rPr>
                <w:bCs/>
                <w:snapToGrid w:val="0"/>
                <w:szCs w:val="20"/>
              </w:rPr>
            </w:pPr>
            <w:r>
              <w:rPr>
                <w:bCs/>
                <w:snapToGrid w:val="0"/>
                <w:szCs w:val="20"/>
              </w:rPr>
              <w:t>June 2</w:t>
            </w:r>
            <w:r w:rsidR="000F0D61">
              <w:rPr>
                <w:bCs/>
                <w:snapToGrid w:val="0"/>
                <w:szCs w:val="20"/>
              </w:rPr>
              <w:t>3</w:t>
            </w:r>
            <w:r>
              <w:rPr>
                <w:bCs/>
                <w:snapToGrid w:val="0"/>
                <w:szCs w:val="20"/>
              </w:rPr>
              <w:t>, 2023</w:t>
            </w:r>
          </w:p>
        </w:tc>
      </w:tr>
      <w:tr w:rsidR="0059178C" w14:paraId="315CA84D" w14:textId="77777777" w:rsidTr="00DE25EB">
        <w:tc>
          <w:tcPr>
            <w:tcW w:w="1188" w:type="dxa"/>
          </w:tcPr>
          <w:p w14:paraId="2312ADDD" w14:textId="77777777" w:rsidR="0059178C" w:rsidRDefault="0059178C" w:rsidP="00DE25EB">
            <w:pPr>
              <w:rPr>
                <w:b/>
              </w:rPr>
            </w:pPr>
            <w:r>
              <w:rPr>
                <w:b/>
              </w:rPr>
              <w:t>Subject:</w:t>
            </w:r>
          </w:p>
        </w:tc>
        <w:tc>
          <w:tcPr>
            <w:tcW w:w="8388" w:type="dxa"/>
          </w:tcPr>
          <w:p w14:paraId="1EA4BFBE" w14:textId="6557A9D3" w:rsidR="0059178C" w:rsidRPr="005F1C6C" w:rsidRDefault="00F947D6" w:rsidP="00DE25EB">
            <w:pPr>
              <w:pStyle w:val="Footer"/>
              <w:widowControl w:val="0"/>
              <w:tabs>
                <w:tab w:val="clear" w:pos="4320"/>
                <w:tab w:val="clear" w:pos="8640"/>
              </w:tabs>
              <w:rPr>
                <w:bCs/>
                <w:snapToGrid w:val="0"/>
              </w:rPr>
            </w:pPr>
            <w:r w:rsidRPr="005F1C6C">
              <w:rPr>
                <w:rStyle w:val="cf01"/>
                <w:rFonts w:ascii="Times New Roman" w:hAnsi="Times New Roman" w:cs="Times New Roman"/>
                <w:sz w:val="24"/>
                <w:szCs w:val="24"/>
              </w:rPr>
              <w:t>Student Data Trend Analysis</w:t>
            </w:r>
          </w:p>
        </w:tc>
      </w:tr>
    </w:tbl>
    <w:p w14:paraId="4AB1685D"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2FDA230"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2743BC38" w14:textId="77777777" w:rsidR="0059178C" w:rsidRDefault="0059178C" w:rsidP="0059178C">
      <w:pPr>
        <w:rPr>
          <w:sz w:val="16"/>
        </w:rPr>
      </w:pPr>
    </w:p>
    <w:p w14:paraId="6C986D55" w14:textId="77777777" w:rsidR="0059178C" w:rsidRDefault="0059178C" w:rsidP="0059178C">
      <w:pPr>
        <w:widowControl/>
        <w:autoSpaceDE w:val="0"/>
        <w:autoSpaceDN w:val="0"/>
        <w:adjustRightInd w:val="0"/>
      </w:pPr>
    </w:p>
    <w:p w14:paraId="7BDFE2D1" w14:textId="77777777" w:rsidR="005F1C6C" w:rsidRDefault="005F1C6C" w:rsidP="005F1C6C">
      <w:pPr>
        <w:rPr>
          <w:snapToGrid/>
          <w:szCs w:val="24"/>
        </w:rPr>
      </w:pPr>
      <w:r>
        <w:rPr>
          <w:szCs w:val="24"/>
        </w:rPr>
        <w:t xml:space="preserve">At the June 27, </w:t>
      </w:r>
      <w:proofErr w:type="gramStart"/>
      <w:r>
        <w:rPr>
          <w:szCs w:val="24"/>
        </w:rPr>
        <w:t>2023</w:t>
      </w:r>
      <w:proofErr w:type="gramEnd"/>
      <w:r>
        <w:rPr>
          <w:szCs w:val="24"/>
        </w:rPr>
        <w:t xml:space="preserve"> meeting of the Board of Elementary and Secondary Education, Dr. Thomas Kane, Faculty Director of the Center for Education Policy Research at Harvard University, will present highlights of his recent findings related to progress in student achievement over time.</w:t>
      </w:r>
    </w:p>
    <w:p w14:paraId="2EA7508A" w14:textId="194D78D7" w:rsidR="00201172" w:rsidRDefault="00201172"/>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65DF" w14:textId="77777777" w:rsidR="00F54279" w:rsidRDefault="00F54279" w:rsidP="0021187C">
      <w:r>
        <w:separator/>
      </w:r>
    </w:p>
  </w:endnote>
  <w:endnote w:type="continuationSeparator" w:id="0">
    <w:p w14:paraId="2FC3E351" w14:textId="77777777" w:rsidR="00F54279" w:rsidRDefault="00F54279" w:rsidP="0021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D1D5" w14:textId="77777777" w:rsidR="00F54279" w:rsidRDefault="00F54279" w:rsidP="0021187C">
      <w:r>
        <w:separator/>
      </w:r>
    </w:p>
  </w:footnote>
  <w:footnote w:type="continuationSeparator" w:id="0">
    <w:p w14:paraId="78F0AC3A" w14:textId="77777777" w:rsidR="00F54279" w:rsidRDefault="00F54279" w:rsidP="00211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27249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81"/>
    <w:rsid w:val="00025507"/>
    <w:rsid w:val="00041CA1"/>
    <w:rsid w:val="000E0994"/>
    <w:rsid w:val="000F0D61"/>
    <w:rsid w:val="001E0248"/>
    <w:rsid w:val="00201172"/>
    <w:rsid w:val="0021187C"/>
    <w:rsid w:val="002A3E22"/>
    <w:rsid w:val="002B4B10"/>
    <w:rsid w:val="002C0CF9"/>
    <w:rsid w:val="002F5424"/>
    <w:rsid w:val="00384A48"/>
    <w:rsid w:val="003953C8"/>
    <w:rsid w:val="0041210C"/>
    <w:rsid w:val="004B7981"/>
    <w:rsid w:val="004E5697"/>
    <w:rsid w:val="005430E2"/>
    <w:rsid w:val="00553616"/>
    <w:rsid w:val="00571666"/>
    <w:rsid w:val="0059178C"/>
    <w:rsid w:val="005B79A4"/>
    <w:rsid w:val="005C1013"/>
    <w:rsid w:val="005E3535"/>
    <w:rsid w:val="005F1C6C"/>
    <w:rsid w:val="00635070"/>
    <w:rsid w:val="00761FD8"/>
    <w:rsid w:val="007732FB"/>
    <w:rsid w:val="00780D6F"/>
    <w:rsid w:val="008661C3"/>
    <w:rsid w:val="008C238A"/>
    <w:rsid w:val="0092053A"/>
    <w:rsid w:val="009E1C62"/>
    <w:rsid w:val="00A20194"/>
    <w:rsid w:val="00A70FE3"/>
    <w:rsid w:val="00A7681B"/>
    <w:rsid w:val="00B15E7C"/>
    <w:rsid w:val="00B34968"/>
    <w:rsid w:val="00BE0F8E"/>
    <w:rsid w:val="00BF1311"/>
    <w:rsid w:val="00C7707E"/>
    <w:rsid w:val="00C974A6"/>
    <w:rsid w:val="00D1782C"/>
    <w:rsid w:val="00D456B8"/>
    <w:rsid w:val="00D73B50"/>
    <w:rsid w:val="00E35D77"/>
    <w:rsid w:val="00E77FAD"/>
    <w:rsid w:val="00EC3F6F"/>
    <w:rsid w:val="00EE0A55"/>
    <w:rsid w:val="00F25840"/>
    <w:rsid w:val="00F32097"/>
    <w:rsid w:val="00F54279"/>
    <w:rsid w:val="00F76E32"/>
    <w:rsid w:val="00F878C5"/>
    <w:rsid w:val="00F947D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B37C6"/>
  <w15:docId w15:val="{F60A31B1-61C1-491C-90D2-A8C6C8AD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styleId="CommentReference">
    <w:name w:val="annotation reference"/>
    <w:basedOn w:val="DefaultParagraphFont"/>
    <w:semiHidden/>
    <w:unhideWhenUsed/>
    <w:rsid w:val="00C7707E"/>
    <w:rPr>
      <w:sz w:val="16"/>
      <w:szCs w:val="16"/>
    </w:rPr>
  </w:style>
  <w:style w:type="paragraph" w:styleId="CommentText">
    <w:name w:val="annotation text"/>
    <w:basedOn w:val="Normal"/>
    <w:link w:val="CommentTextChar"/>
    <w:unhideWhenUsed/>
    <w:rsid w:val="00C7707E"/>
    <w:rPr>
      <w:sz w:val="20"/>
    </w:rPr>
  </w:style>
  <w:style w:type="character" w:customStyle="1" w:styleId="CommentTextChar">
    <w:name w:val="Comment Text Char"/>
    <w:basedOn w:val="DefaultParagraphFont"/>
    <w:link w:val="CommentText"/>
    <w:rsid w:val="00C7707E"/>
    <w:rPr>
      <w:snapToGrid w:val="0"/>
    </w:rPr>
  </w:style>
  <w:style w:type="paragraph" w:styleId="CommentSubject">
    <w:name w:val="annotation subject"/>
    <w:basedOn w:val="CommentText"/>
    <w:next w:val="CommentText"/>
    <w:link w:val="CommentSubjectChar"/>
    <w:semiHidden/>
    <w:unhideWhenUsed/>
    <w:rsid w:val="00C7707E"/>
    <w:rPr>
      <w:b/>
      <w:bCs/>
    </w:rPr>
  </w:style>
  <w:style w:type="character" w:customStyle="1" w:styleId="CommentSubjectChar">
    <w:name w:val="Comment Subject Char"/>
    <w:basedOn w:val="CommentTextChar"/>
    <w:link w:val="CommentSubject"/>
    <w:semiHidden/>
    <w:rsid w:val="00C7707E"/>
    <w:rPr>
      <w:b/>
      <w:bCs/>
      <w:snapToGrid w:val="0"/>
    </w:rPr>
  </w:style>
  <w:style w:type="character" w:customStyle="1" w:styleId="cf01">
    <w:name w:val="cf01"/>
    <w:basedOn w:val="DefaultParagraphFont"/>
    <w:rsid w:val="00F947D6"/>
    <w:rPr>
      <w:rFonts w:ascii="Segoe UI" w:hAnsi="Segoe UI" w:cs="Segoe UI" w:hint="default"/>
      <w:sz w:val="18"/>
      <w:szCs w:val="18"/>
    </w:rPr>
  </w:style>
  <w:style w:type="paragraph" w:styleId="Header">
    <w:name w:val="header"/>
    <w:basedOn w:val="Normal"/>
    <w:link w:val="HeaderChar"/>
    <w:unhideWhenUsed/>
    <w:rsid w:val="0021187C"/>
    <w:pPr>
      <w:tabs>
        <w:tab w:val="center" w:pos="4680"/>
        <w:tab w:val="right" w:pos="9360"/>
      </w:tabs>
    </w:pPr>
  </w:style>
  <w:style w:type="character" w:customStyle="1" w:styleId="HeaderChar">
    <w:name w:val="Header Char"/>
    <w:basedOn w:val="DefaultParagraphFont"/>
    <w:link w:val="Header"/>
    <w:rsid w:val="0021187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1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BESE June 2023 Item 2: Student Data Trend Analysis</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2023 Regular Meeting Item 2: Student Data Trend Analysis</dc:title>
  <dc:subject/>
  <dc:creator>DESE</dc:creator>
  <cp:keywords/>
  <cp:lastModifiedBy>Zou, Dong (EOE)</cp:lastModifiedBy>
  <cp:revision>4</cp:revision>
  <cp:lastPrinted>2008-03-05T18:17:00Z</cp:lastPrinted>
  <dcterms:created xsi:type="dcterms:W3CDTF">2023-06-26T16:26:00Z</dcterms:created>
  <dcterms:modified xsi:type="dcterms:W3CDTF">2023-06-26T16:56:00Z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26 2023 12:00AM</vt:lpwstr>
  </property>
</Properties>
</file>