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79B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1225C38" wp14:editId="424C097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010291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704E3CB" w14:textId="77777777" w:rsidR="00A20194" w:rsidRDefault="002674AD">
      <w:pPr>
        <w:rPr>
          <w:rFonts w:ascii="Arial" w:hAnsi="Arial"/>
          <w:i/>
        </w:rPr>
      </w:pPr>
      <w:r>
        <w:rPr>
          <w:rFonts w:ascii="Arial" w:hAnsi="Arial"/>
          <w:i/>
          <w:noProof/>
          <w:snapToGrid/>
        </w:rPr>
        <mc:AlternateContent>
          <mc:Choice Requires="wps">
            <w:drawing>
              <wp:anchor distT="4294967292" distB="4294967292" distL="114300" distR="114300" simplePos="0" relativeHeight="251658241" behindDoc="0" locked="0" layoutInCell="0" allowOverlap="1" wp14:anchorId="63C8067D" wp14:editId="26DD7F8C">
                <wp:simplePos x="0" y="0"/>
                <wp:positionH relativeFrom="column">
                  <wp:posOffset>914400</wp:posOffset>
                </wp:positionH>
                <wp:positionV relativeFrom="paragraph">
                  <wp:posOffset>68579</wp:posOffset>
                </wp:positionV>
                <wp:extent cx="4800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5FAF2" id="Straight Connector 1" o:spid="_x0000_s1026" alt="&quot;&quot;"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1A3C29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26C8DD2" w14:textId="77777777" w:rsidR="00A20194" w:rsidRPr="00C974A6" w:rsidRDefault="00A20194">
      <w:pPr>
        <w:ind w:left="720"/>
        <w:rPr>
          <w:rFonts w:ascii="Arial" w:hAnsi="Arial"/>
          <w:i/>
          <w:sz w:val="16"/>
          <w:szCs w:val="16"/>
        </w:rPr>
      </w:pPr>
    </w:p>
    <w:p w14:paraId="698973E6" w14:textId="77777777" w:rsidR="00A20194" w:rsidRDefault="00A20194">
      <w:pPr>
        <w:ind w:left="720"/>
        <w:rPr>
          <w:rFonts w:ascii="Arial" w:hAnsi="Arial"/>
          <w:i/>
          <w:sz w:val="18"/>
        </w:rPr>
        <w:sectPr w:rsidR="00A20194" w:rsidSect="00E5465A">
          <w:footerReference w:type="default" r:id="rId11"/>
          <w:endnotePr>
            <w:numFmt w:val="decimal"/>
          </w:endnotePr>
          <w:pgSz w:w="12240" w:h="15840"/>
          <w:pgMar w:top="864" w:right="1080" w:bottom="1440" w:left="1800" w:header="1440" w:footer="1440" w:gutter="0"/>
          <w:cols w:space="720"/>
          <w:noEndnote/>
          <w:titlePg/>
          <w:docGrid w:linePitch="326"/>
        </w:sectPr>
      </w:pPr>
    </w:p>
    <w:p w14:paraId="59302AC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976F98F" w14:textId="77777777">
        <w:tc>
          <w:tcPr>
            <w:tcW w:w="2988" w:type="dxa"/>
          </w:tcPr>
          <w:p w14:paraId="27E4ECA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4589C6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6745F41" w14:textId="77777777" w:rsidR="00C974A6" w:rsidRPr="00C974A6" w:rsidRDefault="00C974A6" w:rsidP="00C974A6">
            <w:pPr>
              <w:jc w:val="center"/>
              <w:rPr>
                <w:rFonts w:ascii="Arial" w:hAnsi="Arial"/>
                <w:i/>
                <w:sz w:val="16"/>
                <w:szCs w:val="16"/>
              </w:rPr>
            </w:pPr>
          </w:p>
        </w:tc>
      </w:tr>
    </w:tbl>
    <w:p w14:paraId="4450BE96" w14:textId="77777777" w:rsidR="00A20194" w:rsidRDefault="00A20194">
      <w:pPr>
        <w:rPr>
          <w:rFonts w:ascii="Arial" w:hAnsi="Arial"/>
          <w:i/>
          <w:sz w:val="18"/>
        </w:rPr>
      </w:pPr>
    </w:p>
    <w:p w14:paraId="68AC5FF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7E9D6DA" w14:textId="77777777" w:rsidR="00201172" w:rsidRDefault="00201172"/>
    <w:p w14:paraId="20E4406A" w14:textId="77777777" w:rsidR="00CC5103" w:rsidRDefault="00CC5103" w:rsidP="00CC5103">
      <w:pPr>
        <w:pStyle w:val="Heading1"/>
        <w:tabs>
          <w:tab w:val="clear" w:pos="4680"/>
        </w:tabs>
      </w:pPr>
      <w:r>
        <w:t>MEMORANDUM</w:t>
      </w:r>
    </w:p>
    <w:p w14:paraId="6F87E677" w14:textId="77777777" w:rsidR="00CC5103" w:rsidRDefault="00CC5103" w:rsidP="00CC510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C5103" w14:paraId="274FF5E0" w14:textId="77777777" w:rsidTr="004009D2">
        <w:tc>
          <w:tcPr>
            <w:tcW w:w="1188" w:type="dxa"/>
          </w:tcPr>
          <w:p w14:paraId="4BA159C4" w14:textId="77777777" w:rsidR="00CC5103" w:rsidRDefault="00CC5103" w:rsidP="004009D2">
            <w:pPr>
              <w:rPr>
                <w:b/>
              </w:rPr>
            </w:pPr>
            <w:r>
              <w:rPr>
                <w:b/>
              </w:rPr>
              <w:t>To:</w:t>
            </w:r>
          </w:p>
        </w:tc>
        <w:tc>
          <w:tcPr>
            <w:tcW w:w="8388" w:type="dxa"/>
          </w:tcPr>
          <w:p w14:paraId="07FD9BD5" w14:textId="77777777" w:rsidR="00CC5103" w:rsidRPr="005B61CF" w:rsidRDefault="00F72DD9" w:rsidP="004009D2">
            <w:pPr>
              <w:pStyle w:val="Footer"/>
              <w:widowControl w:val="0"/>
              <w:tabs>
                <w:tab w:val="clear" w:pos="4320"/>
                <w:tab w:val="clear" w:pos="8640"/>
              </w:tabs>
              <w:rPr>
                <w:bCs/>
                <w:snapToGrid w:val="0"/>
                <w:szCs w:val="20"/>
              </w:rPr>
            </w:pPr>
            <w:r w:rsidRPr="00F72DD9">
              <w:t>Members of the Board of Elementary and Secondary Education</w:t>
            </w:r>
          </w:p>
        </w:tc>
      </w:tr>
      <w:tr w:rsidR="00CC5103" w:rsidRPr="00782ECA" w14:paraId="3CF67E93" w14:textId="77777777" w:rsidTr="004009D2">
        <w:tc>
          <w:tcPr>
            <w:tcW w:w="1188" w:type="dxa"/>
          </w:tcPr>
          <w:p w14:paraId="41984E65" w14:textId="77777777" w:rsidR="00CC5103" w:rsidRDefault="00CC5103" w:rsidP="004009D2">
            <w:pPr>
              <w:rPr>
                <w:b/>
              </w:rPr>
            </w:pPr>
            <w:r>
              <w:rPr>
                <w:b/>
              </w:rPr>
              <w:t>From:</w:t>
            </w:r>
            <w:r>
              <w:tab/>
            </w:r>
          </w:p>
        </w:tc>
        <w:tc>
          <w:tcPr>
            <w:tcW w:w="8388" w:type="dxa"/>
          </w:tcPr>
          <w:p w14:paraId="0B043F21" w14:textId="0E093F6E" w:rsidR="002F29EB" w:rsidRPr="00782ECA" w:rsidRDefault="00F72DD9" w:rsidP="00F72DD9">
            <w:pPr>
              <w:pStyle w:val="Footer"/>
              <w:widowControl w:val="0"/>
              <w:tabs>
                <w:tab w:val="clear" w:pos="4320"/>
                <w:tab w:val="clear" w:pos="8640"/>
              </w:tabs>
            </w:pPr>
            <w:r w:rsidRPr="00F72DD9">
              <w:t xml:space="preserve">Jeffrey C. Riley, Commissioner </w:t>
            </w:r>
          </w:p>
        </w:tc>
      </w:tr>
      <w:tr w:rsidR="00CC5103" w14:paraId="7C568328" w14:textId="77777777" w:rsidTr="004009D2">
        <w:tc>
          <w:tcPr>
            <w:tcW w:w="1188" w:type="dxa"/>
          </w:tcPr>
          <w:p w14:paraId="57629FF9" w14:textId="77777777" w:rsidR="00CC5103" w:rsidRDefault="00CC5103" w:rsidP="004009D2">
            <w:pPr>
              <w:rPr>
                <w:b/>
              </w:rPr>
            </w:pPr>
            <w:r>
              <w:rPr>
                <w:b/>
              </w:rPr>
              <w:t>Date:</w:t>
            </w:r>
            <w:r>
              <w:tab/>
            </w:r>
          </w:p>
        </w:tc>
        <w:tc>
          <w:tcPr>
            <w:tcW w:w="8388" w:type="dxa"/>
          </w:tcPr>
          <w:p w14:paraId="7D9FF3BD" w14:textId="2B71D6FF" w:rsidR="00CC5103" w:rsidRPr="005B61CF" w:rsidRDefault="001A18ED" w:rsidP="002674AD">
            <w:pPr>
              <w:pStyle w:val="Footer"/>
              <w:widowControl w:val="0"/>
              <w:tabs>
                <w:tab w:val="clear" w:pos="4320"/>
                <w:tab w:val="clear" w:pos="8640"/>
              </w:tabs>
              <w:rPr>
                <w:bCs/>
                <w:snapToGrid w:val="0"/>
                <w:szCs w:val="20"/>
              </w:rPr>
            </w:pPr>
            <w:r>
              <w:rPr>
                <w:bCs/>
                <w:snapToGrid w:val="0"/>
                <w:szCs w:val="20"/>
              </w:rPr>
              <w:t>September 12</w:t>
            </w:r>
            <w:r w:rsidR="00BC1027">
              <w:rPr>
                <w:bCs/>
                <w:snapToGrid w:val="0"/>
                <w:szCs w:val="20"/>
              </w:rPr>
              <w:t>, 202</w:t>
            </w:r>
            <w:r w:rsidR="007D55B0">
              <w:rPr>
                <w:bCs/>
                <w:snapToGrid w:val="0"/>
                <w:szCs w:val="20"/>
              </w:rPr>
              <w:t>3</w:t>
            </w:r>
          </w:p>
        </w:tc>
      </w:tr>
      <w:tr w:rsidR="00CC5103" w14:paraId="31E9D75A" w14:textId="77777777" w:rsidTr="004009D2">
        <w:tc>
          <w:tcPr>
            <w:tcW w:w="1188" w:type="dxa"/>
          </w:tcPr>
          <w:p w14:paraId="1DF28C25" w14:textId="77777777" w:rsidR="00CC5103" w:rsidRDefault="00CC5103" w:rsidP="004009D2">
            <w:pPr>
              <w:rPr>
                <w:b/>
              </w:rPr>
            </w:pPr>
            <w:r>
              <w:rPr>
                <w:b/>
              </w:rPr>
              <w:t>Subject:</w:t>
            </w:r>
          </w:p>
        </w:tc>
        <w:tc>
          <w:tcPr>
            <w:tcW w:w="8388" w:type="dxa"/>
          </w:tcPr>
          <w:p w14:paraId="7CF72F98" w14:textId="5B3EC01F" w:rsidR="00CC5103" w:rsidRPr="005B61CF" w:rsidRDefault="00C21B17">
            <w:pPr>
              <w:pStyle w:val="Footer"/>
              <w:widowControl w:val="0"/>
              <w:tabs>
                <w:tab w:val="clear" w:pos="4320"/>
                <w:tab w:val="clear" w:pos="8640"/>
              </w:tabs>
              <w:rPr>
                <w:bCs/>
                <w:i/>
                <w:snapToGrid w:val="0"/>
                <w:szCs w:val="20"/>
              </w:rPr>
            </w:pPr>
            <w:r>
              <w:rPr>
                <w:bCs/>
                <w:snapToGrid w:val="0"/>
              </w:rPr>
              <w:t>FY2</w:t>
            </w:r>
            <w:r w:rsidR="007D55B0">
              <w:rPr>
                <w:bCs/>
                <w:snapToGrid w:val="0"/>
              </w:rPr>
              <w:t>4</w:t>
            </w:r>
            <w:r>
              <w:rPr>
                <w:bCs/>
                <w:snapToGrid w:val="0"/>
              </w:rPr>
              <w:t xml:space="preserve"> </w:t>
            </w:r>
            <w:r w:rsidR="008D0C02">
              <w:rPr>
                <w:bCs/>
                <w:snapToGrid w:val="0"/>
              </w:rPr>
              <w:t>General Appropriations Act (GAA) Budget</w:t>
            </w:r>
          </w:p>
        </w:tc>
      </w:tr>
    </w:tbl>
    <w:p w14:paraId="72F7585B" w14:textId="77777777" w:rsidR="00CC5103" w:rsidRDefault="00CC5103" w:rsidP="00CC5103">
      <w:pPr>
        <w:pBdr>
          <w:bottom w:val="single" w:sz="4" w:space="1" w:color="auto"/>
        </w:pBdr>
      </w:pPr>
      <w:bookmarkStart w:id="0" w:name="TO"/>
      <w:bookmarkStart w:id="1" w:name="FROM"/>
      <w:bookmarkStart w:id="2" w:name="DATE"/>
      <w:bookmarkStart w:id="3" w:name="RE"/>
      <w:bookmarkEnd w:id="0"/>
      <w:bookmarkEnd w:id="1"/>
      <w:bookmarkEnd w:id="2"/>
      <w:bookmarkEnd w:id="3"/>
    </w:p>
    <w:p w14:paraId="160591E6" w14:textId="77777777" w:rsidR="00CC5103" w:rsidRDefault="00CC5103" w:rsidP="00CC5103">
      <w:pPr>
        <w:sectPr w:rsidR="00CC5103">
          <w:endnotePr>
            <w:numFmt w:val="decimal"/>
          </w:endnotePr>
          <w:type w:val="continuous"/>
          <w:pgSz w:w="12240" w:h="15840"/>
          <w:pgMar w:top="1440" w:right="1440" w:bottom="1440" w:left="1440" w:header="1440" w:footer="1440" w:gutter="0"/>
          <w:cols w:space="720"/>
          <w:noEndnote/>
        </w:sectPr>
      </w:pPr>
    </w:p>
    <w:p w14:paraId="6EBADB53" w14:textId="77777777" w:rsidR="00CC5103" w:rsidRDefault="00CC5103" w:rsidP="00CC5103">
      <w:pPr>
        <w:rPr>
          <w:szCs w:val="24"/>
        </w:rPr>
      </w:pPr>
    </w:p>
    <w:p w14:paraId="49EE5D04" w14:textId="1DD548FB" w:rsidR="00AD794C" w:rsidRPr="007D55B0" w:rsidRDefault="0048182C" w:rsidP="00AD794C">
      <w:pPr>
        <w:rPr>
          <w:szCs w:val="24"/>
        </w:rPr>
      </w:pPr>
      <w:r>
        <w:rPr>
          <w:szCs w:val="24"/>
        </w:rPr>
        <w:t xml:space="preserve">On </w:t>
      </w:r>
      <w:r w:rsidR="007D55B0">
        <w:rPr>
          <w:szCs w:val="24"/>
        </w:rPr>
        <w:t>August 9</w:t>
      </w:r>
      <w:r w:rsidR="00E4187B">
        <w:rPr>
          <w:szCs w:val="24"/>
        </w:rPr>
        <w:t>,</w:t>
      </w:r>
      <w:r w:rsidR="00C568B0">
        <w:rPr>
          <w:szCs w:val="24"/>
        </w:rPr>
        <w:t xml:space="preserve"> 2023,</w:t>
      </w:r>
      <w:r w:rsidR="00C21B17">
        <w:rPr>
          <w:szCs w:val="24"/>
        </w:rPr>
        <w:t xml:space="preserve"> </w:t>
      </w:r>
      <w:r w:rsidR="00617F39">
        <w:rPr>
          <w:szCs w:val="24"/>
        </w:rPr>
        <w:t>the Governor signed the FY2</w:t>
      </w:r>
      <w:r w:rsidR="007D55B0">
        <w:rPr>
          <w:szCs w:val="24"/>
        </w:rPr>
        <w:t>4</w:t>
      </w:r>
      <w:r w:rsidR="00617F39">
        <w:rPr>
          <w:szCs w:val="24"/>
        </w:rPr>
        <w:t xml:space="preserve"> General Appropriations Act (GAA) into law</w:t>
      </w:r>
      <w:r w:rsidR="00DF3B47">
        <w:rPr>
          <w:szCs w:val="24"/>
        </w:rPr>
        <w:t>.</w:t>
      </w:r>
      <w:r w:rsidR="00617F39">
        <w:rPr>
          <w:szCs w:val="24"/>
        </w:rPr>
        <w:t xml:space="preserve">  </w:t>
      </w:r>
      <w:r w:rsidR="00526F7F" w:rsidRPr="00761E57">
        <w:rPr>
          <w:szCs w:val="24"/>
        </w:rPr>
        <w:t xml:space="preserve">The </w:t>
      </w:r>
      <w:r w:rsidR="00617F39">
        <w:rPr>
          <w:szCs w:val="24"/>
        </w:rPr>
        <w:t>law</w:t>
      </w:r>
      <w:r w:rsidR="002E0A8B">
        <w:rPr>
          <w:szCs w:val="24"/>
        </w:rPr>
        <w:t xml:space="preserve"> provides total spending authority of </w:t>
      </w:r>
      <w:r w:rsidR="00526F7F" w:rsidRPr="00761E57">
        <w:rPr>
          <w:szCs w:val="24"/>
        </w:rPr>
        <w:t>$</w:t>
      </w:r>
      <w:r w:rsidR="004D1F3F">
        <w:rPr>
          <w:szCs w:val="24"/>
        </w:rPr>
        <w:t>7.</w:t>
      </w:r>
      <w:r w:rsidR="004F68B8">
        <w:rPr>
          <w:szCs w:val="24"/>
        </w:rPr>
        <w:t>95</w:t>
      </w:r>
      <w:r w:rsidR="00526F7F" w:rsidRPr="00761E57">
        <w:rPr>
          <w:szCs w:val="24"/>
        </w:rPr>
        <w:t xml:space="preserve"> billion</w:t>
      </w:r>
      <w:r w:rsidR="00AD794C">
        <w:rPr>
          <w:szCs w:val="24"/>
        </w:rPr>
        <w:t xml:space="preserve"> for the Department</w:t>
      </w:r>
      <w:r w:rsidR="00DF3B47" w:rsidRPr="00DF3B47">
        <w:t xml:space="preserve"> </w:t>
      </w:r>
      <w:r w:rsidR="00DF3B47" w:rsidRPr="00F72DD9">
        <w:t>of Elementary and Secondary Education</w:t>
      </w:r>
      <w:r w:rsidR="00AD794C">
        <w:rPr>
          <w:szCs w:val="24"/>
        </w:rPr>
        <w:t xml:space="preserve">, most of which goes to cities, towns, and school districts through Chapter 70 and other forms of education aid and reimbursements. This total represents </w:t>
      </w:r>
      <w:r w:rsidR="005343CD">
        <w:rPr>
          <w:szCs w:val="24"/>
        </w:rPr>
        <w:t>9.7</w:t>
      </w:r>
      <w:r w:rsidR="00AD794C">
        <w:rPr>
          <w:szCs w:val="24"/>
        </w:rPr>
        <w:t xml:space="preserve">% growth over </w:t>
      </w:r>
      <w:r w:rsidR="00F850CD">
        <w:rPr>
          <w:szCs w:val="24"/>
        </w:rPr>
        <w:t>FY2</w:t>
      </w:r>
      <w:r w:rsidR="005343CD">
        <w:rPr>
          <w:szCs w:val="24"/>
        </w:rPr>
        <w:t>3</w:t>
      </w:r>
      <w:r w:rsidR="00AD794C">
        <w:rPr>
          <w:szCs w:val="24"/>
        </w:rPr>
        <w:t xml:space="preserve"> spending, an increase of $</w:t>
      </w:r>
      <w:r w:rsidR="00F850CD">
        <w:rPr>
          <w:szCs w:val="24"/>
        </w:rPr>
        <w:t>2</w:t>
      </w:r>
      <w:r w:rsidR="005343CD">
        <w:rPr>
          <w:szCs w:val="24"/>
        </w:rPr>
        <w:t>24.7</w:t>
      </w:r>
      <w:r w:rsidR="00AD794C">
        <w:rPr>
          <w:szCs w:val="24"/>
        </w:rPr>
        <w:t xml:space="preserve"> million (</w:t>
      </w:r>
      <w:r w:rsidR="00740CB1">
        <w:rPr>
          <w:szCs w:val="24"/>
        </w:rPr>
        <w:t>2.9</w:t>
      </w:r>
      <w:r w:rsidR="00AD794C">
        <w:rPr>
          <w:szCs w:val="24"/>
        </w:rPr>
        <w:t xml:space="preserve">%) above the Governor’s </w:t>
      </w:r>
      <w:r w:rsidR="00BC1027">
        <w:rPr>
          <w:szCs w:val="24"/>
        </w:rPr>
        <w:t>FY2</w:t>
      </w:r>
      <w:r w:rsidR="00740CB1">
        <w:rPr>
          <w:szCs w:val="24"/>
        </w:rPr>
        <w:t>4</w:t>
      </w:r>
      <w:r w:rsidR="00AD794C">
        <w:rPr>
          <w:szCs w:val="24"/>
        </w:rPr>
        <w:t xml:space="preserve"> request (House </w:t>
      </w:r>
      <w:r w:rsidR="00740CB1">
        <w:rPr>
          <w:szCs w:val="24"/>
        </w:rPr>
        <w:t>1</w:t>
      </w:r>
      <w:r w:rsidR="00AD794C">
        <w:rPr>
          <w:szCs w:val="24"/>
        </w:rPr>
        <w:t>), $</w:t>
      </w:r>
      <w:r w:rsidR="00DD3E36">
        <w:rPr>
          <w:szCs w:val="24"/>
        </w:rPr>
        <w:t>45.7</w:t>
      </w:r>
      <w:r w:rsidR="00AD794C">
        <w:rPr>
          <w:szCs w:val="24"/>
        </w:rPr>
        <w:t xml:space="preserve"> million </w:t>
      </w:r>
      <w:r w:rsidR="006A6DAB">
        <w:rPr>
          <w:szCs w:val="24"/>
        </w:rPr>
        <w:t>less than</w:t>
      </w:r>
      <w:r w:rsidR="00AD794C">
        <w:rPr>
          <w:szCs w:val="24"/>
        </w:rPr>
        <w:t xml:space="preserve"> the House’s recommendation, and $</w:t>
      </w:r>
      <w:r w:rsidR="006A6DAB">
        <w:rPr>
          <w:szCs w:val="24"/>
        </w:rPr>
        <w:t>225.8</w:t>
      </w:r>
      <w:r w:rsidR="00AD794C">
        <w:rPr>
          <w:szCs w:val="24"/>
        </w:rPr>
        <w:t xml:space="preserve"> million above the Senate’s recommendation. </w:t>
      </w:r>
    </w:p>
    <w:p w14:paraId="6C980BB3" w14:textId="1ECA1758" w:rsidR="00526F7F" w:rsidRPr="00761E57" w:rsidRDefault="00526F7F" w:rsidP="00526F7F">
      <w:pPr>
        <w:rPr>
          <w:szCs w:val="24"/>
        </w:rPr>
      </w:pPr>
    </w:p>
    <w:p w14:paraId="5BA3E7B2" w14:textId="62FAA6EB" w:rsidR="00AD794C" w:rsidRDefault="00526F7F" w:rsidP="00AD794C">
      <w:pPr>
        <w:rPr>
          <w:snapToGrid/>
          <w:szCs w:val="24"/>
        </w:rPr>
      </w:pPr>
      <w:r w:rsidRPr="00761E57">
        <w:rPr>
          <w:szCs w:val="24"/>
        </w:rPr>
        <w:t xml:space="preserve">The following summarizes </w:t>
      </w:r>
      <w:r w:rsidR="00175E23">
        <w:rPr>
          <w:szCs w:val="24"/>
        </w:rPr>
        <w:t xml:space="preserve">the </w:t>
      </w:r>
      <w:r w:rsidR="00060C2E">
        <w:rPr>
          <w:szCs w:val="24"/>
        </w:rPr>
        <w:t>GAA</w:t>
      </w:r>
      <w:r w:rsidRPr="00761E57">
        <w:rPr>
          <w:szCs w:val="24"/>
        </w:rPr>
        <w:t>’s education recommendations by program area.</w:t>
      </w:r>
      <w:r w:rsidR="00AD794C">
        <w:rPr>
          <w:szCs w:val="24"/>
        </w:rPr>
        <w:t xml:space="preserve"> Our budget tracking spreadsheet is attached, showing detail</w:t>
      </w:r>
      <w:r w:rsidR="00116C4E">
        <w:rPr>
          <w:szCs w:val="24"/>
        </w:rPr>
        <w:t>s</w:t>
      </w:r>
      <w:r w:rsidR="00AD794C">
        <w:rPr>
          <w:szCs w:val="24"/>
        </w:rPr>
        <w:t xml:space="preserve"> for all Department appropriations.</w:t>
      </w:r>
    </w:p>
    <w:p w14:paraId="5389D8E1" w14:textId="77777777" w:rsidR="00526F7F" w:rsidRPr="00761E57" w:rsidRDefault="00526F7F" w:rsidP="00526F7F">
      <w:pPr>
        <w:rPr>
          <w:szCs w:val="24"/>
        </w:rPr>
      </w:pPr>
    </w:p>
    <w:p w14:paraId="3419AC6B" w14:textId="77777777" w:rsidR="00DD3E1D" w:rsidRPr="00991B25" w:rsidRDefault="00DD3E1D" w:rsidP="00DD3E1D">
      <w:pPr>
        <w:numPr>
          <w:ilvl w:val="0"/>
          <w:numId w:val="2"/>
        </w:numPr>
        <w:ind w:left="180" w:hanging="180"/>
        <w:rPr>
          <w:b/>
          <w:szCs w:val="24"/>
        </w:rPr>
      </w:pPr>
      <w:r w:rsidRPr="00991B25">
        <w:rPr>
          <w:b/>
          <w:szCs w:val="24"/>
        </w:rPr>
        <w:t xml:space="preserve">     Education Local Aid &amp; Reimbursements</w:t>
      </w:r>
    </w:p>
    <w:p w14:paraId="57F86201" w14:textId="77777777" w:rsidR="00DD3E1D" w:rsidRPr="00991B25" w:rsidRDefault="00DD3E1D" w:rsidP="00DD3E1D">
      <w:pPr>
        <w:rPr>
          <w:szCs w:val="24"/>
        </w:rPr>
      </w:pPr>
    </w:p>
    <w:p w14:paraId="04E6CA11" w14:textId="77777777" w:rsidR="001E5943" w:rsidRPr="005823BD" w:rsidRDefault="001E5943" w:rsidP="001E5943">
      <w:r w:rsidRPr="005823BD">
        <w:t>Chapter 70 aid (</w:t>
      </w:r>
      <w:r>
        <w:t xml:space="preserve">inclusive of line items </w:t>
      </w:r>
      <w:r w:rsidRPr="005823BD">
        <w:t>7061-0008</w:t>
      </w:r>
      <w:r>
        <w:t xml:space="preserve"> and 7061-0009</w:t>
      </w:r>
      <w:r w:rsidRPr="005823BD">
        <w:t>) is increased by $59</w:t>
      </w:r>
      <w:r>
        <w:t>4</w:t>
      </w:r>
      <w:r w:rsidRPr="005823BD">
        <w:t>.</w:t>
      </w:r>
      <w:r>
        <w:t>0</w:t>
      </w:r>
      <w:r w:rsidRPr="005823BD">
        <w:t xml:space="preserve"> million (9.9%) to $6.5</w:t>
      </w:r>
      <w:r>
        <w:t>92</w:t>
      </w:r>
      <w:r w:rsidRPr="005823BD">
        <w:t xml:space="preserve"> billion. The FY24 Chapter 70 program reflects the passage in November 2019 of </w:t>
      </w:r>
      <w:hyperlink>
        <w:r w:rsidRPr="005823BD">
          <w:rPr>
            <w:rStyle w:val="Hyperlink"/>
          </w:rPr>
          <w:t>An Act Relative to Educational Opportunity for Students</w:t>
        </w:r>
      </w:hyperlink>
      <w:r w:rsidRPr="005823BD">
        <w:t>, commonly known as the Student Opportunity Act (</w:t>
      </w:r>
      <w:r>
        <w:t>SOA</w:t>
      </w:r>
      <w:r w:rsidRPr="005823BD">
        <w:t xml:space="preserve">). The </w:t>
      </w:r>
      <w:r>
        <w:t>SOA</w:t>
      </w:r>
      <w:r w:rsidRPr="005823BD">
        <w:t xml:space="preserve"> makes significant changes to the Chapter 70 formula, </w:t>
      </w:r>
      <w:proofErr w:type="gramStart"/>
      <w:r w:rsidRPr="005823BD">
        <w:t>based in large part on</w:t>
      </w:r>
      <w:proofErr w:type="gramEnd"/>
      <w:r w:rsidRPr="005823BD">
        <w:t xml:space="preserve"> the recommendations of the Foundation Budget Review Commission (FBRC). The updated formula is also codified in Chapter 70 of the general laws.</w:t>
      </w:r>
    </w:p>
    <w:p w14:paraId="24E2A0D4" w14:textId="77777777" w:rsidR="001E5943" w:rsidRPr="005823BD" w:rsidRDefault="001E5943" w:rsidP="001E5943"/>
    <w:p w14:paraId="2540B6C4" w14:textId="77777777" w:rsidR="001E5943" w:rsidRPr="005823BD" w:rsidRDefault="001E5943" w:rsidP="001E5943">
      <w:pPr>
        <w:rPr>
          <w:i/>
          <w:snapToGrid/>
          <w:sz w:val="22"/>
          <w:szCs w:val="22"/>
        </w:rPr>
      </w:pPr>
      <w:r w:rsidRPr="005823BD">
        <w:rPr>
          <w:i/>
        </w:rPr>
        <w:t>Statutory parameters</w:t>
      </w:r>
    </w:p>
    <w:p w14:paraId="3EB03733" w14:textId="77777777" w:rsidR="001E5943" w:rsidRPr="005823BD" w:rsidRDefault="001E5943" w:rsidP="001E5943"/>
    <w:p w14:paraId="094269A3" w14:textId="43A58587" w:rsidR="001E5943" w:rsidRPr="005823BD" w:rsidRDefault="001E5943" w:rsidP="001E5943">
      <w:r w:rsidRPr="005823BD">
        <w:t xml:space="preserve">The updated formula includes three parameters to be specified in each year’s general appropriations act. In </w:t>
      </w:r>
      <w:r>
        <w:t xml:space="preserve">the </w:t>
      </w:r>
      <w:r w:rsidR="00116C4E">
        <w:t>FY24 GAA</w:t>
      </w:r>
      <w:r>
        <w:t xml:space="preserve"> budget</w:t>
      </w:r>
      <w:r w:rsidRPr="005823BD">
        <w:t>, these are specified as follows:</w:t>
      </w:r>
      <w:r w:rsidRPr="005823BD">
        <w:br/>
      </w:r>
    </w:p>
    <w:p w14:paraId="53DB37FA" w14:textId="77777777" w:rsidR="001E5943" w:rsidRPr="005823BD" w:rsidRDefault="001E5943" w:rsidP="001E5943">
      <w:pPr>
        <w:pStyle w:val="ListParagraph"/>
        <w:widowControl/>
        <w:numPr>
          <w:ilvl w:val="0"/>
          <w:numId w:val="13"/>
        </w:numPr>
        <w:contextualSpacing w:val="0"/>
      </w:pPr>
      <w:r w:rsidRPr="005823BD">
        <w:t>Total state target local contribution: 59%</w:t>
      </w:r>
    </w:p>
    <w:p w14:paraId="1BFF60A4" w14:textId="77777777" w:rsidR="001E5943" w:rsidRPr="005823BD" w:rsidRDefault="001E5943" w:rsidP="001E5943">
      <w:pPr>
        <w:pStyle w:val="ListParagraph"/>
        <w:widowControl/>
        <w:numPr>
          <w:ilvl w:val="0"/>
          <w:numId w:val="13"/>
        </w:numPr>
        <w:contextualSpacing w:val="0"/>
      </w:pPr>
      <w:r w:rsidRPr="005823BD">
        <w:t>Effort reduction: 100%</w:t>
      </w:r>
    </w:p>
    <w:p w14:paraId="795D020E" w14:textId="425E7DF0" w:rsidR="00E5465A" w:rsidRPr="002F29EB" w:rsidRDefault="001E5943" w:rsidP="001E5943">
      <w:pPr>
        <w:pStyle w:val="ListParagraph"/>
        <w:widowControl/>
        <w:numPr>
          <w:ilvl w:val="0"/>
          <w:numId w:val="13"/>
        </w:numPr>
        <w:contextualSpacing w:val="0"/>
      </w:pPr>
      <w:r w:rsidRPr="005823BD">
        <w:t>Minimum aid: $60 per pupil</w:t>
      </w:r>
    </w:p>
    <w:p w14:paraId="390876AD" w14:textId="77777777" w:rsidR="001E5943" w:rsidRPr="005823BD" w:rsidRDefault="001E5943" w:rsidP="001E5943">
      <w:pPr>
        <w:rPr>
          <w:i/>
        </w:rPr>
      </w:pPr>
      <w:r w:rsidRPr="005823BD">
        <w:rPr>
          <w:i/>
        </w:rPr>
        <w:t>Foundation budget changes</w:t>
      </w:r>
    </w:p>
    <w:p w14:paraId="14BDA1FE" w14:textId="77777777" w:rsidR="001E5943" w:rsidRPr="005823BD" w:rsidRDefault="001E5943" w:rsidP="001E5943">
      <w:pPr>
        <w:rPr>
          <w:i/>
        </w:rPr>
      </w:pPr>
    </w:p>
    <w:p w14:paraId="49FC4A44" w14:textId="77777777" w:rsidR="001E5943" w:rsidRPr="005823BD" w:rsidRDefault="001E5943" w:rsidP="001E5943">
      <w:r w:rsidRPr="005823BD">
        <w:t xml:space="preserve">The </w:t>
      </w:r>
      <w:r>
        <w:t>SOA</w:t>
      </w:r>
      <w:r w:rsidRPr="005823BD">
        <w:t xml:space="preserve"> establishes new, higher foundation budget rates in five areas: benefits and fixed </w:t>
      </w:r>
      <w:r w:rsidRPr="005823BD">
        <w:lastRenderedPageBreak/>
        <w:t xml:space="preserve">charges, guidance and psychological services, special education out-of-district tuition, English learners, and low-income students, all to be phased in by FY27. For FY24, the rates have been increased by three-sixths of the gap between the rates in FY21—the base year used in the calculations—and the final goal rates. The </w:t>
      </w:r>
      <w:r>
        <w:t>SOA</w:t>
      </w:r>
      <w:r w:rsidRPr="005823BD">
        <w:t xml:space="preserve"> also increased the number of tiers used for the low-income increment rates from ten to twelve; districts with higher concentrations of low-income students benefit from higher rates.</w:t>
      </w:r>
    </w:p>
    <w:p w14:paraId="6EB9E6FF" w14:textId="77777777" w:rsidR="001E5943" w:rsidRPr="005823BD" w:rsidRDefault="001E5943" w:rsidP="001E5943"/>
    <w:p w14:paraId="6CDFABBC" w14:textId="77777777" w:rsidR="001E5943" w:rsidRPr="005823BD" w:rsidRDefault="001E5943" w:rsidP="001E5943">
      <w:r w:rsidRPr="005823BD">
        <w:t xml:space="preserve">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FY24 the increase is 5.16%. An inflation rate of 4.50% is applied to all other foundation budget rates, based on the U.S. Department of Commerce’s state and local government price </w:t>
      </w:r>
      <w:proofErr w:type="gramStart"/>
      <w:r w:rsidRPr="005823BD">
        <w:t>deflator</w:t>
      </w:r>
      <w:proofErr w:type="gramEnd"/>
      <w:r w:rsidRPr="005823BD">
        <w:t xml:space="preserve"> and capped at the 4.50% maximum set in the</w:t>
      </w:r>
      <w:r>
        <w:t xml:space="preserve"> SOA</w:t>
      </w:r>
      <w:r w:rsidRPr="005823BD">
        <w:t xml:space="preserve">. The </w:t>
      </w:r>
      <w:r>
        <w:t>SOA</w:t>
      </w:r>
      <w:r w:rsidRPr="005823BD">
        <w:t xml:space="preserve"> does not set a maximum for the employee benefits inflation rate.</w:t>
      </w:r>
    </w:p>
    <w:p w14:paraId="5BCC491A" w14:textId="77777777" w:rsidR="001E5943" w:rsidRPr="005823BD" w:rsidRDefault="001E5943" w:rsidP="001E5943"/>
    <w:p w14:paraId="471D4363" w14:textId="77777777" w:rsidR="001E5943" w:rsidRPr="005823BD" w:rsidRDefault="001E5943" w:rsidP="001E5943">
      <w:r w:rsidRPr="005823BD">
        <w:t xml:space="preserve">Statewide, foundation enrollment </w:t>
      </w:r>
      <w:r>
        <w:t>increased</w:t>
      </w:r>
      <w:r w:rsidRPr="005823BD">
        <w:t xml:space="preserve"> from 903,751 in FY23 to 905,106 in FY24, a</w:t>
      </w:r>
      <w:r>
        <w:t>n in</w:t>
      </w:r>
      <w:r w:rsidRPr="005823BD">
        <w:t>crease of 1,355 or 0.15%. Foundation enrollment decreased for 174 districts, while 13 districts experienced enrollment increases of greater than five percent.</w:t>
      </w:r>
      <w:r w:rsidRPr="003F2960">
        <w:rPr>
          <w:rStyle w:val="FootnoteReference"/>
          <w:vertAlign w:val="superscript"/>
        </w:rPr>
        <w:footnoteReference w:id="2"/>
      </w:r>
    </w:p>
    <w:p w14:paraId="48AEF7BE" w14:textId="77777777" w:rsidR="001E5943" w:rsidRPr="005823BD" w:rsidRDefault="001E5943" w:rsidP="001E5943"/>
    <w:p w14:paraId="7B631880" w14:textId="77777777" w:rsidR="001E5943" w:rsidRPr="005823BD" w:rsidRDefault="001E5943" w:rsidP="001E5943">
      <w:r w:rsidRPr="005823BD">
        <w:t>Finally, the formula’s minimum aid provision guarantees all districts receive at least the same amount of aid in FY24 as they did in FY23 plus at least $60 per pupil, funded through line items 7061-0008 and 7061-0009.</w:t>
      </w:r>
    </w:p>
    <w:p w14:paraId="23AFD698" w14:textId="77777777" w:rsidR="001E5943" w:rsidRPr="005823BD" w:rsidRDefault="001E5943" w:rsidP="001E5943"/>
    <w:p w14:paraId="2BC854DE" w14:textId="77777777" w:rsidR="001E5943" w:rsidRPr="005823BD" w:rsidRDefault="001E5943" w:rsidP="001E5943">
      <w:pPr>
        <w:rPr>
          <w:i/>
        </w:rPr>
      </w:pPr>
      <w:r w:rsidRPr="005823BD">
        <w:rPr>
          <w:i/>
        </w:rPr>
        <w:t>Low-income and special education enrollment</w:t>
      </w:r>
    </w:p>
    <w:p w14:paraId="3F6CA5B6" w14:textId="77777777" w:rsidR="001E5943" w:rsidRPr="005823BD" w:rsidRDefault="001E5943" w:rsidP="001E5943">
      <w:pPr>
        <w:rPr>
          <w:i/>
        </w:rPr>
      </w:pPr>
    </w:p>
    <w:p w14:paraId="461E0185" w14:textId="77777777" w:rsidR="001E5943" w:rsidRPr="005823BD" w:rsidRDefault="001E5943" w:rsidP="001E5943">
      <w:r w:rsidRPr="005823BD">
        <w:t xml:space="preserve">The </w:t>
      </w:r>
      <w:r>
        <w:t>SOA</w:t>
      </w:r>
      <w:r w:rsidRPr="005823BD">
        <w:t xml:space="preserve"> reinstates the definition of low-income enrollment used prior to FY17, based on 185% of the federal poverty level. It replaces the </w:t>
      </w:r>
      <w:proofErr w:type="gramStart"/>
      <w:r w:rsidRPr="005823BD">
        <w:t>economically</w:t>
      </w:r>
      <w:r>
        <w:t xml:space="preserve"> </w:t>
      </w:r>
      <w:r w:rsidRPr="005823BD">
        <w:t>disadvantaged</w:t>
      </w:r>
      <w:proofErr w:type="gramEnd"/>
      <w:r w:rsidRPr="005823BD">
        <w:t xml:space="preserve"> designation (based on 133% of the federal poverty level) used from FY17 through FY23. For FY24, a district’s low-income enrollment is based on three eligibility categories: </w:t>
      </w:r>
    </w:p>
    <w:p w14:paraId="082D3352" w14:textId="77777777" w:rsidR="001E5943" w:rsidRPr="005823BD" w:rsidRDefault="001E5943" w:rsidP="001E5943"/>
    <w:p w14:paraId="491688C3" w14:textId="77777777" w:rsidR="001E5943" w:rsidRPr="005823BD" w:rsidRDefault="001E5943" w:rsidP="001E5943">
      <w:pPr>
        <w:pStyle w:val="ListParagraph"/>
        <w:widowControl/>
        <w:numPr>
          <w:ilvl w:val="0"/>
          <w:numId w:val="14"/>
        </w:numPr>
        <w:contextualSpacing w:val="0"/>
      </w:pPr>
      <w:r w:rsidRPr="005823BD">
        <w:t>Students identified as participating in state public assistance programs, including the Supplemental Nutrition Assistance Program (SNAP), Transitional Aid to Families with Dependent Children (TAFDC), MassHealth, and foster care; or</w:t>
      </w:r>
    </w:p>
    <w:p w14:paraId="00896E9F" w14:textId="77777777" w:rsidR="001E5943" w:rsidRPr="005823BD" w:rsidRDefault="001E5943" w:rsidP="001E5943">
      <w:pPr>
        <w:pStyle w:val="ListParagraph"/>
        <w:widowControl/>
        <w:numPr>
          <w:ilvl w:val="0"/>
          <w:numId w:val="14"/>
        </w:numPr>
        <w:contextualSpacing w:val="0"/>
      </w:pPr>
      <w:r w:rsidRPr="005823BD">
        <w:t>Students certified as low-income through the new supplemental data collection process; or</w:t>
      </w:r>
    </w:p>
    <w:p w14:paraId="33656BB5" w14:textId="77777777" w:rsidR="001E5943" w:rsidRPr="005823BD" w:rsidRDefault="001E5943" w:rsidP="001E5943">
      <w:pPr>
        <w:pStyle w:val="ListParagraph"/>
        <w:widowControl/>
        <w:numPr>
          <w:ilvl w:val="0"/>
          <w:numId w:val="14"/>
        </w:numPr>
        <w:contextualSpacing w:val="0"/>
      </w:pPr>
      <w:r w:rsidRPr="005823BD">
        <w:t>Students reported by a district as homeless through the McKinney-Vento Homeless Education Assistance program application.</w:t>
      </w:r>
    </w:p>
    <w:p w14:paraId="54E1BD18" w14:textId="77777777" w:rsidR="001E5943" w:rsidRDefault="001E5943" w:rsidP="001E5943"/>
    <w:p w14:paraId="73202BDA" w14:textId="77777777" w:rsidR="001E5943" w:rsidRPr="005823BD" w:rsidRDefault="001E5943" w:rsidP="001E5943">
      <w:r w:rsidRPr="005823BD">
        <w:t>Statewide, low-income enrollment for FY24 is 421,305, compared to 407,501 in FY23.</w:t>
      </w:r>
    </w:p>
    <w:p w14:paraId="343F4288" w14:textId="77777777" w:rsidR="001E5943" w:rsidRPr="005823BD" w:rsidRDefault="001E5943" w:rsidP="001E5943"/>
    <w:p w14:paraId="79E82A74" w14:textId="77777777" w:rsidR="001E5943" w:rsidRPr="005823BD" w:rsidRDefault="001E5943" w:rsidP="001E5943">
      <w:r w:rsidRPr="005823BD">
        <w:t xml:space="preserve">The </w:t>
      </w:r>
      <w:r>
        <w:t>SOA</w:t>
      </w:r>
      <w:r w:rsidRPr="005823BD">
        <w:t xml:space="preserve"> also increases the assumed in-district special education enrollment to 5% for </w:t>
      </w:r>
      <w:r w:rsidRPr="005823BD">
        <w:lastRenderedPageBreak/>
        <w:t>vocational students and 4% for non-vocational students. In FY24, these assumed rates have been increased by two-sixths of the gap to 4.90% and 3.90% respectively.</w:t>
      </w:r>
    </w:p>
    <w:p w14:paraId="5AB1962E" w14:textId="77777777" w:rsidR="001E5943" w:rsidRPr="005823BD" w:rsidRDefault="001E5943" w:rsidP="001E5943"/>
    <w:p w14:paraId="69DB4E3B" w14:textId="77777777" w:rsidR="001E5943" w:rsidRPr="005823BD" w:rsidRDefault="001E5943" w:rsidP="001E5943">
      <w:pPr>
        <w:rPr>
          <w:i/>
        </w:rPr>
      </w:pPr>
      <w:r w:rsidRPr="005823BD">
        <w:rPr>
          <w:i/>
        </w:rPr>
        <w:t xml:space="preserve">Required local </w:t>
      </w:r>
      <w:proofErr w:type="gramStart"/>
      <w:r w:rsidRPr="005823BD">
        <w:rPr>
          <w:i/>
        </w:rPr>
        <w:t>contributions</w:t>
      </w:r>
      <w:proofErr w:type="gramEnd"/>
    </w:p>
    <w:p w14:paraId="1D552060" w14:textId="77777777" w:rsidR="001E5943" w:rsidRPr="005823BD" w:rsidRDefault="001E5943" w:rsidP="001E5943">
      <w:pPr>
        <w:rPr>
          <w:i/>
        </w:rPr>
      </w:pPr>
    </w:p>
    <w:p w14:paraId="65C7CEC6" w14:textId="77777777" w:rsidR="001E5943" w:rsidRPr="005823BD" w:rsidRDefault="001E5943" w:rsidP="001E5943">
      <w:r w:rsidRPr="005823BD">
        <w:t xml:space="preserve">The aggregate wealth model that has been used to determine local contribution requirements since FY07 and that is now codified in the </w:t>
      </w:r>
      <w:r>
        <w:t>SOA</w:t>
      </w:r>
      <w:r w:rsidRPr="005823BD" w:rsidDel="00BF7CF2">
        <w:t xml:space="preserve"> </w:t>
      </w:r>
      <w:r w:rsidRPr="005823BD">
        <w:t xml:space="preserve">remains in place. For municipalities with required contributions above their targets, the equity component of the formula sets their contributions at target.  </w:t>
      </w:r>
    </w:p>
    <w:p w14:paraId="3D548235" w14:textId="77777777" w:rsidR="001E5943" w:rsidRPr="005823BD" w:rsidRDefault="001E5943" w:rsidP="001E5943"/>
    <w:p w14:paraId="6E1403E4" w14:textId="77777777" w:rsidR="001E5943" w:rsidRPr="005823BD" w:rsidRDefault="001E5943" w:rsidP="001E5943">
      <w:r w:rsidRPr="005823BD">
        <w:t>Finally, pursuant to its codification in the</w:t>
      </w:r>
      <w:r>
        <w:t xml:space="preserve"> SOA</w:t>
      </w:r>
      <w:r w:rsidRPr="005823BD">
        <w:t>, a provision introduced in the FY20 budget specifying a minimum required local contribution of 82.5% of foundation for any city or town with a combined effort yield greater than 175% of foundation is continued in FY24.</w:t>
      </w:r>
    </w:p>
    <w:p w14:paraId="10E63D77" w14:textId="77777777" w:rsidR="001E5943" w:rsidRPr="005823BD" w:rsidRDefault="001E5943" w:rsidP="001E5943"/>
    <w:p w14:paraId="6BD0A69D" w14:textId="77777777" w:rsidR="001E5943" w:rsidRPr="005823BD" w:rsidRDefault="001E5943" w:rsidP="001E5943">
      <w:pPr>
        <w:rPr>
          <w:i/>
        </w:rPr>
      </w:pPr>
      <w:r w:rsidRPr="005823BD">
        <w:rPr>
          <w:i/>
        </w:rPr>
        <w:t>Charter school tuition</w:t>
      </w:r>
    </w:p>
    <w:p w14:paraId="3E94D191" w14:textId="77777777" w:rsidR="001E5943" w:rsidRPr="005823BD" w:rsidRDefault="001E5943" w:rsidP="001E5943">
      <w:pPr>
        <w:rPr>
          <w:i/>
        </w:rPr>
      </w:pPr>
    </w:p>
    <w:p w14:paraId="6E387D51" w14:textId="77777777" w:rsidR="001E5943" w:rsidRPr="005823BD" w:rsidRDefault="001E5943" w:rsidP="001E5943">
      <w:r w:rsidRPr="005823BD">
        <w:t>Foundation tuition rates for Commonwealth charter schools are based on the same foundation budget rates used in Chapter 70. The foundation budget rate increases being implemented in FY24 have been incorporated into our projected FY24 tuition rates. In addition, charter school low-income enrollment for FY24 has been identified using the same eligibility criteria used for districts. The facilities component of the tuition rate is $1,</w:t>
      </w:r>
      <w:r>
        <w:t>1</w:t>
      </w:r>
      <w:r w:rsidRPr="005823BD">
        <w:t>88 per pupil, with this cost fully reimbursed by the state as in prior years.</w:t>
      </w:r>
    </w:p>
    <w:p w14:paraId="082C7DDF" w14:textId="77777777" w:rsidR="001E5943" w:rsidRPr="005823BD" w:rsidRDefault="001E5943" w:rsidP="001E5943"/>
    <w:p w14:paraId="2DE587CA" w14:textId="1A5D7D02" w:rsidR="001E5943" w:rsidRPr="005823BD" w:rsidRDefault="001E5943" w:rsidP="001E5943">
      <w:r w:rsidRPr="005823BD">
        <w:t>The reimbursement formula for transitional aid to districts</w:t>
      </w:r>
      <w:r>
        <w:t xml:space="preserve"> (7061-9010)</w:t>
      </w:r>
      <w:r w:rsidRPr="005823BD">
        <w:t xml:space="preserve"> reflects the change enacted by </w:t>
      </w:r>
      <w:r w:rsidRPr="005823BD">
        <w:rPr>
          <w:rStyle w:val="Hyperlink"/>
        </w:rPr>
        <w:t>Section 38</w:t>
      </w:r>
      <w:r w:rsidRPr="005823BD">
        <w:t xml:space="preserve"> of the FY20 budget, </w:t>
      </w:r>
      <w:r>
        <w:t xml:space="preserve">which provides for a reimbursement </w:t>
      </w:r>
      <w:r w:rsidRPr="005823BD">
        <w:t xml:space="preserve">of 100% of any tuition increase in the first year, 60% in the second year, and 40% in the third year. Funding for first year reimbursements is prioritized first, followed by funding for second year reimbursements. The </w:t>
      </w:r>
      <w:r>
        <w:t>SOA</w:t>
      </w:r>
      <w:r w:rsidRPr="005823BD">
        <w:t xml:space="preserve"> requires 75% of the total state obligation to be funded in the first year, 90% in the second, and 100% in subsequent years. The </w:t>
      </w:r>
      <w:r w:rsidR="004B367F">
        <w:t>FY24 GAA</w:t>
      </w:r>
      <w:r w:rsidRPr="005823BD">
        <w:t xml:space="preserve"> has $23</w:t>
      </w:r>
      <w:r>
        <w:t>2.7</w:t>
      </w:r>
      <w:r w:rsidRPr="005823BD">
        <w:t xml:space="preserve"> million appropriat</w:t>
      </w:r>
      <w:r w:rsidR="002C5519">
        <w:t>ed</w:t>
      </w:r>
      <w:r w:rsidRPr="005823BD">
        <w:t xml:space="preserve"> for these reimbursements. This appropriation level is expected to fund 100% of the of the state’s obligation when tuition assessments are updated to reflect actual enrollments and district spending levels. The projected assessments and reimbursements for charter tuition payments </w:t>
      </w:r>
      <w:proofErr w:type="gramStart"/>
      <w:r w:rsidRPr="005823BD">
        <w:t>at this point in time</w:t>
      </w:r>
      <w:proofErr w:type="gramEnd"/>
      <w:r w:rsidRPr="005823BD">
        <w:t xml:space="preserve"> can be useful for budget planning but should not be viewed as final numbers.</w:t>
      </w:r>
    </w:p>
    <w:p w14:paraId="59971790" w14:textId="77777777" w:rsidR="001E5943" w:rsidRPr="005823BD" w:rsidRDefault="001E5943" w:rsidP="001E5943"/>
    <w:p w14:paraId="146FDE96" w14:textId="77777777" w:rsidR="001E5943" w:rsidRDefault="001E5943" w:rsidP="001E5943">
      <w:pPr>
        <w:rPr>
          <w:i/>
          <w:iCs/>
        </w:rPr>
      </w:pPr>
      <w:bookmarkStart w:id="4" w:name="_Hlk62749702"/>
      <w:r>
        <w:rPr>
          <w:i/>
          <w:iCs/>
        </w:rPr>
        <w:t>Rural Aid</w:t>
      </w:r>
    </w:p>
    <w:p w14:paraId="22BAC9DB" w14:textId="77777777" w:rsidR="001E5943" w:rsidRDefault="001E5943" w:rsidP="001E5943">
      <w:pPr>
        <w:rPr>
          <w:i/>
          <w:iCs/>
        </w:rPr>
      </w:pPr>
    </w:p>
    <w:p w14:paraId="72DE9439" w14:textId="4942EDA5" w:rsidR="001E5943" w:rsidRDefault="001E5943" w:rsidP="001E5943">
      <w:r>
        <w:t>The account is funded at $1</w:t>
      </w:r>
      <w:r w:rsidR="003D3BE2">
        <w:t>5</w:t>
      </w:r>
      <w:r>
        <w:t xml:space="preserve"> million, an increase of $</w:t>
      </w:r>
      <w:r w:rsidR="00461FA9">
        <w:t>9</w:t>
      </w:r>
      <w:r>
        <w:t>.5 million for</w:t>
      </w:r>
      <w:r w:rsidRPr="005823BD">
        <w:t xml:space="preserve"> Rural Aid </w:t>
      </w:r>
      <w:r>
        <w:t>(7061-9813).</w:t>
      </w:r>
    </w:p>
    <w:p w14:paraId="5FE93B5A" w14:textId="77777777" w:rsidR="001E5943" w:rsidRDefault="001E5943" w:rsidP="001E5943">
      <w:pPr>
        <w:rPr>
          <w:i/>
          <w:iCs/>
        </w:rPr>
      </w:pPr>
    </w:p>
    <w:p w14:paraId="371715CA" w14:textId="77777777" w:rsidR="00A7201E" w:rsidRDefault="00A7201E" w:rsidP="001E5943">
      <w:pPr>
        <w:rPr>
          <w:i/>
          <w:iCs/>
        </w:rPr>
      </w:pPr>
    </w:p>
    <w:p w14:paraId="744F235F" w14:textId="77777777" w:rsidR="00A7201E" w:rsidRDefault="00A7201E" w:rsidP="001E5943">
      <w:pPr>
        <w:rPr>
          <w:i/>
          <w:iCs/>
        </w:rPr>
      </w:pPr>
    </w:p>
    <w:p w14:paraId="1196D439" w14:textId="1AA62E69" w:rsidR="001E5943" w:rsidRPr="00CA51E5" w:rsidRDefault="001E5943" w:rsidP="001E5943">
      <w:pPr>
        <w:rPr>
          <w:i/>
          <w:iCs/>
        </w:rPr>
      </w:pPr>
      <w:r>
        <w:rPr>
          <w:i/>
          <w:iCs/>
        </w:rPr>
        <w:t>Circuit Breaker</w:t>
      </w:r>
    </w:p>
    <w:p w14:paraId="62585117" w14:textId="77777777" w:rsidR="001E5943" w:rsidRDefault="001E5943" w:rsidP="001E5943"/>
    <w:p w14:paraId="712BDD02" w14:textId="0F917592" w:rsidR="001E5943" w:rsidRPr="005823BD" w:rsidRDefault="001E5943" w:rsidP="001E5943">
      <w:pPr>
        <w:rPr>
          <w:snapToGrid/>
        </w:rPr>
      </w:pPr>
      <w:r w:rsidRPr="005823BD">
        <w:t>Special Education Circuit Breaker reimbursement (7061-0012) is increased by $</w:t>
      </w:r>
      <w:r w:rsidR="00461FA9">
        <w:t>57.9</w:t>
      </w:r>
      <w:r>
        <w:t xml:space="preserve"> </w:t>
      </w:r>
      <w:r w:rsidRPr="00116C4E">
        <w:t xml:space="preserve">million </w:t>
      </w:r>
      <w:r w:rsidRPr="00116C4E">
        <w:lastRenderedPageBreak/>
        <w:t>over the FY23 level to $</w:t>
      </w:r>
      <w:r w:rsidR="00461FA9" w:rsidRPr="00116C4E">
        <w:t>49</w:t>
      </w:r>
      <w:r w:rsidR="00434142" w:rsidRPr="00116C4E">
        <w:t>9</w:t>
      </w:r>
      <w:r w:rsidRPr="00116C4E">
        <w:t xml:space="preserve"> million and accelerates the phase-in of a provision of the SOA to reimburse up to 75% of out-of-district special education transportation costs.</w:t>
      </w:r>
      <w:bookmarkEnd w:id="4"/>
      <w:r w:rsidRPr="00116C4E">
        <w:t xml:space="preserve">  </w:t>
      </w:r>
      <w:r w:rsidR="00631047" w:rsidRPr="00116C4E">
        <w:t xml:space="preserve">There is $5.6M of </w:t>
      </w:r>
      <w:r w:rsidR="005526E2" w:rsidRPr="00116C4E">
        <w:t xml:space="preserve">unspent funds from FY23 that </w:t>
      </w:r>
      <w:r w:rsidR="008705B9" w:rsidRPr="00116C4E">
        <w:t>will</w:t>
      </w:r>
      <w:r w:rsidR="00DA61CE" w:rsidRPr="00116C4E">
        <w:t xml:space="preserve"> roll forward to FY24. The Governor </w:t>
      </w:r>
      <w:r w:rsidR="00994543" w:rsidRPr="00116C4E">
        <w:t xml:space="preserve">reduced </w:t>
      </w:r>
      <w:r w:rsidR="00423AD8" w:rsidRPr="00116C4E">
        <w:t>the account by the amount of</w:t>
      </w:r>
      <w:r w:rsidR="00DA61CE" w:rsidRPr="00116C4E">
        <w:t xml:space="preserve"> funds rolling forward because the amount appropriated for FY24 </w:t>
      </w:r>
      <w:r w:rsidR="00423AD8" w:rsidRPr="00116C4E">
        <w:t xml:space="preserve">along with the </w:t>
      </w:r>
      <w:r w:rsidR="00850346" w:rsidRPr="00116C4E">
        <w:t xml:space="preserve">amount rolling forward </w:t>
      </w:r>
      <w:r w:rsidR="00DA61CE" w:rsidRPr="00116C4E">
        <w:t xml:space="preserve">would be sufficient to </w:t>
      </w:r>
      <w:r w:rsidR="00515A91" w:rsidRPr="00116C4E">
        <w:t>meet projected demand</w:t>
      </w:r>
      <w:r w:rsidR="005526E2" w:rsidRPr="00116C4E">
        <w:t xml:space="preserve">.  </w:t>
      </w:r>
      <w:r w:rsidR="00AC467D" w:rsidRPr="00116C4E">
        <w:t>The administration has separately filed for $75M in a FY23 supplemental budget to further support school districts with escalating out-of-district costs.</w:t>
      </w:r>
    </w:p>
    <w:p w14:paraId="3ACA8705" w14:textId="77777777" w:rsidR="001E5943" w:rsidRPr="005823BD" w:rsidRDefault="001E5943" w:rsidP="001E5943"/>
    <w:p w14:paraId="06AA96DF" w14:textId="77777777" w:rsidR="001E5943" w:rsidRPr="00CA51E5" w:rsidRDefault="001E5943" w:rsidP="001E5943">
      <w:pPr>
        <w:rPr>
          <w:i/>
          <w:iCs/>
        </w:rPr>
      </w:pPr>
      <w:r w:rsidRPr="00CA51E5">
        <w:rPr>
          <w:i/>
          <w:iCs/>
        </w:rPr>
        <w:t>Transportation Reimbursements</w:t>
      </w:r>
    </w:p>
    <w:p w14:paraId="596AAA7F" w14:textId="77777777" w:rsidR="001E5943" w:rsidRPr="00CA51E5" w:rsidRDefault="001E5943" w:rsidP="001E5943">
      <w:pPr>
        <w:rPr>
          <w:i/>
          <w:iCs/>
        </w:rPr>
      </w:pPr>
    </w:p>
    <w:p w14:paraId="6C1BC0E5" w14:textId="192BC813" w:rsidR="001E5943" w:rsidRPr="00761E57" w:rsidRDefault="00C94922" w:rsidP="001E5943">
      <w:r>
        <w:t>The FY24 GAA</w:t>
      </w:r>
      <w:r w:rsidR="001E5943">
        <w:t xml:space="preserve"> provides increased reimbursement of</w:t>
      </w:r>
      <w:r w:rsidR="001E5943" w:rsidRPr="005823BD">
        <w:t xml:space="preserve"> $</w:t>
      </w:r>
      <w:r w:rsidR="00873CA5">
        <w:t>14.9</w:t>
      </w:r>
      <w:r w:rsidR="001E5943" w:rsidRPr="005823BD">
        <w:t xml:space="preserve"> million for Regional School Transportation (7035-0006)</w:t>
      </w:r>
      <w:r w:rsidR="00865765">
        <w:t>,</w:t>
      </w:r>
      <w:r w:rsidR="001E5943">
        <w:t xml:space="preserve"> i</w:t>
      </w:r>
      <w:r w:rsidR="001E5943" w:rsidRPr="005823BD">
        <w:t>ncrease</w:t>
      </w:r>
      <w:r w:rsidR="001E5943">
        <w:t>d</w:t>
      </w:r>
      <w:r w:rsidR="001E5943" w:rsidRPr="005823BD">
        <w:t xml:space="preserve"> reimbursement</w:t>
      </w:r>
      <w:r w:rsidR="001E5943">
        <w:t xml:space="preserve"> of $5.7 million</w:t>
      </w:r>
      <w:r w:rsidR="001E5943" w:rsidRPr="005823BD">
        <w:t xml:space="preserve"> for Homeless Transportation (7035-0008)</w:t>
      </w:r>
      <w:r w:rsidR="002C5519">
        <w:t>,</w:t>
      </w:r>
      <w:r w:rsidR="00865765">
        <w:t xml:space="preserve"> and increased reimbursement of $</w:t>
      </w:r>
      <w:r w:rsidR="00F925E0">
        <w:t>750</w:t>
      </w:r>
      <w:r w:rsidR="00B90F3A">
        <w:t>K</w:t>
      </w:r>
      <w:r w:rsidR="00F925E0">
        <w:t xml:space="preserve"> for </w:t>
      </w:r>
      <w:r w:rsidR="001E5943" w:rsidRPr="005823BD">
        <w:t>Non-Resident Vocational Student</w:t>
      </w:r>
      <w:r w:rsidR="001E5943">
        <w:t xml:space="preserve"> </w:t>
      </w:r>
      <w:r w:rsidR="001E5943" w:rsidRPr="005823BD">
        <w:t xml:space="preserve">Transportation </w:t>
      </w:r>
      <w:r w:rsidR="001E5943">
        <w:t>(7061-0007)</w:t>
      </w:r>
      <w:r w:rsidR="001E5943" w:rsidRPr="005823BD">
        <w:t>.</w:t>
      </w:r>
    </w:p>
    <w:p w14:paraId="1D4B1C60" w14:textId="77777777" w:rsidR="00526F7F" w:rsidRPr="00761E57" w:rsidRDefault="00526F7F" w:rsidP="00526F7F">
      <w:pPr>
        <w:ind w:left="720"/>
        <w:rPr>
          <w:b/>
          <w:szCs w:val="24"/>
        </w:rPr>
      </w:pPr>
    </w:p>
    <w:p w14:paraId="3A00A7C7" w14:textId="77777777" w:rsidR="0084553D" w:rsidRPr="00761E57" w:rsidRDefault="0084553D" w:rsidP="00526F7F">
      <w:pPr>
        <w:rPr>
          <w:b/>
          <w:szCs w:val="24"/>
        </w:rPr>
      </w:pPr>
    </w:p>
    <w:p w14:paraId="49C27257" w14:textId="7974921B" w:rsidR="00526F7F" w:rsidRPr="00761E57" w:rsidRDefault="00526F7F" w:rsidP="00526F7F">
      <w:pPr>
        <w:numPr>
          <w:ilvl w:val="0"/>
          <w:numId w:val="2"/>
        </w:numPr>
        <w:rPr>
          <w:b/>
          <w:szCs w:val="24"/>
        </w:rPr>
      </w:pPr>
      <w:r w:rsidRPr="00761E57">
        <w:rPr>
          <w:b/>
          <w:szCs w:val="24"/>
        </w:rPr>
        <w:t>Program Changes</w:t>
      </w:r>
    </w:p>
    <w:p w14:paraId="43A93DB6" w14:textId="77777777" w:rsidR="00526F7F" w:rsidRPr="00761E57" w:rsidRDefault="00526F7F" w:rsidP="00526F7F">
      <w:pPr>
        <w:rPr>
          <w:szCs w:val="24"/>
        </w:rPr>
      </w:pPr>
    </w:p>
    <w:p w14:paraId="10131437" w14:textId="5027E3FC" w:rsidR="0084553D" w:rsidRDefault="0084553D" w:rsidP="0084553D">
      <w:pPr>
        <w:rPr>
          <w:szCs w:val="24"/>
        </w:rPr>
      </w:pPr>
      <w:r>
        <w:rPr>
          <w:szCs w:val="24"/>
        </w:rPr>
        <w:t>The FY2</w:t>
      </w:r>
      <w:r w:rsidR="00F91925">
        <w:rPr>
          <w:szCs w:val="24"/>
        </w:rPr>
        <w:t>4</w:t>
      </w:r>
      <w:r>
        <w:rPr>
          <w:szCs w:val="24"/>
        </w:rPr>
        <w:t xml:space="preserve"> </w:t>
      </w:r>
      <w:r w:rsidR="00EA105D">
        <w:rPr>
          <w:szCs w:val="24"/>
        </w:rPr>
        <w:t>GAA</w:t>
      </w:r>
      <w:r w:rsidR="00940D1A">
        <w:rPr>
          <w:szCs w:val="24"/>
        </w:rPr>
        <w:t xml:space="preserve"> includes</w:t>
      </w:r>
      <w:r w:rsidR="00EF3041">
        <w:rPr>
          <w:szCs w:val="24"/>
        </w:rPr>
        <w:t xml:space="preserve"> </w:t>
      </w:r>
      <w:r w:rsidR="001F1E48">
        <w:rPr>
          <w:szCs w:val="24"/>
        </w:rPr>
        <w:t>additional funding for the following accounts</w:t>
      </w:r>
      <w:r>
        <w:rPr>
          <w:szCs w:val="24"/>
        </w:rPr>
        <w:t>:</w:t>
      </w:r>
    </w:p>
    <w:p w14:paraId="7E853EC4" w14:textId="77777777" w:rsidR="00106265" w:rsidRPr="004D11F5" w:rsidRDefault="00106265" w:rsidP="00106265">
      <w:pPr>
        <w:pStyle w:val="ListParagraph"/>
        <w:numPr>
          <w:ilvl w:val="0"/>
          <w:numId w:val="17"/>
        </w:numPr>
      </w:pPr>
      <w:r>
        <w:t xml:space="preserve">$500K increase for the 1595-0116 Genocide Education Trust Fund </w:t>
      </w:r>
    </w:p>
    <w:p w14:paraId="1DD0C758" w14:textId="77777777" w:rsidR="00C94027" w:rsidRDefault="00C94027" w:rsidP="00C94027">
      <w:pPr>
        <w:pStyle w:val="ListParagraph"/>
        <w:numPr>
          <w:ilvl w:val="0"/>
          <w:numId w:val="17"/>
        </w:numPr>
        <w:rPr>
          <w:szCs w:val="24"/>
        </w:rPr>
      </w:pPr>
      <w:r>
        <w:rPr>
          <w:szCs w:val="24"/>
        </w:rPr>
        <w:t xml:space="preserve">$500K increase for </w:t>
      </w:r>
      <w:r w:rsidRPr="00151C7F">
        <w:rPr>
          <w:szCs w:val="24"/>
        </w:rPr>
        <w:t>7010-1193 Civics Education Program to $</w:t>
      </w:r>
      <w:r>
        <w:rPr>
          <w:szCs w:val="24"/>
        </w:rPr>
        <w:t>2.1</w:t>
      </w:r>
      <w:r w:rsidRPr="00151C7F">
        <w:rPr>
          <w:szCs w:val="24"/>
        </w:rPr>
        <w:t>M</w:t>
      </w:r>
    </w:p>
    <w:p w14:paraId="4F6224D8" w14:textId="5A580C39" w:rsidR="00C94027" w:rsidRPr="002A0A97" w:rsidRDefault="00C94027" w:rsidP="00C94027">
      <w:pPr>
        <w:pStyle w:val="ListParagraph"/>
        <w:numPr>
          <w:ilvl w:val="0"/>
          <w:numId w:val="17"/>
        </w:numPr>
        <w:rPr>
          <w:szCs w:val="24"/>
        </w:rPr>
      </w:pPr>
      <w:r>
        <w:rPr>
          <w:szCs w:val="24"/>
        </w:rPr>
        <w:t xml:space="preserve">$1M increase </w:t>
      </w:r>
      <w:r w:rsidR="00BF1DC5">
        <w:rPr>
          <w:szCs w:val="24"/>
        </w:rPr>
        <w:t>for</w:t>
      </w:r>
      <w:r>
        <w:rPr>
          <w:szCs w:val="24"/>
        </w:rPr>
        <w:t xml:space="preserve"> </w:t>
      </w:r>
      <w:r w:rsidRPr="00E266F7">
        <w:rPr>
          <w:szCs w:val="24"/>
        </w:rPr>
        <w:t xml:space="preserve">7010-0020 </w:t>
      </w:r>
      <w:r w:rsidRPr="00AA2F69">
        <w:rPr>
          <w:szCs w:val="24"/>
        </w:rPr>
        <w:t>Career Technical Partnership Grants (Innovation Pathways)</w:t>
      </w:r>
      <w:r w:rsidRPr="002A0A97">
        <w:rPr>
          <w:szCs w:val="24"/>
        </w:rPr>
        <w:t xml:space="preserve"> to $</w:t>
      </w:r>
      <w:r>
        <w:rPr>
          <w:szCs w:val="24"/>
        </w:rPr>
        <w:t>5</w:t>
      </w:r>
      <w:r w:rsidRPr="002A0A97">
        <w:rPr>
          <w:szCs w:val="24"/>
        </w:rPr>
        <w:t>.8M</w:t>
      </w:r>
    </w:p>
    <w:p w14:paraId="7F807169" w14:textId="77777777" w:rsidR="00C94027" w:rsidRPr="002A0A97" w:rsidRDefault="00C94027" w:rsidP="00C94027">
      <w:pPr>
        <w:pStyle w:val="ListParagraph"/>
        <w:numPr>
          <w:ilvl w:val="0"/>
          <w:numId w:val="17"/>
        </w:numPr>
        <w:rPr>
          <w:szCs w:val="24"/>
        </w:rPr>
      </w:pPr>
      <w:r w:rsidRPr="00E266F7">
        <w:rPr>
          <w:szCs w:val="24"/>
        </w:rPr>
        <w:t>$</w:t>
      </w:r>
      <w:r>
        <w:rPr>
          <w:szCs w:val="24"/>
        </w:rPr>
        <w:t>323K increase for 7061-0029 School and District Accountability Reviews to $1.38M</w:t>
      </w:r>
    </w:p>
    <w:p w14:paraId="7D8BB590" w14:textId="7B86E4ED" w:rsidR="00C94027" w:rsidRDefault="00C94027" w:rsidP="00C94027">
      <w:pPr>
        <w:pStyle w:val="ListParagraph"/>
        <w:numPr>
          <w:ilvl w:val="0"/>
          <w:numId w:val="17"/>
        </w:numPr>
        <w:rPr>
          <w:szCs w:val="24"/>
        </w:rPr>
      </w:pPr>
      <w:r>
        <w:rPr>
          <w:szCs w:val="24"/>
        </w:rPr>
        <w:t xml:space="preserve">$1M </w:t>
      </w:r>
      <w:r w:rsidRPr="00E266F7">
        <w:rPr>
          <w:szCs w:val="24"/>
        </w:rPr>
        <w:t>increase</w:t>
      </w:r>
      <w:r w:rsidRPr="002A0A97">
        <w:rPr>
          <w:szCs w:val="24"/>
        </w:rPr>
        <w:t xml:space="preserve"> </w:t>
      </w:r>
      <w:r>
        <w:rPr>
          <w:szCs w:val="24"/>
        </w:rPr>
        <w:t>for</w:t>
      </w:r>
      <w:r w:rsidRPr="002A0A97">
        <w:rPr>
          <w:szCs w:val="24"/>
        </w:rPr>
        <w:t xml:space="preserve"> the 7061-</w:t>
      </w:r>
      <w:r>
        <w:rPr>
          <w:szCs w:val="24"/>
        </w:rPr>
        <w:t>9408 Targeted Assistance account to $16.</w:t>
      </w:r>
      <w:r w:rsidR="009262BB">
        <w:rPr>
          <w:szCs w:val="24"/>
        </w:rPr>
        <w:t>17</w:t>
      </w:r>
      <w:r>
        <w:rPr>
          <w:szCs w:val="24"/>
        </w:rPr>
        <w:t>M</w:t>
      </w:r>
    </w:p>
    <w:p w14:paraId="73C14F38" w14:textId="7ED9CAA8" w:rsidR="00C94027" w:rsidRDefault="00C94027" w:rsidP="00C94027">
      <w:pPr>
        <w:pStyle w:val="ListParagraph"/>
        <w:numPr>
          <w:ilvl w:val="0"/>
          <w:numId w:val="17"/>
        </w:numPr>
        <w:rPr>
          <w:szCs w:val="24"/>
        </w:rPr>
      </w:pPr>
      <w:r>
        <w:rPr>
          <w:szCs w:val="24"/>
        </w:rPr>
        <w:t>$50K increase for 7061-9612 Safe and Supportive Schools to $</w:t>
      </w:r>
      <w:proofErr w:type="gramStart"/>
      <w:r>
        <w:rPr>
          <w:szCs w:val="24"/>
        </w:rPr>
        <w:t>650K</w:t>
      </w:r>
      <w:proofErr w:type="gramEnd"/>
    </w:p>
    <w:p w14:paraId="74C55122" w14:textId="04409B14" w:rsidR="009A5DA3" w:rsidRDefault="0072706A" w:rsidP="00C94027">
      <w:pPr>
        <w:pStyle w:val="ListParagraph"/>
        <w:numPr>
          <w:ilvl w:val="0"/>
          <w:numId w:val="17"/>
        </w:numPr>
        <w:rPr>
          <w:szCs w:val="24"/>
        </w:rPr>
      </w:pPr>
      <w:r>
        <w:rPr>
          <w:szCs w:val="24"/>
        </w:rPr>
        <w:t>$300K increase for 7061-9634 Mentoring Matching Grants to $1.8M</w:t>
      </w:r>
    </w:p>
    <w:p w14:paraId="5A090590" w14:textId="77777777" w:rsidR="00C94027" w:rsidRDefault="00C94027" w:rsidP="00C94027">
      <w:pPr>
        <w:pStyle w:val="ListParagraph"/>
        <w:numPr>
          <w:ilvl w:val="0"/>
          <w:numId w:val="17"/>
        </w:numPr>
        <w:rPr>
          <w:szCs w:val="24"/>
        </w:rPr>
      </w:pPr>
      <w:r>
        <w:rPr>
          <w:szCs w:val="24"/>
        </w:rPr>
        <w:t>$2M increase for 7061-9814 Summer Learning to $</w:t>
      </w:r>
      <w:proofErr w:type="gramStart"/>
      <w:r>
        <w:rPr>
          <w:szCs w:val="24"/>
        </w:rPr>
        <w:t>3M</w:t>
      </w:r>
      <w:proofErr w:type="gramEnd"/>
    </w:p>
    <w:p w14:paraId="71A05077" w14:textId="7FC0DCA8" w:rsidR="003C44AB" w:rsidRPr="002A0A97" w:rsidRDefault="003C44AB" w:rsidP="00C94027">
      <w:pPr>
        <w:pStyle w:val="ListParagraph"/>
        <w:numPr>
          <w:ilvl w:val="0"/>
          <w:numId w:val="17"/>
        </w:numPr>
        <w:rPr>
          <w:szCs w:val="24"/>
        </w:rPr>
      </w:pPr>
      <w:r>
        <w:rPr>
          <w:szCs w:val="24"/>
        </w:rPr>
        <w:t>$400K increase for 7061-9815 Grants for Hate Crime and Bias Prevention to $</w:t>
      </w:r>
      <w:proofErr w:type="gramStart"/>
      <w:r>
        <w:rPr>
          <w:szCs w:val="24"/>
        </w:rPr>
        <w:t>800K</w:t>
      </w:r>
      <w:proofErr w:type="gramEnd"/>
    </w:p>
    <w:p w14:paraId="0771F057" w14:textId="77777777" w:rsidR="0084553D" w:rsidRDefault="0084553D" w:rsidP="0084553D">
      <w:pPr>
        <w:rPr>
          <w:szCs w:val="24"/>
        </w:rPr>
      </w:pPr>
    </w:p>
    <w:p w14:paraId="391DE657" w14:textId="459D77F6" w:rsidR="0084553D" w:rsidRPr="007347B5" w:rsidRDefault="0084553D" w:rsidP="0084553D">
      <w:pPr>
        <w:rPr>
          <w:szCs w:val="24"/>
        </w:rPr>
      </w:pPr>
      <w:r w:rsidRPr="007347B5">
        <w:rPr>
          <w:szCs w:val="24"/>
        </w:rPr>
        <w:t xml:space="preserve">The </w:t>
      </w:r>
      <w:r w:rsidR="00EA105D" w:rsidRPr="007347B5">
        <w:rPr>
          <w:szCs w:val="24"/>
        </w:rPr>
        <w:t>GAA</w:t>
      </w:r>
      <w:r w:rsidR="00940D1A" w:rsidRPr="007347B5">
        <w:rPr>
          <w:szCs w:val="24"/>
        </w:rPr>
        <w:t xml:space="preserve"> </w:t>
      </w:r>
      <w:r w:rsidR="00964264" w:rsidRPr="007347B5">
        <w:rPr>
          <w:szCs w:val="24"/>
        </w:rPr>
        <w:t xml:space="preserve">has </w:t>
      </w:r>
      <w:r w:rsidR="00940D1A" w:rsidRPr="007347B5">
        <w:rPr>
          <w:szCs w:val="24"/>
        </w:rPr>
        <w:t>added</w:t>
      </w:r>
      <w:r w:rsidRPr="007347B5">
        <w:rPr>
          <w:szCs w:val="24"/>
        </w:rPr>
        <w:t xml:space="preserve"> </w:t>
      </w:r>
      <w:r w:rsidR="002C03D5" w:rsidRPr="007347B5">
        <w:rPr>
          <w:szCs w:val="24"/>
        </w:rPr>
        <w:t>3</w:t>
      </w:r>
      <w:r w:rsidRPr="007347B5">
        <w:rPr>
          <w:szCs w:val="24"/>
        </w:rPr>
        <w:t xml:space="preserve"> new line items for FY2</w:t>
      </w:r>
      <w:r w:rsidR="007F2A31" w:rsidRPr="007347B5">
        <w:rPr>
          <w:szCs w:val="24"/>
        </w:rPr>
        <w:t>4</w:t>
      </w:r>
      <w:r w:rsidRPr="007347B5">
        <w:rPr>
          <w:szCs w:val="24"/>
        </w:rPr>
        <w:t>:</w:t>
      </w:r>
    </w:p>
    <w:p w14:paraId="46658177" w14:textId="608E36CB" w:rsidR="007347B5" w:rsidRDefault="007347B5" w:rsidP="007347B5">
      <w:pPr>
        <w:pStyle w:val="ListParagraph"/>
        <w:numPr>
          <w:ilvl w:val="0"/>
          <w:numId w:val="16"/>
        </w:numPr>
        <w:rPr>
          <w:szCs w:val="24"/>
        </w:rPr>
      </w:pPr>
      <w:r>
        <w:rPr>
          <w:szCs w:val="24"/>
        </w:rPr>
        <w:t>$69M for 1596-2422 Universal School Meals</w:t>
      </w:r>
      <w:r w:rsidR="00562679">
        <w:rPr>
          <w:szCs w:val="24"/>
        </w:rPr>
        <w:t xml:space="preserve"> (</w:t>
      </w:r>
      <w:r w:rsidR="00293067">
        <w:rPr>
          <w:szCs w:val="24"/>
        </w:rPr>
        <w:t>another $102.5M</w:t>
      </w:r>
      <w:r w:rsidR="00631079">
        <w:rPr>
          <w:szCs w:val="24"/>
        </w:rPr>
        <w:t xml:space="preserve"> is in </w:t>
      </w:r>
      <w:r w:rsidR="006D1003">
        <w:rPr>
          <w:szCs w:val="24"/>
        </w:rPr>
        <w:t>the 7053-1925 account</w:t>
      </w:r>
      <w:r w:rsidR="00562679">
        <w:rPr>
          <w:szCs w:val="24"/>
        </w:rPr>
        <w:t>)</w:t>
      </w:r>
    </w:p>
    <w:p w14:paraId="3F2496A2" w14:textId="0189AF46" w:rsidR="007347B5" w:rsidRDefault="007347B5" w:rsidP="007347B5">
      <w:pPr>
        <w:pStyle w:val="ListParagraph"/>
        <w:numPr>
          <w:ilvl w:val="0"/>
          <w:numId w:val="16"/>
        </w:numPr>
        <w:rPr>
          <w:szCs w:val="24"/>
        </w:rPr>
      </w:pPr>
      <w:r>
        <w:rPr>
          <w:szCs w:val="24"/>
        </w:rPr>
        <w:t>$</w:t>
      </w:r>
      <w:r w:rsidR="006D1003">
        <w:rPr>
          <w:szCs w:val="24"/>
        </w:rPr>
        <w:t>5</w:t>
      </w:r>
      <w:r>
        <w:rPr>
          <w:szCs w:val="24"/>
        </w:rPr>
        <w:t xml:space="preserve">0M for 1596-2424 Green School Works account to install or maintain clean energy </w:t>
      </w:r>
      <w:proofErr w:type="gramStart"/>
      <w:r>
        <w:rPr>
          <w:szCs w:val="24"/>
        </w:rPr>
        <w:t>infrastructure</w:t>
      </w:r>
      <w:proofErr w:type="gramEnd"/>
    </w:p>
    <w:p w14:paraId="79B3ADF9" w14:textId="77777777" w:rsidR="007347B5" w:rsidRDefault="007347B5" w:rsidP="007347B5">
      <w:pPr>
        <w:pStyle w:val="ListParagraph"/>
        <w:numPr>
          <w:ilvl w:val="0"/>
          <w:numId w:val="16"/>
        </w:numPr>
        <w:rPr>
          <w:szCs w:val="24"/>
        </w:rPr>
      </w:pPr>
      <w:r>
        <w:rPr>
          <w:szCs w:val="24"/>
        </w:rPr>
        <w:t xml:space="preserve">$375K for 7010-1196 to </w:t>
      </w:r>
      <w:r w:rsidRPr="00BD4BA8">
        <w:rPr>
          <w:szCs w:val="24"/>
        </w:rPr>
        <w:t>promote the healthy development of young children and their families living in underserved communities of the city of Boston through trauma-informed, multi-generational family support and community engagement</w:t>
      </w:r>
      <w:r>
        <w:rPr>
          <w:szCs w:val="24"/>
        </w:rPr>
        <w:t>.</w:t>
      </w:r>
    </w:p>
    <w:p w14:paraId="107612C4" w14:textId="77777777" w:rsidR="0084553D" w:rsidRPr="0064048F" w:rsidRDefault="0084553D" w:rsidP="0084553D">
      <w:pPr>
        <w:rPr>
          <w:szCs w:val="24"/>
          <w:highlight w:val="yellow"/>
        </w:rPr>
      </w:pPr>
    </w:p>
    <w:p w14:paraId="1CBA98A3" w14:textId="312AD1B3" w:rsidR="0084553D" w:rsidRPr="00034BAB" w:rsidRDefault="0084553D" w:rsidP="0084553D">
      <w:pPr>
        <w:rPr>
          <w:szCs w:val="24"/>
        </w:rPr>
      </w:pPr>
      <w:r w:rsidRPr="00034BAB">
        <w:rPr>
          <w:szCs w:val="24"/>
        </w:rPr>
        <w:t>The following account</w:t>
      </w:r>
      <w:r w:rsidR="00BF1DC5">
        <w:rPr>
          <w:szCs w:val="24"/>
        </w:rPr>
        <w:t>s</w:t>
      </w:r>
      <w:r w:rsidRPr="00034BAB">
        <w:rPr>
          <w:szCs w:val="24"/>
        </w:rPr>
        <w:t xml:space="preserve"> received a reduction in the FY2</w:t>
      </w:r>
      <w:r w:rsidR="00034BAB">
        <w:rPr>
          <w:szCs w:val="24"/>
        </w:rPr>
        <w:t>4</w:t>
      </w:r>
      <w:r w:rsidRPr="00034BAB">
        <w:rPr>
          <w:szCs w:val="24"/>
        </w:rPr>
        <w:t xml:space="preserve"> </w:t>
      </w:r>
      <w:r w:rsidR="00CA6EFE" w:rsidRPr="00034BAB">
        <w:rPr>
          <w:szCs w:val="24"/>
        </w:rPr>
        <w:t>GAA</w:t>
      </w:r>
      <w:r w:rsidRPr="00034BAB">
        <w:rPr>
          <w:szCs w:val="24"/>
        </w:rPr>
        <w:t>:</w:t>
      </w:r>
    </w:p>
    <w:p w14:paraId="01736034" w14:textId="77777777" w:rsidR="00717A89" w:rsidRPr="0064048F" w:rsidRDefault="00717A89" w:rsidP="0084553D">
      <w:pPr>
        <w:rPr>
          <w:szCs w:val="24"/>
          <w:highlight w:val="yellow"/>
        </w:rPr>
      </w:pPr>
    </w:p>
    <w:p w14:paraId="0796D60E" w14:textId="77777777" w:rsidR="00DC3A40" w:rsidRDefault="00DC3A40" w:rsidP="00DC3A40">
      <w:pPr>
        <w:pStyle w:val="ListParagraph"/>
        <w:numPr>
          <w:ilvl w:val="0"/>
          <w:numId w:val="15"/>
        </w:numPr>
        <w:rPr>
          <w:szCs w:val="24"/>
        </w:rPr>
      </w:pPr>
      <w:r>
        <w:rPr>
          <w:szCs w:val="24"/>
        </w:rPr>
        <w:t>1595-0015 Civics Project Trust Fund is reduced by $500K to $1.5M</w:t>
      </w:r>
    </w:p>
    <w:p w14:paraId="6A61F114" w14:textId="6DFCCE70" w:rsidR="006C2716" w:rsidRPr="002A0A97" w:rsidRDefault="006C2716" w:rsidP="006C2716">
      <w:pPr>
        <w:pStyle w:val="ListParagraph"/>
        <w:numPr>
          <w:ilvl w:val="0"/>
          <w:numId w:val="15"/>
        </w:numPr>
        <w:rPr>
          <w:szCs w:val="24"/>
        </w:rPr>
      </w:pPr>
      <w:r w:rsidRPr="002A0A97">
        <w:rPr>
          <w:szCs w:val="24"/>
        </w:rPr>
        <w:t xml:space="preserve">7027-0019 School-To-Work Connecting Activities </w:t>
      </w:r>
      <w:r>
        <w:rPr>
          <w:szCs w:val="24"/>
        </w:rPr>
        <w:t>is reduced by $</w:t>
      </w:r>
      <w:r w:rsidR="00AF0AE1">
        <w:rPr>
          <w:szCs w:val="24"/>
        </w:rPr>
        <w:t xml:space="preserve">842K </w:t>
      </w:r>
      <w:r w:rsidRPr="002A0A97">
        <w:rPr>
          <w:szCs w:val="24"/>
        </w:rPr>
        <w:t>to $</w:t>
      </w:r>
      <w:r w:rsidR="00AF0AE1">
        <w:rPr>
          <w:szCs w:val="24"/>
        </w:rPr>
        <w:t>7.8</w:t>
      </w:r>
      <w:r w:rsidRPr="002A0A97">
        <w:rPr>
          <w:szCs w:val="24"/>
        </w:rPr>
        <w:t>M</w:t>
      </w:r>
    </w:p>
    <w:p w14:paraId="008C5434" w14:textId="7B32943E" w:rsidR="006717B5" w:rsidRPr="00E7318B" w:rsidRDefault="006717B5" w:rsidP="006717B5">
      <w:pPr>
        <w:pStyle w:val="ListParagraph"/>
        <w:numPr>
          <w:ilvl w:val="0"/>
          <w:numId w:val="15"/>
        </w:numPr>
        <w:rPr>
          <w:szCs w:val="24"/>
        </w:rPr>
      </w:pPr>
      <w:r w:rsidRPr="00E7318B">
        <w:rPr>
          <w:szCs w:val="24"/>
        </w:rPr>
        <w:t>7027-1004 English Language Acquisition is reduced by $9</w:t>
      </w:r>
      <w:r>
        <w:rPr>
          <w:szCs w:val="24"/>
        </w:rPr>
        <w:t>68</w:t>
      </w:r>
      <w:r w:rsidRPr="00E7318B">
        <w:rPr>
          <w:szCs w:val="24"/>
        </w:rPr>
        <w:t>K to $3.6M</w:t>
      </w:r>
    </w:p>
    <w:p w14:paraId="47896E16" w14:textId="13FFBB39" w:rsidR="00D91D03" w:rsidRDefault="00D91D03" w:rsidP="00D91D03">
      <w:pPr>
        <w:pStyle w:val="ListParagraph"/>
        <w:numPr>
          <w:ilvl w:val="0"/>
          <w:numId w:val="15"/>
        </w:numPr>
        <w:rPr>
          <w:szCs w:val="24"/>
        </w:rPr>
      </w:pPr>
      <w:r>
        <w:rPr>
          <w:szCs w:val="24"/>
        </w:rPr>
        <w:lastRenderedPageBreak/>
        <w:t xml:space="preserve">7035-0035 AP Math and Science Program is reduced by $100K to </w:t>
      </w:r>
      <w:r w:rsidR="00BF1DC5">
        <w:rPr>
          <w:szCs w:val="24"/>
        </w:rPr>
        <w:t>$</w:t>
      </w:r>
      <w:r>
        <w:rPr>
          <w:szCs w:val="24"/>
        </w:rPr>
        <w:t>3.3M</w:t>
      </w:r>
    </w:p>
    <w:p w14:paraId="0D7D971A" w14:textId="142C3823" w:rsidR="004446F0" w:rsidRDefault="004446F0" w:rsidP="004446F0">
      <w:pPr>
        <w:pStyle w:val="ListParagraph"/>
        <w:numPr>
          <w:ilvl w:val="0"/>
          <w:numId w:val="15"/>
        </w:numPr>
        <w:rPr>
          <w:szCs w:val="24"/>
        </w:rPr>
      </w:pPr>
      <w:r>
        <w:rPr>
          <w:szCs w:val="24"/>
        </w:rPr>
        <w:t xml:space="preserve">7061-9412 Expanded Learning Time Grants </w:t>
      </w:r>
      <w:r w:rsidR="00587590">
        <w:rPr>
          <w:szCs w:val="24"/>
        </w:rPr>
        <w:t xml:space="preserve">is reduced by </w:t>
      </w:r>
      <w:r>
        <w:rPr>
          <w:szCs w:val="24"/>
        </w:rPr>
        <w:t>$</w:t>
      </w:r>
      <w:r w:rsidR="00587590">
        <w:rPr>
          <w:szCs w:val="24"/>
        </w:rPr>
        <w:t>3.6</w:t>
      </w:r>
      <w:r>
        <w:rPr>
          <w:szCs w:val="24"/>
        </w:rPr>
        <w:t xml:space="preserve">M </w:t>
      </w:r>
      <w:r w:rsidR="00587590">
        <w:rPr>
          <w:szCs w:val="24"/>
        </w:rPr>
        <w:t>to $2.4M</w:t>
      </w:r>
    </w:p>
    <w:p w14:paraId="07228AEE" w14:textId="58B5B2A9" w:rsidR="00F103AA" w:rsidRPr="002B18F2" w:rsidRDefault="00F103AA" w:rsidP="00F103AA">
      <w:pPr>
        <w:pStyle w:val="ListParagraph"/>
        <w:numPr>
          <w:ilvl w:val="0"/>
          <w:numId w:val="15"/>
        </w:numPr>
        <w:rPr>
          <w:szCs w:val="24"/>
        </w:rPr>
      </w:pPr>
      <w:r>
        <w:rPr>
          <w:szCs w:val="24"/>
        </w:rPr>
        <w:t xml:space="preserve">7061-9650 </w:t>
      </w:r>
      <w:r w:rsidRPr="00A202AF">
        <w:rPr>
          <w:szCs w:val="24"/>
        </w:rPr>
        <w:t>Supporting Healthy Alliances Reinforcing Education (SHARE) Grant Program</w:t>
      </w:r>
      <w:r>
        <w:rPr>
          <w:szCs w:val="24"/>
        </w:rPr>
        <w:t xml:space="preserve"> </w:t>
      </w:r>
      <w:r w:rsidR="00C81A80">
        <w:rPr>
          <w:szCs w:val="24"/>
        </w:rPr>
        <w:t>is reduced by $1.05M to $</w:t>
      </w:r>
      <w:proofErr w:type="gramStart"/>
      <w:r w:rsidR="00C81A80">
        <w:rPr>
          <w:szCs w:val="24"/>
        </w:rPr>
        <w:t>1M</w:t>
      </w:r>
      <w:proofErr w:type="gramEnd"/>
    </w:p>
    <w:p w14:paraId="2C74CD8D" w14:textId="77777777" w:rsidR="00DC3A40" w:rsidRDefault="00DC3A40" w:rsidP="00551122">
      <w:pPr>
        <w:pStyle w:val="ListParagraph"/>
        <w:rPr>
          <w:szCs w:val="24"/>
        </w:rPr>
      </w:pPr>
    </w:p>
    <w:p w14:paraId="67E0AD24" w14:textId="77777777" w:rsidR="0084553D" w:rsidRPr="0064048F" w:rsidRDefault="0084553D" w:rsidP="0084553D">
      <w:pPr>
        <w:rPr>
          <w:szCs w:val="24"/>
          <w:highlight w:val="yellow"/>
        </w:rPr>
      </w:pPr>
    </w:p>
    <w:p w14:paraId="7CF37D4E" w14:textId="125AC7C9" w:rsidR="00551122" w:rsidRPr="00551122" w:rsidRDefault="00674C83" w:rsidP="00551122">
      <w:pPr>
        <w:rPr>
          <w:szCs w:val="24"/>
        </w:rPr>
      </w:pPr>
      <w:r>
        <w:rPr>
          <w:szCs w:val="24"/>
        </w:rPr>
        <w:t xml:space="preserve">The </w:t>
      </w:r>
      <w:r w:rsidR="0084553D" w:rsidRPr="00551122">
        <w:rPr>
          <w:szCs w:val="24"/>
        </w:rPr>
        <w:t>FY2</w:t>
      </w:r>
      <w:r w:rsidR="007412D2" w:rsidRPr="00551122">
        <w:rPr>
          <w:szCs w:val="24"/>
        </w:rPr>
        <w:t>4</w:t>
      </w:r>
      <w:r w:rsidR="0084553D" w:rsidRPr="00551122">
        <w:rPr>
          <w:szCs w:val="24"/>
        </w:rPr>
        <w:t xml:space="preserve"> </w:t>
      </w:r>
      <w:r w:rsidR="00EA105D" w:rsidRPr="00551122">
        <w:rPr>
          <w:szCs w:val="24"/>
        </w:rPr>
        <w:t>GAA</w:t>
      </w:r>
      <w:r w:rsidR="00940D1A" w:rsidRPr="00551122">
        <w:rPr>
          <w:szCs w:val="24"/>
        </w:rPr>
        <w:t xml:space="preserve"> </w:t>
      </w:r>
      <w:r w:rsidR="0084553D" w:rsidRPr="00551122">
        <w:rPr>
          <w:szCs w:val="24"/>
        </w:rPr>
        <w:t xml:space="preserve">eliminates spending for </w:t>
      </w:r>
      <w:r w:rsidR="00551122">
        <w:rPr>
          <w:szCs w:val="24"/>
        </w:rPr>
        <w:t>the</w:t>
      </w:r>
      <w:r w:rsidR="00551122" w:rsidRPr="00551122">
        <w:rPr>
          <w:szCs w:val="24"/>
        </w:rPr>
        <w:t>7061-9805 Educator Scholarship and Loan Repayment Program ($15M reduction)</w:t>
      </w:r>
      <w:r w:rsidR="00551122">
        <w:rPr>
          <w:szCs w:val="24"/>
        </w:rPr>
        <w:t>.</w:t>
      </w:r>
    </w:p>
    <w:p w14:paraId="56E6893F" w14:textId="241B1FFC" w:rsidR="00605592" w:rsidRDefault="00605592" w:rsidP="00551122">
      <w:pPr>
        <w:rPr>
          <w:szCs w:val="24"/>
        </w:rPr>
      </w:pPr>
    </w:p>
    <w:p w14:paraId="652C2288" w14:textId="329DA57A" w:rsidR="00605592" w:rsidRPr="008A1307" w:rsidRDefault="00605592" w:rsidP="00605592">
      <w:pPr>
        <w:pStyle w:val="ListParagraph"/>
        <w:ind w:left="0"/>
        <w:rPr>
          <w:szCs w:val="24"/>
        </w:rPr>
      </w:pPr>
      <w:r>
        <w:rPr>
          <w:szCs w:val="24"/>
        </w:rPr>
        <w:t xml:space="preserve">In addition, </w:t>
      </w:r>
      <w:r w:rsidRPr="008A1307">
        <w:rPr>
          <w:szCs w:val="24"/>
        </w:rPr>
        <w:t>7061-</w:t>
      </w:r>
      <w:r>
        <w:rPr>
          <w:szCs w:val="24"/>
        </w:rPr>
        <w:t>9812 Child Sexual Abuse Prevention ($2.3M) has been transferred to the Children’s Trust Fund under account 3000-2060.</w:t>
      </w:r>
    </w:p>
    <w:p w14:paraId="1145C35C" w14:textId="77777777" w:rsidR="009576A9" w:rsidRDefault="009576A9" w:rsidP="0084553D">
      <w:pPr>
        <w:rPr>
          <w:szCs w:val="24"/>
        </w:rPr>
      </w:pPr>
    </w:p>
    <w:p w14:paraId="7EB98795" w14:textId="095228BA" w:rsidR="0084553D" w:rsidRPr="00761E57" w:rsidRDefault="0084553D" w:rsidP="0084553D">
      <w:pPr>
        <w:rPr>
          <w:szCs w:val="24"/>
        </w:rPr>
      </w:pPr>
      <w:r w:rsidRPr="00761E57">
        <w:rPr>
          <w:szCs w:val="24"/>
        </w:rPr>
        <w:t xml:space="preserve">DESE’s other accounts are level funded in the </w:t>
      </w:r>
      <w:r w:rsidR="00CA6EFE">
        <w:rPr>
          <w:szCs w:val="24"/>
        </w:rPr>
        <w:t>FY2</w:t>
      </w:r>
      <w:r w:rsidR="00057383">
        <w:rPr>
          <w:szCs w:val="24"/>
        </w:rPr>
        <w:t>4</w:t>
      </w:r>
      <w:r w:rsidR="00CA6EFE">
        <w:rPr>
          <w:szCs w:val="24"/>
        </w:rPr>
        <w:t xml:space="preserve"> </w:t>
      </w:r>
      <w:r w:rsidR="00EA105D">
        <w:rPr>
          <w:szCs w:val="24"/>
        </w:rPr>
        <w:t xml:space="preserve">GAA </w:t>
      </w:r>
      <w:r w:rsidRPr="00761E57">
        <w:rPr>
          <w:szCs w:val="24"/>
        </w:rPr>
        <w:t xml:space="preserve">with either the </w:t>
      </w:r>
      <w:r w:rsidR="00480787">
        <w:rPr>
          <w:szCs w:val="24"/>
        </w:rPr>
        <w:t>addition/</w:t>
      </w:r>
      <w:r w:rsidRPr="00761E57">
        <w:rPr>
          <w:szCs w:val="24"/>
        </w:rPr>
        <w:t xml:space="preserve">removal of legislative earmarks and/or changes in </w:t>
      </w:r>
      <w:r>
        <w:rPr>
          <w:szCs w:val="24"/>
        </w:rPr>
        <w:t>FY2</w:t>
      </w:r>
      <w:r w:rsidR="00057383">
        <w:rPr>
          <w:szCs w:val="24"/>
        </w:rPr>
        <w:t>4</w:t>
      </w:r>
      <w:r w:rsidRPr="00761E57">
        <w:rPr>
          <w:szCs w:val="24"/>
        </w:rPr>
        <w:t xml:space="preserve"> payroll costs.</w:t>
      </w:r>
    </w:p>
    <w:p w14:paraId="2E935A64" w14:textId="77777777" w:rsidR="0084553D" w:rsidRPr="00761E57" w:rsidRDefault="0084553D" w:rsidP="0084553D">
      <w:pPr>
        <w:rPr>
          <w:szCs w:val="24"/>
        </w:rPr>
      </w:pPr>
    </w:p>
    <w:p w14:paraId="65FF688C" w14:textId="507213EA" w:rsidR="0084553D" w:rsidRPr="00761E57" w:rsidRDefault="0084553D" w:rsidP="0084553D">
      <w:pPr>
        <w:rPr>
          <w:szCs w:val="24"/>
        </w:rPr>
      </w:pPr>
      <w:r w:rsidRPr="00761E57">
        <w:rPr>
          <w:szCs w:val="24"/>
        </w:rPr>
        <w:t xml:space="preserve">The attached chart summarizes the </w:t>
      </w:r>
      <w:r>
        <w:rPr>
          <w:szCs w:val="24"/>
        </w:rPr>
        <w:t>FY2</w:t>
      </w:r>
      <w:r w:rsidR="00057383">
        <w:rPr>
          <w:szCs w:val="24"/>
        </w:rPr>
        <w:t>4</w:t>
      </w:r>
      <w:r w:rsidRPr="00761E57">
        <w:rPr>
          <w:szCs w:val="24"/>
        </w:rPr>
        <w:t xml:space="preserve"> </w:t>
      </w:r>
      <w:r w:rsidR="00EA105D">
        <w:rPr>
          <w:szCs w:val="24"/>
        </w:rPr>
        <w:t xml:space="preserve">GAA </w:t>
      </w:r>
      <w:r w:rsidRPr="00761E57">
        <w:rPr>
          <w:szCs w:val="24"/>
        </w:rPr>
        <w:t xml:space="preserve">in comparison to our current and prior year’s appropriation history and identifies variances.  </w:t>
      </w:r>
    </w:p>
    <w:p w14:paraId="6296A864" w14:textId="77777777" w:rsidR="00526F7F" w:rsidRPr="00761E57" w:rsidRDefault="00526F7F" w:rsidP="00526F7F">
      <w:pPr>
        <w:rPr>
          <w:szCs w:val="24"/>
          <w:u w:val="single"/>
        </w:rPr>
      </w:pPr>
    </w:p>
    <w:p w14:paraId="491D0291" w14:textId="52BB9F43" w:rsidR="00526F7F" w:rsidRPr="00761E57" w:rsidRDefault="00526F7F" w:rsidP="00526F7F">
      <w:pPr>
        <w:rPr>
          <w:szCs w:val="24"/>
        </w:rPr>
      </w:pPr>
      <w:r w:rsidRPr="00A856DF">
        <w:rPr>
          <w:szCs w:val="24"/>
        </w:rPr>
        <w:t xml:space="preserve">Please let us know if you have any questions.  </w:t>
      </w:r>
    </w:p>
    <w:p w14:paraId="78F84538" w14:textId="77777777" w:rsidR="00526F7F" w:rsidRPr="00761E57" w:rsidRDefault="00526F7F" w:rsidP="00526F7F">
      <w:pPr>
        <w:rPr>
          <w:szCs w:val="24"/>
        </w:rPr>
      </w:pPr>
    </w:p>
    <w:p w14:paraId="67847FA9" w14:textId="12679747" w:rsidR="00526F7F" w:rsidRDefault="00526F7F" w:rsidP="00526F7F">
      <w:pPr>
        <w:rPr>
          <w:szCs w:val="24"/>
        </w:rPr>
      </w:pPr>
      <w:r w:rsidRPr="00761E57">
        <w:rPr>
          <w:szCs w:val="24"/>
        </w:rPr>
        <w:t>Attachment</w:t>
      </w:r>
      <w:r w:rsidR="002F29EB">
        <w:rPr>
          <w:szCs w:val="24"/>
        </w:rPr>
        <w:t xml:space="preserve">: </w:t>
      </w:r>
      <w:r w:rsidR="005504DF">
        <w:rPr>
          <w:szCs w:val="24"/>
        </w:rPr>
        <w:tab/>
        <w:t>FY24 GAA Budget Summary</w:t>
      </w:r>
    </w:p>
    <w:sectPr w:rsidR="00526F7F"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78DE" w14:textId="77777777" w:rsidR="00235706" w:rsidRDefault="00235706" w:rsidP="001E5943">
      <w:r>
        <w:separator/>
      </w:r>
    </w:p>
  </w:endnote>
  <w:endnote w:type="continuationSeparator" w:id="0">
    <w:p w14:paraId="5EE158C8" w14:textId="77777777" w:rsidR="00235706" w:rsidRDefault="00235706" w:rsidP="001E5943">
      <w:r>
        <w:continuationSeparator/>
      </w:r>
    </w:p>
  </w:endnote>
  <w:endnote w:type="continuationNotice" w:id="1">
    <w:p w14:paraId="5A0258D5" w14:textId="77777777" w:rsidR="00235706" w:rsidRDefault="00235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36692"/>
      <w:docPartObj>
        <w:docPartGallery w:val="Page Numbers (Bottom of Page)"/>
        <w:docPartUnique/>
      </w:docPartObj>
    </w:sdtPr>
    <w:sdtEndPr>
      <w:rPr>
        <w:noProof/>
      </w:rPr>
    </w:sdtEndPr>
    <w:sdtContent>
      <w:p w14:paraId="634B26B6" w14:textId="0BDE7F76" w:rsidR="00E5465A" w:rsidRDefault="00E546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C85F29" w14:textId="77777777" w:rsidR="00E5465A" w:rsidRDefault="00E54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596B" w14:textId="77777777" w:rsidR="00235706" w:rsidRDefault="00235706" w:rsidP="001E5943">
      <w:r>
        <w:separator/>
      </w:r>
    </w:p>
  </w:footnote>
  <w:footnote w:type="continuationSeparator" w:id="0">
    <w:p w14:paraId="4BB72154" w14:textId="77777777" w:rsidR="00235706" w:rsidRDefault="00235706" w:rsidP="001E5943">
      <w:r>
        <w:continuationSeparator/>
      </w:r>
    </w:p>
  </w:footnote>
  <w:footnote w:type="continuationNotice" w:id="1">
    <w:p w14:paraId="01E9CD88" w14:textId="77777777" w:rsidR="00235706" w:rsidRDefault="00235706"/>
  </w:footnote>
  <w:footnote w:id="2">
    <w:p w14:paraId="7FC40D92" w14:textId="77777777" w:rsidR="001E5943" w:rsidRDefault="001E5943" w:rsidP="001E5943">
      <w:pPr>
        <w:pStyle w:val="FootnoteText"/>
      </w:pPr>
      <w:r w:rsidRPr="003F2960">
        <w:rPr>
          <w:rStyle w:val="FootnoteReference"/>
          <w:vertAlign w:val="superscript"/>
        </w:rPr>
        <w:footnoteRef/>
      </w:r>
      <w:r>
        <w:t xml:space="preserve"> </w:t>
      </w:r>
      <w:r>
        <w:rPr>
          <w:rStyle w:val="ui-provider"/>
        </w:rPr>
        <w:t>Foundation enrollment for any given fiscal year is based on October 1 enrollment from the prior year, so FY24 foundation enrollment is based on October 2022 SIMS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896"/>
    <w:multiLevelType w:val="hybridMultilevel"/>
    <w:tmpl w:val="3B466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1451"/>
    <w:multiLevelType w:val="hybridMultilevel"/>
    <w:tmpl w:val="472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2D69"/>
    <w:multiLevelType w:val="hybridMultilevel"/>
    <w:tmpl w:val="8FA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590C"/>
    <w:multiLevelType w:val="hybridMultilevel"/>
    <w:tmpl w:val="FA7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F18FA"/>
    <w:multiLevelType w:val="hybridMultilevel"/>
    <w:tmpl w:val="81F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30A99"/>
    <w:multiLevelType w:val="hybridMultilevel"/>
    <w:tmpl w:val="5ED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8705A"/>
    <w:multiLevelType w:val="hybridMultilevel"/>
    <w:tmpl w:val="BADE5C36"/>
    <w:lvl w:ilvl="0" w:tplc="E0CA68C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11DBD"/>
    <w:multiLevelType w:val="hybridMultilevel"/>
    <w:tmpl w:val="1C1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701AB"/>
    <w:multiLevelType w:val="hybridMultilevel"/>
    <w:tmpl w:val="39AE4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AE6494"/>
    <w:multiLevelType w:val="hybridMultilevel"/>
    <w:tmpl w:val="990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22AEF"/>
    <w:multiLevelType w:val="hybridMultilevel"/>
    <w:tmpl w:val="BD6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593288">
    <w:abstractNumId w:val="5"/>
  </w:num>
  <w:num w:numId="2" w16cid:durableId="1899512435">
    <w:abstractNumId w:val="8"/>
  </w:num>
  <w:num w:numId="3" w16cid:durableId="1061294103">
    <w:abstractNumId w:val="16"/>
  </w:num>
  <w:num w:numId="4" w16cid:durableId="1513448420">
    <w:abstractNumId w:val="15"/>
  </w:num>
  <w:num w:numId="5" w16cid:durableId="531960162">
    <w:abstractNumId w:val="9"/>
  </w:num>
  <w:num w:numId="6" w16cid:durableId="1798835097">
    <w:abstractNumId w:val="11"/>
  </w:num>
  <w:num w:numId="7" w16cid:durableId="2093163136">
    <w:abstractNumId w:val="12"/>
  </w:num>
  <w:num w:numId="8" w16cid:durableId="1149514894">
    <w:abstractNumId w:val="14"/>
  </w:num>
  <w:num w:numId="9" w16cid:durableId="1561555515">
    <w:abstractNumId w:val="0"/>
  </w:num>
  <w:num w:numId="10" w16cid:durableId="1314334026">
    <w:abstractNumId w:val="4"/>
  </w:num>
  <w:num w:numId="11" w16cid:durableId="449590506">
    <w:abstractNumId w:val="6"/>
  </w:num>
  <w:num w:numId="12" w16cid:durableId="830873744">
    <w:abstractNumId w:val="1"/>
  </w:num>
  <w:num w:numId="13" w16cid:durableId="204634741">
    <w:abstractNumId w:val="10"/>
  </w:num>
  <w:num w:numId="14" w16cid:durableId="1675254579">
    <w:abstractNumId w:val="13"/>
  </w:num>
  <w:num w:numId="15" w16cid:durableId="1565678453">
    <w:abstractNumId w:val="3"/>
  </w:num>
  <w:num w:numId="16" w16cid:durableId="1808425569">
    <w:abstractNumId w:val="7"/>
  </w:num>
  <w:num w:numId="17" w16cid:durableId="671221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03"/>
    <w:rsid w:val="00013AF2"/>
    <w:rsid w:val="00014811"/>
    <w:rsid w:val="00014A16"/>
    <w:rsid w:val="0001658E"/>
    <w:rsid w:val="00025507"/>
    <w:rsid w:val="0003191A"/>
    <w:rsid w:val="00033253"/>
    <w:rsid w:val="00034BAB"/>
    <w:rsid w:val="00034FF2"/>
    <w:rsid w:val="00041CA1"/>
    <w:rsid w:val="000538BB"/>
    <w:rsid w:val="00055898"/>
    <w:rsid w:val="00057383"/>
    <w:rsid w:val="00057C46"/>
    <w:rsid w:val="00060C2E"/>
    <w:rsid w:val="00060E09"/>
    <w:rsid w:val="000745A4"/>
    <w:rsid w:val="000A214F"/>
    <w:rsid w:val="000A2AA5"/>
    <w:rsid w:val="000A4258"/>
    <w:rsid w:val="000A50A9"/>
    <w:rsid w:val="000B4D96"/>
    <w:rsid w:val="000B51EE"/>
    <w:rsid w:val="000C799E"/>
    <w:rsid w:val="000E0994"/>
    <w:rsid w:val="000E7347"/>
    <w:rsid w:val="00100E24"/>
    <w:rsid w:val="001058BC"/>
    <w:rsid w:val="00106265"/>
    <w:rsid w:val="00107E75"/>
    <w:rsid w:val="001153AB"/>
    <w:rsid w:val="00116C4E"/>
    <w:rsid w:val="00130D45"/>
    <w:rsid w:val="0013342E"/>
    <w:rsid w:val="0015378A"/>
    <w:rsid w:val="001555B7"/>
    <w:rsid w:val="00156988"/>
    <w:rsid w:val="001709C4"/>
    <w:rsid w:val="00175E23"/>
    <w:rsid w:val="00191FA9"/>
    <w:rsid w:val="001A18ED"/>
    <w:rsid w:val="001A3774"/>
    <w:rsid w:val="001C34E2"/>
    <w:rsid w:val="001E5943"/>
    <w:rsid w:val="001F1E48"/>
    <w:rsid w:val="001F65AF"/>
    <w:rsid w:val="001F6E2F"/>
    <w:rsid w:val="00201172"/>
    <w:rsid w:val="0020366F"/>
    <w:rsid w:val="0020451C"/>
    <w:rsid w:val="0020549B"/>
    <w:rsid w:val="00235706"/>
    <w:rsid w:val="00236BAF"/>
    <w:rsid w:val="00246C6B"/>
    <w:rsid w:val="00247E52"/>
    <w:rsid w:val="0025793E"/>
    <w:rsid w:val="00261F33"/>
    <w:rsid w:val="002674AD"/>
    <w:rsid w:val="00293067"/>
    <w:rsid w:val="0029599B"/>
    <w:rsid w:val="002A3E22"/>
    <w:rsid w:val="002A4390"/>
    <w:rsid w:val="002B4B10"/>
    <w:rsid w:val="002C03D5"/>
    <w:rsid w:val="002C0CF9"/>
    <w:rsid w:val="002C1E79"/>
    <w:rsid w:val="002C5519"/>
    <w:rsid w:val="002E0A8B"/>
    <w:rsid w:val="002E4B58"/>
    <w:rsid w:val="002F29EB"/>
    <w:rsid w:val="002F39AB"/>
    <w:rsid w:val="002F5424"/>
    <w:rsid w:val="002F54F3"/>
    <w:rsid w:val="003248DD"/>
    <w:rsid w:val="00332E23"/>
    <w:rsid w:val="00336768"/>
    <w:rsid w:val="00346BF1"/>
    <w:rsid w:val="00351061"/>
    <w:rsid w:val="00352708"/>
    <w:rsid w:val="00357511"/>
    <w:rsid w:val="00371DAE"/>
    <w:rsid w:val="00372133"/>
    <w:rsid w:val="003953C8"/>
    <w:rsid w:val="003A12DD"/>
    <w:rsid w:val="003A2462"/>
    <w:rsid w:val="003C2892"/>
    <w:rsid w:val="003C44AB"/>
    <w:rsid w:val="003D1211"/>
    <w:rsid w:val="003D3BE2"/>
    <w:rsid w:val="003D5434"/>
    <w:rsid w:val="003E43E0"/>
    <w:rsid w:val="003F1354"/>
    <w:rsid w:val="004009D2"/>
    <w:rsid w:val="00405617"/>
    <w:rsid w:val="00406CBA"/>
    <w:rsid w:val="004100BD"/>
    <w:rsid w:val="0041210C"/>
    <w:rsid w:val="004144A3"/>
    <w:rsid w:val="00416CC1"/>
    <w:rsid w:val="00423AD8"/>
    <w:rsid w:val="004248D8"/>
    <w:rsid w:val="004274EC"/>
    <w:rsid w:val="00434142"/>
    <w:rsid w:val="004355A0"/>
    <w:rsid w:val="00440D91"/>
    <w:rsid w:val="0044274D"/>
    <w:rsid w:val="004446F0"/>
    <w:rsid w:val="00445D4A"/>
    <w:rsid w:val="004517D2"/>
    <w:rsid w:val="004560E8"/>
    <w:rsid w:val="00461FA9"/>
    <w:rsid w:val="00465255"/>
    <w:rsid w:val="00465355"/>
    <w:rsid w:val="00470801"/>
    <w:rsid w:val="00480787"/>
    <w:rsid w:val="0048182C"/>
    <w:rsid w:val="004847EC"/>
    <w:rsid w:val="00484C40"/>
    <w:rsid w:val="004926D8"/>
    <w:rsid w:val="00496AAC"/>
    <w:rsid w:val="0049750A"/>
    <w:rsid w:val="004A4A2A"/>
    <w:rsid w:val="004A4F66"/>
    <w:rsid w:val="004B367F"/>
    <w:rsid w:val="004D1F3F"/>
    <w:rsid w:val="004D30B9"/>
    <w:rsid w:val="004E1234"/>
    <w:rsid w:val="004E5697"/>
    <w:rsid w:val="004E58D8"/>
    <w:rsid w:val="004F4C59"/>
    <w:rsid w:val="004F68B8"/>
    <w:rsid w:val="00500107"/>
    <w:rsid w:val="00503D15"/>
    <w:rsid w:val="00506E35"/>
    <w:rsid w:val="005136EC"/>
    <w:rsid w:val="0051555E"/>
    <w:rsid w:val="00515A91"/>
    <w:rsid w:val="00526F7F"/>
    <w:rsid w:val="005343CD"/>
    <w:rsid w:val="005430E2"/>
    <w:rsid w:val="00544084"/>
    <w:rsid w:val="005504DF"/>
    <w:rsid w:val="00551122"/>
    <w:rsid w:val="005526E2"/>
    <w:rsid w:val="00555AE5"/>
    <w:rsid w:val="00562031"/>
    <w:rsid w:val="00562679"/>
    <w:rsid w:val="00571666"/>
    <w:rsid w:val="00583B53"/>
    <w:rsid w:val="00587590"/>
    <w:rsid w:val="00593189"/>
    <w:rsid w:val="005A038B"/>
    <w:rsid w:val="005A35FE"/>
    <w:rsid w:val="005A7A21"/>
    <w:rsid w:val="005B05C8"/>
    <w:rsid w:val="005B5D33"/>
    <w:rsid w:val="005B6719"/>
    <w:rsid w:val="005C1013"/>
    <w:rsid w:val="005C3460"/>
    <w:rsid w:val="005C76B3"/>
    <w:rsid w:val="005D18F6"/>
    <w:rsid w:val="005D2FCC"/>
    <w:rsid w:val="005D6C6A"/>
    <w:rsid w:val="005E3535"/>
    <w:rsid w:val="005E7733"/>
    <w:rsid w:val="00605592"/>
    <w:rsid w:val="00612DE5"/>
    <w:rsid w:val="00617F39"/>
    <w:rsid w:val="00626F0F"/>
    <w:rsid w:val="00631047"/>
    <w:rsid w:val="00631079"/>
    <w:rsid w:val="00635070"/>
    <w:rsid w:val="0064048F"/>
    <w:rsid w:val="00641FFC"/>
    <w:rsid w:val="00653559"/>
    <w:rsid w:val="00656A10"/>
    <w:rsid w:val="00662EE0"/>
    <w:rsid w:val="00666833"/>
    <w:rsid w:val="006717B5"/>
    <w:rsid w:val="00674C83"/>
    <w:rsid w:val="00676932"/>
    <w:rsid w:val="00692475"/>
    <w:rsid w:val="006A3674"/>
    <w:rsid w:val="006A4732"/>
    <w:rsid w:val="006A6DAB"/>
    <w:rsid w:val="006A708E"/>
    <w:rsid w:val="006C2716"/>
    <w:rsid w:val="006D1003"/>
    <w:rsid w:val="006E6B93"/>
    <w:rsid w:val="006F0528"/>
    <w:rsid w:val="007048F5"/>
    <w:rsid w:val="00717A89"/>
    <w:rsid w:val="00722611"/>
    <w:rsid w:val="0072706A"/>
    <w:rsid w:val="007347B5"/>
    <w:rsid w:val="00734FFA"/>
    <w:rsid w:val="00740CB1"/>
    <w:rsid w:val="007412D2"/>
    <w:rsid w:val="00746968"/>
    <w:rsid w:val="00746A54"/>
    <w:rsid w:val="00747685"/>
    <w:rsid w:val="00761FD8"/>
    <w:rsid w:val="00764D6A"/>
    <w:rsid w:val="007732FB"/>
    <w:rsid w:val="007852E2"/>
    <w:rsid w:val="007A2345"/>
    <w:rsid w:val="007A3B75"/>
    <w:rsid w:val="007B15F3"/>
    <w:rsid w:val="007C0D27"/>
    <w:rsid w:val="007D55B0"/>
    <w:rsid w:val="007D712F"/>
    <w:rsid w:val="007F2A31"/>
    <w:rsid w:val="0081441F"/>
    <w:rsid w:val="00826D48"/>
    <w:rsid w:val="008400F2"/>
    <w:rsid w:val="0084553D"/>
    <w:rsid w:val="00846BC7"/>
    <w:rsid w:val="00847B90"/>
    <w:rsid w:val="00850346"/>
    <w:rsid w:val="00865765"/>
    <w:rsid w:val="008705B9"/>
    <w:rsid w:val="00873CA5"/>
    <w:rsid w:val="0087458C"/>
    <w:rsid w:val="00874D86"/>
    <w:rsid w:val="00884295"/>
    <w:rsid w:val="008A2B36"/>
    <w:rsid w:val="008A65B0"/>
    <w:rsid w:val="008C238A"/>
    <w:rsid w:val="008C4004"/>
    <w:rsid w:val="008D0C02"/>
    <w:rsid w:val="008E5154"/>
    <w:rsid w:val="008E71D9"/>
    <w:rsid w:val="008F7CD9"/>
    <w:rsid w:val="00902688"/>
    <w:rsid w:val="00905870"/>
    <w:rsid w:val="009262BB"/>
    <w:rsid w:val="00926A7B"/>
    <w:rsid w:val="00927695"/>
    <w:rsid w:val="009306B7"/>
    <w:rsid w:val="00933232"/>
    <w:rsid w:val="0093415C"/>
    <w:rsid w:val="00940D1A"/>
    <w:rsid w:val="009576A9"/>
    <w:rsid w:val="00962EB6"/>
    <w:rsid w:val="00964264"/>
    <w:rsid w:val="00971FEC"/>
    <w:rsid w:val="00972593"/>
    <w:rsid w:val="00994543"/>
    <w:rsid w:val="009A5DA3"/>
    <w:rsid w:val="009B48FC"/>
    <w:rsid w:val="009C3D3A"/>
    <w:rsid w:val="009D2187"/>
    <w:rsid w:val="009D56F9"/>
    <w:rsid w:val="009E2FFC"/>
    <w:rsid w:val="009F095E"/>
    <w:rsid w:val="009F202C"/>
    <w:rsid w:val="009F7F4A"/>
    <w:rsid w:val="00A052FE"/>
    <w:rsid w:val="00A06BBF"/>
    <w:rsid w:val="00A112C0"/>
    <w:rsid w:val="00A14F96"/>
    <w:rsid w:val="00A20194"/>
    <w:rsid w:val="00A34623"/>
    <w:rsid w:val="00A42FF2"/>
    <w:rsid w:val="00A63D05"/>
    <w:rsid w:val="00A70FE3"/>
    <w:rsid w:val="00A7201E"/>
    <w:rsid w:val="00A730FF"/>
    <w:rsid w:val="00A74831"/>
    <w:rsid w:val="00A7681B"/>
    <w:rsid w:val="00A768F2"/>
    <w:rsid w:val="00A856DF"/>
    <w:rsid w:val="00A95DA3"/>
    <w:rsid w:val="00AB2F6D"/>
    <w:rsid w:val="00AB7628"/>
    <w:rsid w:val="00AC467D"/>
    <w:rsid w:val="00AD794C"/>
    <w:rsid w:val="00AE0E50"/>
    <w:rsid w:val="00AF0AE1"/>
    <w:rsid w:val="00B002CB"/>
    <w:rsid w:val="00B077B8"/>
    <w:rsid w:val="00B14811"/>
    <w:rsid w:val="00B15E7C"/>
    <w:rsid w:val="00B31BA1"/>
    <w:rsid w:val="00B3459A"/>
    <w:rsid w:val="00B34968"/>
    <w:rsid w:val="00B4002B"/>
    <w:rsid w:val="00B505E5"/>
    <w:rsid w:val="00B50898"/>
    <w:rsid w:val="00B677CF"/>
    <w:rsid w:val="00B90F3A"/>
    <w:rsid w:val="00B911FE"/>
    <w:rsid w:val="00B940A5"/>
    <w:rsid w:val="00BC1027"/>
    <w:rsid w:val="00BD4256"/>
    <w:rsid w:val="00BE7AFB"/>
    <w:rsid w:val="00BF1DC5"/>
    <w:rsid w:val="00BF6F66"/>
    <w:rsid w:val="00C02145"/>
    <w:rsid w:val="00C11173"/>
    <w:rsid w:val="00C17C48"/>
    <w:rsid w:val="00C21B17"/>
    <w:rsid w:val="00C25427"/>
    <w:rsid w:val="00C568B0"/>
    <w:rsid w:val="00C70378"/>
    <w:rsid w:val="00C7473D"/>
    <w:rsid w:val="00C81A80"/>
    <w:rsid w:val="00C94027"/>
    <w:rsid w:val="00C94456"/>
    <w:rsid w:val="00C94922"/>
    <w:rsid w:val="00C974A6"/>
    <w:rsid w:val="00CA6EFE"/>
    <w:rsid w:val="00CB6445"/>
    <w:rsid w:val="00CC5103"/>
    <w:rsid w:val="00CD2092"/>
    <w:rsid w:val="00CE621E"/>
    <w:rsid w:val="00D00987"/>
    <w:rsid w:val="00D037E1"/>
    <w:rsid w:val="00D14AFE"/>
    <w:rsid w:val="00D1782C"/>
    <w:rsid w:val="00D33B01"/>
    <w:rsid w:val="00D36EF4"/>
    <w:rsid w:val="00D44192"/>
    <w:rsid w:val="00D45429"/>
    <w:rsid w:val="00D456B8"/>
    <w:rsid w:val="00D46D74"/>
    <w:rsid w:val="00D50258"/>
    <w:rsid w:val="00D61098"/>
    <w:rsid w:val="00D730AB"/>
    <w:rsid w:val="00D73B50"/>
    <w:rsid w:val="00D827EC"/>
    <w:rsid w:val="00D87462"/>
    <w:rsid w:val="00D91D03"/>
    <w:rsid w:val="00DA43A2"/>
    <w:rsid w:val="00DA61CE"/>
    <w:rsid w:val="00DA7BAC"/>
    <w:rsid w:val="00DB4A5B"/>
    <w:rsid w:val="00DC3A40"/>
    <w:rsid w:val="00DD3E1D"/>
    <w:rsid w:val="00DD3E36"/>
    <w:rsid w:val="00DD5D58"/>
    <w:rsid w:val="00DE2FBA"/>
    <w:rsid w:val="00DE3B4A"/>
    <w:rsid w:val="00DE3D85"/>
    <w:rsid w:val="00DE4CAA"/>
    <w:rsid w:val="00DF3B47"/>
    <w:rsid w:val="00E0397D"/>
    <w:rsid w:val="00E05E06"/>
    <w:rsid w:val="00E2070A"/>
    <w:rsid w:val="00E209F5"/>
    <w:rsid w:val="00E35548"/>
    <w:rsid w:val="00E366A5"/>
    <w:rsid w:val="00E4187B"/>
    <w:rsid w:val="00E43447"/>
    <w:rsid w:val="00E52385"/>
    <w:rsid w:val="00E5465A"/>
    <w:rsid w:val="00E5652F"/>
    <w:rsid w:val="00E77FAD"/>
    <w:rsid w:val="00E83C2E"/>
    <w:rsid w:val="00EA105D"/>
    <w:rsid w:val="00EA3DD3"/>
    <w:rsid w:val="00EB0B00"/>
    <w:rsid w:val="00EC6B14"/>
    <w:rsid w:val="00EE0A55"/>
    <w:rsid w:val="00EE3B12"/>
    <w:rsid w:val="00EE5A6C"/>
    <w:rsid w:val="00EF3041"/>
    <w:rsid w:val="00EF3353"/>
    <w:rsid w:val="00F103AA"/>
    <w:rsid w:val="00F20D9D"/>
    <w:rsid w:val="00F23F27"/>
    <w:rsid w:val="00F25840"/>
    <w:rsid w:val="00F455D9"/>
    <w:rsid w:val="00F609D5"/>
    <w:rsid w:val="00F65CD8"/>
    <w:rsid w:val="00F70776"/>
    <w:rsid w:val="00F72DD9"/>
    <w:rsid w:val="00F76E32"/>
    <w:rsid w:val="00F84508"/>
    <w:rsid w:val="00F850CD"/>
    <w:rsid w:val="00F878C5"/>
    <w:rsid w:val="00F91925"/>
    <w:rsid w:val="00F925E0"/>
    <w:rsid w:val="00FA4633"/>
    <w:rsid w:val="00FA6BBC"/>
    <w:rsid w:val="00FC263F"/>
    <w:rsid w:val="00FD2DDE"/>
    <w:rsid w:val="00FD6781"/>
    <w:rsid w:val="00FD7704"/>
    <w:rsid w:val="00FE235A"/>
    <w:rsid w:val="00FF2C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048778"/>
  <w15:docId w15:val="{4A5EBE37-8E68-43E1-9678-3D50B8C7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BBC"/>
    <w:pPr>
      <w:widowControl w:val="0"/>
    </w:pPr>
    <w:rPr>
      <w:snapToGrid w:val="0"/>
      <w:sz w:val="24"/>
    </w:rPr>
  </w:style>
  <w:style w:type="paragraph" w:styleId="Heading1">
    <w:name w:val="heading 1"/>
    <w:basedOn w:val="Normal"/>
    <w:next w:val="Normal"/>
    <w:qFormat/>
    <w:rsid w:val="00FA6BBC"/>
    <w:pPr>
      <w:keepNext/>
      <w:tabs>
        <w:tab w:val="center" w:pos="4680"/>
      </w:tabs>
      <w:jc w:val="center"/>
      <w:outlineLvl w:val="0"/>
    </w:pPr>
    <w:rPr>
      <w:b/>
    </w:rPr>
  </w:style>
  <w:style w:type="paragraph" w:styleId="Heading2">
    <w:name w:val="heading 2"/>
    <w:basedOn w:val="Normal"/>
    <w:next w:val="Normal"/>
    <w:qFormat/>
    <w:rsid w:val="00FA6BBC"/>
    <w:pPr>
      <w:keepNext/>
      <w:ind w:left="720"/>
      <w:jc w:val="right"/>
      <w:outlineLvl w:val="1"/>
    </w:pPr>
    <w:rPr>
      <w:rFonts w:ascii="Arial" w:hAnsi="Arial"/>
      <w:i/>
      <w:sz w:val="18"/>
    </w:rPr>
  </w:style>
  <w:style w:type="paragraph" w:styleId="Heading3">
    <w:name w:val="heading 3"/>
    <w:basedOn w:val="Normal"/>
    <w:next w:val="Normal"/>
    <w:qFormat/>
    <w:rsid w:val="00FA6BBC"/>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A6BBC"/>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C5103"/>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C5103"/>
    <w:rPr>
      <w:sz w:val="24"/>
      <w:szCs w:val="24"/>
    </w:rPr>
  </w:style>
  <w:style w:type="paragraph" w:styleId="ListParagraph">
    <w:name w:val="List Paragraph"/>
    <w:basedOn w:val="Normal"/>
    <w:link w:val="ListParagraphChar"/>
    <w:uiPriority w:val="34"/>
    <w:qFormat/>
    <w:rsid w:val="00CC5103"/>
    <w:pPr>
      <w:ind w:left="720"/>
      <w:contextualSpacing/>
    </w:pPr>
  </w:style>
  <w:style w:type="character" w:styleId="CommentReference">
    <w:name w:val="annotation reference"/>
    <w:basedOn w:val="DefaultParagraphFont"/>
    <w:semiHidden/>
    <w:unhideWhenUsed/>
    <w:rsid w:val="005136EC"/>
    <w:rPr>
      <w:sz w:val="16"/>
      <w:szCs w:val="16"/>
    </w:rPr>
  </w:style>
  <w:style w:type="paragraph" w:styleId="CommentText">
    <w:name w:val="annotation text"/>
    <w:basedOn w:val="Normal"/>
    <w:link w:val="CommentTextChar"/>
    <w:unhideWhenUsed/>
    <w:rsid w:val="005136EC"/>
    <w:rPr>
      <w:sz w:val="20"/>
    </w:rPr>
  </w:style>
  <w:style w:type="character" w:customStyle="1" w:styleId="CommentTextChar">
    <w:name w:val="Comment Text Char"/>
    <w:basedOn w:val="DefaultParagraphFont"/>
    <w:link w:val="CommentText"/>
    <w:rsid w:val="005136EC"/>
    <w:rPr>
      <w:snapToGrid w:val="0"/>
    </w:rPr>
  </w:style>
  <w:style w:type="paragraph" w:styleId="CommentSubject">
    <w:name w:val="annotation subject"/>
    <w:basedOn w:val="CommentText"/>
    <w:next w:val="CommentText"/>
    <w:link w:val="CommentSubjectChar"/>
    <w:semiHidden/>
    <w:unhideWhenUsed/>
    <w:rsid w:val="005136EC"/>
    <w:rPr>
      <w:b/>
      <w:bCs/>
    </w:rPr>
  </w:style>
  <w:style w:type="character" w:customStyle="1" w:styleId="CommentSubjectChar">
    <w:name w:val="Comment Subject Char"/>
    <w:basedOn w:val="CommentTextChar"/>
    <w:link w:val="CommentSubject"/>
    <w:semiHidden/>
    <w:rsid w:val="005136EC"/>
    <w:rPr>
      <w:b/>
      <w:bCs/>
      <w:snapToGrid w:val="0"/>
    </w:rPr>
  </w:style>
  <w:style w:type="character" w:customStyle="1" w:styleId="ListParagraphChar">
    <w:name w:val="List Paragraph Char"/>
    <w:basedOn w:val="DefaultParagraphFont"/>
    <w:link w:val="ListParagraph"/>
    <w:uiPriority w:val="34"/>
    <w:locked/>
    <w:rsid w:val="00526F7F"/>
    <w:rPr>
      <w:snapToGrid w:val="0"/>
      <w:sz w:val="24"/>
    </w:rPr>
  </w:style>
  <w:style w:type="character" w:styleId="Hyperlink">
    <w:name w:val="Hyperlink"/>
    <w:basedOn w:val="DefaultParagraphFont"/>
    <w:uiPriority w:val="99"/>
    <w:semiHidden/>
    <w:unhideWhenUsed/>
    <w:rsid w:val="00DE4CAA"/>
    <w:rPr>
      <w:color w:val="0563C1"/>
      <w:u w:val="single"/>
    </w:rPr>
  </w:style>
  <w:style w:type="character" w:styleId="FollowedHyperlink">
    <w:name w:val="FollowedHyperlink"/>
    <w:basedOn w:val="DefaultParagraphFont"/>
    <w:semiHidden/>
    <w:unhideWhenUsed/>
    <w:rsid w:val="00DE4CAA"/>
    <w:rPr>
      <w:color w:val="800080" w:themeColor="followedHyperlink"/>
      <w:u w:val="single"/>
    </w:rPr>
  </w:style>
  <w:style w:type="paragraph" w:styleId="Revision">
    <w:name w:val="Revision"/>
    <w:hidden/>
    <w:uiPriority w:val="99"/>
    <w:semiHidden/>
    <w:rsid w:val="008F7CD9"/>
    <w:rPr>
      <w:snapToGrid w:val="0"/>
      <w:sz w:val="24"/>
    </w:rPr>
  </w:style>
  <w:style w:type="character" w:customStyle="1" w:styleId="ui-provider">
    <w:name w:val="ui-provider"/>
    <w:basedOn w:val="DefaultParagraphFont"/>
    <w:rsid w:val="001E5943"/>
  </w:style>
  <w:style w:type="paragraph" w:styleId="FootnoteText">
    <w:name w:val="footnote text"/>
    <w:basedOn w:val="Normal"/>
    <w:link w:val="FootnoteTextChar"/>
    <w:semiHidden/>
    <w:unhideWhenUsed/>
    <w:rsid w:val="001E5943"/>
    <w:rPr>
      <w:sz w:val="20"/>
    </w:rPr>
  </w:style>
  <w:style w:type="character" w:customStyle="1" w:styleId="FootnoteTextChar">
    <w:name w:val="Footnote Text Char"/>
    <w:basedOn w:val="DefaultParagraphFont"/>
    <w:link w:val="FootnoteText"/>
    <w:semiHidden/>
    <w:rsid w:val="001E5943"/>
    <w:rPr>
      <w:snapToGrid w:val="0"/>
    </w:rPr>
  </w:style>
  <w:style w:type="paragraph" w:styleId="Header">
    <w:name w:val="header"/>
    <w:basedOn w:val="Normal"/>
    <w:link w:val="HeaderChar"/>
    <w:unhideWhenUsed/>
    <w:rsid w:val="00E5465A"/>
    <w:pPr>
      <w:tabs>
        <w:tab w:val="center" w:pos="4680"/>
        <w:tab w:val="right" w:pos="9360"/>
      </w:tabs>
    </w:pPr>
  </w:style>
  <w:style w:type="character" w:customStyle="1" w:styleId="HeaderChar">
    <w:name w:val="Header Char"/>
    <w:basedOn w:val="DefaultParagraphFont"/>
    <w:link w:val="Header"/>
    <w:rsid w:val="00E5465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41115">
      <w:bodyDiv w:val="1"/>
      <w:marLeft w:val="0"/>
      <w:marRight w:val="0"/>
      <w:marTop w:val="0"/>
      <w:marBottom w:val="0"/>
      <w:divBdr>
        <w:top w:val="none" w:sz="0" w:space="0" w:color="auto"/>
        <w:left w:val="none" w:sz="0" w:space="0" w:color="auto"/>
        <w:bottom w:val="none" w:sz="0" w:space="0" w:color="auto"/>
        <w:right w:val="none" w:sz="0" w:space="0" w:color="auto"/>
      </w:divBdr>
    </w:div>
    <w:div w:id="1380742337">
      <w:bodyDiv w:val="1"/>
      <w:marLeft w:val="0"/>
      <w:marRight w:val="0"/>
      <w:marTop w:val="0"/>
      <w:marBottom w:val="0"/>
      <w:divBdr>
        <w:top w:val="none" w:sz="0" w:space="0" w:color="auto"/>
        <w:left w:val="none" w:sz="0" w:space="0" w:color="auto"/>
        <w:bottom w:val="none" w:sz="0" w:space="0" w:color="auto"/>
        <w:right w:val="none" w:sz="0" w:space="0" w:color="auto"/>
      </w:divBdr>
    </w:div>
    <w:div w:id="1490053741">
      <w:bodyDiv w:val="1"/>
      <w:marLeft w:val="0"/>
      <w:marRight w:val="0"/>
      <w:marTop w:val="0"/>
      <w:marBottom w:val="0"/>
      <w:divBdr>
        <w:top w:val="none" w:sz="0" w:space="0" w:color="auto"/>
        <w:left w:val="none" w:sz="0" w:space="0" w:color="auto"/>
        <w:bottom w:val="none" w:sz="0" w:space="0" w:color="auto"/>
        <w:right w:val="none" w:sz="0" w:space="0" w:color="auto"/>
      </w:divBdr>
    </w:div>
    <w:div w:id="20351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Jou, Julia (DESE)</DisplayName>
        <AccountId>254</AccountId>
        <AccountType/>
      </UserInfo>
      <UserInfo>
        <DisplayName>Leitz, Jessica (DESE)</DisplayName>
        <AccountId>24</AccountId>
        <AccountType/>
      </UserInfo>
      <UserInfo>
        <DisplayName>Bell, William (DESE)</DisplayName>
        <AccountId>75</AccountId>
        <AccountType/>
      </UserInfo>
      <UserInfo>
        <DisplayName>Sullivan, John J (DESE)</DisplayName>
        <AccountId>44</AccountId>
        <AccountType/>
      </UserInfo>
      <UserInfo>
        <DisplayName>O'Donnell, Robert F (DESE)</DisplayName>
        <AccountId>283</AccountId>
        <AccountType/>
      </UserInfo>
      <UserInfo>
        <DisplayName>Bettencourt, Helene H. (DESE)</DisplayName>
        <AccountId>18</AccountId>
        <AccountType/>
      </UserInfo>
      <UserInfo>
        <DisplayName>Schneider, Rhoda E (DESE)</DisplayName>
        <AccountId>29</AccountId>
        <AccountType/>
      </UserInfo>
      <UserInfo>
        <DisplayName>Steenland, Deborah (DESE)</DisplayName>
        <AccountId>83</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ED49B-C197-4D81-8405-73F86F26A8C6}">
  <ds:schemaRefs>
    <ds:schemaRef ds:uri="http://schemas.microsoft.com/sharepoint/v3/contenttype/forms"/>
  </ds:schemaRefs>
</ds:datastoreItem>
</file>

<file path=customXml/itemProps2.xml><?xml version="1.0" encoding="utf-8"?>
<ds:datastoreItem xmlns:ds="http://schemas.openxmlformats.org/officeDocument/2006/customXml" ds:itemID="{DDC6AE72-4AC9-48CD-9868-2B2A810F051F}">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DBF18819-0D84-4093-B07B-1937D5540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BESE September 2023 Regular Meeting Item 5: Education Budget Update</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5: Education Budget Update</dc:title>
  <dc:subject/>
  <dc:creator>DESE</dc:creator>
  <cp:keywords/>
  <cp:lastModifiedBy>Zou, Dong (EOE)</cp:lastModifiedBy>
  <cp:revision>3</cp:revision>
  <cp:lastPrinted>2008-03-05T18:17:00Z</cp:lastPrinted>
  <dcterms:created xsi:type="dcterms:W3CDTF">2023-08-11T13:03:00Z</dcterms:created>
  <dcterms:modified xsi:type="dcterms:W3CDTF">2023-09-13T13:57:00Z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