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351E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1" behindDoc="0" locked="0" layoutInCell="0" allowOverlap="1" wp14:anchorId="2ACE53AB" wp14:editId="1D2810DB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36F9A7D3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22A8210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08626652" wp14:editId="2E347762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63252" id="Straight Connector 1" o:spid="_x0000_s1026" alt="&quot;&quot;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MF3pLqsAQAASQMAAA4AAAAAAAAAAAAAAAAALgIAAGRycy9lMm9Eb2MueG1sUEsBAi0A&#10;FAAGAAgAAAAhAHW7p7DbAAAACQEAAA8AAAAAAAAAAAAAAAAABgQAAGRycy9kb3ducmV2LnhtbFBL&#10;BQYAAAAABAAEAPMAAAAOBQAAAAA=&#10;" o:allowincell="f" strokeweight="1pt"/>
            </w:pict>
          </mc:Fallback>
        </mc:AlternateContent>
      </w:r>
    </w:p>
    <w:p w14:paraId="27078EB7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67FACA69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B34065F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4450A2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35E53764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C8FC757" w14:textId="77777777">
        <w:tc>
          <w:tcPr>
            <w:tcW w:w="2988" w:type="dxa"/>
          </w:tcPr>
          <w:p w14:paraId="358AB8BE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25DE1A75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4A9AE47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02DF1D84" w14:textId="77777777" w:rsidR="00A20194" w:rsidRDefault="00A20194">
      <w:pPr>
        <w:rPr>
          <w:rFonts w:ascii="Arial" w:hAnsi="Arial"/>
          <w:i/>
          <w:sz w:val="18"/>
        </w:rPr>
      </w:pPr>
    </w:p>
    <w:p w14:paraId="447BFA50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633EB318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77697D00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24ED6EAD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1F9FC86C" w14:textId="77777777" w:rsidTr="00CE0EE8">
        <w:tc>
          <w:tcPr>
            <w:tcW w:w="1188" w:type="dxa"/>
          </w:tcPr>
          <w:p w14:paraId="43BB981F" w14:textId="77777777" w:rsidR="0059178C" w:rsidRDefault="0059178C" w:rsidP="00CE0EE8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0EC7BCB9" w14:textId="77777777" w:rsidR="0059178C" w:rsidRDefault="0059178C" w:rsidP="00CE0EE8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Members of the Board of Elementary and Secondary Education</w:t>
            </w:r>
          </w:p>
        </w:tc>
      </w:tr>
      <w:tr w:rsidR="0059178C" w14:paraId="5D6B5999" w14:textId="77777777" w:rsidTr="00CE0EE8">
        <w:tc>
          <w:tcPr>
            <w:tcW w:w="1188" w:type="dxa"/>
          </w:tcPr>
          <w:p w14:paraId="4FD88816" w14:textId="77777777" w:rsidR="0059178C" w:rsidRDefault="0059178C" w:rsidP="00CE0EE8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40E99E51" w14:textId="60A54AFD" w:rsidR="00890F11" w:rsidRDefault="0059178C" w:rsidP="00CE0EE8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666AE1C5" w14:textId="77777777" w:rsidTr="00CE0EE8">
        <w:tc>
          <w:tcPr>
            <w:tcW w:w="1188" w:type="dxa"/>
          </w:tcPr>
          <w:p w14:paraId="7A592A0E" w14:textId="77777777" w:rsidR="0059178C" w:rsidRDefault="0059178C" w:rsidP="00CE0EE8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49AF555E" w14:textId="46D6585E" w:rsidR="0059178C" w:rsidRDefault="00F267D3" w:rsidP="00C16368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 xml:space="preserve">September </w:t>
            </w:r>
            <w:r w:rsidR="00890F11">
              <w:rPr>
                <w:bCs/>
                <w:snapToGrid w:val="0"/>
                <w:szCs w:val="20"/>
              </w:rPr>
              <w:t>12</w:t>
            </w:r>
            <w:r w:rsidR="00AB3F64">
              <w:rPr>
                <w:bCs/>
                <w:snapToGrid w:val="0"/>
                <w:szCs w:val="20"/>
              </w:rPr>
              <w:t xml:space="preserve">, </w:t>
            </w:r>
            <w:r w:rsidR="00101F42">
              <w:rPr>
                <w:bCs/>
                <w:snapToGrid w:val="0"/>
                <w:szCs w:val="20"/>
              </w:rPr>
              <w:t>202</w:t>
            </w:r>
            <w:r w:rsidR="00201DD9">
              <w:rPr>
                <w:bCs/>
                <w:snapToGrid w:val="0"/>
                <w:szCs w:val="20"/>
              </w:rPr>
              <w:t>3</w:t>
            </w:r>
          </w:p>
        </w:tc>
      </w:tr>
      <w:tr w:rsidR="0059178C" w14:paraId="48D625F6" w14:textId="77777777" w:rsidTr="00CE0EE8">
        <w:tc>
          <w:tcPr>
            <w:tcW w:w="1188" w:type="dxa"/>
          </w:tcPr>
          <w:p w14:paraId="2D642E9D" w14:textId="77777777" w:rsidR="0059178C" w:rsidRDefault="0059178C" w:rsidP="00CE0EE8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775D1406" w14:textId="6AFDE6A3" w:rsidR="0059178C" w:rsidRPr="007A22FF" w:rsidRDefault="004C50EE" w:rsidP="00A02017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rPr>
                <w:snapToGrid w:val="0"/>
              </w:rPr>
              <w:t xml:space="preserve">Commonwealth of Massachusetts Virtual </w:t>
            </w:r>
            <w:r w:rsidR="00CA36CD" w:rsidRPr="4B724EC9">
              <w:rPr>
                <w:snapToGrid w:val="0"/>
              </w:rPr>
              <w:t>Schools –</w:t>
            </w:r>
            <w:r w:rsidR="007D37D0">
              <w:rPr>
                <w:snapToGrid w:val="0"/>
              </w:rPr>
              <w:t xml:space="preserve"> </w:t>
            </w:r>
            <w:r w:rsidR="00CA36CD" w:rsidRPr="4B724EC9">
              <w:rPr>
                <w:snapToGrid w:val="0"/>
              </w:rPr>
              <w:t xml:space="preserve">Activities for </w:t>
            </w:r>
            <w:r w:rsidR="00495F11" w:rsidRPr="4B724EC9">
              <w:rPr>
                <w:snapToGrid w:val="0"/>
              </w:rPr>
              <w:t>20</w:t>
            </w:r>
            <w:r w:rsidR="00101F42" w:rsidRPr="4B724EC9">
              <w:rPr>
                <w:snapToGrid w:val="0"/>
              </w:rPr>
              <w:t>2</w:t>
            </w:r>
            <w:r w:rsidR="00201DD9">
              <w:t>3</w:t>
            </w:r>
            <w:r w:rsidR="00495F11" w:rsidRPr="4B724EC9">
              <w:rPr>
                <w:snapToGrid w:val="0"/>
              </w:rPr>
              <w:t>-202</w:t>
            </w:r>
            <w:r w:rsidR="00201DD9">
              <w:t>4</w:t>
            </w:r>
          </w:p>
        </w:tc>
      </w:tr>
    </w:tbl>
    <w:p w14:paraId="5A7B2AE7" w14:textId="77777777" w:rsidR="0059178C" w:rsidRDefault="0059178C" w:rsidP="0059178C">
      <w:pPr>
        <w:pBdr>
          <w:bottom w:val="single" w:sz="4" w:space="1" w:color="auto"/>
        </w:pBd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4229C645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522E736" w14:textId="77777777" w:rsidR="009F2CF9" w:rsidRDefault="009F2CF9" w:rsidP="009F2CF9">
      <w:pPr>
        <w:rPr>
          <w:sz w:val="16"/>
        </w:rPr>
        <w:sectPr w:rsidR="009F2CF9">
          <w:footerReference w:type="default" r:id="rId13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407EA73" w14:textId="5B6E2A04" w:rsidR="009F2CF9" w:rsidRPr="00B51036" w:rsidRDefault="009F2CF9" w:rsidP="00CF00D7">
      <w:pPr>
        <w:pStyle w:val="NormalWeb"/>
        <w:shd w:val="clear" w:color="auto" w:fill="FFFFFF" w:themeFill="background1"/>
        <w:spacing w:before="0" w:beforeAutospacing="0"/>
        <w:rPr>
          <w:color w:val="000000"/>
        </w:rPr>
      </w:pPr>
      <w:r w:rsidRPr="00002316">
        <w:rPr>
          <w:color w:val="000000" w:themeColor="text1"/>
        </w:rPr>
        <w:t>Between now and June 2024</w:t>
      </w:r>
      <w:r w:rsidRPr="00B51036">
        <w:rPr>
          <w:color w:val="000000" w:themeColor="text1"/>
        </w:rPr>
        <w:t xml:space="preserve">, the Board of Elementary and Secondary Education (Board) </w:t>
      </w:r>
      <w:r w:rsidR="0091747D">
        <w:rPr>
          <w:color w:val="000000" w:themeColor="text1"/>
        </w:rPr>
        <w:t xml:space="preserve">may </w:t>
      </w:r>
      <w:r w:rsidRPr="00B51036">
        <w:rPr>
          <w:color w:val="000000" w:themeColor="text1"/>
        </w:rPr>
        <w:t xml:space="preserve">take </w:t>
      </w:r>
      <w:r w:rsidR="0037576E" w:rsidRPr="00B51036">
        <w:rPr>
          <w:color w:val="000000" w:themeColor="text1"/>
        </w:rPr>
        <w:t>several</w:t>
      </w:r>
      <w:r w:rsidRPr="00B51036">
        <w:rPr>
          <w:color w:val="000000" w:themeColor="text1"/>
        </w:rPr>
        <w:t xml:space="preserve"> votes related to its statutory role as a</w:t>
      </w:r>
      <w:r>
        <w:rPr>
          <w:color w:val="000000" w:themeColor="text1"/>
        </w:rPr>
        <w:t>n authorizer of</w:t>
      </w:r>
      <w:r w:rsidRPr="00B51036">
        <w:rPr>
          <w:color w:val="000000" w:themeColor="text1"/>
        </w:rPr>
        <w:t xml:space="preserve"> Commonwealth </w:t>
      </w:r>
      <w:r>
        <w:rPr>
          <w:color w:val="000000" w:themeColor="text1"/>
        </w:rPr>
        <w:t xml:space="preserve">of Massachusetts </w:t>
      </w:r>
      <w:r w:rsidRPr="00B51036">
        <w:rPr>
          <w:color w:val="000000" w:themeColor="text1"/>
        </w:rPr>
        <w:t>virtual school</w:t>
      </w:r>
      <w:r>
        <w:rPr>
          <w:color w:val="000000" w:themeColor="text1"/>
        </w:rPr>
        <w:t>s (CMVSs)</w:t>
      </w:r>
      <w:r w:rsidRPr="00B51036">
        <w:rPr>
          <w:color w:val="000000" w:themeColor="text1"/>
        </w:rPr>
        <w:t xml:space="preserve">. </w:t>
      </w:r>
      <w:r w:rsidR="00181943">
        <w:rPr>
          <w:color w:val="000000" w:themeColor="text1"/>
        </w:rPr>
        <w:t>T</w:t>
      </w:r>
      <w:r w:rsidR="00181943" w:rsidRPr="00B51036">
        <w:rPr>
          <w:color w:val="000000" w:themeColor="text1"/>
        </w:rPr>
        <w:t xml:space="preserve">his memorandum summarizes the statutory framework for </w:t>
      </w:r>
      <w:r w:rsidR="00181943">
        <w:rPr>
          <w:color w:val="000000" w:themeColor="text1"/>
        </w:rPr>
        <w:t xml:space="preserve">virtual </w:t>
      </w:r>
      <w:r w:rsidR="00181943" w:rsidRPr="00B51036">
        <w:rPr>
          <w:color w:val="000000" w:themeColor="text1"/>
        </w:rPr>
        <w:t>schools</w:t>
      </w:r>
      <w:r w:rsidR="00181943">
        <w:rPr>
          <w:color w:val="000000" w:themeColor="text1"/>
        </w:rPr>
        <w:t xml:space="preserve"> </w:t>
      </w:r>
      <w:r w:rsidR="00181943" w:rsidRPr="00B51036">
        <w:rPr>
          <w:color w:val="000000" w:themeColor="text1"/>
        </w:rPr>
        <w:t>and the Board's responsibilities.</w:t>
      </w:r>
    </w:p>
    <w:p w14:paraId="3806DAEF" w14:textId="6EDA463A" w:rsidR="009F2CF9" w:rsidRPr="00275250" w:rsidRDefault="009F2CF9" w:rsidP="009F2CF9">
      <w:pPr>
        <w:rPr>
          <w:b/>
          <w:color w:val="000000"/>
          <w:szCs w:val="24"/>
          <w:shd w:val="clear" w:color="auto" w:fill="FFFFFF"/>
        </w:rPr>
      </w:pPr>
      <w:r w:rsidRPr="00B51036">
        <w:rPr>
          <w:b/>
          <w:color w:val="000000"/>
          <w:szCs w:val="24"/>
          <w:shd w:val="clear" w:color="auto" w:fill="FFFFFF"/>
        </w:rPr>
        <w:t>Legal Framework</w:t>
      </w:r>
      <w:r>
        <w:rPr>
          <w:b/>
          <w:color w:val="000000"/>
          <w:szCs w:val="24"/>
          <w:shd w:val="clear" w:color="auto" w:fill="FFFFFF"/>
        </w:rPr>
        <w:t xml:space="preserve"> </w:t>
      </w:r>
    </w:p>
    <w:p w14:paraId="7A09D9F6" w14:textId="28B15142" w:rsidR="009F2CF9" w:rsidRPr="00002316" w:rsidRDefault="009F2CF9" w:rsidP="009F2CF9">
      <w:pPr>
        <w:pStyle w:val="NormalWeb"/>
        <w:shd w:val="clear" w:color="auto" w:fill="FFFFFF" w:themeFill="background1"/>
        <w:rPr>
          <w:color w:val="000000"/>
        </w:rPr>
      </w:pPr>
      <w:r w:rsidRPr="00002316">
        <w:t xml:space="preserve">In January 2013, Chapter 379 of the Acts of 2012, “An Act Establishing Commonwealth Virtual Schools” (Act), was enacted, </w:t>
      </w:r>
      <w:r w:rsidR="00A9410C">
        <w:t>which added</w:t>
      </w:r>
      <w:r w:rsidRPr="00002316">
        <w:t xml:space="preserve"> </w:t>
      </w:r>
      <w:hyperlink r:id="rId14" w:history="1">
        <w:r w:rsidRPr="00002316">
          <w:rPr>
            <w:rStyle w:val="Hyperlink"/>
          </w:rPr>
          <w:t>G.L. c. 71, § 94</w:t>
        </w:r>
      </w:hyperlink>
      <w:r w:rsidRPr="00002316">
        <w:t xml:space="preserve">. </w:t>
      </w:r>
      <w:r w:rsidR="0040646F">
        <w:t xml:space="preserve">Section 94 </w:t>
      </w:r>
      <w:r w:rsidRPr="00002316">
        <w:rPr>
          <w:color w:val="000000"/>
        </w:rPr>
        <w:t xml:space="preserve">authorizes the Board to adopt regulations governing publicly funded virtual schools and, through the Department of Elementary and Secondary Education (Department), to oversee the establishment and operation of </w:t>
      </w:r>
      <w:r>
        <w:rPr>
          <w:color w:val="000000"/>
        </w:rPr>
        <w:t>CMVS</w:t>
      </w:r>
      <w:r w:rsidRPr="00002316">
        <w:rPr>
          <w:color w:val="000000"/>
        </w:rPr>
        <w:t>s.</w:t>
      </w:r>
      <w:r w:rsidR="009C6460">
        <w:rPr>
          <w:color w:val="000000"/>
        </w:rPr>
        <w:t xml:space="preserve"> The Board recently adopted amendments to these regulations</w:t>
      </w:r>
      <w:r w:rsidR="00783CD5">
        <w:rPr>
          <w:color w:val="000000"/>
        </w:rPr>
        <w:t xml:space="preserve"> at 603 CMR 52.00.</w:t>
      </w:r>
    </w:p>
    <w:p w14:paraId="66FBBC15" w14:textId="35871AC8" w:rsidR="009F2CF9" w:rsidRPr="001232F7" w:rsidRDefault="009F2CF9" w:rsidP="009F2CF9">
      <w:pPr>
        <w:pStyle w:val="NormalWeb"/>
        <w:shd w:val="clear" w:color="auto" w:fill="FFFFFF" w:themeFill="background1"/>
        <w:rPr>
          <w:rFonts w:asciiTheme="minorHAnsi" w:hAnsiTheme="minorHAnsi" w:cstheme="minorHAnsi"/>
        </w:rPr>
      </w:pPr>
      <w:r w:rsidRPr="0F922617">
        <w:rPr>
          <w:color w:val="000000" w:themeColor="text1"/>
        </w:rPr>
        <w:t xml:space="preserve">Massachusetts has two types of virtual schools, CMVSs and single district virtual schools. Only CMVSs </w:t>
      </w:r>
      <w:r w:rsidR="00890C1B">
        <w:rPr>
          <w:color w:val="000000" w:themeColor="text1"/>
        </w:rPr>
        <w:t>receive a certificate granted</w:t>
      </w:r>
      <w:r w:rsidRPr="0F922617">
        <w:rPr>
          <w:color w:val="000000" w:themeColor="text1"/>
        </w:rPr>
        <w:t xml:space="preserve"> by the Board.</w:t>
      </w:r>
      <w:r w:rsidRPr="00EF2B7D">
        <w:rPr>
          <w:rStyle w:val="FootnoteReference"/>
          <w:color w:val="000000"/>
          <w:vertAlign w:val="superscript"/>
        </w:rPr>
        <w:footnoteReference w:id="2"/>
      </w:r>
      <w:r w:rsidRPr="0F922617">
        <w:rPr>
          <w:color w:val="000000" w:themeColor="text1"/>
        </w:rPr>
        <w:t xml:space="preserve"> Two CMVSs currently operate under certificates the Board granted: </w:t>
      </w:r>
      <w:r>
        <w:t>Greater Commonwealth Virtual School and TEC Connections Academy Commonwealth Virtual School</w:t>
      </w:r>
      <w:r w:rsidRPr="0F922617">
        <w:rPr>
          <w:sz w:val="23"/>
          <w:szCs w:val="23"/>
        </w:rPr>
        <w:t xml:space="preserve">. </w:t>
      </w:r>
    </w:p>
    <w:p w14:paraId="626B6C6F" w14:textId="17923BCE" w:rsidR="009F2CF9" w:rsidRDefault="009F2CF9" w:rsidP="009F2CF9">
      <w:pPr>
        <w:pStyle w:val="NormalWeb"/>
        <w:shd w:val="clear" w:color="auto" w:fill="FFFFFF"/>
      </w:pPr>
      <w:r w:rsidRPr="00D4422D">
        <w:rPr>
          <w:color w:val="000000" w:themeColor="text1"/>
        </w:rPr>
        <w:t>CMVSs</w:t>
      </w:r>
      <w:r w:rsidRPr="00D4422D">
        <w:t xml:space="preserve"> are governed by a board of trustees and operate schools where teachers primarily teach from a remote location using the internet or other computer-based methods and </w:t>
      </w:r>
      <w:r w:rsidR="006E0017">
        <w:t xml:space="preserve">where </w:t>
      </w:r>
      <w:r w:rsidRPr="00D4422D">
        <w:t xml:space="preserve">students are not required to be located at the physical premises of the school. </w:t>
      </w:r>
      <w:r w:rsidR="00B6573D" w:rsidRPr="00B64B05">
        <w:rPr>
          <w:color w:val="000000"/>
        </w:rPr>
        <w:t>The virtual school statute, at G.L. c. 71, § 94(k), funds a CMVS based upon the funding for school choice under G.L. c. 76, § 12B</w:t>
      </w:r>
      <w:r w:rsidR="006E0017">
        <w:rPr>
          <w:color w:val="000000"/>
        </w:rPr>
        <w:t>.</w:t>
      </w:r>
      <w:r w:rsidR="00B6573D" w:rsidRPr="00B64B05">
        <w:rPr>
          <w:color w:val="000000"/>
        </w:rPr>
        <w:t xml:space="preserve"> </w:t>
      </w:r>
      <w:r w:rsidR="006E0017">
        <w:rPr>
          <w:color w:val="000000"/>
        </w:rPr>
        <w:t>T</w:t>
      </w:r>
      <w:r w:rsidR="00B6573D" w:rsidRPr="00B64B05">
        <w:rPr>
          <w:color w:val="000000"/>
        </w:rPr>
        <w:t>he sending district is charged a set tuition, and the Department transfers the funds from the district to the CMVS.</w:t>
      </w:r>
    </w:p>
    <w:p w14:paraId="4E2BD35D" w14:textId="0959B17C" w:rsidR="009F2CF9" w:rsidRPr="00613080" w:rsidRDefault="009F2CF9" w:rsidP="00B55642">
      <w:pPr>
        <w:pStyle w:val="NormalWeb"/>
        <w:keepNext/>
        <w:shd w:val="clear" w:color="auto" w:fill="FFFFFF"/>
        <w:rPr>
          <w:rStyle w:val="normaltextrun"/>
          <w:b/>
          <w:bCs/>
          <w:color w:val="000000"/>
        </w:rPr>
      </w:pPr>
      <w:r w:rsidRPr="00613080">
        <w:rPr>
          <w:b/>
          <w:bCs/>
        </w:rPr>
        <w:lastRenderedPageBreak/>
        <w:t>Board’s Responsibilities</w:t>
      </w:r>
    </w:p>
    <w:p w14:paraId="7B789C73" w14:textId="1B9953DD" w:rsidR="000840E4" w:rsidRPr="00D60EF0" w:rsidRDefault="006E0017" w:rsidP="00B55642">
      <w:pPr>
        <w:pStyle w:val="NormalWeb"/>
        <w:keepNext/>
        <w:shd w:val="clear" w:color="auto" w:fill="FFFFFF"/>
        <w:rPr>
          <w:color w:val="000000"/>
        </w:rPr>
      </w:pPr>
      <w:r>
        <w:rPr>
          <w:color w:val="000000"/>
        </w:rPr>
        <w:t>T</w:t>
      </w:r>
      <w:r w:rsidR="009F2CF9">
        <w:rPr>
          <w:color w:val="000000"/>
        </w:rPr>
        <w:t>he Board is responsible for awarding certificates of three to five years</w:t>
      </w:r>
      <w:r w:rsidR="00E3256F" w:rsidRPr="00E3256F">
        <w:rPr>
          <w:color w:val="000000"/>
        </w:rPr>
        <w:t xml:space="preserve"> </w:t>
      </w:r>
      <w:r w:rsidR="00E3256F">
        <w:rPr>
          <w:color w:val="000000"/>
        </w:rPr>
        <w:t>to establish a CMVS</w:t>
      </w:r>
      <w:r w:rsidR="009F2CF9">
        <w:rPr>
          <w:color w:val="000000"/>
        </w:rPr>
        <w:t xml:space="preserve"> and determining whether </w:t>
      </w:r>
      <w:r w:rsidR="00E3256F">
        <w:rPr>
          <w:color w:val="000000"/>
        </w:rPr>
        <w:t xml:space="preserve">to renew </w:t>
      </w:r>
      <w:r w:rsidR="009F2CF9">
        <w:rPr>
          <w:color w:val="000000"/>
        </w:rPr>
        <w:t xml:space="preserve">certificates for subsequent terms. </w:t>
      </w:r>
      <w:r w:rsidR="00ED18A7">
        <w:rPr>
          <w:color w:val="000000"/>
        </w:rPr>
        <w:t xml:space="preserve">The Board has the sole authority to grant or renew certificates. </w:t>
      </w:r>
      <w:r w:rsidR="009F2CF9" w:rsidRPr="00D60EF0">
        <w:t xml:space="preserve">Under the </w:t>
      </w:r>
      <w:r w:rsidR="009F2CF9">
        <w:t xml:space="preserve">virtual school </w:t>
      </w:r>
      <w:r w:rsidR="009F2CF9" w:rsidRPr="00D60EF0">
        <w:t>statute, the Board may grant up to ten certificates, provided that not more than two percent of students statewide attend a CMVS.</w:t>
      </w:r>
    </w:p>
    <w:p w14:paraId="144D4E2A" w14:textId="514B0F0F" w:rsidR="009F2CF9" w:rsidRDefault="009615D9" w:rsidP="00B52A27">
      <w:pPr>
        <w:pStyle w:val="NormalWeb"/>
        <w:keepNext/>
        <w:shd w:val="clear" w:color="auto" w:fill="FFFFFF"/>
        <w:rPr>
          <w:color w:val="000000"/>
        </w:rPr>
      </w:pPr>
      <w:r>
        <w:rPr>
          <w:color w:val="000000"/>
        </w:rPr>
        <w:t>Additionally, w</w:t>
      </w:r>
      <w:r w:rsidR="009F2CF9" w:rsidRPr="00CA36CD">
        <w:rPr>
          <w:color w:val="000000"/>
        </w:rPr>
        <w:t xml:space="preserve">hen deficiencies are noted in </w:t>
      </w:r>
      <w:r w:rsidR="009F2CF9">
        <w:rPr>
          <w:color w:val="000000"/>
        </w:rPr>
        <w:t xml:space="preserve">the </w:t>
      </w:r>
      <w:r w:rsidR="009F2CF9" w:rsidRPr="00CA36CD">
        <w:rPr>
          <w:color w:val="000000"/>
        </w:rPr>
        <w:t xml:space="preserve">operations or academic </w:t>
      </w:r>
      <w:r w:rsidR="000E2E6B">
        <w:rPr>
          <w:color w:val="000000"/>
        </w:rPr>
        <w:t xml:space="preserve">performance </w:t>
      </w:r>
      <w:r w:rsidR="009F2CF9">
        <w:rPr>
          <w:color w:val="000000"/>
        </w:rPr>
        <w:t>of a CMVS</w:t>
      </w:r>
      <w:r w:rsidR="009F2CF9" w:rsidRPr="00CA36CD">
        <w:rPr>
          <w:color w:val="000000"/>
        </w:rPr>
        <w:t>, the Board has a range of actions it can take</w:t>
      </w:r>
      <w:r w:rsidR="000E2E6B">
        <w:rPr>
          <w:color w:val="000000"/>
        </w:rPr>
        <w:t xml:space="preserve">. These </w:t>
      </w:r>
      <w:r w:rsidR="000840E4">
        <w:rPr>
          <w:color w:val="000000"/>
        </w:rPr>
        <w:t>include</w:t>
      </w:r>
      <w:r w:rsidR="009F2CF9" w:rsidRPr="00CA36CD">
        <w:rPr>
          <w:color w:val="000000"/>
        </w:rPr>
        <w:t xml:space="preserve"> imposing conditions, placing a school on probation, and revoking or not renewing a school's </w:t>
      </w:r>
      <w:r w:rsidR="009F2CF9">
        <w:rPr>
          <w:color w:val="000000"/>
        </w:rPr>
        <w:t>certificate</w:t>
      </w:r>
      <w:r w:rsidR="009F2CF9" w:rsidRPr="00CA36CD">
        <w:rPr>
          <w:color w:val="000000"/>
        </w:rPr>
        <w:t>.</w:t>
      </w:r>
    </w:p>
    <w:p w14:paraId="74BC5E06" w14:textId="39D69560" w:rsidR="009F2CF9" w:rsidRPr="000E6D21" w:rsidRDefault="009F2CF9" w:rsidP="009F2CF9">
      <w:pPr>
        <w:pStyle w:val="NormalWeb"/>
        <w:shd w:val="clear" w:color="auto" w:fill="FFFFFF"/>
        <w:rPr>
          <w:b/>
          <w:bCs/>
          <w:color w:val="000000"/>
        </w:rPr>
      </w:pPr>
      <w:r w:rsidRPr="000E6D21">
        <w:rPr>
          <w:b/>
          <w:bCs/>
          <w:color w:val="000000"/>
        </w:rPr>
        <w:t>Commissioner’s Responsibilities</w:t>
      </w:r>
    </w:p>
    <w:p w14:paraId="797008EF" w14:textId="771E277B" w:rsidR="009F2CF9" w:rsidRDefault="0046621C" w:rsidP="009F2CF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</w:t>
      </w:r>
      <w:r w:rsidR="009F2CF9" w:rsidRPr="00CA36CD">
        <w:rPr>
          <w:color w:val="000000"/>
        </w:rPr>
        <w:t xml:space="preserve">he Commissioner is responsible for making recommendations to the Board and providing the Board with the information needed to make well-informed decisions. The regulations authorize the Commissioner and the Board to impose or to remove conditions on a </w:t>
      </w:r>
      <w:r>
        <w:rPr>
          <w:color w:val="000000"/>
        </w:rPr>
        <w:t xml:space="preserve">certificate </w:t>
      </w:r>
      <w:r w:rsidR="009F2CF9" w:rsidRPr="00CA36CD">
        <w:rPr>
          <w:color w:val="000000"/>
        </w:rPr>
        <w:t>for specific reasons. In practice, the Commissioner typically notifies the Board before taking any action related to conditions. If the situation is serious enough</w:t>
      </w:r>
      <w:r w:rsidR="009A4145">
        <w:rPr>
          <w:color w:val="000000"/>
        </w:rPr>
        <w:t xml:space="preserve">, </w:t>
      </w:r>
      <w:r w:rsidR="00DC2798">
        <w:rPr>
          <w:color w:val="000000"/>
        </w:rPr>
        <w:t>the</w:t>
      </w:r>
      <w:r w:rsidR="009F2CF9">
        <w:rPr>
          <w:color w:val="000000"/>
        </w:rPr>
        <w:t xml:space="preserve"> Commissioner </w:t>
      </w:r>
      <w:r w:rsidR="00DC2798">
        <w:rPr>
          <w:color w:val="000000"/>
        </w:rPr>
        <w:t xml:space="preserve">may </w:t>
      </w:r>
      <w:r w:rsidR="009F2CF9">
        <w:rPr>
          <w:color w:val="000000"/>
        </w:rPr>
        <w:t>recommend</w:t>
      </w:r>
      <w:r w:rsidR="00DC2798">
        <w:rPr>
          <w:color w:val="000000"/>
        </w:rPr>
        <w:t xml:space="preserve"> that the Board place </w:t>
      </w:r>
      <w:r w:rsidR="009C6460">
        <w:rPr>
          <w:color w:val="000000"/>
        </w:rPr>
        <w:t>a school on</w:t>
      </w:r>
      <w:r w:rsidR="009F2CF9">
        <w:rPr>
          <w:color w:val="000000"/>
        </w:rPr>
        <w:t xml:space="preserve"> </w:t>
      </w:r>
      <w:r w:rsidR="009F2CF9" w:rsidRPr="00CA36CD">
        <w:rPr>
          <w:color w:val="000000"/>
        </w:rPr>
        <w:t xml:space="preserve">probation with conditions. </w:t>
      </w:r>
    </w:p>
    <w:p w14:paraId="5A13A34C" w14:textId="77777777" w:rsidR="009F2CF9" w:rsidRDefault="009F2CF9" w:rsidP="009F2CF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14:paraId="3E6C78CB" w14:textId="353A0AE7" w:rsidR="009F2CF9" w:rsidRPr="00C13B04" w:rsidRDefault="009F2CF9" w:rsidP="009F2C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</w:rPr>
        <w:t>T</w:t>
      </w:r>
      <w:r w:rsidRPr="00B51036">
        <w:rPr>
          <w:rStyle w:val="normaltextrun"/>
        </w:rPr>
        <w:t xml:space="preserve">he </w:t>
      </w:r>
      <w:r w:rsidR="003F76C4">
        <w:rPr>
          <w:rStyle w:val="normaltextrun"/>
        </w:rPr>
        <w:t xml:space="preserve">regulations for </w:t>
      </w:r>
      <w:r w:rsidRPr="00B51036">
        <w:rPr>
          <w:rStyle w:val="normaltextrun"/>
        </w:rPr>
        <w:t xml:space="preserve">Commonwealth </w:t>
      </w:r>
      <w:r w:rsidR="00FE3E88">
        <w:rPr>
          <w:rStyle w:val="normaltextrun"/>
        </w:rPr>
        <w:t xml:space="preserve">of Massachusetts </w:t>
      </w:r>
      <w:r w:rsidRPr="00B51036">
        <w:rPr>
          <w:rStyle w:val="normaltextrun"/>
        </w:rPr>
        <w:t>Virtual Schools</w:t>
      </w:r>
      <w:r w:rsidR="009C6460">
        <w:rPr>
          <w:rStyle w:val="normaltextrun"/>
        </w:rPr>
        <w:t>, a</w:t>
      </w:r>
      <w:r w:rsidR="001F7837">
        <w:rPr>
          <w:rStyle w:val="normaltextrun"/>
        </w:rPr>
        <w:t>t</w:t>
      </w:r>
      <w:r w:rsidRPr="00B51036">
        <w:rPr>
          <w:rStyle w:val="normaltextrun"/>
        </w:rPr>
        <w:t xml:space="preserve"> 603 CMR 52.10(2)</w:t>
      </w:r>
      <w:r w:rsidR="001F7837">
        <w:rPr>
          <w:rStyle w:val="normaltextrun"/>
        </w:rPr>
        <w:t>,</w:t>
      </w:r>
      <w:r w:rsidRPr="00B51036">
        <w:rPr>
          <w:rStyle w:val="normaltextrun"/>
        </w:rPr>
        <w:t xml:space="preserve"> requir</w:t>
      </w:r>
      <w:r>
        <w:rPr>
          <w:rStyle w:val="normaltextrun"/>
        </w:rPr>
        <w:t>e</w:t>
      </w:r>
      <w:r w:rsidRPr="00B51036">
        <w:rPr>
          <w:rStyle w:val="normaltextrun"/>
        </w:rPr>
        <w:t xml:space="preserve"> approval by the Commissioner</w:t>
      </w:r>
      <w:r w:rsidR="001F7837">
        <w:rPr>
          <w:rStyle w:val="normaltextrun"/>
        </w:rPr>
        <w:t xml:space="preserve"> for the foll</w:t>
      </w:r>
      <w:r w:rsidR="00B249F3">
        <w:rPr>
          <w:rStyle w:val="normaltextrun"/>
        </w:rPr>
        <w:t xml:space="preserve">owing </w:t>
      </w:r>
      <w:r w:rsidR="00B249F3" w:rsidRPr="00B51036">
        <w:rPr>
          <w:rStyle w:val="normaltextrun"/>
        </w:rPr>
        <w:t>change</w:t>
      </w:r>
      <w:r w:rsidR="00B249F3">
        <w:rPr>
          <w:rStyle w:val="normaltextrun"/>
        </w:rPr>
        <w:t>s</w:t>
      </w:r>
      <w:r w:rsidR="00B249F3" w:rsidRPr="00B51036">
        <w:rPr>
          <w:rStyle w:val="normaltextrun"/>
        </w:rPr>
        <w:t xml:space="preserve"> to the terms of </w:t>
      </w:r>
      <w:r w:rsidR="00B249F3">
        <w:rPr>
          <w:rStyle w:val="normaltextrun"/>
        </w:rPr>
        <w:t>a</w:t>
      </w:r>
      <w:r w:rsidR="00B249F3" w:rsidRPr="00B51036">
        <w:rPr>
          <w:rStyle w:val="normaltextrun"/>
        </w:rPr>
        <w:t xml:space="preserve"> </w:t>
      </w:r>
      <w:r w:rsidR="00B249F3">
        <w:rPr>
          <w:rStyle w:val="normaltextrun"/>
        </w:rPr>
        <w:t xml:space="preserve">CMVS </w:t>
      </w:r>
      <w:r w:rsidR="00B249F3" w:rsidRPr="00B51036">
        <w:rPr>
          <w:rStyle w:val="normaltextrun"/>
        </w:rPr>
        <w:t>certificate</w:t>
      </w:r>
      <w:r w:rsidRPr="00B51036">
        <w:rPr>
          <w:rStyle w:val="normaltextrun"/>
        </w:rPr>
        <w:t>: </w:t>
      </w:r>
      <w:r w:rsidRPr="00B51036">
        <w:rPr>
          <w:rStyle w:val="eop"/>
        </w:rPr>
        <w:t> </w:t>
      </w:r>
    </w:p>
    <w:p w14:paraId="6262E9F2" w14:textId="77777777" w:rsidR="009F2CF9" w:rsidRPr="00C13B04" w:rsidRDefault="009F2CF9" w:rsidP="009F2C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C13B04">
        <w:rPr>
          <w:rStyle w:val="normaltextrun"/>
        </w:rPr>
        <w:t> </w:t>
      </w:r>
      <w:r w:rsidRPr="00C13B04">
        <w:rPr>
          <w:rStyle w:val="eop"/>
        </w:rPr>
        <w:t> </w:t>
      </w:r>
    </w:p>
    <w:p w14:paraId="07B5DFD4" w14:textId="77777777" w:rsidR="009F2CF9" w:rsidRPr="00C13B04" w:rsidRDefault="009F2CF9" w:rsidP="009F2CF9">
      <w:pPr>
        <w:pStyle w:val="paragraph"/>
        <w:numPr>
          <w:ilvl w:val="0"/>
          <w:numId w:val="7"/>
        </w:numPr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0"/>
          <w:szCs w:val="20"/>
        </w:rPr>
      </w:pPr>
      <w:r w:rsidRPr="00C13B04">
        <w:rPr>
          <w:rStyle w:val="normaltextrun"/>
        </w:rPr>
        <w:t xml:space="preserve">School </w:t>
      </w:r>
      <w:proofErr w:type="gramStart"/>
      <w:r w:rsidRPr="00C13B04">
        <w:rPr>
          <w:rStyle w:val="contextualspellingandgrammarerror"/>
        </w:rPr>
        <w:t>name;</w:t>
      </w:r>
      <w:proofErr w:type="gramEnd"/>
      <w:r w:rsidRPr="00C13B04">
        <w:rPr>
          <w:rStyle w:val="normaltextrun"/>
        </w:rPr>
        <w:t> </w:t>
      </w:r>
      <w:r w:rsidRPr="00C13B04">
        <w:rPr>
          <w:rStyle w:val="eop"/>
        </w:rPr>
        <w:t> </w:t>
      </w:r>
    </w:p>
    <w:p w14:paraId="6758859B" w14:textId="77777777" w:rsidR="009F2CF9" w:rsidRPr="00C13B04" w:rsidRDefault="009F2CF9" w:rsidP="009F2CF9">
      <w:pPr>
        <w:pStyle w:val="paragraph"/>
        <w:numPr>
          <w:ilvl w:val="0"/>
          <w:numId w:val="7"/>
        </w:numPr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0"/>
          <w:szCs w:val="20"/>
        </w:rPr>
      </w:pPr>
      <w:r w:rsidRPr="00C13B04">
        <w:rPr>
          <w:rStyle w:val="normaltextrun"/>
        </w:rPr>
        <w:t xml:space="preserve">Membership of the board of </w:t>
      </w:r>
      <w:proofErr w:type="gramStart"/>
      <w:r w:rsidRPr="00C13B04">
        <w:rPr>
          <w:rStyle w:val="contextualspellingandgrammarerror"/>
        </w:rPr>
        <w:t>trustees;</w:t>
      </w:r>
      <w:proofErr w:type="gramEnd"/>
      <w:r w:rsidRPr="00C13B04">
        <w:rPr>
          <w:rStyle w:val="normaltextrun"/>
        </w:rPr>
        <w:t> </w:t>
      </w:r>
      <w:r w:rsidRPr="00C13B04">
        <w:rPr>
          <w:rStyle w:val="eop"/>
        </w:rPr>
        <w:t> </w:t>
      </w:r>
    </w:p>
    <w:p w14:paraId="4A0A70FC" w14:textId="77777777" w:rsidR="009F2CF9" w:rsidRPr="00C13B04" w:rsidRDefault="009F2CF9" w:rsidP="009F2CF9">
      <w:pPr>
        <w:pStyle w:val="paragraph"/>
        <w:numPr>
          <w:ilvl w:val="0"/>
          <w:numId w:val="7"/>
        </w:numPr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0"/>
          <w:szCs w:val="20"/>
        </w:rPr>
      </w:pPr>
      <w:r w:rsidRPr="00C13B04">
        <w:rPr>
          <w:rStyle w:val="normaltextrun"/>
        </w:rPr>
        <w:t xml:space="preserve">Maximum </w:t>
      </w:r>
      <w:proofErr w:type="gramStart"/>
      <w:r w:rsidRPr="00C13B04">
        <w:rPr>
          <w:rStyle w:val="contextualspellingandgrammarerror"/>
        </w:rPr>
        <w:t>enrollment;</w:t>
      </w:r>
      <w:proofErr w:type="gramEnd"/>
      <w:r w:rsidRPr="00C13B04">
        <w:rPr>
          <w:rStyle w:val="normaltextrun"/>
        </w:rPr>
        <w:t> </w:t>
      </w:r>
      <w:r w:rsidRPr="00C13B04">
        <w:rPr>
          <w:rStyle w:val="eop"/>
        </w:rPr>
        <w:t> </w:t>
      </w:r>
    </w:p>
    <w:p w14:paraId="0D9D600C" w14:textId="77777777" w:rsidR="009F2CF9" w:rsidRPr="00C13B04" w:rsidRDefault="009F2CF9" w:rsidP="009F2CF9">
      <w:pPr>
        <w:pStyle w:val="paragraph"/>
        <w:numPr>
          <w:ilvl w:val="0"/>
          <w:numId w:val="7"/>
        </w:numPr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0"/>
          <w:szCs w:val="20"/>
        </w:rPr>
      </w:pPr>
      <w:r w:rsidRPr="00C13B04">
        <w:rPr>
          <w:rStyle w:val="normaltextrun"/>
        </w:rPr>
        <w:t xml:space="preserve">Grades </w:t>
      </w:r>
      <w:proofErr w:type="gramStart"/>
      <w:r w:rsidRPr="00C13B04">
        <w:rPr>
          <w:rStyle w:val="contextualspellingandgrammarerror"/>
        </w:rPr>
        <w:t>served;</w:t>
      </w:r>
      <w:proofErr w:type="gramEnd"/>
      <w:r w:rsidRPr="00C13B04">
        <w:rPr>
          <w:rStyle w:val="normaltextrun"/>
        </w:rPr>
        <w:t> </w:t>
      </w:r>
      <w:r w:rsidRPr="00C13B04">
        <w:rPr>
          <w:rStyle w:val="eop"/>
        </w:rPr>
        <w:t> </w:t>
      </w:r>
    </w:p>
    <w:p w14:paraId="697A606F" w14:textId="77777777" w:rsidR="009F2CF9" w:rsidRPr="00C13B04" w:rsidRDefault="009F2CF9" w:rsidP="009F2CF9">
      <w:pPr>
        <w:pStyle w:val="paragraph"/>
        <w:numPr>
          <w:ilvl w:val="0"/>
          <w:numId w:val="7"/>
        </w:numPr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0"/>
          <w:szCs w:val="20"/>
        </w:rPr>
      </w:pPr>
      <w:r w:rsidRPr="00C13B04">
        <w:rPr>
          <w:rStyle w:val="normaltextrun"/>
        </w:rPr>
        <w:t xml:space="preserve">Enrollment </w:t>
      </w:r>
      <w:proofErr w:type="gramStart"/>
      <w:r w:rsidRPr="00C13B04">
        <w:rPr>
          <w:rStyle w:val="contextualspellingandgrammarerror"/>
        </w:rPr>
        <w:t>region;</w:t>
      </w:r>
      <w:proofErr w:type="gramEnd"/>
      <w:r w:rsidRPr="00C13B04">
        <w:rPr>
          <w:rStyle w:val="normaltextrun"/>
        </w:rPr>
        <w:t> </w:t>
      </w:r>
      <w:r w:rsidRPr="00C13B04">
        <w:rPr>
          <w:rStyle w:val="eop"/>
        </w:rPr>
        <w:t> </w:t>
      </w:r>
    </w:p>
    <w:p w14:paraId="16D26562" w14:textId="77777777" w:rsidR="009F2CF9" w:rsidRPr="00C13B04" w:rsidRDefault="009F2CF9" w:rsidP="009F2CF9">
      <w:pPr>
        <w:pStyle w:val="paragraph"/>
        <w:numPr>
          <w:ilvl w:val="0"/>
          <w:numId w:val="7"/>
        </w:numPr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0"/>
          <w:szCs w:val="20"/>
        </w:rPr>
      </w:pPr>
      <w:r w:rsidRPr="00C13B04">
        <w:rPr>
          <w:rStyle w:val="normaltextrun"/>
        </w:rPr>
        <w:t xml:space="preserve">Mission, purpose, and special </w:t>
      </w:r>
      <w:proofErr w:type="gramStart"/>
      <w:r w:rsidRPr="00C13B04">
        <w:rPr>
          <w:rStyle w:val="contextualspellingandgrammarerror"/>
        </w:rPr>
        <w:t>focus;</w:t>
      </w:r>
      <w:proofErr w:type="gramEnd"/>
      <w:r w:rsidRPr="00C13B04">
        <w:rPr>
          <w:rStyle w:val="normaltextrun"/>
        </w:rPr>
        <w:t> </w:t>
      </w:r>
      <w:r w:rsidRPr="00C13B04">
        <w:rPr>
          <w:rStyle w:val="eop"/>
        </w:rPr>
        <w:t> </w:t>
      </w:r>
    </w:p>
    <w:p w14:paraId="20881906" w14:textId="77777777" w:rsidR="009F2CF9" w:rsidRPr="00C13B04" w:rsidRDefault="009F2CF9" w:rsidP="009F2CF9">
      <w:pPr>
        <w:pStyle w:val="paragraph"/>
        <w:numPr>
          <w:ilvl w:val="0"/>
          <w:numId w:val="7"/>
        </w:numPr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0"/>
          <w:szCs w:val="20"/>
        </w:rPr>
      </w:pPr>
      <w:r w:rsidRPr="00C13B04">
        <w:rPr>
          <w:rStyle w:val="normaltextrun"/>
        </w:rPr>
        <w:t xml:space="preserve">Educational programs, instructional methodology, and services for students that are inconsistent with those specified in the virtual school’s </w:t>
      </w:r>
      <w:proofErr w:type="gramStart"/>
      <w:r w:rsidRPr="00C13B04">
        <w:rPr>
          <w:rStyle w:val="contextualspellingandgrammarerror"/>
        </w:rPr>
        <w:t>certificate;</w:t>
      </w:r>
      <w:proofErr w:type="gramEnd"/>
      <w:r w:rsidRPr="00C13B04">
        <w:rPr>
          <w:rStyle w:val="normaltextrun"/>
        </w:rPr>
        <w:t> </w:t>
      </w:r>
      <w:r w:rsidRPr="00C13B04">
        <w:rPr>
          <w:rStyle w:val="eop"/>
        </w:rPr>
        <w:t> </w:t>
      </w:r>
    </w:p>
    <w:p w14:paraId="2034CC67" w14:textId="77777777" w:rsidR="009F2CF9" w:rsidRPr="00C13B04" w:rsidRDefault="009F2CF9" w:rsidP="009F2CF9">
      <w:pPr>
        <w:pStyle w:val="paragraph"/>
        <w:numPr>
          <w:ilvl w:val="0"/>
          <w:numId w:val="7"/>
        </w:numPr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0"/>
          <w:szCs w:val="20"/>
        </w:rPr>
      </w:pPr>
      <w:r w:rsidRPr="00C13B04">
        <w:rPr>
          <w:rStyle w:val="normaltextrun"/>
        </w:rPr>
        <w:t xml:space="preserve">Governance or leadership </w:t>
      </w:r>
      <w:proofErr w:type="gramStart"/>
      <w:r w:rsidRPr="00C13B04">
        <w:rPr>
          <w:rStyle w:val="contextualspellingandgrammarerror"/>
        </w:rPr>
        <w:t>structure;</w:t>
      </w:r>
      <w:proofErr w:type="gramEnd"/>
      <w:r w:rsidRPr="00C13B04">
        <w:rPr>
          <w:rStyle w:val="normaltextrun"/>
        </w:rPr>
        <w:t>   </w:t>
      </w:r>
      <w:r w:rsidRPr="00C13B04">
        <w:rPr>
          <w:rStyle w:val="eop"/>
        </w:rPr>
        <w:t> </w:t>
      </w:r>
    </w:p>
    <w:p w14:paraId="2492615D" w14:textId="77777777" w:rsidR="009F2CF9" w:rsidRPr="00C13B04" w:rsidRDefault="009F2CF9" w:rsidP="009F2CF9">
      <w:pPr>
        <w:pStyle w:val="paragraph"/>
        <w:numPr>
          <w:ilvl w:val="0"/>
          <w:numId w:val="7"/>
        </w:numPr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 w:rsidRPr="00C13B04">
        <w:rPr>
          <w:rStyle w:val="contextualspellingandgrammarerror"/>
        </w:rPr>
        <w:t>Bylaws;</w:t>
      </w:r>
      <w:proofErr w:type="gramEnd"/>
      <w:r w:rsidRPr="00C13B04">
        <w:rPr>
          <w:rStyle w:val="normaltextrun"/>
        </w:rPr>
        <w:t> </w:t>
      </w:r>
      <w:r w:rsidRPr="00C13B04">
        <w:rPr>
          <w:rStyle w:val="eop"/>
        </w:rPr>
        <w:t> </w:t>
      </w:r>
    </w:p>
    <w:p w14:paraId="1EADED60" w14:textId="77777777" w:rsidR="009F2CF9" w:rsidRPr="00C13B04" w:rsidRDefault="009F2CF9" w:rsidP="009F2CF9">
      <w:pPr>
        <w:pStyle w:val="paragraph"/>
        <w:numPr>
          <w:ilvl w:val="0"/>
          <w:numId w:val="7"/>
        </w:numPr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0"/>
          <w:szCs w:val="20"/>
        </w:rPr>
      </w:pPr>
      <w:r w:rsidRPr="00C13B04">
        <w:rPr>
          <w:rStyle w:val="normaltextrun"/>
        </w:rPr>
        <w:t>Schedule (length of school year, school week, or school day</w:t>
      </w:r>
      <w:proofErr w:type="gramStart"/>
      <w:r w:rsidRPr="00C13B04">
        <w:rPr>
          <w:rStyle w:val="contextualspellingandgrammarerror"/>
        </w:rPr>
        <w:t>);</w:t>
      </w:r>
      <w:proofErr w:type="gramEnd"/>
      <w:r w:rsidRPr="00C13B04">
        <w:rPr>
          <w:rStyle w:val="normaltextrun"/>
        </w:rPr>
        <w:t> </w:t>
      </w:r>
      <w:r w:rsidRPr="00C13B04">
        <w:rPr>
          <w:rStyle w:val="eop"/>
        </w:rPr>
        <w:t> </w:t>
      </w:r>
    </w:p>
    <w:p w14:paraId="11784562" w14:textId="77777777" w:rsidR="009F2CF9" w:rsidRPr="00C13B04" w:rsidRDefault="009F2CF9" w:rsidP="009F2CF9">
      <w:pPr>
        <w:pStyle w:val="paragraph"/>
        <w:numPr>
          <w:ilvl w:val="0"/>
          <w:numId w:val="7"/>
        </w:numPr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0"/>
          <w:szCs w:val="20"/>
        </w:rPr>
      </w:pPr>
      <w:r w:rsidRPr="00C13B04">
        <w:rPr>
          <w:rStyle w:val="normaltextrun"/>
        </w:rPr>
        <w:t xml:space="preserve">Identity of software or curriculum </w:t>
      </w:r>
      <w:proofErr w:type="gramStart"/>
      <w:r w:rsidRPr="00C13B04">
        <w:rPr>
          <w:rStyle w:val="contextualspellingandgrammarerror"/>
        </w:rPr>
        <w:t>providers;</w:t>
      </w:r>
      <w:proofErr w:type="gramEnd"/>
      <w:r w:rsidRPr="00C13B04">
        <w:rPr>
          <w:rStyle w:val="normaltextrun"/>
        </w:rPr>
        <w:t> </w:t>
      </w:r>
      <w:r w:rsidRPr="00C13B04">
        <w:rPr>
          <w:rStyle w:val="eop"/>
        </w:rPr>
        <w:t> </w:t>
      </w:r>
    </w:p>
    <w:p w14:paraId="4E0A7B58" w14:textId="77777777" w:rsidR="009F2CF9" w:rsidRPr="00C13B04" w:rsidRDefault="009F2CF9" w:rsidP="009F2CF9">
      <w:pPr>
        <w:pStyle w:val="paragraph"/>
        <w:numPr>
          <w:ilvl w:val="0"/>
          <w:numId w:val="7"/>
        </w:numPr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0"/>
          <w:szCs w:val="20"/>
        </w:rPr>
      </w:pPr>
      <w:r w:rsidRPr="00C13B04">
        <w:rPr>
          <w:rStyle w:val="normaltextrun"/>
        </w:rPr>
        <w:t xml:space="preserve">Contractual relationships with an individual or entity providing or planning to provide substantially all the virtual school's educational </w:t>
      </w:r>
      <w:proofErr w:type="gramStart"/>
      <w:r w:rsidRPr="00C13B04">
        <w:rPr>
          <w:rStyle w:val="contextualspellingandgrammarerror"/>
        </w:rPr>
        <w:t>services;</w:t>
      </w:r>
      <w:proofErr w:type="gramEnd"/>
      <w:r w:rsidRPr="00C13B04">
        <w:rPr>
          <w:rStyle w:val="normaltextrun"/>
        </w:rPr>
        <w:t> </w:t>
      </w:r>
      <w:r w:rsidRPr="00C13B04">
        <w:rPr>
          <w:rStyle w:val="eop"/>
        </w:rPr>
        <w:t> </w:t>
      </w:r>
    </w:p>
    <w:p w14:paraId="032AC866" w14:textId="77777777" w:rsidR="009F2CF9" w:rsidRPr="00C13B04" w:rsidRDefault="009F2CF9" w:rsidP="009F2CF9">
      <w:pPr>
        <w:pStyle w:val="paragraph"/>
        <w:numPr>
          <w:ilvl w:val="0"/>
          <w:numId w:val="7"/>
        </w:numPr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0"/>
          <w:szCs w:val="20"/>
        </w:rPr>
      </w:pPr>
      <w:r w:rsidRPr="00C13B04">
        <w:rPr>
          <w:rStyle w:val="normaltextrun"/>
        </w:rPr>
        <w:t xml:space="preserve">Support and storage of critical </w:t>
      </w:r>
      <w:proofErr w:type="gramStart"/>
      <w:r w:rsidRPr="00C13B04">
        <w:rPr>
          <w:rStyle w:val="contextualspellingandgrammarerror"/>
        </w:rPr>
        <w:t>data;</w:t>
      </w:r>
      <w:proofErr w:type="gramEnd"/>
      <w:r w:rsidRPr="00C13B04">
        <w:rPr>
          <w:rStyle w:val="normaltextrun"/>
        </w:rPr>
        <w:t> </w:t>
      </w:r>
      <w:r w:rsidRPr="00C13B04">
        <w:rPr>
          <w:rStyle w:val="eop"/>
        </w:rPr>
        <w:t> </w:t>
      </w:r>
    </w:p>
    <w:p w14:paraId="1B5693F9" w14:textId="77777777" w:rsidR="009F2CF9" w:rsidRPr="00C13B04" w:rsidRDefault="009F2CF9" w:rsidP="009F2CF9">
      <w:pPr>
        <w:pStyle w:val="paragraph"/>
        <w:numPr>
          <w:ilvl w:val="0"/>
          <w:numId w:val="7"/>
        </w:numPr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0"/>
          <w:szCs w:val="20"/>
        </w:rPr>
      </w:pPr>
      <w:r w:rsidRPr="00C13B04">
        <w:rPr>
          <w:rStyle w:val="normaltextrun"/>
        </w:rPr>
        <w:t xml:space="preserve">Accountability </w:t>
      </w:r>
      <w:proofErr w:type="gramStart"/>
      <w:r w:rsidRPr="00C13B04">
        <w:rPr>
          <w:rStyle w:val="contextualspellingandgrammarerror"/>
        </w:rPr>
        <w:t>Plan;</w:t>
      </w:r>
      <w:proofErr w:type="gramEnd"/>
      <w:r w:rsidRPr="00C13B04">
        <w:rPr>
          <w:rStyle w:val="normaltextrun"/>
        </w:rPr>
        <w:t> </w:t>
      </w:r>
      <w:r w:rsidRPr="00C13B04">
        <w:rPr>
          <w:rStyle w:val="eop"/>
        </w:rPr>
        <w:t> </w:t>
      </w:r>
    </w:p>
    <w:p w14:paraId="637783A9" w14:textId="77777777" w:rsidR="009F2CF9" w:rsidRPr="00802288" w:rsidRDefault="009F2CF9" w:rsidP="009F2CF9">
      <w:pPr>
        <w:pStyle w:val="paragraph"/>
        <w:numPr>
          <w:ilvl w:val="0"/>
          <w:numId w:val="7"/>
        </w:numPr>
        <w:spacing w:before="0" w:beforeAutospacing="0" w:after="0" w:afterAutospacing="0"/>
        <w:ind w:left="720"/>
        <w:textAlignment w:val="baseline"/>
        <w:rPr>
          <w:rStyle w:val="eop"/>
        </w:rPr>
      </w:pPr>
      <w:r w:rsidRPr="00C13B04">
        <w:rPr>
          <w:rStyle w:val="normaltextrun"/>
        </w:rPr>
        <w:t xml:space="preserve">Enrollment policy and application for </w:t>
      </w:r>
      <w:proofErr w:type="gramStart"/>
      <w:r w:rsidRPr="00C13B04">
        <w:rPr>
          <w:rStyle w:val="contextualspellingandgrammarerror"/>
        </w:rPr>
        <w:t>admission;</w:t>
      </w:r>
      <w:proofErr w:type="gramEnd"/>
      <w:r w:rsidRPr="00C13B04">
        <w:rPr>
          <w:rStyle w:val="normaltextrun"/>
        </w:rPr>
        <w:t> </w:t>
      </w:r>
      <w:r w:rsidRPr="00C13B04">
        <w:rPr>
          <w:rStyle w:val="eop"/>
        </w:rPr>
        <w:t> </w:t>
      </w:r>
    </w:p>
    <w:p w14:paraId="7B02D0D1" w14:textId="77777777" w:rsidR="009F2CF9" w:rsidRPr="00C13B04" w:rsidRDefault="009F2CF9" w:rsidP="009F2CF9">
      <w:pPr>
        <w:pStyle w:val="paragraph"/>
        <w:numPr>
          <w:ilvl w:val="0"/>
          <w:numId w:val="7"/>
        </w:numPr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</w:rPr>
        <w:t xml:space="preserve">Attendance </w:t>
      </w:r>
      <w:proofErr w:type="gramStart"/>
      <w:r>
        <w:rPr>
          <w:rStyle w:val="eop"/>
        </w:rPr>
        <w:t>policy;</w:t>
      </w:r>
      <w:proofErr w:type="gramEnd"/>
    </w:p>
    <w:p w14:paraId="3611EDBE" w14:textId="77777777" w:rsidR="009F2CF9" w:rsidRPr="00C13B04" w:rsidRDefault="009F2CF9" w:rsidP="009F2CF9">
      <w:pPr>
        <w:pStyle w:val="paragraph"/>
        <w:numPr>
          <w:ilvl w:val="0"/>
          <w:numId w:val="7"/>
        </w:numPr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0"/>
          <w:szCs w:val="20"/>
        </w:rPr>
      </w:pPr>
      <w:r w:rsidRPr="00C13B04">
        <w:rPr>
          <w:rStyle w:val="normaltextrun"/>
        </w:rPr>
        <w:t>Expulsion policy; and  </w:t>
      </w:r>
      <w:r w:rsidRPr="00C13B04">
        <w:rPr>
          <w:rStyle w:val="eop"/>
        </w:rPr>
        <w:t> </w:t>
      </w:r>
    </w:p>
    <w:p w14:paraId="68DA69C3" w14:textId="77777777" w:rsidR="009F2CF9" w:rsidRPr="00C13B04" w:rsidRDefault="009F2CF9" w:rsidP="009F2CF9">
      <w:pPr>
        <w:pStyle w:val="paragraph"/>
        <w:numPr>
          <w:ilvl w:val="0"/>
          <w:numId w:val="7"/>
        </w:numPr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0"/>
          <w:szCs w:val="20"/>
        </w:rPr>
      </w:pPr>
      <w:r w:rsidRPr="00C13B04">
        <w:rPr>
          <w:rStyle w:val="normaltextrun"/>
        </w:rPr>
        <w:lastRenderedPageBreak/>
        <w:t>Location of facilities, if such change involves relocating to or adding a facility in another municipality or school district. </w:t>
      </w:r>
      <w:r w:rsidRPr="00C13B04">
        <w:rPr>
          <w:rStyle w:val="eop"/>
        </w:rPr>
        <w:t> </w:t>
      </w:r>
    </w:p>
    <w:p w14:paraId="1E185295" w14:textId="77777777" w:rsidR="009F2CF9" w:rsidRDefault="009F2CF9" w:rsidP="009F2CF9">
      <w:pPr>
        <w:pStyle w:val="Heading3"/>
        <w:keepLines/>
        <w:widowControl/>
        <w:shd w:val="clear" w:color="auto" w:fill="FFFFFF"/>
        <w:spacing w:before="240"/>
        <w:ind w:left="0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CA36CD">
        <w:rPr>
          <w:rFonts w:ascii="Times New Roman" w:hAnsi="Times New Roman"/>
          <w:b/>
          <w:i w:val="0"/>
          <w:color w:val="000000"/>
          <w:sz w:val="24"/>
          <w:szCs w:val="24"/>
        </w:rPr>
        <w:t>Office of Charter Schools and School Redesign</w:t>
      </w:r>
    </w:p>
    <w:p w14:paraId="2624D175" w14:textId="77777777" w:rsidR="009F2CF9" w:rsidRPr="00CA36CD" w:rsidRDefault="009F2CF9" w:rsidP="009F2CF9">
      <w:pPr>
        <w:keepNext/>
        <w:keepLines/>
        <w:widowControl/>
      </w:pPr>
    </w:p>
    <w:p w14:paraId="6D84393D" w14:textId="670A5BD9" w:rsidR="009F2CF9" w:rsidRDefault="009F2CF9" w:rsidP="009F2CF9">
      <w:pPr>
        <w:keepNext/>
        <w:keepLines/>
        <w:widowControl/>
        <w:rPr>
          <w:color w:val="000000"/>
          <w:shd w:val="clear" w:color="auto" w:fill="FFFFFF"/>
        </w:rPr>
      </w:pPr>
      <w:r w:rsidRPr="47D07CD6">
        <w:rPr>
          <w:color w:val="000000"/>
          <w:shd w:val="clear" w:color="auto" w:fill="FFFFFF"/>
        </w:rPr>
        <w:t>The Department's Office of Charter Schools and School Redesign is the unit within the Center for Educational Options that support</w:t>
      </w:r>
      <w:r w:rsidR="00872C2E">
        <w:rPr>
          <w:color w:val="000000"/>
          <w:shd w:val="clear" w:color="auto" w:fill="FFFFFF"/>
        </w:rPr>
        <w:t>s</w:t>
      </w:r>
      <w:r w:rsidRPr="47D07CD6">
        <w:rPr>
          <w:color w:val="000000"/>
          <w:shd w:val="clear" w:color="auto" w:fill="FFFFFF"/>
        </w:rPr>
        <w:t xml:space="preserve"> the Commissioner and the Board with respect to </w:t>
      </w:r>
      <w:r>
        <w:rPr>
          <w:color w:val="000000"/>
          <w:shd w:val="clear" w:color="auto" w:fill="FFFFFF"/>
        </w:rPr>
        <w:t>CMVS</w:t>
      </w:r>
      <w:r w:rsidR="00872C2E">
        <w:rPr>
          <w:color w:val="000000"/>
          <w:shd w:val="clear" w:color="auto" w:fill="FFFFFF"/>
        </w:rPr>
        <w:t>s and other virtual schools.</w:t>
      </w:r>
      <w:r w:rsidRPr="47D07CD6">
        <w:rPr>
          <w:color w:val="000000"/>
          <w:shd w:val="clear" w:color="auto" w:fill="FFFFFF"/>
        </w:rPr>
        <w:t xml:space="preserve"> The mission of the office is to support and oversee the creation and sustainability of a variety of high-quality options for public schools</w:t>
      </w:r>
      <w:r w:rsidR="00872C2E">
        <w:rPr>
          <w:color w:val="000000"/>
          <w:shd w:val="clear" w:color="auto" w:fill="FFFFFF"/>
        </w:rPr>
        <w:t>—i</w:t>
      </w:r>
      <w:r w:rsidRPr="47D07CD6">
        <w:rPr>
          <w:color w:val="000000"/>
          <w:shd w:val="clear" w:color="auto" w:fill="FFFFFF"/>
        </w:rPr>
        <w:t>ncluding, but not limited to, those that innovate in the areas of instructional practice, time, resources, and technology</w:t>
      </w:r>
      <w:r w:rsidR="00872C2E">
        <w:rPr>
          <w:color w:val="000000"/>
          <w:shd w:val="clear" w:color="auto" w:fill="FFFFFF"/>
        </w:rPr>
        <w:t>—</w:t>
      </w:r>
      <w:r w:rsidRPr="47D07CD6">
        <w:rPr>
          <w:color w:val="000000"/>
          <w:shd w:val="clear" w:color="auto" w:fill="FFFFFF"/>
        </w:rPr>
        <w:t xml:space="preserve">to ensure that all students in the Commonwealth have equitable opportunities </w:t>
      </w:r>
      <w:r w:rsidR="005B0301">
        <w:rPr>
          <w:color w:val="000000"/>
          <w:shd w:val="clear" w:color="auto" w:fill="FFFFFF"/>
        </w:rPr>
        <w:t xml:space="preserve">to a pathway </w:t>
      </w:r>
      <w:r w:rsidR="00D90790">
        <w:rPr>
          <w:color w:val="000000"/>
          <w:shd w:val="clear" w:color="auto" w:fill="FFFFFF"/>
        </w:rPr>
        <w:t>to</w:t>
      </w:r>
      <w:r w:rsidR="00D90790" w:rsidRPr="47D07CD6">
        <w:rPr>
          <w:color w:val="000000"/>
          <w:shd w:val="clear" w:color="auto" w:fill="FFFFFF"/>
        </w:rPr>
        <w:t xml:space="preserve"> </w:t>
      </w:r>
      <w:r w:rsidRPr="47D07CD6">
        <w:rPr>
          <w:color w:val="000000"/>
          <w:shd w:val="clear" w:color="auto" w:fill="FFFFFF"/>
        </w:rPr>
        <w:t>success after high school.</w:t>
      </w:r>
    </w:p>
    <w:p w14:paraId="0494BACC" w14:textId="77777777" w:rsidR="009F2CF9" w:rsidRDefault="009F2CF9" w:rsidP="009F2CF9">
      <w:pPr>
        <w:keepNext/>
        <w:keepLines/>
        <w:widowControl/>
        <w:rPr>
          <w:b/>
          <w:i/>
          <w:color w:val="000000"/>
          <w:szCs w:val="24"/>
        </w:rPr>
      </w:pPr>
    </w:p>
    <w:p w14:paraId="58CECB4C" w14:textId="3CA26606" w:rsidR="009F2CF9" w:rsidRDefault="009F2CF9" w:rsidP="009F2CF9">
      <w:pPr>
        <w:pStyle w:val="Heading3"/>
        <w:keepLines/>
        <w:widowControl/>
        <w:shd w:val="clear" w:color="auto" w:fill="FFFFFF"/>
        <w:ind w:left="0"/>
        <w:rPr>
          <w:rFonts w:ascii="Times New Roman" w:hAnsi="Times New Roman"/>
          <w:b/>
          <w:i w:val="0"/>
          <w:color w:val="000000"/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CMVS</w:t>
      </w:r>
      <w:r w:rsidRPr="00CA36CD"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>Items for 2023-2024</w:t>
      </w:r>
    </w:p>
    <w:p w14:paraId="5B17B8E4" w14:textId="77777777" w:rsidR="009F2CF9" w:rsidRDefault="009F2CF9" w:rsidP="009F2CF9">
      <w:pPr>
        <w:rPr>
          <w:szCs w:val="24"/>
        </w:rPr>
      </w:pPr>
    </w:p>
    <w:p w14:paraId="01B93616" w14:textId="7134E782" w:rsidR="009F2CF9" w:rsidRDefault="009F2CF9" w:rsidP="009F2CF9">
      <w:pPr>
        <w:rPr>
          <w:color w:val="202020"/>
        </w:rPr>
      </w:pPr>
      <w:r w:rsidRPr="2DA7AFE3">
        <w:rPr>
          <w:color w:val="000000" w:themeColor="text1"/>
        </w:rPr>
        <w:t xml:space="preserve">This summer, the Department received </w:t>
      </w:r>
      <w:r>
        <w:rPr>
          <w:color w:val="000000" w:themeColor="text1"/>
        </w:rPr>
        <w:t>two</w:t>
      </w:r>
      <w:r w:rsidRPr="2DA7AFE3">
        <w:rPr>
          <w:color w:val="000000" w:themeColor="text1"/>
        </w:rPr>
        <w:t xml:space="preserve"> proposal</w:t>
      </w:r>
      <w:r>
        <w:rPr>
          <w:color w:val="000000" w:themeColor="text1"/>
        </w:rPr>
        <w:t xml:space="preserve">s </w:t>
      </w:r>
      <w:r w:rsidRPr="2DA7AFE3">
        <w:rPr>
          <w:color w:val="000000" w:themeColor="text1"/>
        </w:rPr>
        <w:t xml:space="preserve">to establish new </w:t>
      </w:r>
      <w:r>
        <w:rPr>
          <w:color w:val="000000" w:themeColor="text1"/>
        </w:rPr>
        <w:t>CMVSs</w:t>
      </w:r>
      <w:r w:rsidRPr="2DA7AFE3">
        <w:rPr>
          <w:color w:val="000000" w:themeColor="text1"/>
        </w:rPr>
        <w:t xml:space="preserve">. </w:t>
      </w:r>
      <w:r>
        <w:rPr>
          <w:color w:val="000000" w:themeColor="text1"/>
        </w:rPr>
        <w:t>The proposals are currently under review. I will decide this month whether to invite these applicants to submit a final application.</w:t>
      </w:r>
    </w:p>
    <w:p w14:paraId="395CA03E" w14:textId="77777777" w:rsidR="009F2CF9" w:rsidRPr="00C13B04" w:rsidRDefault="009F2CF9" w:rsidP="009F2CF9">
      <w:pPr>
        <w:rPr>
          <w:i/>
        </w:rPr>
      </w:pPr>
    </w:p>
    <w:p w14:paraId="6699B6E2" w14:textId="2835ACE9" w:rsidR="009F2CF9" w:rsidRDefault="00F4625D" w:rsidP="009F2CF9">
      <w:pPr>
        <w:rPr>
          <w:color w:val="000000" w:themeColor="text1"/>
        </w:rPr>
      </w:pPr>
      <w:r>
        <w:rPr>
          <w:color w:val="000000" w:themeColor="text1"/>
        </w:rPr>
        <w:t>Should we receive final applications, t</w:t>
      </w:r>
      <w:r w:rsidR="009F2CF9">
        <w:rPr>
          <w:color w:val="000000" w:themeColor="text1"/>
        </w:rPr>
        <w:t>he statute governing CMVSs requires a public hearing on proposals to establish a new virtual school</w:t>
      </w:r>
      <w:r>
        <w:rPr>
          <w:color w:val="000000" w:themeColor="text1"/>
        </w:rPr>
        <w:t xml:space="preserve">. </w:t>
      </w:r>
      <w:r w:rsidR="008D5C68">
        <w:rPr>
          <w:color w:val="000000" w:themeColor="text1"/>
        </w:rPr>
        <w:t>A</w:t>
      </w:r>
      <w:r w:rsidR="009F2CF9">
        <w:rPr>
          <w:color w:val="000000" w:themeColor="text1"/>
        </w:rPr>
        <w:t>t least one Board member</w:t>
      </w:r>
      <w:r w:rsidR="008D5C68">
        <w:rPr>
          <w:color w:val="000000" w:themeColor="text1"/>
        </w:rPr>
        <w:t xml:space="preserve"> must attend the hearing</w:t>
      </w:r>
      <w:r w:rsidR="009F2CF9">
        <w:rPr>
          <w:color w:val="000000" w:themeColor="text1"/>
        </w:rPr>
        <w:t xml:space="preserve">. </w:t>
      </w:r>
      <w:r w:rsidR="005C52E5">
        <w:rPr>
          <w:color w:val="000000" w:themeColor="text1"/>
        </w:rPr>
        <w:t>I</w:t>
      </w:r>
      <w:r w:rsidR="005B0301">
        <w:rPr>
          <w:color w:val="000000" w:themeColor="text1"/>
        </w:rPr>
        <w:t xml:space="preserve">n the </w:t>
      </w:r>
      <w:r w:rsidR="005C52E5">
        <w:rPr>
          <w:color w:val="000000" w:themeColor="text1"/>
        </w:rPr>
        <w:t>p</w:t>
      </w:r>
      <w:r w:rsidR="005B0301">
        <w:rPr>
          <w:color w:val="000000" w:themeColor="text1"/>
        </w:rPr>
        <w:t>ast, t</w:t>
      </w:r>
      <w:r w:rsidR="008D5C68">
        <w:rPr>
          <w:color w:val="000000" w:themeColor="text1"/>
        </w:rPr>
        <w:t>he</w:t>
      </w:r>
      <w:r w:rsidR="00C3034E">
        <w:rPr>
          <w:color w:val="000000" w:themeColor="text1"/>
        </w:rPr>
        <w:t xml:space="preserve"> Department has held </w:t>
      </w:r>
      <w:r w:rsidR="009F2CF9">
        <w:rPr>
          <w:color w:val="000000" w:themeColor="text1"/>
        </w:rPr>
        <w:t xml:space="preserve">public hearings on proposed CMVSs </w:t>
      </w:r>
      <w:r w:rsidR="00C3034E">
        <w:rPr>
          <w:color w:val="000000" w:themeColor="text1"/>
        </w:rPr>
        <w:t>at its offices</w:t>
      </w:r>
      <w:r w:rsidR="009F2CF9">
        <w:rPr>
          <w:color w:val="000000" w:themeColor="text1"/>
        </w:rPr>
        <w:t xml:space="preserve"> and allowed remote participation of members of the public from across the state. </w:t>
      </w:r>
      <w:r w:rsidR="001E3F54">
        <w:rPr>
          <w:color w:val="000000" w:themeColor="text1"/>
        </w:rPr>
        <w:t>W</w:t>
      </w:r>
      <w:r w:rsidR="009F2CF9">
        <w:rPr>
          <w:color w:val="000000" w:themeColor="text1"/>
        </w:rPr>
        <w:t xml:space="preserve">e will ask two Board members to volunteer to attend any required public hearing, who will then report back to the full Board if </w:t>
      </w:r>
      <w:r w:rsidR="00140A65">
        <w:rPr>
          <w:color w:val="000000" w:themeColor="text1"/>
        </w:rPr>
        <w:t xml:space="preserve">I recommend </w:t>
      </w:r>
      <w:r w:rsidR="009F2CF9">
        <w:rPr>
          <w:color w:val="000000" w:themeColor="text1"/>
        </w:rPr>
        <w:t>a</w:t>
      </w:r>
      <w:r w:rsidR="00140A65">
        <w:rPr>
          <w:color w:val="000000" w:themeColor="text1"/>
        </w:rPr>
        <w:t>ny</w:t>
      </w:r>
      <w:r w:rsidR="009F2CF9">
        <w:rPr>
          <w:color w:val="000000" w:themeColor="text1"/>
        </w:rPr>
        <w:t xml:space="preserve"> final application</w:t>
      </w:r>
      <w:r w:rsidR="00140A65">
        <w:rPr>
          <w:color w:val="000000" w:themeColor="text1"/>
        </w:rPr>
        <w:t>s</w:t>
      </w:r>
      <w:r w:rsidR="009F2CF9">
        <w:rPr>
          <w:color w:val="000000" w:themeColor="text1"/>
        </w:rPr>
        <w:t xml:space="preserve"> for </w:t>
      </w:r>
      <w:r w:rsidR="00140A65">
        <w:rPr>
          <w:color w:val="000000" w:themeColor="text1"/>
        </w:rPr>
        <w:t xml:space="preserve">award of a </w:t>
      </w:r>
      <w:r w:rsidR="009F2CF9">
        <w:rPr>
          <w:color w:val="000000" w:themeColor="text1"/>
        </w:rPr>
        <w:t xml:space="preserve">certificate in February. </w:t>
      </w:r>
      <w:r w:rsidR="009F2CF9" w:rsidRPr="47D07CD6">
        <w:rPr>
          <w:color w:val="000000" w:themeColor="text1"/>
        </w:rPr>
        <w:t xml:space="preserve">I will be in contact with each of you regarding </w:t>
      </w:r>
      <w:r w:rsidR="009F2CF9">
        <w:rPr>
          <w:color w:val="000000" w:themeColor="text1"/>
        </w:rPr>
        <w:t>any</w:t>
      </w:r>
      <w:r w:rsidR="009F2CF9" w:rsidRPr="1C857DA3">
        <w:rPr>
          <w:color w:val="000000" w:themeColor="text1"/>
        </w:rPr>
        <w:t xml:space="preserve"> hearing</w:t>
      </w:r>
      <w:r w:rsidR="009F2CF9">
        <w:rPr>
          <w:color w:val="000000" w:themeColor="text1"/>
        </w:rPr>
        <w:t>s</w:t>
      </w:r>
      <w:r w:rsidR="009F2CF9" w:rsidRPr="47D07CD6">
        <w:rPr>
          <w:color w:val="000000" w:themeColor="text1"/>
        </w:rPr>
        <w:t xml:space="preserve"> as soon as </w:t>
      </w:r>
      <w:r w:rsidR="00140A65">
        <w:rPr>
          <w:color w:val="000000" w:themeColor="text1"/>
        </w:rPr>
        <w:t>a</w:t>
      </w:r>
      <w:r w:rsidR="00140A65" w:rsidRPr="47D07CD6">
        <w:rPr>
          <w:color w:val="000000" w:themeColor="text1"/>
        </w:rPr>
        <w:t xml:space="preserve"> </w:t>
      </w:r>
      <w:r w:rsidR="009F2CF9" w:rsidRPr="47D07CD6">
        <w:rPr>
          <w:color w:val="000000" w:themeColor="text1"/>
        </w:rPr>
        <w:t>schedule is finalized.</w:t>
      </w:r>
    </w:p>
    <w:p w14:paraId="3209F4F6" w14:textId="77777777" w:rsidR="009F2CF9" w:rsidRPr="003B61D4" w:rsidRDefault="009F2CF9" w:rsidP="009F2CF9">
      <w:pPr>
        <w:rPr>
          <w:b/>
          <w:szCs w:val="24"/>
        </w:rPr>
      </w:pPr>
    </w:p>
    <w:p w14:paraId="43075AAF" w14:textId="77777777" w:rsidR="009F2CF9" w:rsidRPr="00CA36CD" w:rsidRDefault="009F2CF9" w:rsidP="009F2CF9">
      <w:pPr>
        <w:jc w:val="center"/>
        <w:rPr>
          <w:szCs w:val="24"/>
        </w:rPr>
      </w:pPr>
      <w:r>
        <w:rPr>
          <w:szCs w:val="24"/>
        </w:rPr>
        <w:t>***</w:t>
      </w:r>
    </w:p>
    <w:p w14:paraId="0C2EB2D6" w14:textId="76092E1D" w:rsidR="009F2CF9" w:rsidRDefault="009F2CF9" w:rsidP="009F2CF9">
      <w:pPr>
        <w:pStyle w:val="NormalWeb"/>
        <w:shd w:val="clear" w:color="auto" w:fill="FFFFFF"/>
        <w:rPr>
          <w:color w:val="000000"/>
        </w:rPr>
      </w:pPr>
      <w:r w:rsidRPr="00CA36CD">
        <w:rPr>
          <w:color w:val="000000"/>
        </w:rPr>
        <w:t>If you have any questions regarding these matters or require additional information, please contact Alison Bagg, Director of Charter School</w:t>
      </w:r>
      <w:r>
        <w:rPr>
          <w:color w:val="000000"/>
        </w:rPr>
        <w:t>s</w:t>
      </w:r>
      <w:r w:rsidRPr="00CA36CD">
        <w:rPr>
          <w:color w:val="000000"/>
        </w:rPr>
        <w:t xml:space="preserve"> and School Redesign (</w:t>
      </w:r>
      <w:hyperlink r:id="rId15" w:history="1">
        <w:r w:rsidR="006136D8" w:rsidRPr="00157C1F">
          <w:rPr>
            <w:rStyle w:val="Hyperlink"/>
          </w:rPr>
          <w:t>alison.w.bagg@mass.gov</w:t>
        </w:r>
      </w:hyperlink>
      <w:r w:rsidRPr="00CA36CD">
        <w:rPr>
          <w:color w:val="000000"/>
        </w:rPr>
        <w:t xml:space="preserve">); </w:t>
      </w:r>
      <w:r>
        <w:rPr>
          <w:color w:val="000000"/>
        </w:rPr>
        <w:t>Ruth Hersh, School Redesign and Education Collaborative Manager (</w:t>
      </w:r>
      <w:hyperlink r:id="rId16" w:history="1">
        <w:r w:rsidR="006136D8" w:rsidRPr="00157C1F">
          <w:rPr>
            <w:rStyle w:val="Hyperlink"/>
          </w:rPr>
          <w:t>ruth.e.hersh@mass.gov</w:t>
        </w:r>
      </w:hyperlink>
      <w:r>
        <w:rPr>
          <w:color w:val="000000"/>
        </w:rPr>
        <w:t>; Regina Robinson</w:t>
      </w:r>
      <w:r w:rsidRPr="00CA36CD">
        <w:rPr>
          <w:color w:val="000000"/>
        </w:rPr>
        <w:t xml:space="preserve">, </w:t>
      </w:r>
      <w:r>
        <w:rPr>
          <w:color w:val="000000"/>
        </w:rPr>
        <w:t>Deputy</w:t>
      </w:r>
      <w:r w:rsidRPr="00CA36CD">
        <w:rPr>
          <w:color w:val="000000"/>
        </w:rPr>
        <w:t xml:space="preserve"> Commissioner (</w:t>
      </w:r>
      <w:hyperlink r:id="rId17" w:history="1">
        <w:r w:rsidR="00364B85" w:rsidRPr="00157C1F">
          <w:rPr>
            <w:rStyle w:val="Hyperlink"/>
          </w:rPr>
          <w:t>regina.m.robinson@mass.gov</w:t>
        </w:r>
      </w:hyperlink>
      <w:r w:rsidRPr="00CA36CD">
        <w:rPr>
          <w:color w:val="000000"/>
        </w:rPr>
        <w:t>); or me.</w:t>
      </w:r>
    </w:p>
    <w:p w14:paraId="768F6540" w14:textId="77777777" w:rsidR="009F2CF9" w:rsidRDefault="009F2CF9" w:rsidP="009F2CF9">
      <w:pPr>
        <w:pStyle w:val="NormalWeb"/>
        <w:shd w:val="clear" w:color="auto" w:fill="FFFFFF"/>
        <w:rPr>
          <w:color w:val="000000"/>
        </w:rPr>
      </w:pPr>
    </w:p>
    <w:p w14:paraId="4A635CAC" w14:textId="5EB3400A" w:rsidR="009F2CF9" w:rsidRDefault="009F2CF9" w:rsidP="004450A2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</w:rPr>
        <w:t>Enclosures:</w:t>
      </w:r>
      <w:r>
        <w:rPr>
          <w:color w:val="000000"/>
        </w:rPr>
        <w:tab/>
      </w:r>
      <w:r w:rsidRPr="004C50EE">
        <w:rPr>
          <w:rStyle w:val="Hyperlink"/>
          <w:color w:val="auto"/>
          <w:u w:val="none"/>
        </w:rPr>
        <w:t>Types of Virtual Schools</w:t>
      </w:r>
      <w:r w:rsidRPr="004C50EE">
        <w:rPr>
          <w:snapToGrid w:val="0"/>
          <w:szCs w:val="20"/>
        </w:rPr>
        <w:tab/>
      </w:r>
    </w:p>
    <w:p w14:paraId="37B14D71" w14:textId="77777777" w:rsidR="00201172" w:rsidRPr="00CA36CD" w:rsidRDefault="00201172">
      <w:pPr>
        <w:rPr>
          <w:szCs w:val="24"/>
        </w:rPr>
      </w:pPr>
    </w:p>
    <w:sectPr w:rsidR="00201172" w:rsidRPr="00CA36CD" w:rsidSect="004450A2">
      <w:footerReference w:type="default" r:id="rId18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3D24" w14:textId="77777777" w:rsidR="005F18DB" w:rsidRDefault="005F18DB" w:rsidP="00663E32">
      <w:r>
        <w:separator/>
      </w:r>
    </w:p>
  </w:endnote>
  <w:endnote w:type="continuationSeparator" w:id="0">
    <w:p w14:paraId="32F3435C" w14:textId="77777777" w:rsidR="005F18DB" w:rsidRDefault="005F18DB" w:rsidP="00663E32">
      <w:r>
        <w:continuationSeparator/>
      </w:r>
    </w:p>
  </w:endnote>
  <w:endnote w:type="continuationNotice" w:id="1">
    <w:p w14:paraId="7F2D4558" w14:textId="77777777" w:rsidR="005F18DB" w:rsidRDefault="005F1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729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0699A" w14:textId="26EEA9B6" w:rsidR="00DE32FC" w:rsidRDefault="00DE32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E9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A364AC0" w14:textId="77777777" w:rsidR="00DE32FC" w:rsidRDefault="00DE3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635D" w14:textId="46985DD9" w:rsidR="009F2CF9" w:rsidRDefault="009F2CF9">
    <w:pPr>
      <w:pStyle w:val="Footer"/>
      <w:jc w:val="right"/>
    </w:pPr>
  </w:p>
  <w:p w14:paraId="70E49A09" w14:textId="77777777" w:rsidR="009F2CF9" w:rsidRDefault="009F2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437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5F189" w14:textId="7672DD2A" w:rsidR="004450A2" w:rsidRDefault="004450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897C13" w14:textId="77777777" w:rsidR="00477C03" w:rsidRDefault="00477C03" w:rsidP="00477C0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FB6D" w14:textId="77777777" w:rsidR="005F18DB" w:rsidRDefault="005F18DB" w:rsidP="00663E32">
      <w:r>
        <w:separator/>
      </w:r>
    </w:p>
  </w:footnote>
  <w:footnote w:type="continuationSeparator" w:id="0">
    <w:p w14:paraId="4A076D6C" w14:textId="77777777" w:rsidR="005F18DB" w:rsidRDefault="005F18DB" w:rsidP="00663E32">
      <w:r>
        <w:continuationSeparator/>
      </w:r>
    </w:p>
  </w:footnote>
  <w:footnote w:type="continuationNotice" w:id="1">
    <w:p w14:paraId="3150EF4F" w14:textId="77777777" w:rsidR="005F18DB" w:rsidRDefault="005F18DB"/>
  </w:footnote>
  <w:footnote w:id="2">
    <w:p w14:paraId="40832BB4" w14:textId="2E372E34" w:rsidR="009F2CF9" w:rsidRPr="00EF2B7D" w:rsidRDefault="009F2CF9" w:rsidP="009F2CF9">
      <w:pPr>
        <w:pStyle w:val="FootnoteText"/>
        <w:rPr>
          <w:rFonts w:ascii="Times New Roman" w:hAnsi="Times New Roman" w:cs="Times New Roman"/>
        </w:rPr>
      </w:pPr>
      <w:r w:rsidRPr="00EF2B7D">
        <w:rPr>
          <w:rStyle w:val="FootnoteReference"/>
          <w:rFonts w:ascii="Times New Roman" w:hAnsi="Times New Roman" w:cs="Times New Roman"/>
          <w:vertAlign w:val="superscript"/>
        </w:rPr>
        <w:footnoteRef/>
      </w:r>
      <w:r w:rsidRPr="00EF2B7D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Single district virtual schools</w:t>
      </w:r>
      <w:r w:rsidRPr="00E8237A">
        <w:t xml:space="preserve"> </w:t>
      </w:r>
      <w:r>
        <w:rPr>
          <w:rFonts w:ascii="Times New Roman" w:hAnsi="Times New Roman" w:cs="Times New Roman"/>
        </w:rPr>
        <w:t>are</w:t>
      </w:r>
      <w:r w:rsidRPr="00E8237A">
        <w:rPr>
          <w:rFonts w:ascii="Times New Roman" w:hAnsi="Times New Roman" w:cs="Times New Roman"/>
        </w:rPr>
        <w:t xml:space="preserve"> locally created and controlled school</w:t>
      </w:r>
      <w:r>
        <w:rPr>
          <w:rFonts w:ascii="Times New Roman" w:hAnsi="Times New Roman" w:cs="Times New Roman"/>
        </w:rPr>
        <w:t>s</w:t>
      </w:r>
      <w:r w:rsidRPr="00E8237A">
        <w:rPr>
          <w:rFonts w:ascii="Times New Roman" w:hAnsi="Times New Roman" w:cs="Times New Roman"/>
        </w:rPr>
        <w:t xml:space="preserve"> operated by a single district and overseen by </w:t>
      </w:r>
      <w:r w:rsidR="00EA119B">
        <w:rPr>
          <w:rFonts w:ascii="Times New Roman" w:hAnsi="Times New Roman" w:cs="Times New Roman"/>
        </w:rPr>
        <w:t>a</w:t>
      </w:r>
      <w:r w:rsidRPr="00E8237A">
        <w:rPr>
          <w:rFonts w:ascii="Times New Roman" w:hAnsi="Times New Roman" w:cs="Times New Roman"/>
        </w:rPr>
        <w:t xml:space="preserve"> school committee. </w:t>
      </w:r>
      <w:r>
        <w:rPr>
          <w:rFonts w:ascii="Times New Roman" w:hAnsi="Times New Roman" w:cs="Times New Roman"/>
        </w:rPr>
        <w:t>The s</w:t>
      </w:r>
      <w:r w:rsidRPr="00E8237A">
        <w:rPr>
          <w:rFonts w:ascii="Times New Roman" w:hAnsi="Times New Roman" w:cs="Times New Roman"/>
        </w:rPr>
        <w:t xml:space="preserve">chool </w:t>
      </w:r>
      <w:r>
        <w:rPr>
          <w:rFonts w:ascii="Times New Roman" w:hAnsi="Times New Roman" w:cs="Times New Roman"/>
        </w:rPr>
        <w:t>c</w:t>
      </w:r>
      <w:r w:rsidRPr="00E8237A">
        <w:rPr>
          <w:rFonts w:ascii="Times New Roman" w:hAnsi="Times New Roman" w:cs="Times New Roman"/>
        </w:rPr>
        <w:t xml:space="preserve">ommittee has final approval over whether and under what terms a </w:t>
      </w:r>
      <w:r>
        <w:rPr>
          <w:rFonts w:ascii="Times New Roman" w:hAnsi="Times New Roman" w:cs="Times New Roman"/>
        </w:rPr>
        <w:t>single district virtual school</w:t>
      </w:r>
      <w:r w:rsidRPr="00E8237A">
        <w:rPr>
          <w:rFonts w:ascii="Times New Roman" w:hAnsi="Times New Roman" w:cs="Times New Roman"/>
        </w:rPr>
        <w:t xml:space="preserve"> operates</w:t>
      </w:r>
      <w:r w:rsidR="00EA119B">
        <w:rPr>
          <w:rFonts w:ascii="Times New Roman" w:hAnsi="Times New Roman" w:cs="Times New Roman"/>
        </w:rPr>
        <w:t>,</w:t>
      </w:r>
      <w:r w:rsidRPr="00E8237A">
        <w:rPr>
          <w:rFonts w:ascii="Times New Roman" w:hAnsi="Times New Roman" w:cs="Times New Roman"/>
        </w:rPr>
        <w:t xml:space="preserve"> provided those terms comply with state and federal law.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3C39"/>
    <w:multiLevelType w:val="hybridMultilevel"/>
    <w:tmpl w:val="49EA273A"/>
    <w:lvl w:ilvl="0" w:tplc="C7825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460C6"/>
    <w:multiLevelType w:val="hybridMultilevel"/>
    <w:tmpl w:val="98E04C7A"/>
    <w:lvl w:ilvl="0" w:tplc="C38EB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F118D"/>
    <w:multiLevelType w:val="multilevel"/>
    <w:tmpl w:val="E0BA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BE4B82"/>
    <w:multiLevelType w:val="multilevel"/>
    <w:tmpl w:val="1D08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3A238F"/>
    <w:multiLevelType w:val="hybridMultilevel"/>
    <w:tmpl w:val="96EC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8010F"/>
    <w:multiLevelType w:val="hybridMultilevel"/>
    <w:tmpl w:val="7EAA9FF6"/>
    <w:lvl w:ilvl="0" w:tplc="1A0C97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8C012C"/>
    <w:multiLevelType w:val="hybridMultilevel"/>
    <w:tmpl w:val="B71AD8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55C6F"/>
    <w:multiLevelType w:val="hybridMultilevel"/>
    <w:tmpl w:val="08085EB0"/>
    <w:lvl w:ilvl="0" w:tplc="1778A6A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 w16cid:durableId="1251810217">
    <w:abstractNumId w:val="2"/>
  </w:num>
  <w:num w:numId="2" w16cid:durableId="1463499272">
    <w:abstractNumId w:val="4"/>
  </w:num>
  <w:num w:numId="3" w16cid:durableId="1284386227">
    <w:abstractNumId w:val="3"/>
  </w:num>
  <w:num w:numId="4" w16cid:durableId="1249391562">
    <w:abstractNumId w:val="0"/>
  </w:num>
  <w:num w:numId="5" w16cid:durableId="10701554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0116814">
    <w:abstractNumId w:val="1"/>
  </w:num>
  <w:num w:numId="7" w16cid:durableId="335768857">
    <w:abstractNumId w:val="6"/>
  </w:num>
  <w:num w:numId="8" w16cid:durableId="1320578009">
    <w:abstractNumId w:val="7"/>
  </w:num>
  <w:num w:numId="9" w16cid:durableId="1944672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ED"/>
    <w:rsid w:val="00002316"/>
    <w:rsid w:val="00007246"/>
    <w:rsid w:val="000107C5"/>
    <w:rsid w:val="000153F7"/>
    <w:rsid w:val="0001642F"/>
    <w:rsid w:val="000165CF"/>
    <w:rsid w:val="00025507"/>
    <w:rsid w:val="00030827"/>
    <w:rsid w:val="00041CA1"/>
    <w:rsid w:val="00046D32"/>
    <w:rsid w:val="00050C32"/>
    <w:rsid w:val="00054F47"/>
    <w:rsid w:val="00062C45"/>
    <w:rsid w:val="00066898"/>
    <w:rsid w:val="00067ABB"/>
    <w:rsid w:val="00072D5D"/>
    <w:rsid w:val="00076FE5"/>
    <w:rsid w:val="0007738A"/>
    <w:rsid w:val="000840E4"/>
    <w:rsid w:val="0008477C"/>
    <w:rsid w:val="000A181F"/>
    <w:rsid w:val="000B1EA7"/>
    <w:rsid w:val="000B7AFB"/>
    <w:rsid w:val="000C02F5"/>
    <w:rsid w:val="000C26BD"/>
    <w:rsid w:val="000C3594"/>
    <w:rsid w:val="000C7D67"/>
    <w:rsid w:val="000D1A3F"/>
    <w:rsid w:val="000D4E97"/>
    <w:rsid w:val="000D4F5A"/>
    <w:rsid w:val="000E0994"/>
    <w:rsid w:val="000E14D5"/>
    <w:rsid w:val="000E1A31"/>
    <w:rsid w:val="000E2E6B"/>
    <w:rsid w:val="000E550D"/>
    <w:rsid w:val="000E6D21"/>
    <w:rsid w:val="000E791D"/>
    <w:rsid w:val="000F2318"/>
    <w:rsid w:val="000F3157"/>
    <w:rsid w:val="00100B38"/>
    <w:rsid w:val="00100E0D"/>
    <w:rsid w:val="00101F42"/>
    <w:rsid w:val="00103638"/>
    <w:rsid w:val="00104691"/>
    <w:rsid w:val="00112621"/>
    <w:rsid w:val="001202D6"/>
    <w:rsid w:val="001232F7"/>
    <w:rsid w:val="0012488F"/>
    <w:rsid w:val="0012616F"/>
    <w:rsid w:val="00130B73"/>
    <w:rsid w:val="001313A4"/>
    <w:rsid w:val="00134E44"/>
    <w:rsid w:val="00135CA9"/>
    <w:rsid w:val="001408C5"/>
    <w:rsid w:val="00140A65"/>
    <w:rsid w:val="00141D8A"/>
    <w:rsid w:val="00143D07"/>
    <w:rsid w:val="00145CEC"/>
    <w:rsid w:val="00147A3F"/>
    <w:rsid w:val="00151F9D"/>
    <w:rsid w:val="001658DB"/>
    <w:rsid w:val="00166820"/>
    <w:rsid w:val="00166C12"/>
    <w:rsid w:val="00167D0F"/>
    <w:rsid w:val="00171CA8"/>
    <w:rsid w:val="00180B2A"/>
    <w:rsid w:val="00181523"/>
    <w:rsid w:val="00181943"/>
    <w:rsid w:val="00183502"/>
    <w:rsid w:val="0018354F"/>
    <w:rsid w:val="0018362E"/>
    <w:rsid w:val="00184B6D"/>
    <w:rsid w:val="00187878"/>
    <w:rsid w:val="00195765"/>
    <w:rsid w:val="00195ACD"/>
    <w:rsid w:val="001A4A83"/>
    <w:rsid w:val="001B1245"/>
    <w:rsid w:val="001B634C"/>
    <w:rsid w:val="001C07D6"/>
    <w:rsid w:val="001C099C"/>
    <w:rsid w:val="001C0D5D"/>
    <w:rsid w:val="001C3E8A"/>
    <w:rsid w:val="001C72CE"/>
    <w:rsid w:val="001D3CB9"/>
    <w:rsid w:val="001D7DD7"/>
    <w:rsid w:val="001E2CDA"/>
    <w:rsid w:val="001E3F54"/>
    <w:rsid w:val="001F4CC8"/>
    <w:rsid w:val="001F7837"/>
    <w:rsid w:val="00201172"/>
    <w:rsid w:val="00201DD9"/>
    <w:rsid w:val="00202AEB"/>
    <w:rsid w:val="0020462A"/>
    <w:rsid w:val="002048C8"/>
    <w:rsid w:val="00204F64"/>
    <w:rsid w:val="002071C7"/>
    <w:rsid w:val="00210124"/>
    <w:rsid w:val="0021278C"/>
    <w:rsid w:val="00216BB9"/>
    <w:rsid w:val="00222441"/>
    <w:rsid w:val="00231EDF"/>
    <w:rsid w:val="00237CF0"/>
    <w:rsid w:val="00244E19"/>
    <w:rsid w:val="00246177"/>
    <w:rsid w:val="002466A3"/>
    <w:rsid w:val="002478D7"/>
    <w:rsid w:val="002527E8"/>
    <w:rsid w:val="00265A7F"/>
    <w:rsid w:val="00271A57"/>
    <w:rsid w:val="00275250"/>
    <w:rsid w:val="00275297"/>
    <w:rsid w:val="00275F31"/>
    <w:rsid w:val="00280696"/>
    <w:rsid w:val="00280977"/>
    <w:rsid w:val="00284043"/>
    <w:rsid w:val="00284089"/>
    <w:rsid w:val="002848EB"/>
    <w:rsid w:val="00291C46"/>
    <w:rsid w:val="00294B0D"/>
    <w:rsid w:val="00295433"/>
    <w:rsid w:val="00295D10"/>
    <w:rsid w:val="0029649F"/>
    <w:rsid w:val="002968F3"/>
    <w:rsid w:val="002A1B0C"/>
    <w:rsid w:val="002A369F"/>
    <w:rsid w:val="002A3E22"/>
    <w:rsid w:val="002A4E3F"/>
    <w:rsid w:val="002A58B2"/>
    <w:rsid w:val="002A63F7"/>
    <w:rsid w:val="002B4B10"/>
    <w:rsid w:val="002B5895"/>
    <w:rsid w:val="002B69B7"/>
    <w:rsid w:val="002C0CF9"/>
    <w:rsid w:val="002C12A2"/>
    <w:rsid w:val="002C1E3C"/>
    <w:rsid w:val="002C3CE9"/>
    <w:rsid w:val="002D0215"/>
    <w:rsid w:val="002D2DE2"/>
    <w:rsid w:val="002D5411"/>
    <w:rsid w:val="002D6EE6"/>
    <w:rsid w:val="002D7DFB"/>
    <w:rsid w:val="002E059F"/>
    <w:rsid w:val="002E6FE0"/>
    <w:rsid w:val="002F2021"/>
    <w:rsid w:val="002F26FF"/>
    <w:rsid w:val="002F5424"/>
    <w:rsid w:val="002F5CE3"/>
    <w:rsid w:val="00301F47"/>
    <w:rsid w:val="00302084"/>
    <w:rsid w:val="003043F6"/>
    <w:rsid w:val="003066DB"/>
    <w:rsid w:val="00306969"/>
    <w:rsid w:val="00311053"/>
    <w:rsid w:val="003112F8"/>
    <w:rsid w:val="00315608"/>
    <w:rsid w:val="00315C93"/>
    <w:rsid w:val="003228D1"/>
    <w:rsid w:val="003262C9"/>
    <w:rsid w:val="00330E15"/>
    <w:rsid w:val="00331582"/>
    <w:rsid w:val="0033253B"/>
    <w:rsid w:val="00334DAE"/>
    <w:rsid w:val="00335962"/>
    <w:rsid w:val="00350F7C"/>
    <w:rsid w:val="0035180A"/>
    <w:rsid w:val="00353EED"/>
    <w:rsid w:val="00355788"/>
    <w:rsid w:val="0036033A"/>
    <w:rsid w:val="003616BC"/>
    <w:rsid w:val="003649B8"/>
    <w:rsid w:val="00364B85"/>
    <w:rsid w:val="0037245B"/>
    <w:rsid w:val="00373296"/>
    <w:rsid w:val="0037576E"/>
    <w:rsid w:val="00376B89"/>
    <w:rsid w:val="0038127A"/>
    <w:rsid w:val="003817F6"/>
    <w:rsid w:val="003822D8"/>
    <w:rsid w:val="0038271B"/>
    <w:rsid w:val="00383797"/>
    <w:rsid w:val="00386568"/>
    <w:rsid w:val="00386A85"/>
    <w:rsid w:val="00390FD3"/>
    <w:rsid w:val="00391D60"/>
    <w:rsid w:val="003953C8"/>
    <w:rsid w:val="003A128D"/>
    <w:rsid w:val="003A132F"/>
    <w:rsid w:val="003A144A"/>
    <w:rsid w:val="003A1B9A"/>
    <w:rsid w:val="003B266D"/>
    <w:rsid w:val="003B4430"/>
    <w:rsid w:val="003B61D4"/>
    <w:rsid w:val="003B7F82"/>
    <w:rsid w:val="003C1048"/>
    <w:rsid w:val="003C75D3"/>
    <w:rsid w:val="003D10B6"/>
    <w:rsid w:val="003E1B33"/>
    <w:rsid w:val="003E3F3D"/>
    <w:rsid w:val="003F0627"/>
    <w:rsid w:val="003F76C4"/>
    <w:rsid w:val="0040646F"/>
    <w:rsid w:val="00406615"/>
    <w:rsid w:val="00410BA6"/>
    <w:rsid w:val="0041210C"/>
    <w:rsid w:val="00421863"/>
    <w:rsid w:val="00422F14"/>
    <w:rsid w:val="004233DA"/>
    <w:rsid w:val="00431590"/>
    <w:rsid w:val="0043343D"/>
    <w:rsid w:val="0044190B"/>
    <w:rsid w:val="004428B3"/>
    <w:rsid w:val="004450A2"/>
    <w:rsid w:val="00446408"/>
    <w:rsid w:val="0044732B"/>
    <w:rsid w:val="00452936"/>
    <w:rsid w:val="00457695"/>
    <w:rsid w:val="00463825"/>
    <w:rsid w:val="0046621C"/>
    <w:rsid w:val="0046771F"/>
    <w:rsid w:val="004716CC"/>
    <w:rsid w:val="00474F3C"/>
    <w:rsid w:val="00476844"/>
    <w:rsid w:val="00477C03"/>
    <w:rsid w:val="00481608"/>
    <w:rsid w:val="0048200C"/>
    <w:rsid w:val="00482104"/>
    <w:rsid w:val="0048258A"/>
    <w:rsid w:val="00482E56"/>
    <w:rsid w:val="0049410B"/>
    <w:rsid w:val="00494B00"/>
    <w:rsid w:val="00494E6F"/>
    <w:rsid w:val="00495A3D"/>
    <w:rsid w:val="00495C4F"/>
    <w:rsid w:val="00495F11"/>
    <w:rsid w:val="004A03D2"/>
    <w:rsid w:val="004A0640"/>
    <w:rsid w:val="004A493E"/>
    <w:rsid w:val="004A571F"/>
    <w:rsid w:val="004A6616"/>
    <w:rsid w:val="004B1D1D"/>
    <w:rsid w:val="004B360D"/>
    <w:rsid w:val="004B4863"/>
    <w:rsid w:val="004B61B3"/>
    <w:rsid w:val="004B6943"/>
    <w:rsid w:val="004C0400"/>
    <w:rsid w:val="004C362B"/>
    <w:rsid w:val="004C50EE"/>
    <w:rsid w:val="004D64CD"/>
    <w:rsid w:val="004D669B"/>
    <w:rsid w:val="004D688A"/>
    <w:rsid w:val="004E01D1"/>
    <w:rsid w:val="004E39E0"/>
    <w:rsid w:val="004E5697"/>
    <w:rsid w:val="004F2070"/>
    <w:rsid w:val="00503012"/>
    <w:rsid w:val="0050760D"/>
    <w:rsid w:val="00511BF6"/>
    <w:rsid w:val="005138BE"/>
    <w:rsid w:val="00515C9F"/>
    <w:rsid w:val="00516F42"/>
    <w:rsid w:val="0052006A"/>
    <w:rsid w:val="00522EB2"/>
    <w:rsid w:val="00523AEC"/>
    <w:rsid w:val="00523E28"/>
    <w:rsid w:val="00524DAD"/>
    <w:rsid w:val="0053269F"/>
    <w:rsid w:val="00533125"/>
    <w:rsid w:val="00537C3A"/>
    <w:rsid w:val="00537EEC"/>
    <w:rsid w:val="00540A15"/>
    <w:rsid w:val="00541C6F"/>
    <w:rsid w:val="005430E2"/>
    <w:rsid w:val="00545422"/>
    <w:rsid w:val="00551A8B"/>
    <w:rsid w:val="005530DE"/>
    <w:rsid w:val="00555164"/>
    <w:rsid w:val="00557D98"/>
    <w:rsid w:val="00571666"/>
    <w:rsid w:val="00573FF7"/>
    <w:rsid w:val="00576B06"/>
    <w:rsid w:val="00580491"/>
    <w:rsid w:val="005840CF"/>
    <w:rsid w:val="00590AE7"/>
    <w:rsid w:val="0059178C"/>
    <w:rsid w:val="00593D50"/>
    <w:rsid w:val="00596B8A"/>
    <w:rsid w:val="005A139D"/>
    <w:rsid w:val="005A338A"/>
    <w:rsid w:val="005A79FC"/>
    <w:rsid w:val="005B0301"/>
    <w:rsid w:val="005B450A"/>
    <w:rsid w:val="005C0F23"/>
    <w:rsid w:val="005C1013"/>
    <w:rsid w:val="005C1FF5"/>
    <w:rsid w:val="005C3C52"/>
    <w:rsid w:val="005C52E5"/>
    <w:rsid w:val="005C61B7"/>
    <w:rsid w:val="005C628F"/>
    <w:rsid w:val="005C64D2"/>
    <w:rsid w:val="005D3FB3"/>
    <w:rsid w:val="005D49EF"/>
    <w:rsid w:val="005D5E9B"/>
    <w:rsid w:val="005E067F"/>
    <w:rsid w:val="005E3535"/>
    <w:rsid w:val="005E4DA6"/>
    <w:rsid w:val="005E6815"/>
    <w:rsid w:val="005F18DB"/>
    <w:rsid w:val="005F7AA0"/>
    <w:rsid w:val="00610669"/>
    <w:rsid w:val="00612A8E"/>
    <w:rsid w:val="00613080"/>
    <w:rsid w:val="006136D8"/>
    <w:rsid w:val="00617907"/>
    <w:rsid w:val="0062133F"/>
    <w:rsid w:val="00621956"/>
    <w:rsid w:val="00622950"/>
    <w:rsid w:val="00627ACE"/>
    <w:rsid w:val="006312AF"/>
    <w:rsid w:val="00635070"/>
    <w:rsid w:val="00636034"/>
    <w:rsid w:val="006410BB"/>
    <w:rsid w:val="006449E2"/>
    <w:rsid w:val="006526B9"/>
    <w:rsid w:val="006531B8"/>
    <w:rsid w:val="0065470F"/>
    <w:rsid w:val="006567B7"/>
    <w:rsid w:val="00660264"/>
    <w:rsid w:val="00660EC1"/>
    <w:rsid w:val="00661FEB"/>
    <w:rsid w:val="00663E32"/>
    <w:rsid w:val="00665575"/>
    <w:rsid w:val="00665A43"/>
    <w:rsid w:val="00666D12"/>
    <w:rsid w:val="00670A25"/>
    <w:rsid w:val="00672C87"/>
    <w:rsid w:val="00676E27"/>
    <w:rsid w:val="0068073A"/>
    <w:rsid w:val="00686F23"/>
    <w:rsid w:val="00687F59"/>
    <w:rsid w:val="006926AA"/>
    <w:rsid w:val="00693310"/>
    <w:rsid w:val="0069404C"/>
    <w:rsid w:val="006A313B"/>
    <w:rsid w:val="006A3A4E"/>
    <w:rsid w:val="006A3D45"/>
    <w:rsid w:val="006A61FA"/>
    <w:rsid w:val="006B10AA"/>
    <w:rsid w:val="006B2B74"/>
    <w:rsid w:val="006B5EC4"/>
    <w:rsid w:val="006C422F"/>
    <w:rsid w:val="006C4484"/>
    <w:rsid w:val="006C464C"/>
    <w:rsid w:val="006C4704"/>
    <w:rsid w:val="006C7ACD"/>
    <w:rsid w:val="006D175F"/>
    <w:rsid w:val="006D35BC"/>
    <w:rsid w:val="006E0017"/>
    <w:rsid w:val="006E4B47"/>
    <w:rsid w:val="006F33FA"/>
    <w:rsid w:val="006F405D"/>
    <w:rsid w:val="006F5E77"/>
    <w:rsid w:val="006F60F8"/>
    <w:rsid w:val="007111E9"/>
    <w:rsid w:val="00712860"/>
    <w:rsid w:val="007137C0"/>
    <w:rsid w:val="007158AD"/>
    <w:rsid w:val="00716A98"/>
    <w:rsid w:val="007200A6"/>
    <w:rsid w:val="007228AA"/>
    <w:rsid w:val="00725DF8"/>
    <w:rsid w:val="00726357"/>
    <w:rsid w:val="0073223A"/>
    <w:rsid w:val="00742DBE"/>
    <w:rsid w:val="0075116A"/>
    <w:rsid w:val="00751B0E"/>
    <w:rsid w:val="007530C4"/>
    <w:rsid w:val="00761388"/>
    <w:rsid w:val="00761FD8"/>
    <w:rsid w:val="0077023D"/>
    <w:rsid w:val="00770E78"/>
    <w:rsid w:val="007732FB"/>
    <w:rsid w:val="007734EC"/>
    <w:rsid w:val="00773D8B"/>
    <w:rsid w:val="007805C0"/>
    <w:rsid w:val="007810AB"/>
    <w:rsid w:val="00781ADD"/>
    <w:rsid w:val="00783CD5"/>
    <w:rsid w:val="007903E8"/>
    <w:rsid w:val="007910CA"/>
    <w:rsid w:val="007929E5"/>
    <w:rsid w:val="00794C3A"/>
    <w:rsid w:val="007965AF"/>
    <w:rsid w:val="00797D74"/>
    <w:rsid w:val="007A76A9"/>
    <w:rsid w:val="007C4698"/>
    <w:rsid w:val="007C7980"/>
    <w:rsid w:val="007D3133"/>
    <w:rsid w:val="007D37D0"/>
    <w:rsid w:val="007D4D4C"/>
    <w:rsid w:val="007D72F9"/>
    <w:rsid w:val="007E074F"/>
    <w:rsid w:val="007E177C"/>
    <w:rsid w:val="007E6811"/>
    <w:rsid w:val="007F75C1"/>
    <w:rsid w:val="007F7BB3"/>
    <w:rsid w:val="00802288"/>
    <w:rsid w:val="008032D5"/>
    <w:rsid w:val="0081089E"/>
    <w:rsid w:val="00816122"/>
    <w:rsid w:val="00821B25"/>
    <w:rsid w:val="0082634F"/>
    <w:rsid w:val="008264D4"/>
    <w:rsid w:val="0083467B"/>
    <w:rsid w:val="00836639"/>
    <w:rsid w:val="008375D5"/>
    <w:rsid w:val="008448A6"/>
    <w:rsid w:val="008539C5"/>
    <w:rsid w:val="00855F6B"/>
    <w:rsid w:val="00857BAB"/>
    <w:rsid w:val="00857D28"/>
    <w:rsid w:val="0086073B"/>
    <w:rsid w:val="00861AC4"/>
    <w:rsid w:val="00867D00"/>
    <w:rsid w:val="00870FFB"/>
    <w:rsid w:val="00872C2E"/>
    <w:rsid w:val="00876076"/>
    <w:rsid w:val="008779ED"/>
    <w:rsid w:val="00881B36"/>
    <w:rsid w:val="00885599"/>
    <w:rsid w:val="008861AC"/>
    <w:rsid w:val="0088722F"/>
    <w:rsid w:val="00890C1B"/>
    <w:rsid w:val="00890F11"/>
    <w:rsid w:val="0089684B"/>
    <w:rsid w:val="008A2CCA"/>
    <w:rsid w:val="008B32E5"/>
    <w:rsid w:val="008B634F"/>
    <w:rsid w:val="008C238A"/>
    <w:rsid w:val="008C285F"/>
    <w:rsid w:val="008C3715"/>
    <w:rsid w:val="008D2431"/>
    <w:rsid w:val="008D34B3"/>
    <w:rsid w:val="008D4F1E"/>
    <w:rsid w:val="008D5008"/>
    <w:rsid w:val="008D5C68"/>
    <w:rsid w:val="008D77C9"/>
    <w:rsid w:val="008E5274"/>
    <w:rsid w:val="008F009A"/>
    <w:rsid w:val="008F0E64"/>
    <w:rsid w:val="008F2FEA"/>
    <w:rsid w:val="008F3D9B"/>
    <w:rsid w:val="00901F00"/>
    <w:rsid w:val="00902039"/>
    <w:rsid w:val="009055AA"/>
    <w:rsid w:val="00911B9D"/>
    <w:rsid w:val="00912569"/>
    <w:rsid w:val="00915089"/>
    <w:rsid w:val="0091747D"/>
    <w:rsid w:val="00920512"/>
    <w:rsid w:val="00921EC9"/>
    <w:rsid w:val="009309B7"/>
    <w:rsid w:val="0093165A"/>
    <w:rsid w:val="009324A8"/>
    <w:rsid w:val="009335DB"/>
    <w:rsid w:val="009342C3"/>
    <w:rsid w:val="00935134"/>
    <w:rsid w:val="00935FD1"/>
    <w:rsid w:val="00945CB4"/>
    <w:rsid w:val="00947DB7"/>
    <w:rsid w:val="009525B9"/>
    <w:rsid w:val="00953E23"/>
    <w:rsid w:val="0095598C"/>
    <w:rsid w:val="00957BB8"/>
    <w:rsid w:val="009615D9"/>
    <w:rsid w:val="0097247B"/>
    <w:rsid w:val="00973958"/>
    <w:rsid w:val="00973F85"/>
    <w:rsid w:val="009743B1"/>
    <w:rsid w:val="00976D15"/>
    <w:rsid w:val="009856BB"/>
    <w:rsid w:val="00985AC4"/>
    <w:rsid w:val="00987E98"/>
    <w:rsid w:val="00992D5A"/>
    <w:rsid w:val="009A4145"/>
    <w:rsid w:val="009B117E"/>
    <w:rsid w:val="009B4702"/>
    <w:rsid w:val="009B75BD"/>
    <w:rsid w:val="009C6460"/>
    <w:rsid w:val="009D0614"/>
    <w:rsid w:val="009E056F"/>
    <w:rsid w:val="009E2E00"/>
    <w:rsid w:val="009E4BBB"/>
    <w:rsid w:val="009E5088"/>
    <w:rsid w:val="009E5529"/>
    <w:rsid w:val="009E6196"/>
    <w:rsid w:val="009E61C0"/>
    <w:rsid w:val="009F2CF9"/>
    <w:rsid w:val="009F59CD"/>
    <w:rsid w:val="009F6D54"/>
    <w:rsid w:val="00A02017"/>
    <w:rsid w:val="00A02166"/>
    <w:rsid w:val="00A11DC1"/>
    <w:rsid w:val="00A13A2A"/>
    <w:rsid w:val="00A1458D"/>
    <w:rsid w:val="00A20194"/>
    <w:rsid w:val="00A20ACB"/>
    <w:rsid w:val="00A323F6"/>
    <w:rsid w:val="00A3460A"/>
    <w:rsid w:val="00A3483F"/>
    <w:rsid w:val="00A368A8"/>
    <w:rsid w:val="00A408BE"/>
    <w:rsid w:val="00A5087E"/>
    <w:rsid w:val="00A517D9"/>
    <w:rsid w:val="00A51FE3"/>
    <w:rsid w:val="00A60017"/>
    <w:rsid w:val="00A6337D"/>
    <w:rsid w:val="00A669DC"/>
    <w:rsid w:val="00A70CCE"/>
    <w:rsid w:val="00A70FE3"/>
    <w:rsid w:val="00A76799"/>
    <w:rsid w:val="00A7681B"/>
    <w:rsid w:val="00A90288"/>
    <w:rsid w:val="00A9410C"/>
    <w:rsid w:val="00A97E3A"/>
    <w:rsid w:val="00AB1930"/>
    <w:rsid w:val="00AB3F64"/>
    <w:rsid w:val="00AC1274"/>
    <w:rsid w:val="00AC4025"/>
    <w:rsid w:val="00AC6DA3"/>
    <w:rsid w:val="00AD032B"/>
    <w:rsid w:val="00AD3B71"/>
    <w:rsid w:val="00AD66A8"/>
    <w:rsid w:val="00AE0488"/>
    <w:rsid w:val="00AE1E08"/>
    <w:rsid w:val="00AE2975"/>
    <w:rsid w:val="00AE3750"/>
    <w:rsid w:val="00AE6AC4"/>
    <w:rsid w:val="00AF05E5"/>
    <w:rsid w:val="00AF1CDE"/>
    <w:rsid w:val="00B00847"/>
    <w:rsid w:val="00B113BF"/>
    <w:rsid w:val="00B15E7C"/>
    <w:rsid w:val="00B205E7"/>
    <w:rsid w:val="00B2107A"/>
    <w:rsid w:val="00B21539"/>
    <w:rsid w:val="00B2243D"/>
    <w:rsid w:val="00B24605"/>
    <w:rsid w:val="00B249F3"/>
    <w:rsid w:val="00B250EE"/>
    <w:rsid w:val="00B30E50"/>
    <w:rsid w:val="00B34968"/>
    <w:rsid w:val="00B37E27"/>
    <w:rsid w:val="00B40D42"/>
    <w:rsid w:val="00B45558"/>
    <w:rsid w:val="00B46B6D"/>
    <w:rsid w:val="00B51036"/>
    <w:rsid w:val="00B51EE3"/>
    <w:rsid w:val="00B52A27"/>
    <w:rsid w:val="00B55642"/>
    <w:rsid w:val="00B56540"/>
    <w:rsid w:val="00B600D5"/>
    <w:rsid w:val="00B63137"/>
    <w:rsid w:val="00B632D7"/>
    <w:rsid w:val="00B63507"/>
    <w:rsid w:val="00B63834"/>
    <w:rsid w:val="00B6573D"/>
    <w:rsid w:val="00B74200"/>
    <w:rsid w:val="00B76C47"/>
    <w:rsid w:val="00B94A8F"/>
    <w:rsid w:val="00BA2E10"/>
    <w:rsid w:val="00BA2ECF"/>
    <w:rsid w:val="00BB6B6D"/>
    <w:rsid w:val="00BC06BB"/>
    <w:rsid w:val="00BC7B7E"/>
    <w:rsid w:val="00BD4EF4"/>
    <w:rsid w:val="00BF4B04"/>
    <w:rsid w:val="00C05802"/>
    <w:rsid w:val="00C11FF1"/>
    <w:rsid w:val="00C13B04"/>
    <w:rsid w:val="00C16368"/>
    <w:rsid w:val="00C276A4"/>
    <w:rsid w:val="00C3034E"/>
    <w:rsid w:val="00C31899"/>
    <w:rsid w:val="00C368BD"/>
    <w:rsid w:val="00C373C6"/>
    <w:rsid w:val="00C43A29"/>
    <w:rsid w:val="00C460F2"/>
    <w:rsid w:val="00C51288"/>
    <w:rsid w:val="00C5511C"/>
    <w:rsid w:val="00C56ECC"/>
    <w:rsid w:val="00C56F57"/>
    <w:rsid w:val="00C57D25"/>
    <w:rsid w:val="00C57E66"/>
    <w:rsid w:val="00C61176"/>
    <w:rsid w:val="00C64C4A"/>
    <w:rsid w:val="00C6542F"/>
    <w:rsid w:val="00C67D1E"/>
    <w:rsid w:val="00C71556"/>
    <w:rsid w:val="00C74CAD"/>
    <w:rsid w:val="00C913F9"/>
    <w:rsid w:val="00C91919"/>
    <w:rsid w:val="00C92976"/>
    <w:rsid w:val="00C974A6"/>
    <w:rsid w:val="00C97863"/>
    <w:rsid w:val="00CA0162"/>
    <w:rsid w:val="00CA36CD"/>
    <w:rsid w:val="00CA652E"/>
    <w:rsid w:val="00CB0540"/>
    <w:rsid w:val="00CB3ACC"/>
    <w:rsid w:val="00CC006A"/>
    <w:rsid w:val="00CC0DC1"/>
    <w:rsid w:val="00CC1635"/>
    <w:rsid w:val="00CC2CAA"/>
    <w:rsid w:val="00CD3784"/>
    <w:rsid w:val="00CE0636"/>
    <w:rsid w:val="00CE098F"/>
    <w:rsid w:val="00CE0EE8"/>
    <w:rsid w:val="00CE750C"/>
    <w:rsid w:val="00CE78C6"/>
    <w:rsid w:val="00CF00D7"/>
    <w:rsid w:val="00CF52E3"/>
    <w:rsid w:val="00CF75CA"/>
    <w:rsid w:val="00D01AE6"/>
    <w:rsid w:val="00D039A0"/>
    <w:rsid w:val="00D0773C"/>
    <w:rsid w:val="00D1015A"/>
    <w:rsid w:val="00D1544C"/>
    <w:rsid w:val="00D171DF"/>
    <w:rsid w:val="00D1782C"/>
    <w:rsid w:val="00D17E3D"/>
    <w:rsid w:val="00D214C9"/>
    <w:rsid w:val="00D21906"/>
    <w:rsid w:val="00D25AA1"/>
    <w:rsid w:val="00D319DE"/>
    <w:rsid w:val="00D3211C"/>
    <w:rsid w:val="00D3789D"/>
    <w:rsid w:val="00D41ED7"/>
    <w:rsid w:val="00D43CAF"/>
    <w:rsid w:val="00D4422D"/>
    <w:rsid w:val="00D452F1"/>
    <w:rsid w:val="00D456B8"/>
    <w:rsid w:val="00D53AEF"/>
    <w:rsid w:val="00D64AF9"/>
    <w:rsid w:val="00D66B32"/>
    <w:rsid w:val="00D72EFF"/>
    <w:rsid w:val="00D73B50"/>
    <w:rsid w:val="00D74D43"/>
    <w:rsid w:val="00D7679C"/>
    <w:rsid w:val="00D90790"/>
    <w:rsid w:val="00D94D17"/>
    <w:rsid w:val="00D97A1C"/>
    <w:rsid w:val="00DA2321"/>
    <w:rsid w:val="00DA2672"/>
    <w:rsid w:val="00DB2741"/>
    <w:rsid w:val="00DB29E9"/>
    <w:rsid w:val="00DB31E2"/>
    <w:rsid w:val="00DB5718"/>
    <w:rsid w:val="00DC2798"/>
    <w:rsid w:val="00DC416F"/>
    <w:rsid w:val="00DD1C2B"/>
    <w:rsid w:val="00DD272B"/>
    <w:rsid w:val="00DD3DAF"/>
    <w:rsid w:val="00DE32FC"/>
    <w:rsid w:val="00DF36BB"/>
    <w:rsid w:val="00DF6129"/>
    <w:rsid w:val="00E00A8B"/>
    <w:rsid w:val="00E03114"/>
    <w:rsid w:val="00E053CE"/>
    <w:rsid w:val="00E1531A"/>
    <w:rsid w:val="00E218AB"/>
    <w:rsid w:val="00E25B14"/>
    <w:rsid w:val="00E31753"/>
    <w:rsid w:val="00E3256F"/>
    <w:rsid w:val="00E33636"/>
    <w:rsid w:val="00E33CBC"/>
    <w:rsid w:val="00E35806"/>
    <w:rsid w:val="00E37EA9"/>
    <w:rsid w:val="00E4247C"/>
    <w:rsid w:val="00E45003"/>
    <w:rsid w:val="00E5236A"/>
    <w:rsid w:val="00E53440"/>
    <w:rsid w:val="00E56893"/>
    <w:rsid w:val="00E60091"/>
    <w:rsid w:val="00E70B24"/>
    <w:rsid w:val="00E71A77"/>
    <w:rsid w:val="00E744F2"/>
    <w:rsid w:val="00E74A43"/>
    <w:rsid w:val="00E77FAD"/>
    <w:rsid w:val="00E80607"/>
    <w:rsid w:val="00E814D2"/>
    <w:rsid w:val="00E8237A"/>
    <w:rsid w:val="00E854B9"/>
    <w:rsid w:val="00E8617D"/>
    <w:rsid w:val="00E86215"/>
    <w:rsid w:val="00E8769C"/>
    <w:rsid w:val="00E961F1"/>
    <w:rsid w:val="00EA119B"/>
    <w:rsid w:val="00EA359E"/>
    <w:rsid w:val="00EA5D12"/>
    <w:rsid w:val="00EA7225"/>
    <w:rsid w:val="00EB1BDA"/>
    <w:rsid w:val="00EB256B"/>
    <w:rsid w:val="00EB3AB7"/>
    <w:rsid w:val="00EB6E5E"/>
    <w:rsid w:val="00EB7A00"/>
    <w:rsid w:val="00ED14A1"/>
    <w:rsid w:val="00ED18A7"/>
    <w:rsid w:val="00EE0A55"/>
    <w:rsid w:val="00EE126E"/>
    <w:rsid w:val="00EF1D4A"/>
    <w:rsid w:val="00EF2B7D"/>
    <w:rsid w:val="00EF48E5"/>
    <w:rsid w:val="00F03892"/>
    <w:rsid w:val="00F04C80"/>
    <w:rsid w:val="00F05044"/>
    <w:rsid w:val="00F06708"/>
    <w:rsid w:val="00F06E73"/>
    <w:rsid w:val="00F108F1"/>
    <w:rsid w:val="00F11472"/>
    <w:rsid w:val="00F1187B"/>
    <w:rsid w:val="00F11C4A"/>
    <w:rsid w:val="00F13401"/>
    <w:rsid w:val="00F16B57"/>
    <w:rsid w:val="00F22194"/>
    <w:rsid w:val="00F235A6"/>
    <w:rsid w:val="00F25840"/>
    <w:rsid w:val="00F267D3"/>
    <w:rsid w:val="00F37230"/>
    <w:rsid w:val="00F43975"/>
    <w:rsid w:val="00F4625D"/>
    <w:rsid w:val="00F52AD4"/>
    <w:rsid w:val="00F54473"/>
    <w:rsid w:val="00F572F4"/>
    <w:rsid w:val="00F627FD"/>
    <w:rsid w:val="00F63E49"/>
    <w:rsid w:val="00F65BB1"/>
    <w:rsid w:val="00F666DB"/>
    <w:rsid w:val="00F709E2"/>
    <w:rsid w:val="00F76E32"/>
    <w:rsid w:val="00F81187"/>
    <w:rsid w:val="00F878C5"/>
    <w:rsid w:val="00F92724"/>
    <w:rsid w:val="00F92AA6"/>
    <w:rsid w:val="00FA51CA"/>
    <w:rsid w:val="00FA5C72"/>
    <w:rsid w:val="00FB0263"/>
    <w:rsid w:val="00FB165A"/>
    <w:rsid w:val="00FC3796"/>
    <w:rsid w:val="00FD19A7"/>
    <w:rsid w:val="00FD4462"/>
    <w:rsid w:val="00FD4F7C"/>
    <w:rsid w:val="00FD7F14"/>
    <w:rsid w:val="00FE0C71"/>
    <w:rsid w:val="00FE2401"/>
    <w:rsid w:val="00FE3E88"/>
    <w:rsid w:val="00FE4355"/>
    <w:rsid w:val="00FE43CE"/>
    <w:rsid w:val="00FF0896"/>
    <w:rsid w:val="00FF2DC8"/>
    <w:rsid w:val="01270B67"/>
    <w:rsid w:val="01EDDCFD"/>
    <w:rsid w:val="024CB825"/>
    <w:rsid w:val="02B2470B"/>
    <w:rsid w:val="0501CB38"/>
    <w:rsid w:val="07724C48"/>
    <w:rsid w:val="0797888B"/>
    <w:rsid w:val="082BD093"/>
    <w:rsid w:val="092D78FB"/>
    <w:rsid w:val="09FB7F64"/>
    <w:rsid w:val="0C467F27"/>
    <w:rsid w:val="0E1AC644"/>
    <w:rsid w:val="0F4BBE16"/>
    <w:rsid w:val="0F52F7C7"/>
    <w:rsid w:val="0F922617"/>
    <w:rsid w:val="0FD25A34"/>
    <w:rsid w:val="10D4395C"/>
    <w:rsid w:val="11C52A92"/>
    <w:rsid w:val="124CAB9C"/>
    <w:rsid w:val="1419DB80"/>
    <w:rsid w:val="142E878D"/>
    <w:rsid w:val="1488CC6C"/>
    <w:rsid w:val="14A51E6D"/>
    <w:rsid w:val="1505456C"/>
    <w:rsid w:val="18968676"/>
    <w:rsid w:val="197D8A59"/>
    <w:rsid w:val="19AD6B84"/>
    <w:rsid w:val="19C8237F"/>
    <w:rsid w:val="1A1C8641"/>
    <w:rsid w:val="1A987898"/>
    <w:rsid w:val="1B71F76D"/>
    <w:rsid w:val="1C13A972"/>
    <w:rsid w:val="1C857DA3"/>
    <w:rsid w:val="1D7DA3EF"/>
    <w:rsid w:val="1FE165DF"/>
    <w:rsid w:val="21B01CF1"/>
    <w:rsid w:val="21B0B4EF"/>
    <w:rsid w:val="25408FF5"/>
    <w:rsid w:val="25570F97"/>
    <w:rsid w:val="25B3FFF3"/>
    <w:rsid w:val="25DD143D"/>
    <w:rsid w:val="2795230E"/>
    <w:rsid w:val="27A6EBBB"/>
    <w:rsid w:val="29599C38"/>
    <w:rsid w:val="29FF8ED3"/>
    <w:rsid w:val="2A25CE42"/>
    <w:rsid w:val="2A652444"/>
    <w:rsid w:val="2B3E6ED8"/>
    <w:rsid w:val="2B4C567D"/>
    <w:rsid w:val="2BE4EC08"/>
    <w:rsid w:val="2D19D9C8"/>
    <w:rsid w:val="2DA7AFE3"/>
    <w:rsid w:val="2E55E46F"/>
    <w:rsid w:val="2E8F1855"/>
    <w:rsid w:val="300B1DF8"/>
    <w:rsid w:val="318D8531"/>
    <w:rsid w:val="31C7504A"/>
    <w:rsid w:val="31E4A098"/>
    <w:rsid w:val="3397EE45"/>
    <w:rsid w:val="35E68517"/>
    <w:rsid w:val="36292CAA"/>
    <w:rsid w:val="36EEED19"/>
    <w:rsid w:val="36FDF23B"/>
    <w:rsid w:val="374C97DF"/>
    <w:rsid w:val="38EDAD25"/>
    <w:rsid w:val="3925F2FE"/>
    <w:rsid w:val="3A1B1BBE"/>
    <w:rsid w:val="3BDF4045"/>
    <w:rsid w:val="3EB37478"/>
    <w:rsid w:val="3FDABBA4"/>
    <w:rsid w:val="420B392A"/>
    <w:rsid w:val="4337374C"/>
    <w:rsid w:val="4423057B"/>
    <w:rsid w:val="44AE2CC7"/>
    <w:rsid w:val="45B5E453"/>
    <w:rsid w:val="4649FD28"/>
    <w:rsid w:val="46FC88F2"/>
    <w:rsid w:val="4709E265"/>
    <w:rsid w:val="47D07CD6"/>
    <w:rsid w:val="48299588"/>
    <w:rsid w:val="48C4F866"/>
    <w:rsid w:val="492F2E6A"/>
    <w:rsid w:val="49EA7CEC"/>
    <w:rsid w:val="4A7560DD"/>
    <w:rsid w:val="4B724EC9"/>
    <w:rsid w:val="4BD7B1FC"/>
    <w:rsid w:val="4C99980F"/>
    <w:rsid w:val="4F0ABD88"/>
    <w:rsid w:val="5070B4B7"/>
    <w:rsid w:val="50B18859"/>
    <w:rsid w:val="533D58D7"/>
    <w:rsid w:val="5576F6FC"/>
    <w:rsid w:val="573ABB88"/>
    <w:rsid w:val="57B8999B"/>
    <w:rsid w:val="58974414"/>
    <w:rsid w:val="5A406D24"/>
    <w:rsid w:val="5AA935D9"/>
    <w:rsid w:val="5AC8A925"/>
    <w:rsid w:val="5CC7BCAD"/>
    <w:rsid w:val="5D4EF5B6"/>
    <w:rsid w:val="5E7F261D"/>
    <w:rsid w:val="5E899E95"/>
    <w:rsid w:val="5F5B6874"/>
    <w:rsid w:val="60E19DCE"/>
    <w:rsid w:val="626E391E"/>
    <w:rsid w:val="63CEF479"/>
    <w:rsid w:val="652E8A67"/>
    <w:rsid w:val="6545E629"/>
    <w:rsid w:val="665764AF"/>
    <w:rsid w:val="67FF0A98"/>
    <w:rsid w:val="68F3E17F"/>
    <w:rsid w:val="69A534AD"/>
    <w:rsid w:val="6CFEEB0B"/>
    <w:rsid w:val="6D29A923"/>
    <w:rsid w:val="702036B2"/>
    <w:rsid w:val="70C6AC8E"/>
    <w:rsid w:val="70DBDA0D"/>
    <w:rsid w:val="71AA15CA"/>
    <w:rsid w:val="7249CAD1"/>
    <w:rsid w:val="7277AA6E"/>
    <w:rsid w:val="72EA9AFE"/>
    <w:rsid w:val="7334F843"/>
    <w:rsid w:val="73FED903"/>
    <w:rsid w:val="75775ED5"/>
    <w:rsid w:val="774DD613"/>
    <w:rsid w:val="784A07E7"/>
    <w:rsid w:val="79234909"/>
    <w:rsid w:val="7932D023"/>
    <w:rsid w:val="79931D28"/>
    <w:rsid w:val="79FB8869"/>
    <w:rsid w:val="7BAE48F0"/>
    <w:rsid w:val="7D420EB5"/>
    <w:rsid w:val="7D4A1951"/>
    <w:rsid w:val="7D8DE150"/>
    <w:rsid w:val="7E01A545"/>
    <w:rsid w:val="7E0B2F22"/>
    <w:rsid w:val="7EB8D883"/>
    <w:rsid w:val="7F66C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FE57A0"/>
  <w15:docId w15:val="{E8CF2550-F271-449D-A32F-F77544E9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7D2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A36CD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CA36C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A36C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A36C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A36C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A36C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3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36CD"/>
    <w:rPr>
      <w:b/>
      <w:bCs/>
      <w:snapToGrid w:val="0"/>
    </w:rPr>
  </w:style>
  <w:style w:type="paragraph" w:styleId="FootnoteText">
    <w:name w:val="footnote text"/>
    <w:basedOn w:val="Normal"/>
    <w:link w:val="FootnoteTextChar"/>
    <w:unhideWhenUsed/>
    <w:rsid w:val="00663E32"/>
    <w:pPr>
      <w:widowControl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rsid w:val="00663E32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DE32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32FC"/>
    <w:rPr>
      <w:snapToGrid w:val="0"/>
      <w:sz w:val="24"/>
    </w:rPr>
  </w:style>
  <w:style w:type="character" w:styleId="FollowedHyperlink">
    <w:name w:val="FollowedHyperlink"/>
    <w:basedOn w:val="DefaultParagraphFont"/>
    <w:semiHidden/>
    <w:unhideWhenUsed/>
    <w:rsid w:val="00DE32F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0C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E4355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050C32"/>
    <w:rPr>
      <w:snapToGrid w:val="0"/>
      <w:sz w:val="24"/>
    </w:rPr>
  </w:style>
  <w:style w:type="paragraph" w:customStyle="1" w:styleId="paragraph">
    <w:name w:val="paragraph"/>
    <w:basedOn w:val="Normal"/>
    <w:rsid w:val="00524DAD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normaltextrun">
    <w:name w:val="normaltextrun"/>
    <w:basedOn w:val="DefaultParagraphFont"/>
    <w:rsid w:val="00524DAD"/>
  </w:style>
  <w:style w:type="character" w:customStyle="1" w:styleId="spellingerror">
    <w:name w:val="spellingerror"/>
    <w:basedOn w:val="DefaultParagraphFont"/>
    <w:rsid w:val="00524DAD"/>
  </w:style>
  <w:style w:type="character" w:customStyle="1" w:styleId="eop">
    <w:name w:val="eop"/>
    <w:basedOn w:val="DefaultParagraphFont"/>
    <w:rsid w:val="00524DAD"/>
  </w:style>
  <w:style w:type="character" w:customStyle="1" w:styleId="contextualspellingandgrammarerror">
    <w:name w:val="contextualspellingandgrammarerror"/>
    <w:basedOn w:val="DefaultParagraphFont"/>
    <w:rsid w:val="00524DAD"/>
  </w:style>
  <w:style w:type="character" w:customStyle="1" w:styleId="ListParagraphChar">
    <w:name w:val="List Paragraph Char"/>
    <w:basedOn w:val="DefaultParagraphFont"/>
    <w:link w:val="ListParagraph"/>
    <w:uiPriority w:val="34"/>
    <w:rsid w:val="00A6337D"/>
    <w:rPr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9F2CF9"/>
    <w:rPr>
      <w:b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9F2CF9"/>
    <w:rPr>
      <w:rFonts w:ascii="Arial" w:hAnsi="Arial"/>
      <w:i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730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02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62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05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26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07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98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65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67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94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40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70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10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04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regina.m.robinson@mass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uth.e.hersh@mass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lison.w.bagg@mass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alegislature.gov/Laws/GeneralLaws/PartI/TitleXII/Chapter71/Section94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D6F9E8F9-E470-40A6-94E7-45183A0D3CC2}">
    <t:Anchor>
      <t:Comment id="2101233744"/>
    </t:Anchor>
    <t:History>
      <t:Event id="{9792DB30-EB76-4F72-B6E0-103396E8A526}" time="2023-08-28T12:51:22.642Z">
        <t:Attribution userId="S::alyssa.k.hopkins@mass.gov::0288d295-4b15-4d56-bf6b-8027d9c61edd" userProvider="AD" userName="Hopkins, Alyssa (DESE)"/>
        <t:Anchor>
          <t:Comment id="2101233744"/>
        </t:Anchor>
        <t:Create/>
      </t:Event>
      <t:Event id="{FC45A936-4294-451F-B810-53AABB9BC982}" time="2023-08-28T12:51:22.642Z">
        <t:Attribution userId="S::alyssa.k.hopkins@mass.gov::0288d295-4b15-4d56-bf6b-8027d9c61edd" userProvider="AD" userName="Hopkins, Alyssa (DESE)"/>
        <t:Anchor>
          <t:Comment id="2101233744"/>
        </t:Anchor>
        <t:Assign userId="S::Alison.W.Bagg@mass.gov::ddb537b5-578f-42e1-afdf-91ffacc16669" userProvider="AD" userName="Bagg, Alison (DESE)"/>
      </t:Event>
      <t:Event id="{52A16E99-4B89-4A03-99E1-907C3BD29DD8}" time="2023-08-28T12:51:22.642Z">
        <t:Attribution userId="S::alyssa.k.hopkins@mass.gov::0288d295-4b15-4d56-bf6b-8027d9c61edd" userProvider="AD" userName="Hopkins, Alyssa (DESE)"/>
        <t:Anchor>
          <t:Comment id="2101233744"/>
        </t:Anchor>
        <t:SetTitle title="@Bagg, Alison (DESE) It occurs to me too late that if you add the public hearing about CMVS in here - we'd need to revise the introductory bit to include CMVSes I can give it a whorl pulling from earlier memos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28f6a2-0fe6-40ac-973e-bb0bf351512f">
      <Terms xmlns="http://schemas.microsoft.com/office/infopath/2007/PartnerControls"/>
    </lcf76f155ced4ddcb4097134ff3c332f>
    <TaxCatchAll xmlns="7a12eb2f-f040-4639-9fb2-5a6588dc8035" xsi:nil="true"/>
    <SharedWithUsers xmlns="7a12eb2f-f040-4639-9fb2-5a6588dc8035">
      <UserInfo>
        <DisplayName>Hopkins, Alyssa (DESE)</DisplayName>
        <AccountId>91</AccountId>
        <AccountType/>
      </UserInfo>
      <UserInfo>
        <DisplayName>Bagg, Alison (DESE)</DisplayName>
        <AccountId>122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3" ma:contentTypeDescription="Create a new document." ma:contentTypeScope="" ma:versionID="d9c8dda46e73a3619efd74db03fed23c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a972f62b1a7e1f58de95a5345083bec1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A0F34-29AF-4193-8250-30BA2D7896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AC7A31-2A46-4676-9836-F6F113793A0D}">
  <ds:schemaRefs>
    <ds:schemaRef ds:uri="http://schemas.microsoft.com/office/2006/metadata/properties"/>
    <ds:schemaRef ds:uri="http://schemas.microsoft.com/office/infopath/2007/PartnerControls"/>
    <ds:schemaRef ds:uri="0128f6a2-0fe6-40ac-973e-bb0bf351512f"/>
    <ds:schemaRef ds:uri="7a12eb2f-f040-4639-9fb2-5a6588dc8035"/>
  </ds:schemaRefs>
</ds:datastoreItem>
</file>

<file path=customXml/itemProps3.xml><?xml version="1.0" encoding="utf-8"?>
<ds:datastoreItem xmlns:ds="http://schemas.openxmlformats.org/officeDocument/2006/customXml" ds:itemID="{6A32DA5C-23BF-4618-AEE1-E7447E06E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CFFEB2-FE15-4A1D-8BD3-6D281F7FE0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923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September 2023 Regular Meeting Item 8: FY24 CMVS Activities Overview</vt:lpstr>
    </vt:vector>
  </TitlesOfParts>
  <Manager/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September 2023 Regular Meeting Item 9: FY24 CMVS Activities Overview</dc:title>
  <dc:subject/>
  <dc:creator>DESE</dc:creator>
  <cp:keywords/>
  <cp:lastModifiedBy>Zou, Dong (EOE)</cp:lastModifiedBy>
  <cp:revision>19</cp:revision>
  <cp:lastPrinted>2023-08-31T00:56:00Z</cp:lastPrinted>
  <dcterms:created xsi:type="dcterms:W3CDTF">2023-09-05T11:57:00Z</dcterms:created>
  <dcterms:modified xsi:type="dcterms:W3CDTF">2023-09-14T21:09:00Z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13 2023 12:00AM</vt:lpwstr>
  </property>
</Properties>
</file>