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2AA19"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77112EC1" w14:textId="77777777" w:rsidR="002D7F7C" w:rsidRDefault="002D7F7C" w:rsidP="002D7F7C">
      <w:pPr>
        <w:pStyle w:val="Footer"/>
        <w:widowControl w:val="0"/>
        <w:tabs>
          <w:tab w:val="left" w:pos="720"/>
        </w:tabs>
        <w:rPr>
          <w:snapToGrid w:val="0"/>
          <w:szCs w:val="20"/>
        </w:rPr>
      </w:pPr>
      <w:bookmarkStart w:id="0" w:name="TO"/>
      <w:bookmarkStart w:id="1" w:name="FROM"/>
      <w:bookmarkStart w:id="2" w:name="DATE"/>
      <w:bookmarkStart w:id="3" w:name="RE"/>
      <w:bookmarkEnd w:id="0"/>
      <w:bookmarkEnd w:id="1"/>
      <w:bookmarkEnd w:id="2"/>
      <w:bookmarkEnd w:id="3"/>
    </w:p>
    <w:tbl>
      <w:tblPr>
        <w:tblW w:w="0" w:type="auto"/>
        <w:tblLook w:val="01E0" w:firstRow="1" w:lastRow="1" w:firstColumn="1" w:lastColumn="1" w:noHBand="0" w:noVBand="0"/>
      </w:tblPr>
      <w:tblGrid>
        <w:gridCol w:w="1184"/>
        <w:gridCol w:w="8176"/>
      </w:tblGrid>
      <w:tr w:rsidR="002D7F7C" w:rsidRPr="00BF291E" w14:paraId="70EE1FB7" w14:textId="77777777" w:rsidTr="002D7F7C">
        <w:tc>
          <w:tcPr>
            <w:tcW w:w="1184" w:type="dxa"/>
            <w:hideMark/>
          </w:tcPr>
          <w:p w14:paraId="693B9F51" w14:textId="77777777" w:rsidR="002D7F7C" w:rsidRPr="00BF291E" w:rsidRDefault="002D7F7C">
            <w:pPr>
              <w:rPr>
                <w:b/>
                <w:snapToGrid/>
                <w:szCs w:val="24"/>
              </w:rPr>
            </w:pPr>
            <w:r w:rsidRPr="00BF291E">
              <w:rPr>
                <w:b/>
                <w:szCs w:val="24"/>
              </w:rPr>
              <w:t>To:</w:t>
            </w:r>
          </w:p>
        </w:tc>
        <w:tc>
          <w:tcPr>
            <w:tcW w:w="8176" w:type="dxa"/>
            <w:hideMark/>
          </w:tcPr>
          <w:p w14:paraId="2F5BD459" w14:textId="032F688B" w:rsidR="002D7F7C" w:rsidRPr="00BF291E" w:rsidRDefault="005E5F8F">
            <w:pPr>
              <w:pStyle w:val="Footer"/>
              <w:widowControl w:val="0"/>
              <w:tabs>
                <w:tab w:val="left" w:pos="720"/>
              </w:tabs>
              <w:rPr>
                <w:bCs/>
                <w:snapToGrid w:val="0"/>
              </w:rPr>
            </w:pPr>
            <w:r w:rsidRPr="005E5F8F">
              <w:rPr>
                <w:bCs/>
                <w:snapToGrid w:val="0"/>
              </w:rPr>
              <w:t xml:space="preserve">Members </w:t>
            </w:r>
            <w:r w:rsidR="006F0091">
              <w:rPr>
                <w:bCs/>
                <w:snapToGrid w:val="0"/>
              </w:rPr>
              <w:t>o</w:t>
            </w:r>
            <w:r w:rsidR="006F0091">
              <w:rPr>
                <w:bCs/>
              </w:rPr>
              <w:t xml:space="preserve">f </w:t>
            </w:r>
            <w:r w:rsidRPr="005E5F8F">
              <w:rPr>
                <w:bCs/>
                <w:snapToGrid w:val="0"/>
              </w:rPr>
              <w:t>the Board of Elementary and Secondary Education</w:t>
            </w:r>
          </w:p>
        </w:tc>
      </w:tr>
      <w:tr w:rsidR="002D7F7C" w:rsidRPr="00BF291E" w14:paraId="2F7BF90D" w14:textId="77777777" w:rsidTr="002D7F7C">
        <w:tc>
          <w:tcPr>
            <w:tcW w:w="1184" w:type="dxa"/>
            <w:hideMark/>
          </w:tcPr>
          <w:p w14:paraId="7A4390F5" w14:textId="77777777" w:rsidR="002D7F7C" w:rsidRPr="00BF291E" w:rsidRDefault="002D7F7C">
            <w:pPr>
              <w:rPr>
                <w:b/>
                <w:snapToGrid/>
                <w:szCs w:val="24"/>
              </w:rPr>
            </w:pPr>
            <w:r w:rsidRPr="00BF291E">
              <w:rPr>
                <w:b/>
                <w:szCs w:val="24"/>
              </w:rPr>
              <w:t>From:</w:t>
            </w:r>
            <w:r w:rsidRPr="00BF291E">
              <w:rPr>
                <w:szCs w:val="24"/>
              </w:rPr>
              <w:tab/>
            </w:r>
          </w:p>
        </w:tc>
        <w:tc>
          <w:tcPr>
            <w:tcW w:w="8176" w:type="dxa"/>
            <w:hideMark/>
          </w:tcPr>
          <w:p w14:paraId="0D1D1359" w14:textId="161D9D00" w:rsidR="00E578AA" w:rsidRPr="00BF291E" w:rsidRDefault="002D7F7C">
            <w:pPr>
              <w:pStyle w:val="Footer"/>
              <w:widowControl w:val="0"/>
              <w:tabs>
                <w:tab w:val="left" w:pos="720"/>
              </w:tabs>
              <w:rPr>
                <w:bCs/>
                <w:snapToGrid w:val="0"/>
              </w:rPr>
            </w:pPr>
            <w:r w:rsidRPr="00BF291E">
              <w:rPr>
                <w:bCs/>
                <w:snapToGrid w:val="0"/>
              </w:rPr>
              <w:t>Jeffrey C. Riley, Commissioner</w:t>
            </w:r>
          </w:p>
        </w:tc>
      </w:tr>
      <w:tr w:rsidR="002D7F7C" w:rsidRPr="00BF291E" w14:paraId="31221DF3" w14:textId="77777777" w:rsidTr="002D7F7C">
        <w:tc>
          <w:tcPr>
            <w:tcW w:w="1184" w:type="dxa"/>
            <w:hideMark/>
          </w:tcPr>
          <w:p w14:paraId="420E38A5" w14:textId="77777777" w:rsidR="002D7F7C" w:rsidRPr="00BF291E" w:rsidRDefault="002D7F7C">
            <w:pPr>
              <w:rPr>
                <w:b/>
                <w:snapToGrid/>
                <w:szCs w:val="24"/>
              </w:rPr>
            </w:pPr>
            <w:r w:rsidRPr="00BF291E">
              <w:rPr>
                <w:b/>
                <w:szCs w:val="24"/>
              </w:rPr>
              <w:t>Date:</w:t>
            </w:r>
            <w:r w:rsidRPr="00BF291E">
              <w:rPr>
                <w:szCs w:val="24"/>
              </w:rPr>
              <w:tab/>
            </w:r>
          </w:p>
        </w:tc>
        <w:tc>
          <w:tcPr>
            <w:tcW w:w="8176" w:type="dxa"/>
            <w:hideMark/>
          </w:tcPr>
          <w:p w14:paraId="369FF260" w14:textId="0938CC73" w:rsidR="002D7F7C" w:rsidRPr="00BF291E" w:rsidRDefault="008545D3">
            <w:pPr>
              <w:pStyle w:val="Footer"/>
              <w:widowControl w:val="0"/>
              <w:tabs>
                <w:tab w:val="left" w:pos="720"/>
              </w:tabs>
            </w:pPr>
            <w:r>
              <w:t>November</w:t>
            </w:r>
            <w:r w:rsidR="0065503C">
              <w:t xml:space="preserve"> </w:t>
            </w:r>
            <w:r w:rsidR="00505FC3" w:rsidRPr="00E578AA">
              <w:t>14</w:t>
            </w:r>
            <w:r w:rsidR="0093710A" w:rsidRPr="00E578AA">
              <w:t>,</w:t>
            </w:r>
            <w:r w:rsidR="00BB1C19">
              <w:t xml:space="preserve"> </w:t>
            </w:r>
            <w:r w:rsidR="0093710A" w:rsidRPr="00BF291E">
              <w:t>2023</w:t>
            </w:r>
          </w:p>
        </w:tc>
      </w:tr>
      <w:tr w:rsidR="002D7F7C" w:rsidRPr="00BF291E" w14:paraId="750B4D73" w14:textId="77777777" w:rsidTr="002D7F7C">
        <w:tc>
          <w:tcPr>
            <w:tcW w:w="1184" w:type="dxa"/>
            <w:hideMark/>
          </w:tcPr>
          <w:p w14:paraId="04E3BB4A" w14:textId="77777777" w:rsidR="002D7F7C" w:rsidRPr="00BF291E" w:rsidRDefault="002D7F7C">
            <w:pPr>
              <w:rPr>
                <w:b/>
                <w:szCs w:val="24"/>
              </w:rPr>
            </w:pPr>
            <w:r w:rsidRPr="00BF291E">
              <w:rPr>
                <w:b/>
                <w:szCs w:val="24"/>
              </w:rPr>
              <w:t>Subject:</w:t>
            </w:r>
          </w:p>
        </w:tc>
        <w:tc>
          <w:tcPr>
            <w:tcW w:w="8176" w:type="dxa"/>
            <w:hideMark/>
          </w:tcPr>
          <w:p w14:paraId="2F94A85A" w14:textId="0CE7FA34" w:rsidR="002D7F7C" w:rsidRPr="00BF291E" w:rsidRDefault="00FC164E">
            <w:pPr>
              <w:pStyle w:val="Footer"/>
              <w:widowControl w:val="0"/>
              <w:tabs>
                <w:tab w:val="left" w:pos="720"/>
              </w:tabs>
              <w:rPr>
                <w:snapToGrid w:val="0"/>
                <w:color w:val="000000" w:themeColor="text1"/>
              </w:rPr>
            </w:pPr>
            <w:r>
              <w:t>Chronic Absenteeism</w:t>
            </w:r>
            <w:r w:rsidR="001E37F8">
              <w:t xml:space="preserve"> and Accountability Reporting</w:t>
            </w:r>
          </w:p>
        </w:tc>
      </w:tr>
    </w:tbl>
    <w:p w14:paraId="4DA71CED" w14:textId="77777777" w:rsidR="002D7F7C" w:rsidRDefault="002D7F7C" w:rsidP="002D7F7C">
      <w:pPr>
        <w:pBdr>
          <w:bottom w:val="single" w:sz="4" w:space="1" w:color="auto"/>
        </w:pBdr>
        <w:rPr>
          <w:snapToGrid/>
        </w:rPr>
      </w:pPr>
    </w:p>
    <w:p w14:paraId="1F0D9C85" w14:textId="77777777" w:rsidR="002D7F7C" w:rsidRDefault="002D7F7C" w:rsidP="002D7F7C">
      <w:pPr>
        <w:widowControl/>
        <w:rPr>
          <w:sz w:val="16"/>
        </w:rPr>
        <w:sectPr w:rsidR="002D7F7C" w:rsidSect="002D7F7C">
          <w:endnotePr>
            <w:numFmt w:val="decimal"/>
          </w:endnotePr>
          <w:type w:val="continuous"/>
          <w:pgSz w:w="12240" w:h="15840"/>
          <w:pgMar w:top="1440" w:right="1440" w:bottom="1440" w:left="1440" w:header="1440" w:footer="1440" w:gutter="0"/>
          <w:cols w:space="720"/>
        </w:sectPr>
      </w:pPr>
    </w:p>
    <w:p w14:paraId="3E5F4960" w14:textId="77777777" w:rsidR="0065503C" w:rsidRPr="0065503C" w:rsidRDefault="0065503C" w:rsidP="0065503C">
      <w:pPr>
        <w:pStyle w:val="Footer"/>
        <w:rPr>
          <w:color w:val="000000"/>
        </w:rPr>
      </w:pPr>
    </w:p>
    <w:p w14:paraId="452A4025" w14:textId="37799445" w:rsidR="006F0091" w:rsidRDefault="006F0091" w:rsidP="006F0091">
      <w:pPr>
        <w:pStyle w:val="paragraph"/>
        <w:textAlignment w:val="baseline"/>
        <w:rPr>
          <w:rFonts w:ascii="Segoe UI" w:hAnsi="Segoe UI" w:cs="Segoe UI"/>
          <w:sz w:val="18"/>
          <w:szCs w:val="18"/>
        </w:rPr>
      </w:pPr>
      <w:r w:rsidRPr="3266A016">
        <w:rPr>
          <w:rStyle w:val="normaltextrun"/>
          <w:color w:val="000000" w:themeColor="text1"/>
        </w:rPr>
        <w:t xml:space="preserve">At the November </w:t>
      </w:r>
      <w:r w:rsidR="00D52134" w:rsidRPr="3266A016">
        <w:rPr>
          <w:rStyle w:val="normaltextrun"/>
          <w:color w:val="000000" w:themeColor="text1"/>
        </w:rPr>
        <w:t xml:space="preserve">21, </w:t>
      </w:r>
      <w:proofErr w:type="gramStart"/>
      <w:r w:rsidRPr="3266A016">
        <w:rPr>
          <w:rStyle w:val="normaltextrun"/>
          <w:color w:val="000000" w:themeColor="text1"/>
        </w:rPr>
        <w:t>2023</w:t>
      </w:r>
      <w:proofErr w:type="gramEnd"/>
      <w:r w:rsidRPr="3266A016">
        <w:rPr>
          <w:rStyle w:val="normaltextrun"/>
          <w:color w:val="000000" w:themeColor="text1"/>
        </w:rPr>
        <w:t xml:space="preserve"> meeting of the Board of Elementary and Secondary Education (Board), I will update the Board on the process I will be undertaking to </w:t>
      </w:r>
      <w:r w:rsidR="0018279C" w:rsidRPr="3266A016">
        <w:rPr>
          <w:rStyle w:val="normaltextrun"/>
          <w:color w:val="000000" w:themeColor="text1"/>
        </w:rPr>
        <w:t xml:space="preserve">propose </w:t>
      </w:r>
      <w:r w:rsidRPr="3266A016">
        <w:rPr>
          <w:rStyle w:val="normaltextrun"/>
          <w:color w:val="000000" w:themeColor="text1"/>
        </w:rPr>
        <w:t>increas</w:t>
      </w:r>
      <w:r w:rsidR="0018279C" w:rsidRPr="3266A016">
        <w:rPr>
          <w:rStyle w:val="normaltextrun"/>
          <w:color w:val="000000" w:themeColor="text1"/>
        </w:rPr>
        <w:t>ing</w:t>
      </w:r>
      <w:r w:rsidRPr="3266A016">
        <w:rPr>
          <w:rStyle w:val="normaltextrun"/>
          <w:color w:val="000000" w:themeColor="text1"/>
        </w:rPr>
        <w:t xml:space="preserve"> the weight of chronic absenteeism in the district and school accountability system. </w:t>
      </w:r>
      <w:r w:rsidRPr="3266A016">
        <w:rPr>
          <w:rStyle w:val="eop"/>
          <w:color w:val="000000" w:themeColor="text1"/>
        </w:rPr>
        <w:t> </w:t>
      </w:r>
    </w:p>
    <w:p w14:paraId="00EB9C5E" w14:textId="77777777" w:rsidR="006F0091" w:rsidRDefault="006F0091" w:rsidP="006F0091">
      <w:pPr>
        <w:pStyle w:val="paragraph"/>
        <w:textAlignment w:val="baseline"/>
        <w:rPr>
          <w:rFonts w:ascii="Segoe UI" w:hAnsi="Segoe UI" w:cs="Segoe UI"/>
          <w:sz w:val="18"/>
          <w:szCs w:val="18"/>
        </w:rPr>
      </w:pPr>
      <w:r>
        <w:rPr>
          <w:rStyle w:val="eop"/>
          <w:color w:val="000000"/>
        </w:rPr>
        <w:t> </w:t>
      </w:r>
    </w:p>
    <w:p w14:paraId="69DA7C37" w14:textId="04613590" w:rsidR="006F0091" w:rsidRDefault="006F0091" w:rsidP="006F0091">
      <w:pPr>
        <w:pStyle w:val="paragraph"/>
        <w:textAlignment w:val="baseline"/>
        <w:rPr>
          <w:rFonts w:ascii="Segoe UI" w:hAnsi="Segoe UI" w:cs="Segoe UI"/>
          <w:sz w:val="18"/>
          <w:szCs w:val="18"/>
        </w:rPr>
      </w:pPr>
      <w:r>
        <w:rPr>
          <w:rStyle w:val="normaltextrun"/>
          <w:color w:val="000000"/>
        </w:rPr>
        <w:t xml:space="preserve">State and federal laws require the Department of Elementary and Secondary Education (Department) </w:t>
      </w:r>
      <w:r w:rsidR="00A14F55">
        <w:rPr>
          <w:rStyle w:val="normaltextrun"/>
          <w:color w:val="000000"/>
        </w:rPr>
        <w:t xml:space="preserve">to </w:t>
      </w:r>
      <w:r>
        <w:rPr>
          <w:rStyle w:val="normaltextrun"/>
          <w:color w:val="000000"/>
        </w:rPr>
        <w:t xml:space="preserve">implement a system of district and school accountability. Our state’s accountability system, as approved in the Massachusetts state plan under the </w:t>
      </w:r>
      <w:r w:rsidR="00A14F55">
        <w:rPr>
          <w:rStyle w:val="normaltextrun"/>
          <w:color w:val="000000"/>
        </w:rPr>
        <w:t xml:space="preserve">federal </w:t>
      </w:r>
      <w:r>
        <w:rPr>
          <w:rStyle w:val="normaltextrun"/>
          <w:color w:val="000000"/>
        </w:rPr>
        <w:t xml:space="preserve">Every Student Succeeds Act (ESSA), allows the Department to identify districts and schools that require assistance or intervention and those that are demonstrating success by looking at overall district, school, and student group performance across an </w:t>
      </w:r>
      <w:hyperlink r:id="rId12" w:tgtFrame="_blank" w:history="1">
        <w:r>
          <w:rPr>
            <w:rStyle w:val="normaltextrun"/>
            <w:color w:val="0000FF"/>
            <w:u w:val="single"/>
          </w:rPr>
          <w:t>array of indicators</w:t>
        </w:r>
      </w:hyperlink>
      <w:r>
        <w:rPr>
          <w:rStyle w:val="normaltextrun"/>
          <w:color w:val="000000"/>
        </w:rPr>
        <w:t>. </w:t>
      </w:r>
      <w:r>
        <w:rPr>
          <w:rStyle w:val="eop"/>
          <w:color w:val="000000"/>
        </w:rPr>
        <w:t> </w:t>
      </w:r>
    </w:p>
    <w:p w14:paraId="7DDC416A" w14:textId="77777777" w:rsidR="006F0091" w:rsidRDefault="006F0091" w:rsidP="006F0091">
      <w:pPr>
        <w:pStyle w:val="paragraph"/>
        <w:textAlignment w:val="baseline"/>
        <w:rPr>
          <w:rFonts w:ascii="Segoe UI" w:hAnsi="Segoe UI" w:cs="Segoe UI"/>
          <w:sz w:val="18"/>
          <w:szCs w:val="18"/>
        </w:rPr>
      </w:pPr>
      <w:r>
        <w:rPr>
          <w:rStyle w:val="eop"/>
          <w:color w:val="000000"/>
        </w:rPr>
        <w:t> </w:t>
      </w:r>
    </w:p>
    <w:p w14:paraId="05C67958" w14:textId="77777777" w:rsidR="006F0091" w:rsidRDefault="006F0091" w:rsidP="006F0091">
      <w:pPr>
        <w:pStyle w:val="paragraph"/>
        <w:textAlignment w:val="baseline"/>
        <w:rPr>
          <w:rFonts w:ascii="Segoe UI" w:hAnsi="Segoe UI" w:cs="Segoe UI"/>
          <w:sz w:val="18"/>
          <w:szCs w:val="18"/>
        </w:rPr>
      </w:pPr>
      <w:r>
        <w:rPr>
          <w:rStyle w:val="normaltextrun"/>
          <w:color w:val="000000"/>
        </w:rPr>
        <w:t xml:space="preserve">Among those indicators is chronic absenteeism, a student attendance measure that represents the percentage of students in a district, school, or group who miss 10 percent or more of the school year (in most cases, at least 18 days). As we discussed at the </w:t>
      </w:r>
      <w:hyperlink r:id="rId13" w:tgtFrame="_blank" w:history="1">
        <w:r>
          <w:rPr>
            <w:rStyle w:val="normaltextrun"/>
            <w:color w:val="0000FF"/>
            <w:u w:val="single"/>
          </w:rPr>
          <w:t>October 2023 meeting</w:t>
        </w:r>
      </w:hyperlink>
      <w:r>
        <w:rPr>
          <w:rStyle w:val="normaltextrun"/>
          <w:color w:val="000000"/>
        </w:rPr>
        <w:t xml:space="preserve"> of the Board, </w:t>
      </w:r>
      <w:hyperlink r:id="rId14" w:tgtFrame="_blank" w:history="1">
        <w:r>
          <w:rPr>
            <w:rStyle w:val="normaltextrun"/>
            <w:color w:val="0000FF"/>
            <w:u w:val="single"/>
          </w:rPr>
          <w:t>recent attendance data</w:t>
        </w:r>
      </w:hyperlink>
      <w:r>
        <w:rPr>
          <w:rStyle w:val="normaltextrun"/>
          <w:color w:val="000000"/>
        </w:rPr>
        <w:t xml:space="preserve"> shows that while student attendance has improved since the pandemic’s peak, all grade spans continue to demonstrate chronic absenteeism rates well above pre-pandemic times. </w:t>
      </w:r>
      <w:r>
        <w:rPr>
          <w:rStyle w:val="eop"/>
          <w:color w:val="000000"/>
        </w:rPr>
        <w:t> </w:t>
      </w:r>
    </w:p>
    <w:p w14:paraId="2A29E5EF" w14:textId="77777777" w:rsidR="006F0091" w:rsidRDefault="006F0091" w:rsidP="006F0091">
      <w:pPr>
        <w:pStyle w:val="paragraph"/>
        <w:textAlignment w:val="baseline"/>
        <w:rPr>
          <w:rFonts w:ascii="Segoe UI" w:hAnsi="Segoe UI" w:cs="Segoe UI"/>
          <w:sz w:val="18"/>
          <w:szCs w:val="18"/>
        </w:rPr>
      </w:pPr>
      <w:r>
        <w:rPr>
          <w:rStyle w:val="eop"/>
          <w:color w:val="000000"/>
        </w:rPr>
        <w:t> </w:t>
      </w:r>
    </w:p>
    <w:p w14:paraId="2466C7CF" w14:textId="152FADE5" w:rsidR="006F0091" w:rsidRDefault="006F0091" w:rsidP="006F0091">
      <w:pPr>
        <w:pStyle w:val="paragraph"/>
        <w:textAlignment w:val="baseline"/>
        <w:rPr>
          <w:rStyle w:val="normaltextrun"/>
          <w:color w:val="000000"/>
        </w:rPr>
      </w:pPr>
      <w:r>
        <w:rPr>
          <w:rStyle w:val="normaltextrun"/>
          <w:color w:val="000000"/>
        </w:rPr>
        <w:t xml:space="preserve">At present, chronic absenteeism is worth five percent of accountability calculations in the high school grade span and 10 percent in the non-high school grade span. </w:t>
      </w:r>
      <w:r w:rsidR="00BB2323">
        <w:rPr>
          <w:rStyle w:val="normaltextrun"/>
          <w:color w:val="000000"/>
        </w:rPr>
        <w:t>T</w:t>
      </w:r>
      <w:r>
        <w:rPr>
          <w:rStyle w:val="normaltextrun"/>
          <w:color w:val="000000"/>
        </w:rPr>
        <w:t>hese existing weights do not sufficiently highlight the depth and breadth of this issue. To that end, and to strengthen the sense of urgency around this matter, I intend to propose increas</w:t>
      </w:r>
      <w:r w:rsidR="00E85085">
        <w:rPr>
          <w:rStyle w:val="normaltextrun"/>
          <w:color w:val="000000"/>
        </w:rPr>
        <w:t>ing</w:t>
      </w:r>
      <w:r>
        <w:rPr>
          <w:rStyle w:val="normaltextrun"/>
          <w:color w:val="000000"/>
        </w:rPr>
        <w:t xml:space="preserve"> the weight of the chronic absenteeism indicator in the state’s district and school accountability system this year. </w:t>
      </w:r>
    </w:p>
    <w:p w14:paraId="160C1CB4" w14:textId="77777777" w:rsidR="006F0091" w:rsidRDefault="006F0091" w:rsidP="006F0091">
      <w:pPr>
        <w:pStyle w:val="paragraph"/>
        <w:textAlignment w:val="baseline"/>
        <w:rPr>
          <w:rStyle w:val="normaltextrun"/>
          <w:color w:val="000000"/>
        </w:rPr>
      </w:pPr>
    </w:p>
    <w:p w14:paraId="187019B5" w14:textId="19362AB3" w:rsidR="006F0091" w:rsidRDefault="00CE6A5B" w:rsidP="006F0091">
      <w:pPr>
        <w:pStyle w:val="paragraph"/>
        <w:textAlignment w:val="baseline"/>
        <w:rPr>
          <w:rFonts w:ascii="Segoe UI" w:hAnsi="Segoe UI" w:cs="Segoe UI"/>
          <w:sz w:val="18"/>
          <w:szCs w:val="18"/>
        </w:rPr>
      </w:pPr>
      <w:r>
        <w:rPr>
          <w:rStyle w:val="normaltextrun"/>
          <w:color w:val="000000"/>
        </w:rPr>
        <w:t xml:space="preserve">At the </w:t>
      </w:r>
      <w:r w:rsidR="006F0091">
        <w:rPr>
          <w:rStyle w:val="normaltextrun"/>
          <w:color w:val="000000"/>
        </w:rPr>
        <w:t>November 21</w:t>
      </w:r>
      <w:r>
        <w:rPr>
          <w:rStyle w:val="normaltextrun"/>
          <w:color w:val="000000"/>
        </w:rPr>
        <w:t xml:space="preserve"> meeting</w:t>
      </w:r>
      <w:r w:rsidR="006F0091">
        <w:rPr>
          <w:rStyle w:val="normaltextrun"/>
          <w:color w:val="000000"/>
        </w:rPr>
        <w:t xml:space="preserve">, I will ask Rob Curtin, Chief Officer for Data, Assessment, and Accountability, to explain the process and timeline for bringing forth a recommendation to the Board on this change to the district and school accountability system. </w:t>
      </w:r>
      <w:r w:rsidR="00450209">
        <w:rPr>
          <w:rStyle w:val="normaltextrun"/>
          <w:color w:val="000000"/>
        </w:rPr>
        <w:t>The process will include</w:t>
      </w:r>
      <w:r w:rsidR="005A2B70">
        <w:rPr>
          <w:rStyle w:val="normaltextrun"/>
          <w:color w:val="000000"/>
        </w:rPr>
        <w:t xml:space="preserve"> an opportunity for public comment. I</w:t>
      </w:r>
      <w:r w:rsidR="006E09B3">
        <w:rPr>
          <w:rStyle w:val="normaltextrun"/>
          <w:color w:val="000000"/>
        </w:rPr>
        <w:t xml:space="preserve"> </w:t>
      </w:r>
      <w:r w:rsidR="006F0091">
        <w:rPr>
          <w:rStyle w:val="normaltextrun"/>
          <w:color w:val="000000"/>
        </w:rPr>
        <w:t>look forward to discussing this topic with you</w:t>
      </w:r>
      <w:r w:rsidR="00C02280">
        <w:rPr>
          <w:rStyle w:val="normaltextrun"/>
          <w:color w:val="000000"/>
        </w:rPr>
        <w:t>.</w:t>
      </w:r>
    </w:p>
    <w:p w14:paraId="68EAC196" w14:textId="045ED551" w:rsidR="00B91F11" w:rsidRPr="0065503C" w:rsidRDefault="00B91F11" w:rsidP="006F0091">
      <w:pPr>
        <w:pStyle w:val="Footer"/>
        <w:rPr>
          <w:color w:val="000000"/>
        </w:rPr>
      </w:pPr>
    </w:p>
    <w:sectPr w:rsidR="00B91F11" w:rsidRPr="0065503C" w:rsidSect="006172EA">
      <w:footerReference w:type="defaul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9BBC" w14:textId="77777777" w:rsidR="00DC6E40" w:rsidRDefault="00DC6E40">
      <w:r>
        <w:separator/>
      </w:r>
    </w:p>
  </w:endnote>
  <w:endnote w:type="continuationSeparator" w:id="0">
    <w:p w14:paraId="5814A7D1" w14:textId="77777777" w:rsidR="00DC6E40" w:rsidRDefault="00DC6E40">
      <w:r>
        <w:continuationSeparator/>
      </w:r>
    </w:p>
  </w:endnote>
  <w:endnote w:type="continuationNotice" w:id="1">
    <w:p w14:paraId="09536C4B" w14:textId="77777777" w:rsidR="00DC6E40" w:rsidRDefault="00DC6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F4B6" w14:textId="77777777" w:rsidR="00DC6E40" w:rsidRDefault="00DC6E40">
      <w:r>
        <w:separator/>
      </w:r>
    </w:p>
  </w:footnote>
  <w:footnote w:type="continuationSeparator" w:id="0">
    <w:p w14:paraId="5D02C54B" w14:textId="77777777" w:rsidR="00DC6E40" w:rsidRDefault="00DC6E40">
      <w:r>
        <w:continuationSeparator/>
      </w:r>
    </w:p>
  </w:footnote>
  <w:footnote w:type="continuationNotice" w:id="1">
    <w:p w14:paraId="144560C1" w14:textId="77777777" w:rsidR="00DC6E40" w:rsidRDefault="00DC6E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9917427"/>
    <w:multiLevelType w:val="hybridMultilevel"/>
    <w:tmpl w:val="EF52E50C"/>
    <w:lvl w:ilvl="0" w:tplc="C7B4C8A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8523D"/>
    <w:multiLevelType w:val="hybridMultilevel"/>
    <w:tmpl w:val="E0BE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6732C"/>
    <w:multiLevelType w:val="hybridMultilevel"/>
    <w:tmpl w:val="16868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1"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3"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2100377">
    <w:abstractNumId w:val="5"/>
  </w:num>
  <w:num w:numId="2" w16cid:durableId="1659117065">
    <w:abstractNumId w:val="10"/>
  </w:num>
  <w:num w:numId="3" w16cid:durableId="2073037333">
    <w:abstractNumId w:val="3"/>
  </w:num>
  <w:num w:numId="4" w16cid:durableId="778914662">
    <w:abstractNumId w:val="18"/>
  </w:num>
  <w:num w:numId="5" w16cid:durableId="279073092">
    <w:abstractNumId w:val="6"/>
  </w:num>
  <w:num w:numId="6" w16cid:durableId="1855459097">
    <w:abstractNumId w:val="13"/>
  </w:num>
  <w:num w:numId="7" w16cid:durableId="276260325">
    <w:abstractNumId w:val="8"/>
  </w:num>
  <w:num w:numId="8" w16cid:durableId="832841684">
    <w:abstractNumId w:val="2"/>
  </w:num>
  <w:num w:numId="9" w16cid:durableId="736368282">
    <w:abstractNumId w:val="1"/>
  </w:num>
  <w:num w:numId="10" w16cid:durableId="700014645">
    <w:abstractNumId w:val="0"/>
  </w:num>
  <w:num w:numId="11" w16cid:durableId="2040426679">
    <w:abstractNumId w:val="19"/>
  </w:num>
  <w:num w:numId="12" w16cid:durableId="1705934641">
    <w:abstractNumId w:val="9"/>
  </w:num>
  <w:num w:numId="13" w16cid:durableId="588999687">
    <w:abstractNumId w:val="23"/>
  </w:num>
  <w:num w:numId="14" w16cid:durableId="1024016164">
    <w:abstractNumId w:val="12"/>
  </w:num>
  <w:num w:numId="15" w16cid:durableId="91829209">
    <w:abstractNumId w:val="4"/>
  </w:num>
  <w:num w:numId="16" w16cid:durableId="76789009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9945842">
    <w:abstractNumId w:val="25"/>
  </w:num>
  <w:num w:numId="18" w16cid:durableId="729884392">
    <w:abstractNumId w:val="7"/>
  </w:num>
  <w:num w:numId="19" w16cid:durableId="1526602527">
    <w:abstractNumId w:val="15"/>
  </w:num>
  <w:num w:numId="20" w16cid:durableId="1399129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73760">
    <w:abstractNumId w:val="24"/>
  </w:num>
  <w:num w:numId="22" w16cid:durableId="1328486171">
    <w:abstractNumId w:val="11"/>
  </w:num>
  <w:num w:numId="23" w16cid:durableId="1336763686">
    <w:abstractNumId w:val="21"/>
  </w:num>
  <w:num w:numId="24" w16cid:durableId="968239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9241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38956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9B7"/>
    <w:rsid w:val="000012C7"/>
    <w:rsid w:val="000017B6"/>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4022"/>
    <w:rsid w:val="000A59A0"/>
    <w:rsid w:val="000A662D"/>
    <w:rsid w:val="000B1045"/>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279C"/>
    <w:rsid w:val="00185E9E"/>
    <w:rsid w:val="00190AEB"/>
    <w:rsid w:val="00196311"/>
    <w:rsid w:val="001A3384"/>
    <w:rsid w:val="001C0E08"/>
    <w:rsid w:val="001C1E51"/>
    <w:rsid w:val="001D2934"/>
    <w:rsid w:val="001D4709"/>
    <w:rsid w:val="001D4F6E"/>
    <w:rsid w:val="001E37F8"/>
    <w:rsid w:val="001E41CC"/>
    <w:rsid w:val="001E57B5"/>
    <w:rsid w:val="001F1BC3"/>
    <w:rsid w:val="001F5005"/>
    <w:rsid w:val="001F562D"/>
    <w:rsid w:val="001F56D8"/>
    <w:rsid w:val="001F5825"/>
    <w:rsid w:val="00200F90"/>
    <w:rsid w:val="00201172"/>
    <w:rsid w:val="00210C78"/>
    <w:rsid w:val="002111CB"/>
    <w:rsid w:val="00213AD5"/>
    <w:rsid w:val="00215FA9"/>
    <w:rsid w:val="002163A1"/>
    <w:rsid w:val="002308C1"/>
    <w:rsid w:val="002416E7"/>
    <w:rsid w:val="00241A1F"/>
    <w:rsid w:val="00243A55"/>
    <w:rsid w:val="00245708"/>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D7F7C"/>
    <w:rsid w:val="002F3534"/>
    <w:rsid w:val="002F5424"/>
    <w:rsid w:val="00306095"/>
    <w:rsid w:val="00307FDD"/>
    <w:rsid w:val="00315230"/>
    <w:rsid w:val="003166C8"/>
    <w:rsid w:val="00316F05"/>
    <w:rsid w:val="00324459"/>
    <w:rsid w:val="00329642"/>
    <w:rsid w:val="003300A8"/>
    <w:rsid w:val="00330D15"/>
    <w:rsid w:val="00341984"/>
    <w:rsid w:val="00342ACD"/>
    <w:rsid w:val="0035445A"/>
    <w:rsid w:val="00354C15"/>
    <w:rsid w:val="003550DC"/>
    <w:rsid w:val="00360559"/>
    <w:rsid w:val="00360817"/>
    <w:rsid w:val="00361467"/>
    <w:rsid w:val="00361E6E"/>
    <w:rsid w:val="00363A77"/>
    <w:rsid w:val="00363EC5"/>
    <w:rsid w:val="00365F2F"/>
    <w:rsid w:val="00376B3E"/>
    <w:rsid w:val="0039194F"/>
    <w:rsid w:val="0039533A"/>
    <w:rsid w:val="003953C8"/>
    <w:rsid w:val="003A2F60"/>
    <w:rsid w:val="003B43E3"/>
    <w:rsid w:val="003C4139"/>
    <w:rsid w:val="003C6829"/>
    <w:rsid w:val="003D0F91"/>
    <w:rsid w:val="003D25FA"/>
    <w:rsid w:val="003D335F"/>
    <w:rsid w:val="00403210"/>
    <w:rsid w:val="00404B36"/>
    <w:rsid w:val="00405677"/>
    <w:rsid w:val="0040659C"/>
    <w:rsid w:val="0041210C"/>
    <w:rsid w:val="004159AD"/>
    <w:rsid w:val="004173F3"/>
    <w:rsid w:val="004202BA"/>
    <w:rsid w:val="004233C3"/>
    <w:rsid w:val="004242A3"/>
    <w:rsid w:val="00435E8F"/>
    <w:rsid w:val="00442409"/>
    <w:rsid w:val="00442F66"/>
    <w:rsid w:val="00450209"/>
    <w:rsid w:val="00450D5F"/>
    <w:rsid w:val="00460CDB"/>
    <w:rsid w:val="004621DF"/>
    <w:rsid w:val="00465917"/>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3946"/>
    <w:rsid w:val="004E5697"/>
    <w:rsid w:val="004F2ACF"/>
    <w:rsid w:val="005002A8"/>
    <w:rsid w:val="00501082"/>
    <w:rsid w:val="00505FC3"/>
    <w:rsid w:val="00506795"/>
    <w:rsid w:val="00507BF7"/>
    <w:rsid w:val="00511E41"/>
    <w:rsid w:val="005135B4"/>
    <w:rsid w:val="00516A0F"/>
    <w:rsid w:val="005217FC"/>
    <w:rsid w:val="00525003"/>
    <w:rsid w:val="00534FF2"/>
    <w:rsid w:val="00536648"/>
    <w:rsid w:val="005430E2"/>
    <w:rsid w:val="005463E4"/>
    <w:rsid w:val="00547AE4"/>
    <w:rsid w:val="0055308F"/>
    <w:rsid w:val="00554B85"/>
    <w:rsid w:val="00554F3B"/>
    <w:rsid w:val="00555019"/>
    <w:rsid w:val="00571660"/>
    <w:rsid w:val="00571666"/>
    <w:rsid w:val="00580DFA"/>
    <w:rsid w:val="0058702A"/>
    <w:rsid w:val="0059178C"/>
    <w:rsid w:val="005927F2"/>
    <w:rsid w:val="00595D74"/>
    <w:rsid w:val="00596375"/>
    <w:rsid w:val="005A2B70"/>
    <w:rsid w:val="005A3DFB"/>
    <w:rsid w:val="005A4C11"/>
    <w:rsid w:val="005B0DAB"/>
    <w:rsid w:val="005B79FA"/>
    <w:rsid w:val="005C1013"/>
    <w:rsid w:val="005D013E"/>
    <w:rsid w:val="005D1011"/>
    <w:rsid w:val="005E2809"/>
    <w:rsid w:val="005E3535"/>
    <w:rsid w:val="005E4C60"/>
    <w:rsid w:val="005E5C82"/>
    <w:rsid w:val="005E5F8F"/>
    <w:rsid w:val="005F2DD8"/>
    <w:rsid w:val="005F4333"/>
    <w:rsid w:val="005F7550"/>
    <w:rsid w:val="00603C4D"/>
    <w:rsid w:val="00603CA0"/>
    <w:rsid w:val="0060611A"/>
    <w:rsid w:val="00607C24"/>
    <w:rsid w:val="00616E24"/>
    <w:rsid w:val="006172EA"/>
    <w:rsid w:val="00620208"/>
    <w:rsid w:val="00621953"/>
    <w:rsid w:val="00622645"/>
    <w:rsid w:val="00630B70"/>
    <w:rsid w:val="00634EB6"/>
    <w:rsid w:val="00635070"/>
    <w:rsid w:val="006375F6"/>
    <w:rsid w:val="00640268"/>
    <w:rsid w:val="0064770F"/>
    <w:rsid w:val="00653DA3"/>
    <w:rsid w:val="0065503C"/>
    <w:rsid w:val="00656E10"/>
    <w:rsid w:val="0066458A"/>
    <w:rsid w:val="006646C8"/>
    <w:rsid w:val="00666136"/>
    <w:rsid w:val="006667C0"/>
    <w:rsid w:val="0066789B"/>
    <w:rsid w:val="00670B97"/>
    <w:rsid w:val="00680CCF"/>
    <w:rsid w:val="00681C2D"/>
    <w:rsid w:val="0068639E"/>
    <w:rsid w:val="00691197"/>
    <w:rsid w:val="006925C9"/>
    <w:rsid w:val="006A0F24"/>
    <w:rsid w:val="006A3D35"/>
    <w:rsid w:val="006A5EC7"/>
    <w:rsid w:val="006C0F45"/>
    <w:rsid w:val="006C32D4"/>
    <w:rsid w:val="006C3504"/>
    <w:rsid w:val="006D08B7"/>
    <w:rsid w:val="006D4E62"/>
    <w:rsid w:val="006E09B3"/>
    <w:rsid w:val="006F0091"/>
    <w:rsid w:val="006F339C"/>
    <w:rsid w:val="006F45F5"/>
    <w:rsid w:val="006F5210"/>
    <w:rsid w:val="006F57AE"/>
    <w:rsid w:val="006F5BFF"/>
    <w:rsid w:val="0070548F"/>
    <w:rsid w:val="007072FB"/>
    <w:rsid w:val="00711AB6"/>
    <w:rsid w:val="00713DC9"/>
    <w:rsid w:val="00714801"/>
    <w:rsid w:val="007155C0"/>
    <w:rsid w:val="007256AB"/>
    <w:rsid w:val="007270F7"/>
    <w:rsid w:val="007374CB"/>
    <w:rsid w:val="00741038"/>
    <w:rsid w:val="0074422E"/>
    <w:rsid w:val="00750959"/>
    <w:rsid w:val="00750D49"/>
    <w:rsid w:val="00755C81"/>
    <w:rsid w:val="007569B3"/>
    <w:rsid w:val="00760897"/>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D78F7"/>
    <w:rsid w:val="007E2623"/>
    <w:rsid w:val="007E2E1E"/>
    <w:rsid w:val="007E62A6"/>
    <w:rsid w:val="00803008"/>
    <w:rsid w:val="0080433F"/>
    <w:rsid w:val="00807EBF"/>
    <w:rsid w:val="008126E8"/>
    <w:rsid w:val="008163FF"/>
    <w:rsid w:val="00824A61"/>
    <w:rsid w:val="0083108B"/>
    <w:rsid w:val="00831CE9"/>
    <w:rsid w:val="00832A24"/>
    <w:rsid w:val="0083611B"/>
    <w:rsid w:val="00841589"/>
    <w:rsid w:val="00843308"/>
    <w:rsid w:val="00844114"/>
    <w:rsid w:val="00844D0E"/>
    <w:rsid w:val="008475E5"/>
    <w:rsid w:val="008545D3"/>
    <w:rsid w:val="008551A3"/>
    <w:rsid w:val="00856EA1"/>
    <w:rsid w:val="00865C47"/>
    <w:rsid w:val="00867C54"/>
    <w:rsid w:val="008745CF"/>
    <w:rsid w:val="008777F2"/>
    <w:rsid w:val="008862AD"/>
    <w:rsid w:val="0089434C"/>
    <w:rsid w:val="00896E27"/>
    <w:rsid w:val="008A07BF"/>
    <w:rsid w:val="008A5685"/>
    <w:rsid w:val="008A6FE5"/>
    <w:rsid w:val="008A74C0"/>
    <w:rsid w:val="008B14B1"/>
    <w:rsid w:val="008B2FF5"/>
    <w:rsid w:val="008C238A"/>
    <w:rsid w:val="008C3DE2"/>
    <w:rsid w:val="008C5534"/>
    <w:rsid w:val="008C6578"/>
    <w:rsid w:val="008C6F0E"/>
    <w:rsid w:val="008D0443"/>
    <w:rsid w:val="008D1C58"/>
    <w:rsid w:val="008D470F"/>
    <w:rsid w:val="008D5853"/>
    <w:rsid w:val="008E53BD"/>
    <w:rsid w:val="008E732C"/>
    <w:rsid w:val="008F18E7"/>
    <w:rsid w:val="008F2A16"/>
    <w:rsid w:val="008F57DA"/>
    <w:rsid w:val="008FD222"/>
    <w:rsid w:val="009005EB"/>
    <w:rsid w:val="00901C88"/>
    <w:rsid w:val="009048AD"/>
    <w:rsid w:val="00917F9D"/>
    <w:rsid w:val="00917FC7"/>
    <w:rsid w:val="00932810"/>
    <w:rsid w:val="00932C66"/>
    <w:rsid w:val="00936F13"/>
    <w:rsid w:val="0093710A"/>
    <w:rsid w:val="00937BC3"/>
    <w:rsid w:val="00946156"/>
    <w:rsid w:val="009468E4"/>
    <w:rsid w:val="00947C0C"/>
    <w:rsid w:val="00955888"/>
    <w:rsid w:val="0096377A"/>
    <w:rsid w:val="0097067C"/>
    <w:rsid w:val="00972AD9"/>
    <w:rsid w:val="0097438B"/>
    <w:rsid w:val="00976F4C"/>
    <w:rsid w:val="009778D0"/>
    <w:rsid w:val="00980E75"/>
    <w:rsid w:val="00986649"/>
    <w:rsid w:val="009948D1"/>
    <w:rsid w:val="00996805"/>
    <w:rsid w:val="009A3F37"/>
    <w:rsid w:val="009A76CD"/>
    <w:rsid w:val="009B3502"/>
    <w:rsid w:val="009B4B18"/>
    <w:rsid w:val="009C1350"/>
    <w:rsid w:val="009C7DC0"/>
    <w:rsid w:val="009D11E3"/>
    <w:rsid w:val="009D638D"/>
    <w:rsid w:val="009E48AC"/>
    <w:rsid w:val="009E5DE8"/>
    <w:rsid w:val="009F5663"/>
    <w:rsid w:val="009F6EC0"/>
    <w:rsid w:val="009F7A16"/>
    <w:rsid w:val="00A02608"/>
    <w:rsid w:val="00A07A79"/>
    <w:rsid w:val="00A14F55"/>
    <w:rsid w:val="00A15721"/>
    <w:rsid w:val="00A20194"/>
    <w:rsid w:val="00A258A0"/>
    <w:rsid w:val="00A327E4"/>
    <w:rsid w:val="00A33D15"/>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0F21"/>
    <w:rsid w:val="00AA11E4"/>
    <w:rsid w:val="00AA2C45"/>
    <w:rsid w:val="00AA46CF"/>
    <w:rsid w:val="00AA4D66"/>
    <w:rsid w:val="00AA53EA"/>
    <w:rsid w:val="00AB2B02"/>
    <w:rsid w:val="00AB5330"/>
    <w:rsid w:val="00AC1A57"/>
    <w:rsid w:val="00AC1C82"/>
    <w:rsid w:val="00AC355B"/>
    <w:rsid w:val="00AD3989"/>
    <w:rsid w:val="00AD461E"/>
    <w:rsid w:val="00AD58F2"/>
    <w:rsid w:val="00AE40B7"/>
    <w:rsid w:val="00AF0A91"/>
    <w:rsid w:val="00AF2144"/>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5702"/>
    <w:rsid w:val="00B46222"/>
    <w:rsid w:val="00B519DE"/>
    <w:rsid w:val="00B57D4C"/>
    <w:rsid w:val="00B6230A"/>
    <w:rsid w:val="00B81971"/>
    <w:rsid w:val="00B836AF"/>
    <w:rsid w:val="00B83F08"/>
    <w:rsid w:val="00B84176"/>
    <w:rsid w:val="00B91F11"/>
    <w:rsid w:val="00B956F4"/>
    <w:rsid w:val="00B9714D"/>
    <w:rsid w:val="00BA1BA6"/>
    <w:rsid w:val="00BA6910"/>
    <w:rsid w:val="00BA7399"/>
    <w:rsid w:val="00BB1C19"/>
    <w:rsid w:val="00BB208C"/>
    <w:rsid w:val="00BB2323"/>
    <w:rsid w:val="00BB31FB"/>
    <w:rsid w:val="00BB5D8F"/>
    <w:rsid w:val="00BB7BB2"/>
    <w:rsid w:val="00BC0B4A"/>
    <w:rsid w:val="00BD0F8C"/>
    <w:rsid w:val="00BD2885"/>
    <w:rsid w:val="00BD7402"/>
    <w:rsid w:val="00BE2178"/>
    <w:rsid w:val="00BE346F"/>
    <w:rsid w:val="00BF291E"/>
    <w:rsid w:val="00BF4ECA"/>
    <w:rsid w:val="00BF65B8"/>
    <w:rsid w:val="00C003E1"/>
    <w:rsid w:val="00C02280"/>
    <w:rsid w:val="00C1402E"/>
    <w:rsid w:val="00C20A80"/>
    <w:rsid w:val="00C24857"/>
    <w:rsid w:val="00C33714"/>
    <w:rsid w:val="00C34091"/>
    <w:rsid w:val="00C35831"/>
    <w:rsid w:val="00C37E40"/>
    <w:rsid w:val="00C41BE1"/>
    <w:rsid w:val="00C46D5F"/>
    <w:rsid w:val="00C47D72"/>
    <w:rsid w:val="00C51280"/>
    <w:rsid w:val="00C53BEA"/>
    <w:rsid w:val="00C54A5F"/>
    <w:rsid w:val="00C57023"/>
    <w:rsid w:val="00C65880"/>
    <w:rsid w:val="00C67032"/>
    <w:rsid w:val="00C7397D"/>
    <w:rsid w:val="00C750B5"/>
    <w:rsid w:val="00C81340"/>
    <w:rsid w:val="00C819F6"/>
    <w:rsid w:val="00C87116"/>
    <w:rsid w:val="00C8776E"/>
    <w:rsid w:val="00C974A6"/>
    <w:rsid w:val="00CB0D38"/>
    <w:rsid w:val="00CB3E17"/>
    <w:rsid w:val="00CB70FF"/>
    <w:rsid w:val="00CC0D5A"/>
    <w:rsid w:val="00CC62B2"/>
    <w:rsid w:val="00CC66FF"/>
    <w:rsid w:val="00CC6BF7"/>
    <w:rsid w:val="00CC6C12"/>
    <w:rsid w:val="00CC724A"/>
    <w:rsid w:val="00CC756F"/>
    <w:rsid w:val="00CD6BD9"/>
    <w:rsid w:val="00CE5315"/>
    <w:rsid w:val="00CE6A5B"/>
    <w:rsid w:val="00CF36CC"/>
    <w:rsid w:val="00CF66F0"/>
    <w:rsid w:val="00D00F0A"/>
    <w:rsid w:val="00D0526F"/>
    <w:rsid w:val="00D135F0"/>
    <w:rsid w:val="00D1782C"/>
    <w:rsid w:val="00D21283"/>
    <w:rsid w:val="00D21D82"/>
    <w:rsid w:val="00D2509D"/>
    <w:rsid w:val="00D456B8"/>
    <w:rsid w:val="00D52134"/>
    <w:rsid w:val="00D54AED"/>
    <w:rsid w:val="00D73B50"/>
    <w:rsid w:val="00D73C51"/>
    <w:rsid w:val="00D744BC"/>
    <w:rsid w:val="00D811EC"/>
    <w:rsid w:val="00D854CB"/>
    <w:rsid w:val="00D875E3"/>
    <w:rsid w:val="00D87AA2"/>
    <w:rsid w:val="00D93DB6"/>
    <w:rsid w:val="00D9488D"/>
    <w:rsid w:val="00DA11BF"/>
    <w:rsid w:val="00DA1886"/>
    <w:rsid w:val="00DA6385"/>
    <w:rsid w:val="00DA6BDA"/>
    <w:rsid w:val="00DA7C5C"/>
    <w:rsid w:val="00DB4613"/>
    <w:rsid w:val="00DB5DFB"/>
    <w:rsid w:val="00DC10F4"/>
    <w:rsid w:val="00DC6E40"/>
    <w:rsid w:val="00DD1603"/>
    <w:rsid w:val="00DD1E7A"/>
    <w:rsid w:val="00DD2544"/>
    <w:rsid w:val="00DE73A8"/>
    <w:rsid w:val="00DF544F"/>
    <w:rsid w:val="00E00E93"/>
    <w:rsid w:val="00E01297"/>
    <w:rsid w:val="00E03D02"/>
    <w:rsid w:val="00E0490F"/>
    <w:rsid w:val="00E06DAC"/>
    <w:rsid w:val="00E11954"/>
    <w:rsid w:val="00E25398"/>
    <w:rsid w:val="00E313D1"/>
    <w:rsid w:val="00E3387C"/>
    <w:rsid w:val="00E429C8"/>
    <w:rsid w:val="00E43496"/>
    <w:rsid w:val="00E43720"/>
    <w:rsid w:val="00E466AE"/>
    <w:rsid w:val="00E47D6B"/>
    <w:rsid w:val="00E520CA"/>
    <w:rsid w:val="00E52825"/>
    <w:rsid w:val="00E555C3"/>
    <w:rsid w:val="00E578AA"/>
    <w:rsid w:val="00E609E5"/>
    <w:rsid w:val="00E730C5"/>
    <w:rsid w:val="00E76581"/>
    <w:rsid w:val="00E77FAD"/>
    <w:rsid w:val="00E85085"/>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EF40F0"/>
    <w:rsid w:val="00F01D55"/>
    <w:rsid w:val="00F04445"/>
    <w:rsid w:val="00F05856"/>
    <w:rsid w:val="00F071C7"/>
    <w:rsid w:val="00F0768F"/>
    <w:rsid w:val="00F12B42"/>
    <w:rsid w:val="00F12C4B"/>
    <w:rsid w:val="00F1469B"/>
    <w:rsid w:val="00F15A05"/>
    <w:rsid w:val="00F2396B"/>
    <w:rsid w:val="00F24351"/>
    <w:rsid w:val="00F25840"/>
    <w:rsid w:val="00F259BE"/>
    <w:rsid w:val="00F26989"/>
    <w:rsid w:val="00F27F99"/>
    <w:rsid w:val="00F30A81"/>
    <w:rsid w:val="00F321E4"/>
    <w:rsid w:val="00F4485D"/>
    <w:rsid w:val="00F47B52"/>
    <w:rsid w:val="00F55CDD"/>
    <w:rsid w:val="00F56B5C"/>
    <w:rsid w:val="00F56BD3"/>
    <w:rsid w:val="00F635EF"/>
    <w:rsid w:val="00F64018"/>
    <w:rsid w:val="00F66B73"/>
    <w:rsid w:val="00F7079A"/>
    <w:rsid w:val="00F71DB4"/>
    <w:rsid w:val="00F74AEF"/>
    <w:rsid w:val="00F7557C"/>
    <w:rsid w:val="00F76E32"/>
    <w:rsid w:val="00F878C5"/>
    <w:rsid w:val="00F90E02"/>
    <w:rsid w:val="00FA4B46"/>
    <w:rsid w:val="00FB0D18"/>
    <w:rsid w:val="00FB1F4A"/>
    <w:rsid w:val="00FB46CC"/>
    <w:rsid w:val="00FB640A"/>
    <w:rsid w:val="00FB7A44"/>
    <w:rsid w:val="00FC164E"/>
    <w:rsid w:val="00FC4C0A"/>
    <w:rsid w:val="00FD5A0C"/>
    <w:rsid w:val="00FE2C73"/>
    <w:rsid w:val="00FF111F"/>
    <w:rsid w:val="00FF543C"/>
    <w:rsid w:val="00FF7398"/>
    <w:rsid w:val="01EC8A0A"/>
    <w:rsid w:val="02C016FF"/>
    <w:rsid w:val="02F28CA2"/>
    <w:rsid w:val="03AE2B7E"/>
    <w:rsid w:val="050F613C"/>
    <w:rsid w:val="082127B9"/>
    <w:rsid w:val="0D48A5CE"/>
    <w:rsid w:val="0E7F6FF3"/>
    <w:rsid w:val="0EF1877E"/>
    <w:rsid w:val="0FD1FE34"/>
    <w:rsid w:val="10A7A5FB"/>
    <w:rsid w:val="1132B30F"/>
    <w:rsid w:val="182EFA2E"/>
    <w:rsid w:val="18706EF6"/>
    <w:rsid w:val="18E1FE6F"/>
    <w:rsid w:val="1A8A7CFB"/>
    <w:rsid w:val="1C1BB75C"/>
    <w:rsid w:val="1C4EAFF4"/>
    <w:rsid w:val="1CD4F7E2"/>
    <w:rsid w:val="201228C8"/>
    <w:rsid w:val="21891B03"/>
    <w:rsid w:val="2398721C"/>
    <w:rsid w:val="23A63B90"/>
    <w:rsid w:val="24307993"/>
    <w:rsid w:val="24B76A14"/>
    <w:rsid w:val="2CE303D2"/>
    <w:rsid w:val="2E3D2DBC"/>
    <w:rsid w:val="2EBA04B8"/>
    <w:rsid w:val="3266A016"/>
    <w:rsid w:val="328A067C"/>
    <w:rsid w:val="34064A85"/>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64257449">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8570972">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bese/docs/fy2024/2023-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accountability/lists-tools/system-1pager-indicator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bese/docs/fy2024/2023-10/item1-powerpoin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Curtin, Robert (DESE)</DisplayName>
        <AccountId>74</AccountId>
        <AccountType/>
      </UserInfo>
      <UserInfo>
        <DisplayName>Steenland, Deborah (DESE)</DisplayName>
        <AccountId>83</AccountId>
        <AccountType/>
      </UserInfo>
      <UserInfo>
        <DisplayName>Alvarez, Iraida (DESE)</DisplayName>
        <AccountId>583</AccountId>
        <AccountType/>
      </UserInfo>
      <UserInfo>
        <DisplayName>Sahni, Amrita D. (DESE)</DisplayName>
        <AccountId>1476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9501-3382-4504-9B28-C157A16E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BESE November 2023 Regular Meeting Item 3: Chronic Absenteeism and Accountability Reporting</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2023 Regular Meeting Item 3: Chronic Absenteeism and Accountability Reporting</dc:title>
  <dc:subject/>
  <dc:creator>DESE</dc:creator>
  <cp:keywords/>
  <cp:lastModifiedBy>Zou, Dong (EOE)</cp:lastModifiedBy>
  <cp:revision>7</cp:revision>
  <cp:lastPrinted>2008-03-05T18:17:00Z</cp:lastPrinted>
  <dcterms:created xsi:type="dcterms:W3CDTF">2023-11-14T15:19:00Z</dcterms:created>
  <dcterms:modified xsi:type="dcterms:W3CDTF">2023-11-16T15:45:00Z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2023 12:00AM</vt:lpwstr>
  </property>
</Properties>
</file>