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DA75"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2A49504" wp14:editId="6EF582A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74812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F8BE6C0" w14:textId="77777777" w:rsidR="00A20194" w:rsidRDefault="00A20194">
      <w:pPr>
        <w:rPr>
          <w:rFonts w:ascii="Arial" w:hAnsi="Arial"/>
          <w:i/>
        </w:rPr>
      </w:pPr>
    </w:p>
    <w:p w14:paraId="75201A1B"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0440D5">
        <w:rPr>
          <w:sz w:val="16"/>
          <w:szCs w:val="16"/>
        </w:rPr>
        <w:t>Telephone: (781) 338-3227</w:t>
      </w:r>
      <w:r w:rsidR="00C974A6">
        <w:rPr>
          <w:sz w:val="16"/>
          <w:szCs w:val="16"/>
        </w:rPr>
        <w:t xml:space="preserve">                                                                                                                 </w:t>
      </w:r>
    </w:p>
    <w:p w14:paraId="6B966D26" w14:textId="77777777" w:rsidR="00A20194" w:rsidRPr="00C974A6" w:rsidRDefault="00A20194">
      <w:pPr>
        <w:ind w:left="720"/>
        <w:rPr>
          <w:rFonts w:ascii="Arial" w:hAnsi="Arial"/>
          <w:i/>
          <w:sz w:val="16"/>
          <w:szCs w:val="16"/>
        </w:rPr>
      </w:pPr>
    </w:p>
    <w:p w14:paraId="04E64804"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116562A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Commissioner name and title"/>
      </w:tblPr>
      <w:tblGrid>
        <w:gridCol w:w="2951"/>
        <w:gridCol w:w="8425"/>
      </w:tblGrid>
      <w:tr w:rsidR="00C974A6" w:rsidRPr="00C974A6" w14:paraId="39AA20D7" w14:textId="77777777" w:rsidTr="000440D5">
        <w:trPr>
          <w:tblHeader/>
        </w:trPr>
        <w:tc>
          <w:tcPr>
            <w:tcW w:w="2988" w:type="dxa"/>
          </w:tcPr>
          <w:p w14:paraId="79863FAF"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E46246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3F002D9" w14:textId="77777777" w:rsidR="00C974A6" w:rsidRPr="00C974A6" w:rsidRDefault="00C974A6" w:rsidP="00C974A6">
            <w:pPr>
              <w:jc w:val="center"/>
              <w:rPr>
                <w:rFonts w:ascii="Arial" w:hAnsi="Arial"/>
                <w:i/>
                <w:sz w:val="16"/>
                <w:szCs w:val="16"/>
              </w:rPr>
            </w:pPr>
          </w:p>
        </w:tc>
      </w:tr>
    </w:tbl>
    <w:p w14:paraId="4EBAA20F"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8E7FE00" w14:textId="77777777" w:rsidR="000440D5" w:rsidRPr="004C71F4" w:rsidRDefault="000440D5" w:rsidP="000440D5">
      <w:pPr>
        <w:pStyle w:val="BodyText"/>
        <w:rPr>
          <w:rFonts w:asciiTheme="minorHAnsi" w:hAnsiTheme="minorHAnsi" w:cstheme="minorHAnsi"/>
          <w:color w:val="0070C0"/>
          <w:szCs w:val="24"/>
        </w:rPr>
      </w:pPr>
      <w:r w:rsidRPr="004C71F4">
        <w:rPr>
          <w:rFonts w:asciiTheme="minorHAnsi" w:hAnsiTheme="minorHAnsi" w:cstheme="minorHAnsi"/>
          <w:color w:val="0070C0"/>
          <w:szCs w:val="24"/>
        </w:rPr>
        <w:t>The Office of Charter Schools and School Redesign is seeking</w:t>
      </w:r>
    </w:p>
    <w:p w14:paraId="27083D10" w14:textId="340928C1" w:rsidR="000440D5" w:rsidRPr="004C71F4" w:rsidRDefault="000440D5" w:rsidP="000440D5">
      <w:pPr>
        <w:pStyle w:val="BodyText"/>
        <w:rPr>
          <w:rFonts w:asciiTheme="minorHAnsi" w:hAnsiTheme="minorHAnsi" w:cstheme="minorHAnsi"/>
          <w:color w:val="0070C0"/>
          <w:szCs w:val="24"/>
        </w:rPr>
      </w:pPr>
      <w:r w:rsidRPr="004C71F4">
        <w:rPr>
          <w:rFonts w:asciiTheme="minorHAnsi" w:hAnsiTheme="minorHAnsi" w:cstheme="minorHAnsi"/>
          <w:color w:val="0070C0"/>
          <w:szCs w:val="24"/>
        </w:rPr>
        <w:t>qualified volunteers to serve as site visitors for the 20</w:t>
      </w:r>
      <w:r w:rsidR="001A5AD3" w:rsidRPr="004C71F4">
        <w:rPr>
          <w:rFonts w:asciiTheme="minorHAnsi" w:hAnsiTheme="minorHAnsi" w:cstheme="minorHAnsi"/>
          <w:color w:val="0070C0"/>
          <w:szCs w:val="24"/>
        </w:rPr>
        <w:t>23</w:t>
      </w:r>
      <w:r w:rsidR="00FA560B" w:rsidRPr="004C71F4">
        <w:rPr>
          <w:rFonts w:asciiTheme="minorHAnsi" w:hAnsiTheme="minorHAnsi" w:cstheme="minorHAnsi"/>
          <w:color w:val="0070C0"/>
          <w:szCs w:val="24"/>
        </w:rPr>
        <w:t>-2</w:t>
      </w:r>
      <w:r w:rsidR="001A5AD3" w:rsidRPr="004C71F4">
        <w:rPr>
          <w:rFonts w:asciiTheme="minorHAnsi" w:hAnsiTheme="minorHAnsi" w:cstheme="minorHAnsi"/>
          <w:color w:val="0070C0"/>
          <w:szCs w:val="24"/>
        </w:rPr>
        <w:t>4</w:t>
      </w:r>
      <w:r w:rsidRPr="004C71F4">
        <w:rPr>
          <w:rFonts w:asciiTheme="minorHAnsi" w:hAnsiTheme="minorHAnsi" w:cstheme="minorHAnsi"/>
          <w:color w:val="0070C0"/>
          <w:szCs w:val="24"/>
        </w:rPr>
        <w:t xml:space="preserve"> school year.</w:t>
      </w:r>
    </w:p>
    <w:p w14:paraId="021B5A58" w14:textId="77777777" w:rsidR="000440D5" w:rsidRPr="004C71F4" w:rsidRDefault="000440D5" w:rsidP="000440D5">
      <w:pPr>
        <w:pStyle w:val="BodyText"/>
        <w:rPr>
          <w:rFonts w:asciiTheme="minorHAnsi" w:hAnsiTheme="minorHAnsi" w:cstheme="minorHAnsi"/>
          <w:color w:val="0070C0"/>
          <w:szCs w:val="24"/>
        </w:rPr>
      </w:pPr>
      <w:r w:rsidRPr="004C71F4">
        <w:rPr>
          <w:rFonts w:asciiTheme="minorHAnsi" w:hAnsiTheme="minorHAnsi" w:cstheme="minorHAnsi"/>
          <w:color w:val="0070C0"/>
          <w:szCs w:val="24"/>
        </w:rPr>
        <w:t>All interested in participating are encouraged to apply.</w:t>
      </w:r>
    </w:p>
    <w:p w14:paraId="6E65990A" w14:textId="77777777" w:rsidR="000440D5" w:rsidRPr="004C71F4" w:rsidRDefault="000440D5" w:rsidP="000440D5">
      <w:pPr>
        <w:rPr>
          <w:rFonts w:asciiTheme="minorHAnsi" w:hAnsiTheme="minorHAnsi" w:cstheme="minorHAnsi"/>
          <w:b/>
          <w:szCs w:val="23"/>
        </w:rPr>
      </w:pPr>
    </w:p>
    <w:p w14:paraId="4AAD01E1" w14:textId="77777777" w:rsidR="000440D5" w:rsidRPr="004C71F4" w:rsidRDefault="000440D5" w:rsidP="000440D5">
      <w:pPr>
        <w:rPr>
          <w:rFonts w:asciiTheme="minorHAnsi" w:hAnsiTheme="minorHAnsi" w:cstheme="minorHAnsi"/>
          <w:b/>
          <w:szCs w:val="23"/>
        </w:rPr>
      </w:pPr>
      <w:r w:rsidRPr="004C71F4">
        <w:rPr>
          <w:rFonts w:asciiTheme="minorHAnsi" w:hAnsiTheme="minorHAnsi" w:cstheme="minorHAnsi"/>
          <w:b/>
          <w:szCs w:val="23"/>
        </w:rPr>
        <w:t>Why Do We Conduct Site Visits?</w:t>
      </w:r>
    </w:p>
    <w:p w14:paraId="6A2DFF36" w14:textId="77777777" w:rsidR="000440D5" w:rsidRPr="004C71F4" w:rsidRDefault="000440D5" w:rsidP="000440D5">
      <w:pPr>
        <w:rPr>
          <w:rFonts w:asciiTheme="minorHAnsi" w:hAnsiTheme="minorHAnsi" w:cstheme="minorHAnsi"/>
          <w:sz w:val="23"/>
          <w:szCs w:val="23"/>
        </w:rPr>
      </w:pPr>
      <w:r w:rsidRPr="004C71F4">
        <w:rPr>
          <w:rFonts w:asciiTheme="minorHAnsi" w:hAnsiTheme="minorHAnsi" w:cstheme="minorHAnsi"/>
          <w:sz w:val="23"/>
          <w:szCs w:val="23"/>
        </w:rPr>
        <w:t>Charter schools are accountable for results. Each school operates under a five-year charter granted by the state, and must demonstrate academic success, organizational viability, and faithfulness to its mission in order to earn the renewal of its charter.</w:t>
      </w:r>
    </w:p>
    <w:p w14:paraId="01A498BB" w14:textId="77777777" w:rsidR="000440D5" w:rsidRPr="004C71F4" w:rsidRDefault="000440D5" w:rsidP="000440D5">
      <w:pPr>
        <w:rPr>
          <w:rFonts w:asciiTheme="minorHAnsi" w:hAnsiTheme="minorHAnsi" w:cstheme="minorHAnsi"/>
          <w:sz w:val="23"/>
          <w:szCs w:val="23"/>
        </w:rPr>
      </w:pPr>
    </w:p>
    <w:p w14:paraId="2283F6CE" w14:textId="01862C2F" w:rsidR="000440D5" w:rsidRPr="004C71F4" w:rsidRDefault="000723DC" w:rsidP="000440D5">
      <w:pPr>
        <w:rPr>
          <w:rFonts w:asciiTheme="minorHAnsi" w:hAnsiTheme="minorHAnsi" w:cstheme="minorHAnsi"/>
          <w:sz w:val="23"/>
          <w:szCs w:val="23"/>
        </w:rPr>
      </w:pPr>
      <w:r w:rsidRPr="004C71F4">
        <w:rPr>
          <w:rFonts w:asciiTheme="minorHAnsi" w:hAnsiTheme="minorHAnsi" w:cstheme="minorHAnsi"/>
          <w:sz w:val="23"/>
          <w:szCs w:val="23"/>
        </w:rPr>
        <w:t>Site visit reports are important components of the body</w:t>
      </w:r>
      <w:r w:rsidR="000440D5" w:rsidRPr="004C71F4">
        <w:rPr>
          <w:rFonts w:asciiTheme="minorHAnsi" w:hAnsiTheme="minorHAnsi" w:cstheme="minorHAnsi"/>
          <w:sz w:val="23"/>
          <w:szCs w:val="23"/>
        </w:rPr>
        <w:t xml:space="preserve"> of evidence </w:t>
      </w:r>
      <w:r w:rsidRPr="004C71F4">
        <w:rPr>
          <w:rFonts w:asciiTheme="minorHAnsi" w:hAnsiTheme="minorHAnsi" w:cstheme="minorHAnsi"/>
          <w:sz w:val="23"/>
          <w:szCs w:val="23"/>
        </w:rPr>
        <w:t xml:space="preserve">used by the </w:t>
      </w:r>
      <w:r w:rsidR="000D5B65" w:rsidRPr="004C71F4">
        <w:rPr>
          <w:rFonts w:asciiTheme="minorHAnsi" w:hAnsiTheme="minorHAnsi" w:cstheme="minorHAnsi"/>
          <w:sz w:val="23"/>
          <w:szCs w:val="23"/>
        </w:rPr>
        <w:t>C</w:t>
      </w:r>
      <w:r w:rsidRPr="004C71F4">
        <w:rPr>
          <w:rFonts w:asciiTheme="minorHAnsi" w:hAnsiTheme="minorHAnsi" w:cstheme="minorHAnsi"/>
          <w:sz w:val="23"/>
          <w:szCs w:val="23"/>
        </w:rPr>
        <w:t>ommissioner and</w:t>
      </w:r>
      <w:r w:rsidR="000440D5" w:rsidRPr="004C71F4">
        <w:rPr>
          <w:rFonts w:asciiTheme="minorHAnsi" w:hAnsiTheme="minorHAnsi" w:cstheme="minorHAnsi"/>
          <w:sz w:val="23"/>
          <w:szCs w:val="23"/>
        </w:rPr>
        <w:t xml:space="preserve"> Board of Elementary and Secondary Education to decide whether the school has demonstrated success and earned the renewal of its charter. The</w:t>
      </w:r>
      <w:r w:rsidRPr="004C71F4">
        <w:rPr>
          <w:rFonts w:asciiTheme="minorHAnsi" w:hAnsiTheme="minorHAnsi" w:cstheme="minorHAnsi"/>
          <w:sz w:val="23"/>
          <w:szCs w:val="23"/>
        </w:rPr>
        <w:t xml:space="preserve"> </w:t>
      </w:r>
      <w:hyperlink r:id="rId11" w:history="1">
        <w:r w:rsidRPr="004C71F4">
          <w:rPr>
            <w:rStyle w:val="Hyperlink"/>
            <w:rFonts w:asciiTheme="minorHAnsi" w:hAnsiTheme="minorHAnsi" w:cstheme="minorHAnsi"/>
            <w:sz w:val="23"/>
            <w:szCs w:val="23"/>
          </w:rPr>
          <w:t>Charter School Performance Criteria</w:t>
        </w:r>
      </w:hyperlink>
      <w:r w:rsidRPr="004C71F4">
        <w:rPr>
          <w:rFonts w:asciiTheme="minorHAnsi" w:hAnsiTheme="minorHAnsi" w:cstheme="minorHAnsi"/>
          <w:sz w:val="23"/>
          <w:szCs w:val="23"/>
        </w:rPr>
        <w:t xml:space="preserve"> (Criteria) form the foundation of the site visit process. The</w:t>
      </w:r>
      <w:r w:rsidR="000440D5" w:rsidRPr="004C71F4">
        <w:rPr>
          <w:rFonts w:asciiTheme="minorHAnsi" w:hAnsiTheme="minorHAnsi" w:cstheme="minorHAnsi"/>
          <w:sz w:val="23"/>
          <w:szCs w:val="23"/>
        </w:rPr>
        <w:t xml:space="preserve"> </w:t>
      </w:r>
      <w:hyperlink r:id="rId12" w:history="1">
        <w:r w:rsidR="000440D5" w:rsidRPr="004C71F4">
          <w:rPr>
            <w:rStyle w:val="Hyperlink"/>
            <w:rFonts w:asciiTheme="minorHAnsi" w:hAnsiTheme="minorHAnsi" w:cstheme="minorHAnsi"/>
            <w:sz w:val="23"/>
            <w:szCs w:val="23"/>
          </w:rPr>
          <w:t>Site Visit Protocol</w:t>
        </w:r>
      </w:hyperlink>
      <w:r w:rsidR="000440D5" w:rsidRPr="004C71F4">
        <w:rPr>
          <w:rFonts w:asciiTheme="minorHAnsi" w:hAnsiTheme="minorHAnsi" w:cstheme="minorHAnsi"/>
          <w:sz w:val="23"/>
          <w:szCs w:val="23"/>
        </w:rPr>
        <w:t xml:space="preserve"> describes the process in detail.  </w:t>
      </w:r>
    </w:p>
    <w:p w14:paraId="3BA01182" w14:textId="77777777" w:rsidR="000440D5" w:rsidRPr="004C71F4" w:rsidRDefault="000440D5" w:rsidP="000440D5">
      <w:pPr>
        <w:rPr>
          <w:rFonts w:asciiTheme="minorHAnsi" w:hAnsiTheme="minorHAnsi" w:cstheme="minorHAnsi"/>
          <w:sz w:val="23"/>
          <w:szCs w:val="23"/>
        </w:rPr>
      </w:pPr>
    </w:p>
    <w:p w14:paraId="06CC70F3" w14:textId="77777777" w:rsidR="000440D5" w:rsidRPr="004C71F4" w:rsidRDefault="000440D5" w:rsidP="000440D5">
      <w:pPr>
        <w:rPr>
          <w:rFonts w:asciiTheme="minorHAnsi" w:hAnsiTheme="minorHAnsi" w:cstheme="minorHAnsi"/>
          <w:b/>
          <w:bCs/>
          <w:szCs w:val="23"/>
        </w:rPr>
      </w:pPr>
      <w:r w:rsidRPr="004C71F4">
        <w:rPr>
          <w:rFonts w:asciiTheme="minorHAnsi" w:hAnsiTheme="minorHAnsi" w:cstheme="minorHAnsi"/>
          <w:b/>
          <w:bCs/>
          <w:szCs w:val="23"/>
        </w:rPr>
        <w:t>Why Serve on a Site Visit Team?</w:t>
      </w:r>
    </w:p>
    <w:p w14:paraId="6C15C56F" w14:textId="2ADC847B" w:rsidR="000440D5" w:rsidRPr="004C71F4" w:rsidRDefault="000440D5" w:rsidP="000440D5">
      <w:pPr>
        <w:rPr>
          <w:rFonts w:asciiTheme="minorHAnsi" w:hAnsiTheme="minorHAnsi" w:cstheme="minorHAnsi"/>
          <w:sz w:val="23"/>
          <w:szCs w:val="23"/>
        </w:rPr>
      </w:pPr>
      <w:r w:rsidRPr="004C71F4">
        <w:rPr>
          <w:rFonts w:asciiTheme="minorHAnsi" w:hAnsiTheme="minorHAnsi" w:cstheme="minorHAnsi"/>
          <w:sz w:val="23"/>
          <w:szCs w:val="23"/>
        </w:rPr>
        <w:t xml:space="preserve">Serving on a charter school site visit team is a unique opportunity to learn more about these public schools and to contribute to this important reform initiative. </w:t>
      </w:r>
      <w:r w:rsidR="0052053A" w:rsidRPr="004C71F4">
        <w:rPr>
          <w:rFonts w:asciiTheme="minorHAnsi" w:hAnsiTheme="minorHAnsi" w:cstheme="minorHAnsi"/>
          <w:sz w:val="23"/>
          <w:szCs w:val="23"/>
        </w:rPr>
        <w:t xml:space="preserve">Your expertise will help provide additional perspective to the accountability review process. </w:t>
      </w:r>
    </w:p>
    <w:p w14:paraId="1A442525" w14:textId="77777777" w:rsidR="000440D5" w:rsidRPr="004C71F4" w:rsidRDefault="000440D5" w:rsidP="000440D5">
      <w:pPr>
        <w:rPr>
          <w:rFonts w:asciiTheme="minorHAnsi" w:hAnsiTheme="minorHAnsi" w:cstheme="minorHAnsi"/>
          <w:sz w:val="23"/>
          <w:szCs w:val="23"/>
        </w:rPr>
      </w:pPr>
    </w:p>
    <w:p w14:paraId="4351AC9F" w14:textId="77777777" w:rsidR="000440D5" w:rsidRPr="004C71F4" w:rsidRDefault="000440D5" w:rsidP="000440D5">
      <w:pPr>
        <w:rPr>
          <w:rFonts w:asciiTheme="minorHAnsi" w:hAnsiTheme="minorHAnsi" w:cstheme="minorHAnsi"/>
          <w:b/>
          <w:bCs/>
          <w:szCs w:val="23"/>
        </w:rPr>
      </w:pPr>
      <w:r w:rsidRPr="004C71F4">
        <w:rPr>
          <w:rFonts w:asciiTheme="minorHAnsi" w:hAnsiTheme="minorHAnsi" w:cstheme="minorHAnsi"/>
          <w:b/>
          <w:bCs/>
          <w:szCs w:val="23"/>
        </w:rPr>
        <w:t>Who Are We Looking For?</w:t>
      </w:r>
    </w:p>
    <w:p w14:paraId="2F5821BC" w14:textId="091965A0" w:rsidR="000440D5" w:rsidRPr="004C71F4" w:rsidRDefault="000440D5" w:rsidP="000440D5">
      <w:pPr>
        <w:rPr>
          <w:rFonts w:asciiTheme="minorHAnsi" w:hAnsiTheme="minorHAnsi" w:cstheme="minorHAnsi"/>
          <w:color w:val="0D0D0D"/>
          <w:sz w:val="23"/>
          <w:szCs w:val="23"/>
        </w:rPr>
      </w:pPr>
      <w:r w:rsidRPr="004C71F4">
        <w:rPr>
          <w:rFonts w:asciiTheme="minorHAnsi" w:hAnsiTheme="minorHAnsi" w:cstheme="minorHAnsi"/>
          <w:color w:val="0070C0"/>
          <w:sz w:val="23"/>
          <w:szCs w:val="23"/>
          <w:u w:val="single"/>
        </w:rPr>
        <w:t>Please Note</w:t>
      </w:r>
      <w:r w:rsidRPr="004C71F4">
        <w:rPr>
          <w:rFonts w:asciiTheme="minorHAnsi" w:hAnsiTheme="minorHAnsi" w:cstheme="minorHAnsi"/>
          <w:color w:val="0070C0"/>
          <w:sz w:val="23"/>
          <w:szCs w:val="23"/>
        </w:rPr>
        <w:t xml:space="preserve">: We are seeking to increase the diversity of the pool from which we draw volunteers for school review teams. </w:t>
      </w:r>
      <w:r w:rsidRPr="004C71F4">
        <w:rPr>
          <w:rFonts w:asciiTheme="minorHAnsi" w:hAnsiTheme="minorHAnsi" w:cstheme="minorHAnsi"/>
          <w:color w:val="0D0D0D"/>
          <w:sz w:val="23"/>
          <w:szCs w:val="23"/>
        </w:rPr>
        <w:t xml:space="preserve">Through creating a more diverse pool of volunteers, </w:t>
      </w:r>
      <w:r w:rsidR="005B3768" w:rsidRPr="004C71F4">
        <w:rPr>
          <w:rFonts w:asciiTheme="minorHAnsi" w:hAnsiTheme="minorHAnsi" w:cstheme="minorHAnsi"/>
          <w:color w:val="0D0D0D"/>
          <w:sz w:val="23"/>
          <w:szCs w:val="23"/>
        </w:rPr>
        <w:t xml:space="preserve">we aim to assemble </w:t>
      </w:r>
      <w:r w:rsidRPr="004C71F4">
        <w:rPr>
          <w:rFonts w:asciiTheme="minorHAnsi" w:hAnsiTheme="minorHAnsi" w:cstheme="minorHAnsi"/>
          <w:color w:val="0D0D0D"/>
          <w:sz w:val="23"/>
          <w:szCs w:val="23"/>
        </w:rPr>
        <w:t xml:space="preserve">review teams composed of members with multiple perspectives, expertise, and experiences. </w:t>
      </w:r>
    </w:p>
    <w:p w14:paraId="6312F832" w14:textId="77777777" w:rsidR="000440D5" w:rsidRPr="004C71F4" w:rsidRDefault="000440D5" w:rsidP="000440D5">
      <w:pPr>
        <w:rPr>
          <w:rFonts w:asciiTheme="minorHAnsi" w:hAnsiTheme="minorHAnsi" w:cstheme="minorHAnsi"/>
          <w:sz w:val="23"/>
          <w:szCs w:val="23"/>
        </w:rPr>
      </w:pPr>
    </w:p>
    <w:p w14:paraId="69C87A44" w14:textId="29660D9B" w:rsidR="000440D5" w:rsidRPr="004C71F4" w:rsidRDefault="000440D5" w:rsidP="000440D5">
      <w:pPr>
        <w:rPr>
          <w:rFonts w:asciiTheme="minorHAnsi" w:hAnsiTheme="minorHAnsi" w:cstheme="minorHAnsi"/>
          <w:sz w:val="23"/>
          <w:szCs w:val="23"/>
        </w:rPr>
      </w:pPr>
      <w:r w:rsidRPr="004C71F4">
        <w:rPr>
          <w:rFonts w:asciiTheme="minorHAnsi" w:hAnsiTheme="minorHAnsi" w:cstheme="minorHAnsi"/>
          <w:sz w:val="23"/>
          <w:szCs w:val="23"/>
        </w:rPr>
        <w:t xml:space="preserve">We are looking for CORI-checked professionals from charter and traditional district schools, higher education, and </w:t>
      </w:r>
      <w:r w:rsidR="00FA560B" w:rsidRPr="004C71F4">
        <w:rPr>
          <w:rFonts w:asciiTheme="minorHAnsi" w:hAnsiTheme="minorHAnsi" w:cstheme="minorHAnsi"/>
          <w:sz w:val="23"/>
          <w:szCs w:val="23"/>
        </w:rPr>
        <w:t xml:space="preserve">the </w:t>
      </w:r>
      <w:r w:rsidRPr="004C71F4">
        <w:rPr>
          <w:rFonts w:asciiTheme="minorHAnsi" w:hAnsiTheme="minorHAnsi" w:cstheme="minorHAnsi"/>
          <w:sz w:val="23"/>
          <w:szCs w:val="23"/>
        </w:rPr>
        <w:t xml:space="preserve">non-profit sector. We seek volunteers with expertise in areas such as: </w:t>
      </w:r>
    </w:p>
    <w:p w14:paraId="4B077651" w14:textId="77777777" w:rsidR="000440D5" w:rsidRPr="004C71F4" w:rsidRDefault="000440D5" w:rsidP="000440D5">
      <w:pPr>
        <w:rPr>
          <w:rFonts w:asciiTheme="minorHAnsi" w:hAnsiTheme="minorHAnsi" w:cstheme="minorHAnsi"/>
          <w:sz w:val="23"/>
          <w:szCs w:val="23"/>
        </w:rPr>
      </w:pPr>
    </w:p>
    <w:tbl>
      <w:tblPr>
        <w:tblStyle w:val="TableGrid"/>
        <w:tblW w:w="0" w:type="auto"/>
        <w:jc w:val="center"/>
        <w:tblLook w:val="04A0" w:firstRow="1" w:lastRow="0" w:firstColumn="1" w:lastColumn="0" w:noHBand="0" w:noVBand="1"/>
        <w:tblCaption w:val="Expertise Table"/>
      </w:tblPr>
      <w:tblGrid>
        <w:gridCol w:w="3125"/>
        <w:gridCol w:w="3189"/>
        <w:gridCol w:w="3064"/>
      </w:tblGrid>
      <w:tr w:rsidR="000440D5" w:rsidRPr="004C71F4" w14:paraId="1E970FFC" w14:textId="77777777" w:rsidTr="001213E7">
        <w:trPr>
          <w:trHeight w:val="447"/>
          <w:tblHeader/>
          <w:jc w:val="center"/>
        </w:trPr>
        <w:tc>
          <w:tcPr>
            <w:tcW w:w="3125" w:type="dxa"/>
          </w:tcPr>
          <w:p w14:paraId="7852E5AD"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 xml:space="preserve">educational leadership </w:t>
            </w:r>
          </w:p>
        </w:tc>
        <w:tc>
          <w:tcPr>
            <w:tcW w:w="3189" w:type="dxa"/>
          </w:tcPr>
          <w:p w14:paraId="1F421F67"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curriculum development</w:t>
            </w:r>
          </w:p>
        </w:tc>
        <w:tc>
          <w:tcPr>
            <w:tcW w:w="3064" w:type="dxa"/>
          </w:tcPr>
          <w:p w14:paraId="46BB6824"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teaching</w:t>
            </w:r>
          </w:p>
        </w:tc>
      </w:tr>
      <w:tr w:rsidR="000440D5" w:rsidRPr="004C71F4" w14:paraId="5A4F4D33" w14:textId="77777777" w:rsidTr="001213E7">
        <w:trPr>
          <w:trHeight w:val="471"/>
          <w:jc w:val="center"/>
        </w:trPr>
        <w:tc>
          <w:tcPr>
            <w:tcW w:w="3125" w:type="dxa"/>
          </w:tcPr>
          <w:p w14:paraId="244D0766"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K-12 research</w:t>
            </w:r>
          </w:p>
        </w:tc>
        <w:tc>
          <w:tcPr>
            <w:tcW w:w="3189" w:type="dxa"/>
          </w:tcPr>
          <w:p w14:paraId="3A218728"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special education</w:t>
            </w:r>
          </w:p>
        </w:tc>
        <w:tc>
          <w:tcPr>
            <w:tcW w:w="3064" w:type="dxa"/>
          </w:tcPr>
          <w:p w14:paraId="334ADEBA"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English learners</w:t>
            </w:r>
          </w:p>
        </w:tc>
      </w:tr>
      <w:tr w:rsidR="000440D5" w:rsidRPr="004C71F4" w14:paraId="797803C0" w14:textId="77777777" w:rsidTr="001213E7">
        <w:trPr>
          <w:trHeight w:val="918"/>
          <w:jc w:val="center"/>
        </w:trPr>
        <w:tc>
          <w:tcPr>
            <w:tcW w:w="3125" w:type="dxa"/>
          </w:tcPr>
          <w:p w14:paraId="2F51903E"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assessment and program evaluation</w:t>
            </w:r>
          </w:p>
        </w:tc>
        <w:tc>
          <w:tcPr>
            <w:tcW w:w="3189" w:type="dxa"/>
          </w:tcPr>
          <w:p w14:paraId="671777E2"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community and family engagement</w:t>
            </w:r>
          </w:p>
        </w:tc>
        <w:tc>
          <w:tcPr>
            <w:tcW w:w="3064" w:type="dxa"/>
          </w:tcPr>
          <w:p w14:paraId="0A5EFF62"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social and emotional learning</w:t>
            </w:r>
          </w:p>
        </w:tc>
      </w:tr>
      <w:tr w:rsidR="000440D5" w:rsidRPr="004C71F4" w14:paraId="630FA67A" w14:textId="77777777" w:rsidTr="001213E7">
        <w:trPr>
          <w:trHeight w:val="447"/>
          <w:jc w:val="center"/>
        </w:trPr>
        <w:tc>
          <w:tcPr>
            <w:tcW w:w="3125" w:type="dxa"/>
          </w:tcPr>
          <w:p w14:paraId="0C34E2F3"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non-profit governance</w:t>
            </w:r>
          </w:p>
        </w:tc>
        <w:tc>
          <w:tcPr>
            <w:tcW w:w="3189" w:type="dxa"/>
          </w:tcPr>
          <w:p w14:paraId="63F3440A"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professional development</w:t>
            </w:r>
          </w:p>
        </w:tc>
        <w:tc>
          <w:tcPr>
            <w:tcW w:w="3064" w:type="dxa"/>
          </w:tcPr>
          <w:p w14:paraId="06862394" w14:textId="77777777" w:rsidR="000440D5" w:rsidRPr="004C71F4" w:rsidRDefault="000440D5" w:rsidP="001773D9">
            <w:pPr>
              <w:rPr>
                <w:rFonts w:asciiTheme="minorHAnsi" w:hAnsiTheme="minorHAnsi" w:cstheme="minorHAnsi"/>
                <w:sz w:val="23"/>
                <w:szCs w:val="23"/>
              </w:rPr>
            </w:pPr>
            <w:r w:rsidRPr="004C71F4">
              <w:rPr>
                <w:rFonts w:asciiTheme="minorHAnsi" w:hAnsiTheme="minorHAnsi" w:cstheme="minorHAnsi"/>
                <w:sz w:val="23"/>
                <w:szCs w:val="23"/>
              </w:rPr>
              <w:t>charter school accountability</w:t>
            </w:r>
          </w:p>
        </w:tc>
      </w:tr>
    </w:tbl>
    <w:p w14:paraId="6A727B9F" w14:textId="77777777" w:rsidR="000440D5" w:rsidRPr="004C71F4" w:rsidRDefault="000440D5" w:rsidP="000440D5">
      <w:pPr>
        <w:rPr>
          <w:rFonts w:asciiTheme="minorHAnsi" w:hAnsiTheme="minorHAnsi" w:cstheme="minorHAnsi"/>
          <w:b/>
          <w:bCs/>
          <w:szCs w:val="23"/>
        </w:rPr>
      </w:pPr>
    </w:p>
    <w:p w14:paraId="44FD72C8" w14:textId="77777777" w:rsidR="000440D5" w:rsidRPr="004C71F4" w:rsidRDefault="000440D5" w:rsidP="000440D5">
      <w:pPr>
        <w:rPr>
          <w:rFonts w:asciiTheme="minorHAnsi" w:hAnsiTheme="minorHAnsi" w:cstheme="minorHAnsi"/>
          <w:b/>
          <w:bCs/>
          <w:szCs w:val="23"/>
        </w:rPr>
      </w:pPr>
    </w:p>
    <w:p w14:paraId="52541CCD" w14:textId="77777777" w:rsidR="001213E7" w:rsidRPr="004C71F4" w:rsidRDefault="001213E7" w:rsidP="000440D5">
      <w:pPr>
        <w:rPr>
          <w:rFonts w:asciiTheme="minorHAnsi" w:hAnsiTheme="minorHAnsi" w:cstheme="minorHAnsi"/>
          <w:b/>
          <w:bCs/>
          <w:szCs w:val="23"/>
        </w:rPr>
      </w:pPr>
    </w:p>
    <w:p w14:paraId="4A292B56" w14:textId="0C311736" w:rsidR="000440D5" w:rsidRPr="004C71F4" w:rsidRDefault="000440D5" w:rsidP="000440D5">
      <w:pPr>
        <w:rPr>
          <w:rFonts w:asciiTheme="minorHAnsi" w:hAnsiTheme="minorHAnsi" w:cstheme="minorHAnsi"/>
          <w:b/>
          <w:bCs/>
          <w:szCs w:val="23"/>
        </w:rPr>
      </w:pPr>
      <w:r w:rsidRPr="004C71F4">
        <w:rPr>
          <w:rFonts w:asciiTheme="minorHAnsi" w:hAnsiTheme="minorHAnsi" w:cstheme="minorHAnsi"/>
          <w:b/>
          <w:bCs/>
          <w:szCs w:val="23"/>
        </w:rPr>
        <w:lastRenderedPageBreak/>
        <w:t>Requirements for charter school site visitors:</w:t>
      </w:r>
    </w:p>
    <w:p w14:paraId="2870636D" w14:textId="3C8804FA" w:rsidR="000440D5" w:rsidRPr="004C71F4" w:rsidRDefault="000440D5" w:rsidP="000440D5">
      <w:pPr>
        <w:widowControl/>
        <w:numPr>
          <w:ilvl w:val="0"/>
          <w:numId w:val="3"/>
        </w:numPr>
        <w:snapToGrid w:val="0"/>
        <w:rPr>
          <w:rFonts w:asciiTheme="minorHAnsi" w:hAnsiTheme="minorHAnsi" w:cstheme="minorHAnsi"/>
          <w:sz w:val="23"/>
          <w:szCs w:val="23"/>
        </w:rPr>
      </w:pPr>
      <w:r w:rsidRPr="004C71F4">
        <w:rPr>
          <w:rFonts w:asciiTheme="minorHAnsi" w:hAnsiTheme="minorHAnsi" w:cstheme="minorHAnsi"/>
          <w:sz w:val="23"/>
          <w:szCs w:val="23"/>
        </w:rPr>
        <w:t>Several years of relevant experience</w:t>
      </w:r>
      <w:r w:rsidR="00FA560B" w:rsidRPr="004C71F4">
        <w:rPr>
          <w:rFonts w:asciiTheme="minorHAnsi" w:hAnsiTheme="minorHAnsi" w:cstheme="minorHAnsi"/>
          <w:sz w:val="23"/>
          <w:szCs w:val="23"/>
        </w:rPr>
        <w:t xml:space="preserve"> in</w:t>
      </w:r>
      <w:r w:rsidRPr="004C71F4">
        <w:rPr>
          <w:rFonts w:asciiTheme="minorHAnsi" w:hAnsiTheme="minorHAnsi" w:cstheme="minorHAnsi"/>
          <w:sz w:val="23"/>
          <w:szCs w:val="23"/>
        </w:rPr>
        <w:t xml:space="preserve"> one </w:t>
      </w:r>
      <w:r w:rsidR="00FA560B" w:rsidRPr="004C71F4">
        <w:rPr>
          <w:rFonts w:asciiTheme="minorHAnsi" w:hAnsiTheme="minorHAnsi" w:cstheme="minorHAnsi"/>
          <w:sz w:val="23"/>
          <w:szCs w:val="23"/>
        </w:rPr>
        <w:t xml:space="preserve">or more </w:t>
      </w:r>
      <w:r w:rsidRPr="004C71F4">
        <w:rPr>
          <w:rFonts w:asciiTheme="minorHAnsi" w:hAnsiTheme="minorHAnsi" w:cstheme="minorHAnsi"/>
          <w:sz w:val="23"/>
          <w:szCs w:val="23"/>
        </w:rPr>
        <w:t xml:space="preserve">of the areas </w:t>
      </w:r>
      <w:r w:rsidR="003C099C" w:rsidRPr="004C71F4">
        <w:rPr>
          <w:rFonts w:asciiTheme="minorHAnsi" w:hAnsiTheme="minorHAnsi" w:cstheme="minorHAnsi"/>
          <w:sz w:val="23"/>
          <w:szCs w:val="23"/>
        </w:rPr>
        <w:t>listed</w:t>
      </w:r>
      <w:r w:rsidRPr="004C71F4">
        <w:rPr>
          <w:rFonts w:asciiTheme="minorHAnsi" w:hAnsiTheme="minorHAnsi" w:cstheme="minorHAnsi"/>
          <w:sz w:val="23"/>
          <w:szCs w:val="23"/>
        </w:rPr>
        <w:t xml:space="preserve"> above</w:t>
      </w:r>
    </w:p>
    <w:p w14:paraId="7AA316A0" w14:textId="77777777" w:rsidR="000440D5" w:rsidRPr="004C71F4" w:rsidRDefault="000440D5" w:rsidP="000440D5">
      <w:pPr>
        <w:widowControl/>
        <w:numPr>
          <w:ilvl w:val="0"/>
          <w:numId w:val="3"/>
        </w:numPr>
        <w:snapToGrid w:val="0"/>
        <w:rPr>
          <w:rFonts w:asciiTheme="minorHAnsi" w:hAnsiTheme="minorHAnsi" w:cstheme="minorHAnsi"/>
          <w:sz w:val="23"/>
          <w:szCs w:val="23"/>
        </w:rPr>
      </w:pPr>
      <w:r w:rsidRPr="004C71F4">
        <w:rPr>
          <w:rFonts w:asciiTheme="minorHAnsi" w:hAnsiTheme="minorHAnsi" w:cstheme="minorHAnsi"/>
          <w:sz w:val="23"/>
          <w:szCs w:val="23"/>
        </w:rPr>
        <w:t>Excellent reading, listening, and analytical skills</w:t>
      </w:r>
    </w:p>
    <w:p w14:paraId="5DA7E3A5" w14:textId="77777777" w:rsidR="000440D5" w:rsidRPr="004C71F4" w:rsidRDefault="000440D5" w:rsidP="000440D5">
      <w:pPr>
        <w:widowControl/>
        <w:numPr>
          <w:ilvl w:val="0"/>
          <w:numId w:val="3"/>
        </w:numPr>
        <w:snapToGrid w:val="0"/>
        <w:rPr>
          <w:rFonts w:asciiTheme="minorHAnsi" w:hAnsiTheme="minorHAnsi" w:cstheme="minorHAnsi"/>
          <w:sz w:val="23"/>
          <w:szCs w:val="23"/>
        </w:rPr>
      </w:pPr>
      <w:r w:rsidRPr="004C71F4">
        <w:rPr>
          <w:rFonts w:asciiTheme="minorHAnsi" w:hAnsiTheme="minorHAnsi" w:cstheme="minorHAnsi"/>
          <w:sz w:val="23"/>
          <w:szCs w:val="23"/>
        </w:rPr>
        <w:t>A commitment to drawing conclusions based on clear evidence</w:t>
      </w:r>
    </w:p>
    <w:p w14:paraId="0CD523F6" w14:textId="624844FD" w:rsidR="000440D5" w:rsidRPr="004C71F4" w:rsidRDefault="000440D5" w:rsidP="000440D5">
      <w:pPr>
        <w:widowControl/>
        <w:numPr>
          <w:ilvl w:val="0"/>
          <w:numId w:val="3"/>
        </w:numPr>
        <w:snapToGrid w:val="0"/>
        <w:rPr>
          <w:rFonts w:asciiTheme="minorHAnsi" w:hAnsiTheme="minorHAnsi" w:cstheme="minorHAnsi"/>
          <w:sz w:val="23"/>
          <w:szCs w:val="23"/>
        </w:rPr>
      </w:pPr>
      <w:r w:rsidRPr="004C71F4">
        <w:rPr>
          <w:rFonts w:asciiTheme="minorHAnsi" w:hAnsiTheme="minorHAnsi" w:cstheme="minorHAnsi"/>
          <w:sz w:val="23"/>
          <w:szCs w:val="23"/>
        </w:rPr>
        <w:t xml:space="preserve">A commitment to the </w:t>
      </w:r>
      <w:r w:rsidR="00FA560B" w:rsidRPr="004C71F4">
        <w:rPr>
          <w:rFonts w:asciiTheme="minorHAnsi" w:hAnsiTheme="minorHAnsi" w:cstheme="minorHAnsi"/>
          <w:sz w:val="23"/>
          <w:szCs w:val="23"/>
        </w:rPr>
        <w:t>c</w:t>
      </w:r>
      <w:r w:rsidRPr="004C71F4">
        <w:rPr>
          <w:rFonts w:asciiTheme="minorHAnsi" w:hAnsiTheme="minorHAnsi" w:cstheme="minorHAnsi"/>
          <w:sz w:val="23"/>
          <w:szCs w:val="23"/>
        </w:rPr>
        <w:t xml:space="preserve">ode of </w:t>
      </w:r>
      <w:r w:rsidR="00FA560B" w:rsidRPr="004C71F4">
        <w:rPr>
          <w:rFonts w:asciiTheme="minorHAnsi" w:hAnsiTheme="minorHAnsi" w:cstheme="minorHAnsi"/>
          <w:sz w:val="23"/>
          <w:szCs w:val="23"/>
        </w:rPr>
        <w:t>c</w:t>
      </w:r>
      <w:r w:rsidRPr="004C71F4">
        <w:rPr>
          <w:rFonts w:asciiTheme="minorHAnsi" w:hAnsiTheme="minorHAnsi" w:cstheme="minorHAnsi"/>
          <w:sz w:val="23"/>
          <w:szCs w:val="23"/>
        </w:rPr>
        <w:t>onduct contained in the Site Visit Protocol</w:t>
      </w:r>
    </w:p>
    <w:p w14:paraId="67D140DF" w14:textId="77777777" w:rsidR="000440D5" w:rsidRPr="004C71F4" w:rsidRDefault="000440D5" w:rsidP="000440D5">
      <w:pPr>
        <w:widowControl/>
        <w:numPr>
          <w:ilvl w:val="0"/>
          <w:numId w:val="3"/>
        </w:numPr>
        <w:snapToGrid w:val="0"/>
        <w:rPr>
          <w:rFonts w:asciiTheme="minorHAnsi" w:hAnsiTheme="minorHAnsi" w:cstheme="minorHAnsi"/>
          <w:sz w:val="23"/>
          <w:szCs w:val="23"/>
        </w:rPr>
      </w:pPr>
      <w:r w:rsidRPr="004C71F4">
        <w:rPr>
          <w:rFonts w:asciiTheme="minorHAnsi" w:hAnsiTheme="minorHAnsi" w:cstheme="minorHAnsi"/>
          <w:sz w:val="23"/>
          <w:szCs w:val="23"/>
        </w:rPr>
        <w:t>A commitment to equity for all students</w:t>
      </w:r>
    </w:p>
    <w:p w14:paraId="61B2A72B" w14:textId="77777777" w:rsidR="000440D5" w:rsidRPr="004C71F4" w:rsidRDefault="000440D5" w:rsidP="000440D5">
      <w:pPr>
        <w:widowControl/>
        <w:numPr>
          <w:ilvl w:val="0"/>
          <w:numId w:val="3"/>
        </w:numPr>
        <w:snapToGrid w:val="0"/>
        <w:rPr>
          <w:rFonts w:asciiTheme="minorHAnsi" w:hAnsiTheme="minorHAnsi" w:cstheme="minorHAnsi"/>
          <w:sz w:val="23"/>
          <w:szCs w:val="23"/>
        </w:rPr>
      </w:pPr>
      <w:r w:rsidRPr="004C71F4">
        <w:rPr>
          <w:rFonts w:asciiTheme="minorHAnsi" w:hAnsiTheme="minorHAnsi" w:cstheme="minorHAnsi"/>
          <w:sz w:val="23"/>
          <w:szCs w:val="23"/>
        </w:rPr>
        <w:t>An unbiased approach to charter schools</w:t>
      </w:r>
    </w:p>
    <w:p w14:paraId="1DC3F5A3" w14:textId="48D0D7A7" w:rsidR="000440D5" w:rsidRPr="004C71F4" w:rsidRDefault="00FA560B" w:rsidP="000440D5">
      <w:pPr>
        <w:widowControl/>
        <w:numPr>
          <w:ilvl w:val="0"/>
          <w:numId w:val="3"/>
        </w:numPr>
        <w:snapToGrid w:val="0"/>
        <w:rPr>
          <w:rFonts w:asciiTheme="minorHAnsi" w:hAnsiTheme="minorHAnsi" w:cstheme="minorHAnsi"/>
          <w:sz w:val="23"/>
          <w:szCs w:val="23"/>
        </w:rPr>
      </w:pPr>
      <w:r w:rsidRPr="004C71F4">
        <w:rPr>
          <w:rFonts w:asciiTheme="minorHAnsi" w:hAnsiTheme="minorHAnsi" w:cstheme="minorHAnsi"/>
          <w:sz w:val="23"/>
          <w:szCs w:val="23"/>
        </w:rPr>
        <w:t>A c</w:t>
      </w:r>
      <w:r w:rsidR="000440D5" w:rsidRPr="004C71F4">
        <w:rPr>
          <w:rFonts w:asciiTheme="minorHAnsi" w:hAnsiTheme="minorHAnsi" w:cstheme="minorHAnsi"/>
          <w:sz w:val="23"/>
          <w:szCs w:val="23"/>
        </w:rPr>
        <w:t>omplete</w:t>
      </w:r>
      <w:r w:rsidRPr="004C71F4">
        <w:rPr>
          <w:rFonts w:asciiTheme="minorHAnsi" w:hAnsiTheme="minorHAnsi" w:cstheme="minorHAnsi"/>
          <w:sz w:val="23"/>
          <w:szCs w:val="23"/>
        </w:rPr>
        <w:t>d</w:t>
      </w:r>
      <w:r w:rsidR="000440D5" w:rsidRPr="004C71F4">
        <w:rPr>
          <w:rFonts w:asciiTheme="minorHAnsi" w:hAnsiTheme="minorHAnsi" w:cstheme="minorHAnsi"/>
          <w:sz w:val="23"/>
          <w:szCs w:val="23"/>
        </w:rPr>
        <w:t xml:space="preserve"> conflict of interest form for the charter school you will visit</w:t>
      </w:r>
    </w:p>
    <w:p w14:paraId="01B33FF7" w14:textId="77777777" w:rsidR="000440D5" w:rsidRPr="004C71F4" w:rsidRDefault="000440D5" w:rsidP="000440D5">
      <w:pPr>
        <w:widowControl/>
        <w:numPr>
          <w:ilvl w:val="0"/>
          <w:numId w:val="3"/>
        </w:numPr>
        <w:snapToGrid w:val="0"/>
        <w:rPr>
          <w:rFonts w:asciiTheme="minorHAnsi" w:hAnsiTheme="minorHAnsi" w:cstheme="minorHAnsi"/>
          <w:b/>
          <w:bCs/>
          <w:sz w:val="23"/>
          <w:szCs w:val="23"/>
        </w:rPr>
      </w:pPr>
      <w:r w:rsidRPr="004C71F4">
        <w:rPr>
          <w:rFonts w:asciiTheme="minorHAnsi" w:hAnsiTheme="minorHAnsi" w:cstheme="minorHAnsi"/>
          <w:sz w:val="23"/>
          <w:szCs w:val="23"/>
        </w:rPr>
        <w:t>The ability to travel to charter schools by car or public transportation</w:t>
      </w:r>
    </w:p>
    <w:p w14:paraId="54A9A0B9" w14:textId="77777777" w:rsidR="000440D5" w:rsidRPr="004C71F4" w:rsidRDefault="000440D5" w:rsidP="000440D5">
      <w:pPr>
        <w:widowControl/>
        <w:numPr>
          <w:ilvl w:val="0"/>
          <w:numId w:val="3"/>
        </w:numPr>
        <w:snapToGrid w:val="0"/>
        <w:rPr>
          <w:rFonts w:asciiTheme="minorHAnsi" w:hAnsiTheme="minorHAnsi" w:cstheme="minorHAnsi"/>
          <w:b/>
          <w:bCs/>
          <w:sz w:val="23"/>
          <w:szCs w:val="23"/>
        </w:rPr>
      </w:pPr>
      <w:r w:rsidRPr="004C71F4">
        <w:rPr>
          <w:rFonts w:asciiTheme="minorHAnsi" w:hAnsiTheme="minorHAnsi" w:cstheme="minorHAnsi"/>
          <w:sz w:val="23"/>
          <w:szCs w:val="23"/>
        </w:rPr>
        <w:t>A CORI check within the past three years</w:t>
      </w:r>
    </w:p>
    <w:p w14:paraId="0A87C9AE" w14:textId="77777777" w:rsidR="000440D5" w:rsidRPr="004C71F4" w:rsidRDefault="000440D5" w:rsidP="000440D5">
      <w:pPr>
        <w:rPr>
          <w:rFonts w:asciiTheme="minorHAnsi" w:hAnsiTheme="minorHAnsi" w:cstheme="minorHAnsi"/>
          <w:b/>
        </w:rPr>
      </w:pPr>
    </w:p>
    <w:p w14:paraId="1650D4FB" w14:textId="668B0773" w:rsidR="000440D5" w:rsidRPr="004C71F4" w:rsidRDefault="000440D5" w:rsidP="000440D5">
      <w:pPr>
        <w:rPr>
          <w:rFonts w:asciiTheme="minorHAnsi" w:hAnsiTheme="minorHAnsi" w:cstheme="minorHAnsi"/>
          <w:color w:val="0070C0"/>
          <w:sz w:val="23"/>
          <w:szCs w:val="23"/>
        </w:rPr>
      </w:pPr>
      <w:r w:rsidRPr="004C71F4">
        <w:rPr>
          <w:rFonts w:asciiTheme="minorHAnsi" w:hAnsiTheme="minorHAnsi" w:cstheme="minorHAnsi"/>
          <w:color w:val="0070C0"/>
          <w:sz w:val="23"/>
          <w:szCs w:val="23"/>
        </w:rPr>
        <w:t xml:space="preserve">Please forward this information to anyone on your staff or professional colleagues who may be a good fit and </w:t>
      </w:r>
      <w:r w:rsidR="00FA560B" w:rsidRPr="004C71F4">
        <w:rPr>
          <w:rFonts w:asciiTheme="minorHAnsi" w:hAnsiTheme="minorHAnsi" w:cstheme="minorHAnsi"/>
          <w:color w:val="0070C0"/>
          <w:sz w:val="23"/>
          <w:szCs w:val="23"/>
        </w:rPr>
        <w:t xml:space="preserve">who are </w:t>
      </w:r>
      <w:r w:rsidRPr="004C71F4">
        <w:rPr>
          <w:rFonts w:asciiTheme="minorHAnsi" w:hAnsiTheme="minorHAnsi" w:cstheme="minorHAnsi"/>
          <w:color w:val="0070C0"/>
          <w:sz w:val="23"/>
          <w:szCs w:val="23"/>
        </w:rPr>
        <w:t>interested in joining a site visit.</w:t>
      </w:r>
    </w:p>
    <w:p w14:paraId="36076093" w14:textId="77777777" w:rsidR="000440D5" w:rsidRPr="004C71F4" w:rsidRDefault="000440D5" w:rsidP="000440D5">
      <w:pPr>
        <w:rPr>
          <w:rFonts w:asciiTheme="minorHAnsi" w:hAnsiTheme="minorHAnsi" w:cstheme="minorHAnsi"/>
          <w:b/>
          <w:sz w:val="23"/>
          <w:szCs w:val="23"/>
        </w:rPr>
      </w:pPr>
    </w:p>
    <w:p w14:paraId="5410B481" w14:textId="77777777" w:rsidR="000440D5" w:rsidRPr="004C71F4" w:rsidRDefault="000440D5" w:rsidP="000440D5">
      <w:pPr>
        <w:rPr>
          <w:rFonts w:asciiTheme="minorHAnsi" w:hAnsiTheme="minorHAnsi" w:cstheme="minorHAnsi"/>
          <w:b/>
          <w:szCs w:val="23"/>
        </w:rPr>
      </w:pPr>
      <w:r w:rsidRPr="004C71F4">
        <w:rPr>
          <w:rFonts w:asciiTheme="minorHAnsi" w:hAnsiTheme="minorHAnsi" w:cstheme="minorHAnsi"/>
          <w:b/>
          <w:szCs w:val="23"/>
        </w:rPr>
        <w:t>What Happens on a Site Visit?</w:t>
      </w:r>
    </w:p>
    <w:p w14:paraId="6267D2C1" w14:textId="4E9AEB63" w:rsidR="003C6530" w:rsidRPr="004C71F4" w:rsidRDefault="000440D5" w:rsidP="003C6530">
      <w:pPr>
        <w:rPr>
          <w:rFonts w:asciiTheme="minorHAnsi" w:hAnsiTheme="minorHAnsi" w:cstheme="minorHAnsi"/>
          <w:sz w:val="23"/>
          <w:szCs w:val="23"/>
        </w:rPr>
      </w:pPr>
      <w:r w:rsidRPr="004C71F4">
        <w:rPr>
          <w:rFonts w:asciiTheme="minorHAnsi" w:hAnsiTheme="minorHAnsi" w:cstheme="minorHAnsi"/>
          <w:sz w:val="23"/>
          <w:szCs w:val="23"/>
        </w:rPr>
        <w:t xml:space="preserve">On the day of the visit, a Department staff member leads the site visit team, which includes other Department staff and expert volunteers. The team leader provides a brief orientation on the morning of the visit and facilitates each element of the day: conducting focus groups with members of the school community, observing classrooms, and reviewing documents submitted by the school. Your role will be to actively listen and observe, ask questions, and share your perspective on the school with the team. </w:t>
      </w:r>
      <w:r w:rsidR="003C6530" w:rsidRPr="004C71F4">
        <w:rPr>
          <w:rFonts w:asciiTheme="minorHAnsi" w:hAnsiTheme="minorHAnsi" w:cstheme="minorHAnsi"/>
          <w:sz w:val="23"/>
          <w:szCs w:val="23"/>
        </w:rPr>
        <w:t xml:space="preserve">At the end of the visit, the team works together to </w:t>
      </w:r>
      <w:r w:rsidR="00FA560B" w:rsidRPr="004C71F4">
        <w:rPr>
          <w:rFonts w:asciiTheme="minorHAnsi" w:hAnsiTheme="minorHAnsi" w:cstheme="minorHAnsi"/>
          <w:sz w:val="23"/>
          <w:szCs w:val="23"/>
        </w:rPr>
        <w:t>review the evidence gathered during the visit</w:t>
      </w:r>
      <w:r w:rsidR="003C6530" w:rsidRPr="004C71F4">
        <w:rPr>
          <w:rFonts w:asciiTheme="minorHAnsi" w:hAnsiTheme="minorHAnsi" w:cstheme="minorHAnsi"/>
          <w:sz w:val="23"/>
          <w:szCs w:val="23"/>
        </w:rPr>
        <w:t xml:space="preserve">. </w:t>
      </w:r>
    </w:p>
    <w:p w14:paraId="480988B2" w14:textId="77777777" w:rsidR="003C6530" w:rsidRPr="004C71F4" w:rsidRDefault="003C6530" w:rsidP="003C6530">
      <w:pPr>
        <w:rPr>
          <w:rFonts w:asciiTheme="minorHAnsi" w:hAnsiTheme="minorHAnsi" w:cstheme="minorHAnsi"/>
          <w:sz w:val="23"/>
          <w:szCs w:val="23"/>
        </w:rPr>
      </w:pPr>
    </w:p>
    <w:p w14:paraId="61E149E8" w14:textId="4CF40408" w:rsidR="003C6530" w:rsidRPr="004C71F4" w:rsidRDefault="003C6530" w:rsidP="003C6530">
      <w:pPr>
        <w:rPr>
          <w:rFonts w:asciiTheme="minorHAnsi" w:hAnsiTheme="minorHAnsi" w:cstheme="minorHAnsi"/>
          <w:snapToGrid/>
          <w:sz w:val="23"/>
          <w:szCs w:val="23"/>
        </w:rPr>
      </w:pPr>
      <w:r w:rsidRPr="004C71F4">
        <w:rPr>
          <w:rFonts w:asciiTheme="minorHAnsi" w:hAnsiTheme="minorHAnsi" w:cstheme="minorHAnsi"/>
          <w:b/>
          <w:bCs/>
          <w:sz w:val="23"/>
          <w:szCs w:val="23"/>
        </w:rPr>
        <w:t xml:space="preserve">Please note: </w:t>
      </w:r>
      <w:r w:rsidRPr="004C71F4">
        <w:rPr>
          <w:rFonts w:asciiTheme="minorHAnsi" w:hAnsiTheme="minorHAnsi" w:cstheme="minorHAnsi"/>
          <w:sz w:val="23"/>
          <w:szCs w:val="23"/>
        </w:rPr>
        <w:t xml:space="preserve">The Department is not responsible </w:t>
      </w:r>
      <w:r w:rsidR="00FE666B" w:rsidRPr="004C71F4">
        <w:rPr>
          <w:rFonts w:asciiTheme="minorHAnsi" w:hAnsiTheme="minorHAnsi" w:cstheme="minorHAnsi"/>
          <w:sz w:val="23"/>
          <w:szCs w:val="23"/>
        </w:rPr>
        <w:t xml:space="preserve">for </w:t>
      </w:r>
      <w:r w:rsidRPr="004C71F4">
        <w:rPr>
          <w:rFonts w:asciiTheme="minorHAnsi" w:hAnsiTheme="minorHAnsi" w:cstheme="minorHAnsi"/>
          <w:sz w:val="23"/>
          <w:szCs w:val="23"/>
        </w:rPr>
        <w:t>and does not reimburse external site visitors for expenses accrued during the visit.</w:t>
      </w:r>
    </w:p>
    <w:p w14:paraId="5E26BB24" w14:textId="1ADD38B4" w:rsidR="00A865C1" w:rsidRPr="004C71F4" w:rsidRDefault="00A865C1" w:rsidP="000440D5">
      <w:pPr>
        <w:rPr>
          <w:rFonts w:asciiTheme="minorHAnsi" w:hAnsiTheme="minorHAnsi" w:cstheme="minorHAnsi"/>
          <w:sz w:val="23"/>
          <w:szCs w:val="23"/>
        </w:rPr>
      </w:pPr>
    </w:p>
    <w:p w14:paraId="0FE6AD0C" w14:textId="77777777" w:rsidR="000440D5" w:rsidRPr="004C71F4" w:rsidRDefault="000440D5" w:rsidP="000440D5">
      <w:pPr>
        <w:rPr>
          <w:rFonts w:asciiTheme="minorHAnsi" w:hAnsiTheme="minorHAnsi" w:cstheme="minorHAnsi"/>
          <w:b/>
          <w:szCs w:val="23"/>
        </w:rPr>
      </w:pPr>
      <w:r w:rsidRPr="004C71F4">
        <w:rPr>
          <w:rFonts w:asciiTheme="minorHAnsi" w:hAnsiTheme="minorHAnsi" w:cstheme="minorHAnsi"/>
          <w:b/>
          <w:szCs w:val="23"/>
        </w:rPr>
        <w:t>Expected Site Visitor Commitment</w:t>
      </w:r>
    </w:p>
    <w:p w14:paraId="1F895491" w14:textId="3A3FB68F" w:rsidR="000440D5" w:rsidRPr="004C71F4" w:rsidRDefault="000440D5" w:rsidP="000440D5">
      <w:pPr>
        <w:rPr>
          <w:rFonts w:asciiTheme="minorHAnsi" w:hAnsiTheme="minorHAnsi" w:cstheme="minorHAnsi"/>
          <w:sz w:val="23"/>
          <w:szCs w:val="23"/>
        </w:rPr>
      </w:pPr>
      <w:r w:rsidRPr="004C71F4">
        <w:rPr>
          <w:rFonts w:asciiTheme="minorHAnsi" w:hAnsiTheme="minorHAnsi" w:cstheme="minorHAnsi"/>
          <w:sz w:val="23"/>
          <w:szCs w:val="23"/>
        </w:rPr>
        <w:t xml:space="preserve">After </w:t>
      </w:r>
      <w:r w:rsidR="00FE666B" w:rsidRPr="004C71F4">
        <w:rPr>
          <w:rFonts w:asciiTheme="minorHAnsi" w:hAnsiTheme="minorHAnsi" w:cstheme="minorHAnsi"/>
          <w:sz w:val="23"/>
          <w:szCs w:val="23"/>
        </w:rPr>
        <w:t>being</w:t>
      </w:r>
      <w:r w:rsidRPr="004C71F4">
        <w:rPr>
          <w:rFonts w:asciiTheme="minorHAnsi" w:hAnsiTheme="minorHAnsi" w:cstheme="minorHAnsi"/>
          <w:sz w:val="23"/>
          <w:szCs w:val="23"/>
        </w:rPr>
        <w:t xml:space="preserve"> confirmed for the site visit, each site visitor will engage in some work</w:t>
      </w:r>
      <w:r w:rsidR="00FE666B" w:rsidRPr="004C71F4">
        <w:rPr>
          <w:rFonts w:asciiTheme="minorHAnsi" w:hAnsiTheme="minorHAnsi" w:cstheme="minorHAnsi"/>
          <w:sz w:val="23"/>
          <w:szCs w:val="23"/>
        </w:rPr>
        <w:t xml:space="preserve"> to prepare for</w:t>
      </w:r>
      <w:r w:rsidRPr="004C71F4">
        <w:rPr>
          <w:rFonts w:asciiTheme="minorHAnsi" w:hAnsiTheme="minorHAnsi" w:cstheme="minorHAnsi"/>
          <w:sz w:val="23"/>
          <w:szCs w:val="23"/>
        </w:rPr>
        <w:t xml:space="preserve"> the </w:t>
      </w:r>
      <w:r w:rsidR="00FD2F64" w:rsidRPr="004C71F4">
        <w:rPr>
          <w:rFonts w:asciiTheme="minorHAnsi" w:hAnsiTheme="minorHAnsi" w:cstheme="minorHAnsi"/>
          <w:sz w:val="23"/>
          <w:szCs w:val="23"/>
        </w:rPr>
        <w:t xml:space="preserve">site visit, which includes an </w:t>
      </w:r>
      <w:r w:rsidR="00FE666B" w:rsidRPr="004C71F4">
        <w:rPr>
          <w:rFonts w:asciiTheme="minorHAnsi" w:hAnsiTheme="minorHAnsi" w:cstheme="minorHAnsi"/>
          <w:sz w:val="23"/>
          <w:szCs w:val="23"/>
        </w:rPr>
        <w:t>hour-long</w:t>
      </w:r>
      <w:r w:rsidRPr="004C71F4">
        <w:rPr>
          <w:rFonts w:asciiTheme="minorHAnsi" w:hAnsiTheme="minorHAnsi" w:cstheme="minorHAnsi"/>
          <w:sz w:val="23"/>
          <w:szCs w:val="23"/>
        </w:rPr>
        <w:t xml:space="preserve"> training</w:t>
      </w:r>
      <w:r w:rsidR="008613CB" w:rsidRPr="004C71F4">
        <w:rPr>
          <w:rFonts w:asciiTheme="minorHAnsi" w:hAnsiTheme="minorHAnsi" w:cstheme="minorHAnsi"/>
          <w:sz w:val="23"/>
          <w:szCs w:val="23"/>
        </w:rPr>
        <w:t xml:space="preserve"> </w:t>
      </w:r>
      <w:r w:rsidR="009616E7" w:rsidRPr="004C71F4">
        <w:rPr>
          <w:rFonts w:asciiTheme="minorHAnsi" w:hAnsiTheme="minorHAnsi" w:cstheme="minorHAnsi"/>
          <w:sz w:val="23"/>
          <w:szCs w:val="23"/>
        </w:rPr>
        <w:t xml:space="preserve">Zoom or </w:t>
      </w:r>
      <w:r w:rsidR="008613CB" w:rsidRPr="004C71F4">
        <w:rPr>
          <w:rFonts w:asciiTheme="minorHAnsi" w:hAnsiTheme="minorHAnsi" w:cstheme="minorHAnsi"/>
          <w:sz w:val="23"/>
          <w:szCs w:val="23"/>
        </w:rPr>
        <w:t>phone call</w:t>
      </w:r>
      <w:r w:rsidRPr="004C71F4">
        <w:rPr>
          <w:rFonts w:asciiTheme="minorHAnsi" w:hAnsiTheme="minorHAnsi" w:cstheme="minorHAnsi"/>
          <w:sz w:val="23"/>
          <w:szCs w:val="23"/>
        </w:rPr>
        <w:t xml:space="preserve"> and </w:t>
      </w:r>
      <w:r w:rsidR="00FE666B" w:rsidRPr="004C71F4">
        <w:rPr>
          <w:rFonts w:asciiTheme="minorHAnsi" w:hAnsiTheme="minorHAnsi" w:cstheme="minorHAnsi"/>
          <w:sz w:val="23"/>
          <w:szCs w:val="23"/>
        </w:rPr>
        <w:t>one to two</w:t>
      </w:r>
      <w:r w:rsidRPr="004C71F4">
        <w:rPr>
          <w:rFonts w:asciiTheme="minorHAnsi" w:hAnsiTheme="minorHAnsi" w:cstheme="minorHAnsi"/>
          <w:sz w:val="23"/>
          <w:szCs w:val="23"/>
        </w:rPr>
        <w:t xml:space="preserve"> hour</w:t>
      </w:r>
      <w:r w:rsidR="00FE666B" w:rsidRPr="004C71F4">
        <w:rPr>
          <w:rFonts w:asciiTheme="minorHAnsi" w:hAnsiTheme="minorHAnsi" w:cstheme="minorHAnsi"/>
          <w:sz w:val="23"/>
          <w:szCs w:val="23"/>
        </w:rPr>
        <w:t>s</w:t>
      </w:r>
      <w:r w:rsidRPr="004C71F4">
        <w:rPr>
          <w:rFonts w:asciiTheme="minorHAnsi" w:hAnsiTheme="minorHAnsi" w:cstheme="minorHAnsi"/>
          <w:sz w:val="23"/>
          <w:szCs w:val="23"/>
        </w:rPr>
        <w:t xml:space="preserve"> reviewing documents related to the site visit. The visit itself is typically a full day commitment. After the site visit, external site visitors </w:t>
      </w:r>
      <w:r w:rsidR="00A865C1" w:rsidRPr="004C71F4">
        <w:rPr>
          <w:rFonts w:asciiTheme="minorHAnsi" w:hAnsiTheme="minorHAnsi" w:cstheme="minorHAnsi"/>
          <w:sz w:val="23"/>
          <w:szCs w:val="23"/>
        </w:rPr>
        <w:t>are expected to</w:t>
      </w:r>
      <w:r w:rsidRPr="004C71F4">
        <w:rPr>
          <w:rFonts w:asciiTheme="minorHAnsi" w:hAnsiTheme="minorHAnsi" w:cstheme="minorHAnsi"/>
          <w:sz w:val="23"/>
          <w:szCs w:val="23"/>
        </w:rPr>
        <w:t xml:space="preserve"> review the draft report and provide feedback when it arrives several weeks after the visit.</w:t>
      </w:r>
    </w:p>
    <w:p w14:paraId="727E0E49" w14:textId="77777777" w:rsidR="000440D5" w:rsidRPr="004C71F4" w:rsidRDefault="000440D5" w:rsidP="000440D5">
      <w:pPr>
        <w:rPr>
          <w:rFonts w:asciiTheme="minorHAnsi" w:hAnsiTheme="minorHAnsi" w:cstheme="minorHAnsi"/>
          <w:sz w:val="23"/>
          <w:szCs w:val="23"/>
        </w:rPr>
        <w:sectPr w:rsidR="000440D5" w:rsidRPr="004C71F4" w:rsidSect="00C166E1">
          <w:type w:val="continuous"/>
          <w:pgSz w:w="12240" w:h="15840"/>
          <w:pgMar w:top="1080" w:right="1080" w:bottom="1080" w:left="1080" w:header="720" w:footer="720" w:gutter="0"/>
          <w:cols w:space="720"/>
          <w:docGrid w:linePitch="326"/>
        </w:sectPr>
      </w:pPr>
    </w:p>
    <w:p w14:paraId="68F6F347" w14:textId="77777777" w:rsidR="000440D5" w:rsidRPr="004C71F4" w:rsidRDefault="000440D5" w:rsidP="000440D5">
      <w:pPr>
        <w:rPr>
          <w:rFonts w:asciiTheme="minorHAnsi" w:hAnsiTheme="minorHAnsi" w:cstheme="minorHAnsi"/>
          <w:b/>
          <w:bCs/>
          <w:i/>
          <w:iCs/>
          <w:sz w:val="23"/>
          <w:szCs w:val="23"/>
        </w:rPr>
      </w:pPr>
    </w:p>
    <w:p w14:paraId="64DFCA79" w14:textId="77777777" w:rsidR="000440D5" w:rsidRPr="004C71F4" w:rsidRDefault="000440D5" w:rsidP="000440D5">
      <w:pPr>
        <w:ind w:left="-360"/>
        <w:rPr>
          <w:rFonts w:asciiTheme="minorHAnsi" w:hAnsiTheme="minorHAnsi" w:cstheme="minorHAnsi"/>
          <w:b/>
          <w:bCs/>
          <w:iCs/>
          <w:sz w:val="23"/>
          <w:szCs w:val="23"/>
        </w:rPr>
      </w:pPr>
      <w:r w:rsidRPr="004C71F4">
        <w:rPr>
          <w:rFonts w:asciiTheme="minorHAnsi" w:hAnsiTheme="minorHAnsi" w:cstheme="minorHAnsi"/>
          <w:b/>
          <w:bCs/>
          <w:iCs/>
          <w:sz w:val="23"/>
          <w:szCs w:val="23"/>
        </w:rPr>
        <w:t>Site visitors may earn professional development points (PDPs) for participation:</w:t>
      </w:r>
    </w:p>
    <w:p w14:paraId="7867826F" w14:textId="77777777" w:rsidR="000440D5" w:rsidRPr="004C71F4" w:rsidRDefault="000440D5" w:rsidP="000440D5">
      <w:pPr>
        <w:ind w:left="-360"/>
        <w:rPr>
          <w:rFonts w:asciiTheme="minorHAnsi" w:hAnsiTheme="minorHAnsi" w:cstheme="minorHAnsi"/>
          <w:bCs/>
          <w:iCs/>
          <w:sz w:val="23"/>
          <w:szCs w:val="23"/>
        </w:rPr>
      </w:pPr>
      <w:r w:rsidRPr="004C71F4">
        <w:rPr>
          <w:rFonts w:asciiTheme="minorHAnsi" w:hAnsiTheme="minorHAnsi" w:cstheme="minorHAnsi"/>
          <w:bCs/>
          <w:iCs/>
          <w:sz w:val="23"/>
          <w:szCs w:val="23"/>
        </w:rPr>
        <w:t>The Department can issue PDPs to site visit participants after the visit. Please ask about this option if you are interested.</w:t>
      </w:r>
    </w:p>
    <w:p w14:paraId="3603CD8B" w14:textId="77777777" w:rsidR="000440D5" w:rsidRPr="004C71F4" w:rsidRDefault="000440D5" w:rsidP="000440D5">
      <w:pPr>
        <w:rPr>
          <w:rFonts w:asciiTheme="minorHAnsi" w:hAnsiTheme="minorHAnsi" w:cstheme="minorHAnsi"/>
          <w:bCs/>
          <w:iCs/>
          <w:sz w:val="23"/>
          <w:szCs w:val="23"/>
        </w:rPr>
      </w:pPr>
    </w:p>
    <w:p w14:paraId="4AF112A8" w14:textId="198D4A96" w:rsidR="000440D5" w:rsidRPr="004C71F4" w:rsidRDefault="000440D5" w:rsidP="000440D5">
      <w:pPr>
        <w:ind w:left="-360"/>
        <w:rPr>
          <w:rFonts w:asciiTheme="minorHAnsi" w:hAnsiTheme="minorHAnsi" w:cstheme="minorHAnsi"/>
          <w:b/>
          <w:bCs/>
          <w:iCs/>
          <w:color w:val="0070C0"/>
          <w:sz w:val="23"/>
          <w:szCs w:val="23"/>
        </w:rPr>
      </w:pPr>
      <w:r w:rsidRPr="004C71F4">
        <w:rPr>
          <w:rFonts w:asciiTheme="minorHAnsi" w:hAnsiTheme="minorHAnsi" w:cstheme="minorHAnsi"/>
          <w:b/>
          <w:bCs/>
          <w:iCs/>
          <w:color w:val="0070C0"/>
          <w:szCs w:val="23"/>
        </w:rPr>
        <w:t xml:space="preserve">If you or a colleague would like to serve on a site visit team, </w:t>
      </w:r>
      <w:r w:rsidRPr="004C71F4">
        <w:rPr>
          <w:rFonts w:asciiTheme="minorHAnsi" w:hAnsiTheme="minorHAnsi" w:cstheme="minorHAnsi"/>
          <w:b/>
          <w:color w:val="0070C0"/>
          <w:szCs w:val="23"/>
        </w:rPr>
        <w:t xml:space="preserve">please: </w:t>
      </w:r>
    </w:p>
    <w:p w14:paraId="1D65839C" w14:textId="682F2AC6" w:rsidR="000440D5" w:rsidRPr="004C71F4" w:rsidRDefault="000440D5" w:rsidP="002A66F3">
      <w:pPr>
        <w:numPr>
          <w:ilvl w:val="0"/>
          <w:numId w:val="4"/>
        </w:numPr>
        <w:rPr>
          <w:rFonts w:asciiTheme="minorHAnsi" w:hAnsiTheme="minorHAnsi" w:cstheme="minorHAnsi"/>
          <w:szCs w:val="24"/>
        </w:rPr>
      </w:pPr>
      <w:r w:rsidRPr="004C71F4">
        <w:rPr>
          <w:rFonts w:asciiTheme="minorHAnsi" w:hAnsiTheme="minorHAnsi" w:cstheme="minorHAnsi"/>
          <w:b/>
          <w:bCs/>
          <w:szCs w:val="24"/>
        </w:rPr>
        <w:t>Fill out</w:t>
      </w:r>
      <w:r w:rsidRPr="004C71F4">
        <w:rPr>
          <w:rFonts w:asciiTheme="minorHAnsi" w:hAnsiTheme="minorHAnsi" w:cstheme="minorHAnsi"/>
          <w:b/>
          <w:szCs w:val="24"/>
        </w:rPr>
        <w:t xml:space="preserve"> the interest survey</w:t>
      </w:r>
      <w:r w:rsidRPr="004C71F4">
        <w:rPr>
          <w:rFonts w:asciiTheme="minorHAnsi" w:hAnsiTheme="minorHAnsi" w:cstheme="minorHAnsi"/>
          <w:szCs w:val="24"/>
        </w:rPr>
        <w:t xml:space="preserve">: </w:t>
      </w:r>
      <w:hyperlink r:id="rId13" w:history="1">
        <w:r w:rsidR="004C71F4" w:rsidRPr="004C71F4">
          <w:rPr>
            <w:rStyle w:val="Hyperlink"/>
            <w:rFonts w:asciiTheme="minorHAnsi" w:hAnsiTheme="minorHAnsi" w:cstheme="minorHAnsi"/>
            <w:szCs w:val="24"/>
          </w:rPr>
          <w:t>https://survey.alchemer.com/s3/7509456/Charter-School-Site-Visit-Volunteer-Interest-Form-2023-24</w:t>
        </w:r>
      </w:hyperlink>
      <w:r w:rsidR="004C71F4" w:rsidRPr="004C71F4">
        <w:rPr>
          <w:rFonts w:asciiTheme="minorHAnsi" w:hAnsiTheme="minorHAnsi" w:cstheme="minorHAnsi"/>
          <w:szCs w:val="24"/>
        </w:rPr>
        <w:t xml:space="preserve"> </w:t>
      </w:r>
    </w:p>
    <w:p w14:paraId="5A76C393" w14:textId="15DBB26D" w:rsidR="000440D5" w:rsidRPr="004C71F4" w:rsidRDefault="000440D5" w:rsidP="000440D5">
      <w:pPr>
        <w:numPr>
          <w:ilvl w:val="0"/>
          <w:numId w:val="4"/>
        </w:numPr>
        <w:rPr>
          <w:rFonts w:asciiTheme="minorHAnsi" w:hAnsiTheme="minorHAnsi" w:cstheme="minorHAnsi"/>
          <w:szCs w:val="24"/>
        </w:rPr>
      </w:pPr>
      <w:r w:rsidRPr="004C71F4">
        <w:rPr>
          <w:rFonts w:asciiTheme="minorHAnsi" w:hAnsiTheme="minorHAnsi" w:cstheme="minorHAnsi"/>
          <w:b/>
          <w:bCs/>
          <w:szCs w:val="24"/>
        </w:rPr>
        <w:t xml:space="preserve">Email your most recent resume </w:t>
      </w:r>
      <w:r w:rsidRPr="004C71F4">
        <w:rPr>
          <w:rFonts w:asciiTheme="minorHAnsi" w:hAnsiTheme="minorHAnsi" w:cstheme="minorHAnsi"/>
          <w:bCs/>
          <w:szCs w:val="24"/>
        </w:rPr>
        <w:t xml:space="preserve">to </w:t>
      </w:r>
      <w:hyperlink r:id="rId14" w:history="1">
        <w:r w:rsidR="009616E7" w:rsidRPr="004C71F4">
          <w:rPr>
            <w:rStyle w:val="Hyperlink"/>
            <w:rFonts w:asciiTheme="minorHAnsi" w:hAnsiTheme="minorHAnsi" w:cstheme="minorHAnsi"/>
            <w:szCs w:val="24"/>
          </w:rPr>
          <w:t>esther.jeong@mass.</w:t>
        </w:r>
      </w:hyperlink>
      <w:r w:rsidR="009616E7" w:rsidRPr="004C71F4">
        <w:rPr>
          <w:rStyle w:val="Hyperlink"/>
          <w:rFonts w:asciiTheme="minorHAnsi" w:hAnsiTheme="minorHAnsi" w:cstheme="minorHAnsi"/>
          <w:szCs w:val="24"/>
        </w:rPr>
        <w:t>gov</w:t>
      </w:r>
      <w:r w:rsidR="008C4E42" w:rsidRPr="004C71F4">
        <w:rPr>
          <w:rFonts w:asciiTheme="minorHAnsi" w:hAnsiTheme="minorHAnsi" w:cstheme="minorHAnsi"/>
          <w:szCs w:val="24"/>
        </w:rPr>
        <w:t xml:space="preserve"> </w:t>
      </w:r>
    </w:p>
    <w:p w14:paraId="1939B852" w14:textId="77777777" w:rsidR="000440D5" w:rsidRPr="004C71F4" w:rsidRDefault="000440D5" w:rsidP="000440D5">
      <w:pPr>
        <w:numPr>
          <w:ilvl w:val="0"/>
          <w:numId w:val="4"/>
        </w:numPr>
        <w:rPr>
          <w:rFonts w:asciiTheme="minorHAnsi" w:hAnsiTheme="minorHAnsi" w:cstheme="minorHAnsi"/>
          <w:szCs w:val="24"/>
        </w:rPr>
      </w:pPr>
      <w:r w:rsidRPr="004C71F4">
        <w:rPr>
          <w:rFonts w:asciiTheme="minorHAnsi" w:hAnsiTheme="minorHAnsi" w:cstheme="minorHAnsi"/>
          <w:b/>
          <w:szCs w:val="24"/>
        </w:rPr>
        <w:t>Review the Site Visit Protocol</w:t>
      </w:r>
      <w:r w:rsidRPr="004C71F4">
        <w:rPr>
          <w:rFonts w:asciiTheme="minorHAnsi" w:hAnsiTheme="minorHAnsi" w:cstheme="minorHAnsi"/>
          <w:szCs w:val="24"/>
        </w:rPr>
        <w:t xml:space="preserve">: </w:t>
      </w:r>
      <w:hyperlink r:id="rId15" w:history="1">
        <w:r w:rsidRPr="004C71F4">
          <w:rPr>
            <w:rStyle w:val="Hyperlink"/>
            <w:rFonts w:asciiTheme="minorHAnsi" w:hAnsiTheme="minorHAnsi" w:cstheme="minorHAnsi"/>
            <w:szCs w:val="24"/>
          </w:rPr>
          <w:t>http://www.doe.mass.edu/charter/acct.html?section=visit</w:t>
        </w:r>
      </w:hyperlink>
    </w:p>
    <w:p w14:paraId="5660D411" w14:textId="77777777" w:rsidR="000440D5" w:rsidRPr="004C71F4" w:rsidRDefault="000440D5" w:rsidP="000440D5">
      <w:pPr>
        <w:rPr>
          <w:rFonts w:asciiTheme="minorHAnsi" w:hAnsiTheme="minorHAnsi" w:cstheme="minorHAnsi"/>
          <w:sz w:val="23"/>
          <w:szCs w:val="23"/>
        </w:rPr>
      </w:pPr>
    </w:p>
    <w:p w14:paraId="5BB46571" w14:textId="49126268" w:rsidR="00201172" w:rsidRPr="004C71F4" w:rsidRDefault="000440D5" w:rsidP="000440D5">
      <w:pPr>
        <w:ind w:left="-360"/>
        <w:rPr>
          <w:rFonts w:asciiTheme="minorHAnsi" w:hAnsiTheme="minorHAnsi" w:cstheme="minorHAnsi"/>
          <w:sz w:val="23"/>
          <w:szCs w:val="23"/>
        </w:rPr>
      </w:pPr>
      <w:r w:rsidRPr="004C71F4">
        <w:rPr>
          <w:rFonts w:asciiTheme="minorHAnsi" w:hAnsiTheme="minorHAnsi" w:cstheme="minorHAnsi"/>
          <w:sz w:val="23"/>
          <w:szCs w:val="23"/>
        </w:rPr>
        <w:t xml:space="preserve">Site visits take place between </w:t>
      </w:r>
      <w:r w:rsidR="009616E7" w:rsidRPr="004C71F4">
        <w:rPr>
          <w:rFonts w:asciiTheme="minorHAnsi" w:hAnsiTheme="minorHAnsi" w:cstheme="minorHAnsi"/>
          <w:sz w:val="23"/>
          <w:szCs w:val="23"/>
        </w:rPr>
        <w:t>January</w:t>
      </w:r>
      <w:r w:rsidRPr="004C71F4">
        <w:rPr>
          <w:rFonts w:asciiTheme="minorHAnsi" w:hAnsiTheme="minorHAnsi" w:cstheme="minorHAnsi"/>
          <w:sz w:val="23"/>
          <w:szCs w:val="23"/>
        </w:rPr>
        <w:t xml:space="preserve"> and May</w:t>
      </w:r>
      <w:r w:rsidR="006303CD" w:rsidRPr="004C71F4">
        <w:rPr>
          <w:rFonts w:asciiTheme="minorHAnsi" w:hAnsiTheme="minorHAnsi" w:cstheme="minorHAnsi"/>
          <w:sz w:val="23"/>
          <w:szCs w:val="23"/>
        </w:rPr>
        <w:t>,</w:t>
      </w:r>
      <w:r w:rsidRPr="004C71F4">
        <w:rPr>
          <w:rFonts w:asciiTheme="minorHAnsi" w:hAnsiTheme="minorHAnsi" w:cstheme="minorHAnsi"/>
          <w:sz w:val="23"/>
          <w:szCs w:val="23"/>
        </w:rPr>
        <w:t xml:space="preserve"> and </w:t>
      </w:r>
      <w:r w:rsidR="006303CD" w:rsidRPr="004C71F4">
        <w:rPr>
          <w:rFonts w:asciiTheme="minorHAnsi" w:hAnsiTheme="minorHAnsi" w:cstheme="minorHAnsi"/>
          <w:sz w:val="23"/>
          <w:szCs w:val="23"/>
        </w:rPr>
        <w:t>individuals who have expressed interest in serving as</w:t>
      </w:r>
      <w:r w:rsidRPr="004C71F4">
        <w:rPr>
          <w:rFonts w:asciiTheme="minorHAnsi" w:hAnsiTheme="minorHAnsi" w:cstheme="minorHAnsi"/>
          <w:sz w:val="23"/>
          <w:szCs w:val="23"/>
        </w:rPr>
        <w:t xml:space="preserve"> site visitors will be contacted on a rolling basis throughout the school year to </w:t>
      </w:r>
      <w:r w:rsidR="006303CD" w:rsidRPr="004C71F4">
        <w:rPr>
          <w:rFonts w:asciiTheme="minorHAnsi" w:hAnsiTheme="minorHAnsi" w:cstheme="minorHAnsi"/>
          <w:sz w:val="23"/>
          <w:szCs w:val="23"/>
        </w:rPr>
        <w:t>determine</w:t>
      </w:r>
      <w:r w:rsidRPr="004C71F4">
        <w:rPr>
          <w:rFonts w:asciiTheme="minorHAnsi" w:hAnsiTheme="minorHAnsi" w:cstheme="minorHAnsi"/>
          <w:sz w:val="23"/>
          <w:szCs w:val="23"/>
        </w:rPr>
        <w:t xml:space="preserve"> availability for specific site visits.</w:t>
      </w:r>
    </w:p>
    <w:sectPr w:rsidR="00201172" w:rsidRPr="004C71F4" w:rsidSect="00001D45">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997E" w14:textId="77777777" w:rsidR="007E7AFC" w:rsidRDefault="007E7AFC" w:rsidP="00586677">
      <w:r>
        <w:separator/>
      </w:r>
    </w:p>
  </w:endnote>
  <w:endnote w:type="continuationSeparator" w:id="0">
    <w:p w14:paraId="581D9226" w14:textId="77777777" w:rsidR="007E7AFC" w:rsidRDefault="007E7AFC" w:rsidP="0058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24BB" w14:textId="77777777" w:rsidR="007E7AFC" w:rsidRDefault="007E7AFC" w:rsidP="00586677">
      <w:r>
        <w:separator/>
      </w:r>
    </w:p>
  </w:footnote>
  <w:footnote w:type="continuationSeparator" w:id="0">
    <w:p w14:paraId="7F3DFD9D" w14:textId="77777777" w:rsidR="007E7AFC" w:rsidRDefault="007E7AFC" w:rsidP="00586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0BF1"/>
    <w:multiLevelType w:val="hybridMultilevel"/>
    <w:tmpl w:val="BC384612"/>
    <w:lvl w:ilvl="0" w:tplc="C68201E6">
      <w:start w:val="1"/>
      <w:numFmt w:val="bullet"/>
      <w:lvlText w:val=""/>
      <w:lvlJc w:val="left"/>
      <w:pPr>
        <w:tabs>
          <w:tab w:val="num" w:pos="720"/>
        </w:tabs>
        <w:ind w:left="720" w:hanging="360"/>
      </w:pPr>
      <w:rPr>
        <w:rFonts w:ascii="Wingdings" w:hAnsi="Wingdings" w:hint="default"/>
        <w:color w:val="00000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9B401C"/>
    <w:multiLevelType w:val="hybridMultilevel"/>
    <w:tmpl w:val="603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5163B"/>
    <w:multiLevelType w:val="hybridMultilevel"/>
    <w:tmpl w:val="F36E50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214347721">
    <w:abstractNumId w:val="1"/>
  </w:num>
  <w:num w:numId="2" w16cid:durableId="1861354171">
    <w:abstractNumId w:val="2"/>
  </w:num>
  <w:num w:numId="3" w16cid:durableId="9049211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7961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D5"/>
    <w:rsid w:val="00025507"/>
    <w:rsid w:val="00041CA1"/>
    <w:rsid w:val="000440D5"/>
    <w:rsid w:val="000723DC"/>
    <w:rsid w:val="000C049E"/>
    <w:rsid w:val="000D5B65"/>
    <w:rsid w:val="000E0994"/>
    <w:rsid w:val="000F2C01"/>
    <w:rsid w:val="001213E7"/>
    <w:rsid w:val="00155567"/>
    <w:rsid w:val="001A5AD3"/>
    <w:rsid w:val="00201172"/>
    <w:rsid w:val="002A3E22"/>
    <w:rsid w:val="002A66F3"/>
    <w:rsid w:val="002B4B10"/>
    <w:rsid w:val="002C0CF9"/>
    <w:rsid w:val="002F5424"/>
    <w:rsid w:val="003953C8"/>
    <w:rsid w:val="003C099C"/>
    <w:rsid w:val="003C6530"/>
    <w:rsid w:val="0041210C"/>
    <w:rsid w:val="004854A9"/>
    <w:rsid w:val="004C71F4"/>
    <w:rsid w:val="004E5697"/>
    <w:rsid w:val="0052053A"/>
    <w:rsid w:val="005430E2"/>
    <w:rsid w:val="00571666"/>
    <w:rsid w:val="00586677"/>
    <w:rsid w:val="005B3768"/>
    <w:rsid w:val="005C1013"/>
    <w:rsid w:val="005E3535"/>
    <w:rsid w:val="006303CD"/>
    <w:rsid w:val="00635070"/>
    <w:rsid w:val="0064443A"/>
    <w:rsid w:val="00761FD8"/>
    <w:rsid w:val="00762A28"/>
    <w:rsid w:val="007732FB"/>
    <w:rsid w:val="007E7AFC"/>
    <w:rsid w:val="008613CB"/>
    <w:rsid w:val="008C238A"/>
    <w:rsid w:val="008C4E42"/>
    <w:rsid w:val="00917DAC"/>
    <w:rsid w:val="00951E2F"/>
    <w:rsid w:val="009616E7"/>
    <w:rsid w:val="00A20194"/>
    <w:rsid w:val="00A33D9D"/>
    <w:rsid w:val="00A506BB"/>
    <w:rsid w:val="00A70FE3"/>
    <w:rsid w:val="00A7681B"/>
    <w:rsid w:val="00A865C1"/>
    <w:rsid w:val="00B15E7C"/>
    <w:rsid w:val="00B34968"/>
    <w:rsid w:val="00BB14B5"/>
    <w:rsid w:val="00C974A6"/>
    <w:rsid w:val="00CE016E"/>
    <w:rsid w:val="00D1782C"/>
    <w:rsid w:val="00D456B8"/>
    <w:rsid w:val="00D73B50"/>
    <w:rsid w:val="00DC6E7D"/>
    <w:rsid w:val="00E743F8"/>
    <w:rsid w:val="00E77FAD"/>
    <w:rsid w:val="00E95890"/>
    <w:rsid w:val="00EE0A55"/>
    <w:rsid w:val="00F253F4"/>
    <w:rsid w:val="00F25840"/>
    <w:rsid w:val="00F76E32"/>
    <w:rsid w:val="00F86525"/>
    <w:rsid w:val="00F878C5"/>
    <w:rsid w:val="00FA560B"/>
    <w:rsid w:val="00FD2F64"/>
    <w:rsid w:val="00FE66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32688"/>
  <w15:docId w15:val="{8723C69C-0E84-45AE-802B-312ED722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0440D5"/>
    <w:pPr>
      <w:ind w:left="720"/>
      <w:contextualSpacing/>
    </w:pPr>
  </w:style>
  <w:style w:type="character" w:styleId="Hyperlink">
    <w:name w:val="Hyperlink"/>
    <w:basedOn w:val="DefaultParagraphFont"/>
    <w:uiPriority w:val="99"/>
    <w:rsid w:val="000440D5"/>
    <w:rPr>
      <w:color w:val="0000FF"/>
      <w:u w:val="single"/>
    </w:rPr>
  </w:style>
  <w:style w:type="paragraph" w:styleId="BodyText">
    <w:name w:val="Body Text"/>
    <w:basedOn w:val="Normal"/>
    <w:link w:val="BodyTextChar"/>
    <w:rsid w:val="000440D5"/>
    <w:pPr>
      <w:widowControl/>
      <w:jc w:val="center"/>
    </w:pPr>
    <w:rPr>
      <w:b/>
      <w:bCs/>
      <w:i/>
      <w:iCs/>
      <w:snapToGrid/>
    </w:rPr>
  </w:style>
  <w:style w:type="character" w:customStyle="1" w:styleId="BodyTextChar">
    <w:name w:val="Body Text Char"/>
    <w:basedOn w:val="DefaultParagraphFont"/>
    <w:link w:val="BodyText"/>
    <w:rsid w:val="000440D5"/>
    <w:rPr>
      <w:b/>
      <w:bCs/>
      <w:i/>
      <w:iCs/>
      <w:sz w:val="24"/>
    </w:rPr>
  </w:style>
  <w:style w:type="character" w:styleId="FollowedHyperlink">
    <w:name w:val="FollowedHyperlink"/>
    <w:basedOn w:val="DefaultParagraphFont"/>
    <w:semiHidden/>
    <w:unhideWhenUsed/>
    <w:rsid w:val="00FD2F64"/>
    <w:rPr>
      <w:color w:val="800080" w:themeColor="followedHyperlink"/>
      <w:u w:val="single"/>
    </w:rPr>
  </w:style>
  <w:style w:type="character" w:styleId="UnresolvedMention">
    <w:name w:val="Unresolved Mention"/>
    <w:basedOn w:val="DefaultParagraphFont"/>
    <w:uiPriority w:val="99"/>
    <w:semiHidden/>
    <w:unhideWhenUsed/>
    <w:rsid w:val="009616E7"/>
    <w:rPr>
      <w:color w:val="605E5C"/>
      <w:shd w:val="clear" w:color="auto" w:fill="E1DFDD"/>
    </w:rPr>
  </w:style>
  <w:style w:type="character" w:styleId="CommentReference">
    <w:name w:val="annotation reference"/>
    <w:basedOn w:val="DefaultParagraphFont"/>
    <w:semiHidden/>
    <w:unhideWhenUsed/>
    <w:rsid w:val="000723DC"/>
    <w:rPr>
      <w:sz w:val="16"/>
      <w:szCs w:val="16"/>
    </w:rPr>
  </w:style>
  <w:style w:type="paragraph" w:styleId="CommentText">
    <w:name w:val="annotation text"/>
    <w:basedOn w:val="Normal"/>
    <w:link w:val="CommentTextChar"/>
    <w:semiHidden/>
    <w:unhideWhenUsed/>
    <w:rsid w:val="000723DC"/>
    <w:rPr>
      <w:sz w:val="20"/>
    </w:rPr>
  </w:style>
  <w:style w:type="character" w:customStyle="1" w:styleId="CommentTextChar">
    <w:name w:val="Comment Text Char"/>
    <w:basedOn w:val="DefaultParagraphFont"/>
    <w:link w:val="CommentText"/>
    <w:semiHidden/>
    <w:rsid w:val="000723DC"/>
    <w:rPr>
      <w:snapToGrid w:val="0"/>
    </w:rPr>
  </w:style>
  <w:style w:type="paragraph" w:styleId="CommentSubject">
    <w:name w:val="annotation subject"/>
    <w:basedOn w:val="CommentText"/>
    <w:next w:val="CommentText"/>
    <w:link w:val="CommentSubjectChar"/>
    <w:semiHidden/>
    <w:unhideWhenUsed/>
    <w:rsid w:val="000723DC"/>
    <w:rPr>
      <w:b/>
      <w:bCs/>
    </w:rPr>
  </w:style>
  <w:style w:type="character" w:customStyle="1" w:styleId="CommentSubjectChar">
    <w:name w:val="Comment Subject Char"/>
    <w:basedOn w:val="CommentTextChar"/>
    <w:link w:val="CommentSubject"/>
    <w:semiHidden/>
    <w:rsid w:val="000723DC"/>
    <w:rPr>
      <w:b/>
      <w:bCs/>
      <w:snapToGrid w:val="0"/>
    </w:rPr>
  </w:style>
  <w:style w:type="paragraph" w:styleId="Header">
    <w:name w:val="header"/>
    <w:basedOn w:val="Normal"/>
    <w:link w:val="HeaderChar"/>
    <w:unhideWhenUsed/>
    <w:rsid w:val="00586677"/>
    <w:pPr>
      <w:tabs>
        <w:tab w:val="center" w:pos="4680"/>
        <w:tab w:val="right" w:pos="9360"/>
      </w:tabs>
    </w:pPr>
  </w:style>
  <w:style w:type="character" w:customStyle="1" w:styleId="HeaderChar">
    <w:name w:val="Header Char"/>
    <w:basedOn w:val="DefaultParagraphFont"/>
    <w:link w:val="Header"/>
    <w:rsid w:val="00586677"/>
    <w:rPr>
      <w:snapToGrid w:val="0"/>
      <w:sz w:val="24"/>
    </w:rPr>
  </w:style>
  <w:style w:type="paragraph" w:styleId="Footer">
    <w:name w:val="footer"/>
    <w:basedOn w:val="Normal"/>
    <w:link w:val="FooterChar"/>
    <w:unhideWhenUsed/>
    <w:rsid w:val="00586677"/>
    <w:pPr>
      <w:tabs>
        <w:tab w:val="center" w:pos="4680"/>
        <w:tab w:val="right" w:pos="9360"/>
      </w:tabs>
    </w:pPr>
  </w:style>
  <w:style w:type="character" w:customStyle="1" w:styleId="FooterChar">
    <w:name w:val="Footer Char"/>
    <w:basedOn w:val="DefaultParagraphFont"/>
    <w:link w:val="Footer"/>
    <w:rsid w:val="0058667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rvey.alchemer.com/s3/7509456/Charter-School-Site-Visit-Volunteer-Interest-Form-2023-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mass.edu/charter/acct.html?section=vis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charter/acct.html?section=criteria" TargetMode="External"/><Relationship Id="rId5" Type="http://schemas.openxmlformats.org/officeDocument/2006/relationships/styles" Target="styles.xml"/><Relationship Id="rId15" Type="http://schemas.openxmlformats.org/officeDocument/2006/relationships/hyperlink" Target="http://www.doe.mass.edu/charter/acct.html?section=visi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sther.jeong@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7E27C7DB-F7F2-41B8-BB14-135C0D3F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56104-618E-4588-985E-654826ABAD28}">
  <ds:schemaRefs>
    <ds:schemaRef ds:uri="http://schemas.microsoft.com/sharepoint/v3/contenttype/forms"/>
  </ds:schemaRefs>
</ds:datastoreItem>
</file>

<file path=customXml/itemProps3.xml><?xml version="1.0" encoding="utf-8"?>
<ds:datastoreItem xmlns:ds="http://schemas.openxmlformats.org/officeDocument/2006/customXml" ds:itemID="{BACE59CD-532D-42C7-B465-21656104724A}">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Site Visitors 2023-24</dc:title>
  <dc:subject/>
  <dc:creator>DESE</dc:creator>
  <cp:keywords/>
  <cp:lastModifiedBy>Zou, Dong (EOE)</cp:lastModifiedBy>
  <cp:revision>4</cp:revision>
  <cp:lastPrinted>2008-03-05T18:17:00Z</cp:lastPrinted>
  <dcterms:created xsi:type="dcterms:W3CDTF">2021-08-26T17:24:00Z</dcterms:created>
  <dcterms:modified xsi:type="dcterms:W3CDTF">2023-09-08T14:29:00Z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2023 12:00AM</vt:lpwstr>
  </property>
</Properties>
</file>