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1C9B3" w14:textId="04FA824E" w:rsidR="008C6505" w:rsidRDefault="004A7E7D" w:rsidP="00C1138C">
      <w:r>
        <w:t>Attachment</w:t>
      </w:r>
      <w:r w:rsidR="00C82B5B">
        <w:t xml:space="preserve"> A:</w:t>
      </w:r>
    </w:p>
    <w:p w14:paraId="1F23332B" w14:textId="77777777" w:rsidR="00C82B5B" w:rsidRPr="00C82B5B" w:rsidRDefault="00C82B5B" w:rsidP="00C82B5B">
      <w:pPr>
        <w:widowControl/>
        <w:jc w:val="center"/>
        <w:textAlignment w:val="baseline"/>
        <w:rPr>
          <w:rFonts w:ascii="Segoe UI" w:hAnsi="Segoe UI" w:cs="Segoe UI"/>
          <w:snapToGrid/>
          <w:sz w:val="18"/>
          <w:szCs w:val="18"/>
        </w:rPr>
      </w:pPr>
      <w:r w:rsidRPr="00C82B5B">
        <w:rPr>
          <w:b/>
          <w:bCs/>
          <w:snapToGrid/>
          <w:szCs w:val="24"/>
        </w:rPr>
        <w:t>Limited English Proficiency Taglines Cover Page</w:t>
      </w:r>
      <w:r w:rsidRPr="00C82B5B">
        <w:rPr>
          <w:snapToGrid/>
          <w:szCs w:val="24"/>
        </w:rPr>
        <w:t> </w:t>
      </w:r>
    </w:p>
    <w:p w14:paraId="246EC37A" w14:textId="77777777" w:rsidR="00C82B5B" w:rsidRPr="00C82B5B" w:rsidRDefault="00C82B5B" w:rsidP="00C82B5B">
      <w:pPr>
        <w:widowControl/>
        <w:textAlignment w:val="baseline"/>
        <w:rPr>
          <w:rFonts w:ascii="Segoe UI" w:hAnsi="Segoe UI" w:cs="Segoe UI"/>
          <w:snapToGrid/>
          <w:sz w:val="18"/>
          <w:szCs w:val="18"/>
        </w:rPr>
      </w:pPr>
      <w:r w:rsidRPr="00C82B5B">
        <w:rPr>
          <w:snapToGrid/>
          <w:color w:val="000000"/>
          <w:szCs w:val="24"/>
        </w:rPr>
        <w:t>Insert local phone numbers below where a parent who is not proficient in English and/or is hearing impaired could call to get access to program information. This should be available at the school or district level where a parent can go to get any vital information about their child’s education experience. </w:t>
      </w:r>
    </w:p>
    <w:p w14:paraId="484DE467" w14:textId="77777777" w:rsidR="00C82B5B" w:rsidRPr="00C82B5B" w:rsidRDefault="00C82B5B" w:rsidP="00C82B5B">
      <w:pPr>
        <w:widowControl/>
        <w:jc w:val="center"/>
        <w:textAlignment w:val="baseline"/>
        <w:rPr>
          <w:rFonts w:ascii="Segoe UI" w:hAnsi="Segoe UI" w:cs="Segoe UI"/>
          <w:snapToGrid/>
          <w:sz w:val="18"/>
          <w:szCs w:val="18"/>
        </w:rPr>
      </w:pPr>
      <w:r w:rsidRPr="00C82B5B">
        <w:rPr>
          <w:snapToGrid/>
          <w:szCs w:val="24"/>
        </w:rPr>
        <w:t> </w:t>
      </w:r>
    </w:p>
    <w:p w14:paraId="6F402F63" w14:textId="77777777" w:rsidR="00C82B5B" w:rsidRPr="00C82B5B" w:rsidRDefault="00C82B5B" w:rsidP="00C82B5B">
      <w:pPr>
        <w:widowControl/>
        <w:textAlignment w:val="baseline"/>
        <w:rPr>
          <w:rFonts w:ascii="Segoe UI" w:hAnsi="Segoe UI" w:cs="Segoe UI"/>
          <w:snapToGrid/>
          <w:sz w:val="18"/>
          <w:szCs w:val="18"/>
        </w:rPr>
      </w:pPr>
      <w:r w:rsidRPr="00C82B5B">
        <w:rPr>
          <w:snapToGrid/>
          <w:szCs w:val="24"/>
        </w:rPr>
        <w:t>ATTENTION: If you speak [insert language], language assistance services, free of charge, are available to you. Call 1-</w:t>
      </w:r>
      <w:r w:rsidRPr="00C82B5B">
        <w:rPr>
          <w:snapToGrid/>
          <w:szCs w:val="24"/>
          <w:shd w:val="clear" w:color="auto" w:fill="FFFF00"/>
        </w:rPr>
        <w:t>xxx-xxx-xxxx</w:t>
      </w:r>
      <w:r w:rsidRPr="00C82B5B">
        <w:rPr>
          <w:snapToGrid/>
          <w:szCs w:val="24"/>
        </w:rPr>
        <w:t> (TTY: 1-</w:t>
      </w:r>
      <w:r w:rsidRPr="00C82B5B">
        <w:rPr>
          <w:snapToGrid/>
          <w:szCs w:val="24"/>
          <w:shd w:val="clear" w:color="auto" w:fill="FFFF00"/>
        </w:rPr>
        <w:t>xxx-xxx-xxxx</w:t>
      </w:r>
      <w:r w:rsidRPr="00C82B5B">
        <w:rPr>
          <w:snapToGrid/>
          <w:szCs w:val="24"/>
        </w:rPr>
        <w:t>). </w:t>
      </w:r>
    </w:p>
    <w:p w14:paraId="0C66DF5B" w14:textId="77777777" w:rsidR="00C82B5B" w:rsidRPr="00C82B5B" w:rsidRDefault="00C82B5B" w:rsidP="00C82B5B">
      <w:pPr>
        <w:widowControl/>
        <w:textAlignment w:val="baseline"/>
        <w:rPr>
          <w:rFonts w:ascii="Segoe UI" w:hAnsi="Segoe UI" w:cs="Segoe UI"/>
          <w:snapToGrid/>
          <w:sz w:val="18"/>
          <w:szCs w:val="18"/>
        </w:rPr>
      </w:pPr>
      <w:r w:rsidRPr="00C82B5B">
        <w:rPr>
          <w:snapToGrid/>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C82B5B" w:rsidRPr="00C82B5B" w14:paraId="7CBD56E0" w14:textId="77777777" w:rsidTr="00C82B5B">
        <w:tc>
          <w:tcPr>
            <w:tcW w:w="10710" w:type="dxa"/>
            <w:tcBorders>
              <w:top w:val="single" w:sz="6" w:space="0" w:color="auto"/>
              <w:left w:val="single" w:sz="6" w:space="0" w:color="auto"/>
              <w:bottom w:val="single" w:sz="6" w:space="0" w:color="auto"/>
              <w:right w:val="single" w:sz="6" w:space="0" w:color="auto"/>
            </w:tcBorders>
            <w:shd w:val="clear" w:color="auto" w:fill="FFFFFF"/>
            <w:hideMark/>
          </w:tcPr>
          <w:p w14:paraId="6193593C" w14:textId="77777777" w:rsidR="00C82B5B" w:rsidRPr="00E573D0" w:rsidRDefault="00C82B5B" w:rsidP="00C82B5B">
            <w:pPr>
              <w:widowControl/>
              <w:ind w:firstLine="360"/>
              <w:textAlignment w:val="baseline"/>
              <w:rPr>
                <w:snapToGrid/>
                <w:color w:val="000000"/>
                <w:szCs w:val="24"/>
                <w:lang w:val="es-ES"/>
              </w:rPr>
            </w:pPr>
            <w:proofErr w:type="spellStart"/>
            <w:r w:rsidRPr="00E573D0">
              <w:rPr>
                <w:b/>
                <w:bCs/>
                <w:snapToGrid/>
                <w:szCs w:val="24"/>
                <w:lang w:val="es-ES"/>
              </w:rPr>
              <w:t>Spanish</w:t>
            </w:r>
            <w:proofErr w:type="spellEnd"/>
            <w:r w:rsidRPr="00E573D0">
              <w:rPr>
                <w:snapToGrid/>
                <w:szCs w:val="24"/>
                <w:lang w:val="es-ES"/>
              </w:rPr>
              <w:t> </w:t>
            </w:r>
          </w:p>
          <w:p w14:paraId="6CD32EF5" w14:textId="77777777" w:rsidR="00C82B5B" w:rsidRPr="00C82B5B" w:rsidRDefault="00C82B5B" w:rsidP="00C82B5B">
            <w:pPr>
              <w:widowControl/>
              <w:ind w:firstLine="360"/>
              <w:textAlignment w:val="baseline"/>
              <w:rPr>
                <w:snapToGrid/>
                <w:color w:val="000000"/>
                <w:szCs w:val="24"/>
              </w:rPr>
            </w:pPr>
            <w:r w:rsidRPr="00E573D0">
              <w:rPr>
                <w:snapToGrid/>
                <w:szCs w:val="24"/>
                <w:lang w:val="es-ES"/>
              </w:rPr>
              <w:t>ATENCIÓN: si habla español, tiene a su disposición servicios gratuitos de asistencia lingüística. </w:t>
            </w:r>
            <w:proofErr w:type="spellStart"/>
            <w:r w:rsidRPr="00C82B5B">
              <w:rPr>
                <w:snapToGrid/>
                <w:szCs w:val="24"/>
              </w:rPr>
              <w:t>Llame</w:t>
            </w:r>
            <w:proofErr w:type="spellEnd"/>
            <w:r w:rsidRPr="00C82B5B">
              <w:rPr>
                <w:snapToGrid/>
                <w:szCs w:val="24"/>
              </w:rPr>
              <w:t> al 1-</w:t>
            </w:r>
            <w:r w:rsidRPr="00C82B5B">
              <w:rPr>
                <w:snapToGrid/>
                <w:szCs w:val="24"/>
                <w:shd w:val="clear" w:color="auto" w:fill="FFFF00"/>
              </w:rPr>
              <w:t>xxx-xxx-xxxx</w:t>
            </w:r>
            <w:r w:rsidRPr="00C82B5B">
              <w:rPr>
                <w:snapToGrid/>
                <w:szCs w:val="24"/>
              </w:rPr>
              <w:t> (TTY: 1-</w:t>
            </w:r>
            <w:r w:rsidRPr="00C82B5B">
              <w:rPr>
                <w:snapToGrid/>
                <w:szCs w:val="24"/>
                <w:shd w:val="clear" w:color="auto" w:fill="FFFF00"/>
              </w:rPr>
              <w:t>xxx-xxx-xxxx</w:t>
            </w:r>
            <w:r w:rsidRPr="00C82B5B">
              <w:rPr>
                <w:snapToGrid/>
                <w:szCs w:val="24"/>
              </w:rPr>
              <w:t>). </w:t>
            </w:r>
          </w:p>
        </w:tc>
      </w:tr>
      <w:tr w:rsidR="00C82B5B" w:rsidRPr="00C82B5B" w14:paraId="5954B2F9" w14:textId="77777777" w:rsidTr="00C82B5B">
        <w:tc>
          <w:tcPr>
            <w:tcW w:w="10710" w:type="dxa"/>
            <w:tcBorders>
              <w:top w:val="single" w:sz="6" w:space="0" w:color="auto"/>
              <w:left w:val="single" w:sz="6" w:space="0" w:color="auto"/>
              <w:bottom w:val="single" w:sz="6" w:space="0" w:color="auto"/>
              <w:right w:val="single" w:sz="6" w:space="0" w:color="auto"/>
            </w:tcBorders>
            <w:shd w:val="clear" w:color="auto" w:fill="FFFFFF"/>
            <w:hideMark/>
          </w:tcPr>
          <w:p w14:paraId="06BAC28B" w14:textId="77777777" w:rsidR="00C82B5B" w:rsidRPr="00C82B5B" w:rsidRDefault="00C82B5B" w:rsidP="00C82B5B">
            <w:pPr>
              <w:widowControl/>
              <w:textAlignment w:val="baseline"/>
              <w:rPr>
                <w:snapToGrid/>
                <w:szCs w:val="24"/>
              </w:rPr>
            </w:pPr>
            <w:r w:rsidRPr="00C82B5B">
              <w:rPr>
                <w:b/>
                <w:bCs/>
                <w:snapToGrid/>
                <w:szCs w:val="24"/>
              </w:rPr>
              <w:t>Vietnamese</w:t>
            </w:r>
            <w:r w:rsidRPr="00C82B5B">
              <w:rPr>
                <w:snapToGrid/>
                <w:szCs w:val="24"/>
              </w:rPr>
              <w:t> </w:t>
            </w:r>
          </w:p>
          <w:p w14:paraId="45C60904" w14:textId="77777777" w:rsidR="00C82B5B" w:rsidRPr="00C82B5B" w:rsidRDefault="00C82B5B" w:rsidP="00C82B5B">
            <w:pPr>
              <w:widowControl/>
              <w:textAlignment w:val="baseline"/>
              <w:rPr>
                <w:snapToGrid/>
                <w:szCs w:val="24"/>
              </w:rPr>
            </w:pPr>
            <w:r w:rsidRPr="00C82B5B">
              <w:rPr>
                <w:snapToGrid/>
                <w:szCs w:val="24"/>
              </w:rPr>
              <w:t>CHÚ Ý: Nếu bạn nói Tiếng Việt, có các dịch vụ hỗ trợ ngôn ngữ miễn phí dành cho bạn. Gọi số </w:t>
            </w:r>
            <w:r w:rsidRPr="00C82B5B">
              <w:rPr>
                <w:snapToGrid/>
                <w:szCs w:val="24"/>
                <w:shd w:val="clear" w:color="auto" w:fill="FFFF00"/>
              </w:rPr>
              <w:t>1-xxxxxx-xxxx</w:t>
            </w:r>
            <w:r w:rsidRPr="00C82B5B">
              <w:rPr>
                <w:snapToGrid/>
                <w:szCs w:val="24"/>
              </w:rPr>
              <w:t> (TTY: </w:t>
            </w:r>
            <w:r w:rsidRPr="00C82B5B">
              <w:rPr>
                <w:snapToGrid/>
                <w:szCs w:val="24"/>
                <w:shd w:val="clear" w:color="auto" w:fill="FFFF00"/>
              </w:rPr>
              <w:t>1-xxx-xxx-xxxx</w:t>
            </w:r>
            <w:r w:rsidRPr="00C82B5B">
              <w:rPr>
                <w:snapToGrid/>
                <w:szCs w:val="24"/>
              </w:rPr>
              <w:t>). </w:t>
            </w:r>
          </w:p>
        </w:tc>
      </w:tr>
      <w:tr w:rsidR="00C82B5B" w:rsidRPr="00C82B5B" w14:paraId="44762EAB" w14:textId="77777777" w:rsidTr="00C82B5B">
        <w:tc>
          <w:tcPr>
            <w:tcW w:w="10710" w:type="dxa"/>
            <w:tcBorders>
              <w:top w:val="single" w:sz="6" w:space="0" w:color="auto"/>
              <w:left w:val="single" w:sz="6" w:space="0" w:color="auto"/>
              <w:bottom w:val="single" w:sz="6" w:space="0" w:color="auto"/>
              <w:right w:val="single" w:sz="6" w:space="0" w:color="auto"/>
            </w:tcBorders>
            <w:shd w:val="clear" w:color="auto" w:fill="FFFFFF"/>
            <w:hideMark/>
          </w:tcPr>
          <w:p w14:paraId="2162D01A" w14:textId="77777777" w:rsidR="00C82B5B" w:rsidRPr="00C82B5B" w:rsidRDefault="00C82B5B" w:rsidP="00C82B5B">
            <w:pPr>
              <w:widowControl/>
              <w:textAlignment w:val="baseline"/>
              <w:rPr>
                <w:snapToGrid/>
                <w:szCs w:val="24"/>
              </w:rPr>
            </w:pPr>
            <w:r w:rsidRPr="00C82B5B">
              <w:rPr>
                <w:b/>
                <w:bCs/>
                <w:snapToGrid/>
                <w:szCs w:val="24"/>
              </w:rPr>
              <w:t>Mandarin Chinese</w:t>
            </w:r>
            <w:r w:rsidRPr="00C82B5B">
              <w:rPr>
                <w:snapToGrid/>
                <w:szCs w:val="24"/>
              </w:rPr>
              <w:t> </w:t>
            </w:r>
          </w:p>
          <w:p w14:paraId="66D64085" w14:textId="77777777" w:rsidR="00C82B5B" w:rsidRPr="00C82B5B" w:rsidRDefault="00C82B5B" w:rsidP="00C82B5B">
            <w:pPr>
              <w:widowControl/>
              <w:textAlignment w:val="baseline"/>
              <w:rPr>
                <w:snapToGrid/>
                <w:szCs w:val="24"/>
              </w:rPr>
            </w:pPr>
            <w:r w:rsidRPr="00C82B5B">
              <w:rPr>
                <w:rFonts w:ascii="MS Mincho" w:eastAsia="MS Mincho" w:hAnsi="MS Mincho" w:hint="eastAsia"/>
                <w:snapToGrid/>
                <w:szCs w:val="24"/>
              </w:rPr>
              <w:t>注意：如果</w:t>
            </w:r>
            <w:r w:rsidRPr="00C82B5B">
              <w:rPr>
                <w:rFonts w:ascii="MS Gothic" w:eastAsia="MS Gothic" w:hAnsi="MS Gothic" w:hint="eastAsia"/>
                <w:snapToGrid/>
                <w:szCs w:val="24"/>
              </w:rPr>
              <w:t>您使用繁體中文，您可以免費獲得語言援助服務。請致電</w:t>
            </w:r>
            <w:r w:rsidRPr="00C82B5B">
              <w:rPr>
                <w:snapToGrid/>
                <w:szCs w:val="24"/>
              </w:rPr>
              <w:t> 1-</w:t>
            </w:r>
            <w:r w:rsidRPr="00C82B5B">
              <w:rPr>
                <w:snapToGrid/>
                <w:szCs w:val="24"/>
                <w:shd w:val="clear" w:color="auto" w:fill="FFFF00"/>
              </w:rPr>
              <w:t>xxx-xxx-xxxx</w:t>
            </w:r>
            <w:r w:rsidRPr="00C82B5B">
              <w:rPr>
                <w:rFonts w:ascii="PMingLiU" w:eastAsia="PMingLiU" w:hAnsi="PMingLiU" w:hint="eastAsia"/>
                <w:snapToGrid/>
                <w:szCs w:val="24"/>
              </w:rPr>
              <w:t> (</w:t>
            </w:r>
            <w:r w:rsidRPr="00C82B5B">
              <w:rPr>
                <w:snapToGrid/>
                <w:szCs w:val="24"/>
              </w:rPr>
              <w:t>TTY</w:t>
            </w:r>
            <w:r w:rsidRPr="00C82B5B">
              <w:rPr>
                <w:rFonts w:ascii="MS Mincho" w:eastAsia="MS Mincho" w:hAnsi="MS Mincho" w:hint="eastAsia"/>
                <w:snapToGrid/>
                <w:szCs w:val="24"/>
              </w:rPr>
              <w:t>：</w:t>
            </w:r>
            <w:r w:rsidRPr="00C82B5B">
              <w:rPr>
                <w:snapToGrid/>
                <w:szCs w:val="24"/>
              </w:rPr>
              <w:t>1-</w:t>
            </w:r>
            <w:r w:rsidRPr="00C82B5B">
              <w:rPr>
                <w:snapToGrid/>
                <w:szCs w:val="24"/>
                <w:shd w:val="clear" w:color="auto" w:fill="FFFF00"/>
              </w:rPr>
              <w:t>xxx-xxx-xxxx</w:t>
            </w:r>
            <w:r w:rsidRPr="00C82B5B">
              <w:rPr>
                <w:rFonts w:ascii="MS Mincho" w:eastAsia="MS Mincho" w:hAnsi="MS Mincho" w:hint="eastAsia"/>
                <w:snapToGrid/>
                <w:szCs w:val="24"/>
              </w:rPr>
              <w:t>）。 </w:t>
            </w:r>
          </w:p>
        </w:tc>
      </w:tr>
      <w:tr w:rsidR="00C82B5B" w:rsidRPr="00C82B5B" w14:paraId="1B0BAC9B" w14:textId="77777777" w:rsidTr="00C82B5B">
        <w:tc>
          <w:tcPr>
            <w:tcW w:w="10710" w:type="dxa"/>
            <w:tcBorders>
              <w:top w:val="single" w:sz="6" w:space="0" w:color="auto"/>
              <w:left w:val="single" w:sz="6" w:space="0" w:color="auto"/>
              <w:bottom w:val="single" w:sz="6" w:space="0" w:color="auto"/>
              <w:right w:val="single" w:sz="6" w:space="0" w:color="auto"/>
            </w:tcBorders>
            <w:shd w:val="clear" w:color="auto" w:fill="FFFFFF"/>
            <w:hideMark/>
          </w:tcPr>
          <w:p w14:paraId="04E935BC" w14:textId="77777777" w:rsidR="00C82B5B" w:rsidRPr="00E573D0" w:rsidRDefault="00C82B5B" w:rsidP="00C82B5B">
            <w:pPr>
              <w:widowControl/>
              <w:ind w:firstLine="360"/>
              <w:textAlignment w:val="baseline"/>
              <w:rPr>
                <w:snapToGrid/>
                <w:color w:val="000000"/>
                <w:szCs w:val="24"/>
                <w:lang w:val="pt-BR"/>
              </w:rPr>
            </w:pPr>
            <w:r w:rsidRPr="00E573D0">
              <w:rPr>
                <w:b/>
                <w:bCs/>
                <w:snapToGrid/>
                <w:szCs w:val="24"/>
                <w:lang w:val="pt-BR"/>
              </w:rPr>
              <w:t>Portuguese</w:t>
            </w:r>
            <w:r w:rsidRPr="00E573D0">
              <w:rPr>
                <w:snapToGrid/>
                <w:szCs w:val="24"/>
                <w:lang w:val="pt-BR"/>
              </w:rPr>
              <w:t> </w:t>
            </w:r>
          </w:p>
          <w:p w14:paraId="01BF1816" w14:textId="77777777" w:rsidR="00C82B5B" w:rsidRPr="00C82B5B" w:rsidRDefault="00C82B5B" w:rsidP="00C82B5B">
            <w:pPr>
              <w:widowControl/>
              <w:ind w:firstLine="360"/>
              <w:textAlignment w:val="baseline"/>
              <w:rPr>
                <w:snapToGrid/>
                <w:color w:val="000000"/>
                <w:szCs w:val="24"/>
              </w:rPr>
            </w:pPr>
            <w:r w:rsidRPr="00E573D0">
              <w:rPr>
                <w:snapToGrid/>
                <w:szCs w:val="24"/>
                <w:lang w:val="pt-BR"/>
              </w:rPr>
              <w:t xml:space="preserve">ATENÇÃO: Se fala português, encontram-se disponíveis serviços linguísticos, grátis. </w:t>
            </w:r>
            <w:r w:rsidRPr="00C82B5B">
              <w:rPr>
                <w:snapToGrid/>
                <w:szCs w:val="24"/>
              </w:rPr>
              <w:t>Ligue para 1-</w:t>
            </w:r>
            <w:r w:rsidRPr="00C82B5B">
              <w:rPr>
                <w:snapToGrid/>
                <w:szCs w:val="24"/>
                <w:shd w:val="clear" w:color="auto" w:fill="FFFF00"/>
              </w:rPr>
              <w:t>xxx-xxx-xxxx</w:t>
            </w:r>
            <w:r w:rsidRPr="00C82B5B">
              <w:rPr>
                <w:snapToGrid/>
                <w:szCs w:val="24"/>
              </w:rPr>
              <w:t> (TTY: 1-</w:t>
            </w:r>
            <w:r w:rsidRPr="00C82B5B">
              <w:rPr>
                <w:snapToGrid/>
                <w:szCs w:val="24"/>
                <w:shd w:val="clear" w:color="auto" w:fill="FFFF00"/>
              </w:rPr>
              <w:t>xxx-xxx-xxxx</w:t>
            </w:r>
            <w:r w:rsidRPr="00C82B5B">
              <w:rPr>
                <w:snapToGrid/>
                <w:szCs w:val="24"/>
              </w:rPr>
              <w:t>). </w:t>
            </w:r>
          </w:p>
        </w:tc>
      </w:tr>
      <w:tr w:rsidR="00C82B5B" w:rsidRPr="002200B0" w14:paraId="01DE9BD8" w14:textId="77777777" w:rsidTr="00C82B5B">
        <w:tc>
          <w:tcPr>
            <w:tcW w:w="10710" w:type="dxa"/>
            <w:tcBorders>
              <w:top w:val="single" w:sz="6" w:space="0" w:color="auto"/>
              <w:left w:val="single" w:sz="6" w:space="0" w:color="auto"/>
              <w:bottom w:val="single" w:sz="6" w:space="0" w:color="auto"/>
              <w:right w:val="single" w:sz="6" w:space="0" w:color="auto"/>
            </w:tcBorders>
            <w:shd w:val="clear" w:color="auto" w:fill="FFFFFF"/>
            <w:hideMark/>
          </w:tcPr>
          <w:p w14:paraId="29E97B06" w14:textId="77777777" w:rsidR="00C82B5B" w:rsidRPr="00E573D0" w:rsidRDefault="00C82B5B" w:rsidP="00C82B5B">
            <w:pPr>
              <w:widowControl/>
              <w:ind w:firstLine="360"/>
              <w:textAlignment w:val="baseline"/>
              <w:rPr>
                <w:snapToGrid/>
                <w:color w:val="000000"/>
                <w:szCs w:val="24"/>
                <w:lang w:val="ru-RU"/>
              </w:rPr>
            </w:pPr>
            <w:r w:rsidRPr="00C82B5B">
              <w:rPr>
                <w:b/>
                <w:bCs/>
                <w:snapToGrid/>
                <w:szCs w:val="24"/>
              </w:rPr>
              <w:t>Russian</w:t>
            </w:r>
            <w:r w:rsidRPr="00C82B5B">
              <w:rPr>
                <w:snapToGrid/>
                <w:szCs w:val="24"/>
              </w:rPr>
              <w:t> </w:t>
            </w:r>
          </w:p>
          <w:p w14:paraId="7D214EF2" w14:textId="77777777" w:rsidR="00C82B5B" w:rsidRPr="00E573D0" w:rsidRDefault="00C82B5B" w:rsidP="00C82B5B">
            <w:pPr>
              <w:widowControl/>
              <w:textAlignment w:val="baseline"/>
              <w:rPr>
                <w:snapToGrid/>
                <w:szCs w:val="24"/>
                <w:lang w:val="ru-RU"/>
              </w:rPr>
            </w:pPr>
            <w:r w:rsidRPr="00E573D0">
              <w:rPr>
                <w:snapToGrid/>
                <w:szCs w:val="24"/>
                <w:lang w:val="ru-RU"/>
              </w:rPr>
              <w:t>ВНИМАНИЕ:</w:t>
            </w:r>
            <w:r w:rsidRPr="00C82B5B">
              <w:rPr>
                <w:snapToGrid/>
                <w:szCs w:val="24"/>
              </w:rPr>
              <w:t> </w:t>
            </w:r>
            <w:r w:rsidRPr="00E573D0">
              <w:rPr>
                <w:snapToGrid/>
                <w:szCs w:val="24"/>
                <w:lang w:val="ru-RU"/>
              </w:rPr>
              <w:t>Если</w:t>
            </w:r>
            <w:r w:rsidRPr="00C82B5B">
              <w:rPr>
                <w:snapToGrid/>
                <w:szCs w:val="24"/>
              </w:rPr>
              <w:t> </w:t>
            </w:r>
            <w:r w:rsidRPr="00E573D0">
              <w:rPr>
                <w:snapToGrid/>
                <w:szCs w:val="24"/>
                <w:lang w:val="ru-RU"/>
              </w:rPr>
              <w:t>вы</w:t>
            </w:r>
            <w:r w:rsidRPr="00C82B5B">
              <w:rPr>
                <w:snapToGrid/>
                <w:szCs w:val="24"/>
              </w:rPr>
              <w:t> </w:t>
            </w:r>
            <w:r w:rsidRPr="00E573D0">
              <w:rPr>
                <w:snapToGrid/>
                <w:szCs w:val="24"/>
                <w:lang w:val="ru-RU"/>
              </w:rPr>
              <w:t>говорите</w:t>
            </w:r>
            <w:r w:rsidRPr="00C82B5B">
              <w:rPr>
                <w:snapToGrid/>
                <w:szCs w:val="24"/>
              </w:rPr>
              <w:t> </w:t>
            </w:r>
            <w:r w:rsidRPr="00E573D0">
              <w:rPr>
                <w:snapToGrid/>
                <w:szCs w:val="24"/>
                <w:lang w:val="ru-RU"/>
              </w:rPr>
              <w:t>на</w:t>
            </w:r>
            <w:r w:rsidRPr="00C82B5B">
              <w:rPr>
                <w:snapToGrid/>
                <w:szCs w:val="24"/>
              </w:rPr>
              <w:t> </w:t>
            </w:r>
            <w:r w:rsidRPr="00E573D0">
              <w:rPr>
                <w:snapToGrid/>
                <w:szCs w:val="24"/>
                <w:lang w:val="ru-RU"/>
              </w:rPr>
              <w:t>русском</w:t>
            </w:r>
            <w:r w:rsidRPr="00C82B5B">
              <w:rPr>
                <w:snapToGrid/>
                <w:szCs w:val="24"/>
              </w:rPr>
              <w:t> </w:t>
            </w:r>
            <w:r w:rsidRPr="00E573D0">
              <w:rPr>
                <w:snapToGrid/>
                <w:szCs w:val="24"/>
                <w:lang w:val="ru-RU"/>
              </w:rPr>
              <w:t>языке,</w:t>
            </w:r>
            <w:r w:rsidRPr="00C82B5B">
              <w:rPr>
                <w:snapToGrid/>
                <w:szCs w:val="24"/>
              </w:rPr>
              <w:t> </w:t>
            </w:r>
            <w:r w:rsidRPr="00E573D0">
              <w:rPr>
                <w:snapToGrid/>
                <w:szCs w:val="24"/>
                <w:lang w:val="ru-RU"/>
              </w:rPr>
              <w:t>то</w:t>
            </w:r>
            <w:r w:rsidRPr="00C82B5B">
              <w:rPr>
                <w:snapToGrid/>
                <w:szCs w:val="24"/>
              </w:rPr>
              <w:t> </w:t>
            </w:r>
            <w:r w:rsidRPr="00E573D0">
              <w:rPr>
                <w:snapToGrid/>
                <w:szCs w:val="24"/>
                <w:lang w:val="ru-RU"/>
              </w:rPr>
              <w:t>вам</w:t>
            </w:r>
            <w:r w:rsidRPr="00C82B5B">
              <w:rPr>
                <w:snapToGrid/>
                <w:szCs w:val="24"/>
              </w:rPr>
              <w:t> </w:t>
            </w:r>
            <w:r w:rsidRPr="00E573D0">
              <w:rPr>
                <w:snapToGrid/>
                <w:szCs w:val="24"/>
                <w:lang w:val="ru-RU"/>
              </w:rPr>
              <w:t>доступны</w:t>
            </w:r>
            <w:r w:rsidRPr="00C82B5B">
              <w:rPr>
                <w:snapToGrid/>
                <w:szCs w:val="24"/>
              </w:rPr>
              <w:t> </w:t>
            </w:r>
            <w:r w:rsidRPr="00E573D0">
              <w:rPr>
                <w:snapToGrid/>
                <w:szCs w:val="24"/>
                <w:lang w:val="ru-RU"/>
              </w:rPr>
              <w:t>бесплатные</w:t>
            </w:r>
            <w:r w:rsidRPr="00C82B5B">
              <w:rPr>
                <w:snapToGrid/>
                <w:szCs w:val="24"/>
              </w:rPr>
              <w:t> </w:t>
            </w:r>
            <w:r w:rsidRPr="00E573D0">
              <w:rPr>
                <w:snapToGrid/>
                <w:szCs w:val="24"/>
                <w:lang w:val="ru-RU"/>
              </w:rPr>
              <w:t>услуги</w:t>
            </w:r>
            <w:r w:rsidRPr="00C82B5B">
              <w:rPr>
                <w:snapToGrid/>
                <w:szCs w:val="24"/>
              </w:rPr>
              <w:t> </w:t>
            </w:r>
            <w:r w:rsidRPr="00E573D0">
              <w:rPr>
                <w:snapToGrid/>
                <w:szCs w:val="24"/>
                <w:lang w:val="ru-RU"/>
              </w:rPr>
              <w:t>перевода.Звоните</w:t>
            </w:r>
            <w:r w:rsidRPr="00C82B5B">
              <w:rPr>
                <w:snapToGrid/>
                <w:szCs w:val="24"/>
              </w:rPr>
              <w:t> </w:t>
            </w:r>
            <w:r w:rsidRPr="00E573D0">
              <w:rPr>
                <w:snapToGrid/>
                <w:szCs w:val="24"/>
                <w:lang w:val="ru-RU"/>
              </w:rPr>
              <w:t>1-</w:t>
            </w:r>
            <w:r w:rsidRPr="00C82B5B">
              <w:rPr>
                <w:snapToGrid/>
                <w:szCs w:val="24"/>
                <w:shd w:val="clear" w:color="auto" w:fill="FFFF00"/>
              </w:rPr>
              <w:t>xxx</w:t>
            </w:r>
            <w:r w:rsidRPr="00E573D0">
              <w:rPr>
                <w:snapToGrid/>
                <w:szCs w:val="24"/>
                <w:shd w:val="clear" w:color="auto" w:fill="FFFF00"/>
                <w:lang w:val="ru-RU"/>
              </w:rPr>
              <w:t>-</w:t>
            </w:r>
            <w:r w:rsidRPr="00C82B5B">
              <w:rPr>
                <w:snapToGrid/>
                <w:szCs w:val="24"/>
                <w:shd w:val="clear" w:color="auto" w:fill="FFFF00"/>
              </w:rPr>
              <w:t>xxx</w:t>
            </w:r>
            <w:r w:rsidRPr="00E573D0">
              <w:rPr>
                <w:snapToGrid/>
                <w:szCs w:val="24"/>
                <w:shd w:val="clear" w:color="auto" w:fill="FFFF00"/>
                <w:lang w:val="ru-RU"/>
              </w:rPr>
              <w:t>-</w:t>
            </w:r>
            <w:proofErr w:type="spellStart"/>
            <w:r w:rsidRPr="00C82B5B">
              <w:rPr>
                <w:snapToGrid/>
                <w:szCs w:val="24"/>
                <w:shd w:val="clear" w:color="auto" w:fill="FFFF00"/>
              </w:rPr>
              <w:t>xxxx</w:t>
            </w:r>
            <w:proofErr w:type="spellEnd"/>
            <w:r w:rsidRPr="00C82B5B">
              <w:rPr>
                <w:snapToGrid/>
                <w:szCs w:val="24"/>
              </w:rPr>
              <w:t> </w:t>
            </w:r>
            <w:r w:rsidRPr="00E573D0">
              <w:rPr>
                <w:snapToGrid/>
                <w:szCs w:val="24"/>
                <w:lang w:val="ru-RU"/>
              </w:rPr>
              <w:t>(телетайп: 1-</w:t>
            </w:r>
            <w:r w:rsidRPr="00C82B5B">
              <w:rPr>
                <w:snapToGrid/>
                <w:szCs w:val="24"/>
                <w:shd w:val="clear" w:color="auto" w:fill="FFFF00"/>
              </w:rPr>
              <w:t>xxx</w:t>
            </w:r>
            <w:r w:rsidRPr="00E573D0">
              <w:rPr>
                <w:snapToGrid/>
                <w:szCs w:val="24"/>
                <w:shd w:val="clear" w:color="auto" w:fill="FFFF00"/>
                <w:lang w:val="ru-RU"/>
              </w:rPr>
              <w:t>-</w:t>
            </w:r>
            <w:r w:rsidRPr="00C82B5B">
              <w:rPr>
                <w:snapToGrid/>
                <w:szCs w:val="24"/>
                <w:shd w:val="clear" w:color="auto" w:fill="FFFF00"/>
              </w:rPr>
              <w:t>xxx</w:t>
            </w:r>
            <w:r w:rsidRPr="00E573D0">
              <w:rPr>
                <w:snapToGrid/>
                <w:szCs w:val="24"/>
                <w:shd w:val="clear" w:color="auto" w:fill="FFFF00"/>
                <w:lang w:val="ru-RU"/>
              </w:rPr>
              <w:t>-</w:t>
            </w:r>
            <w:proofErr w:type="spellStart"/>
            <w:r w:rsidRPr="00C82B5B">
              <w:rPr>
                <w:snapToGrid/>
                <w:szCs w:val="24"/>
                <w:shd w:val="clear" w:color="auto" w:fill="FFFF00"/>
              </w:rPr>
              <w:t>xxxx</w:t>
            </w:r>
            <w:proofErr w:type="spellEnd"/>
            <w:r w:rsidRPr="00E573D0">
              <w:rPr>
                <w:snapToGrid/>
                <w:szCs w:val="24"/>
                <w:lang w:val="ru-RU"/>
              </w:rPr>
              <w:t>).</w:t>
            </w:r>
            <w:r w:rsidRPr="00C82B5B">
              <w:rPr>
                <w:snapToGrid/>
                <w:szCs w:val="24"/>
              </w:rPr>
              <w:t> </w:t>
            </w:r>
          </w:p>
        </w:tc>
      </w:tr>
      <w:tr w:rsidR="00C82B5B" w:rsidRPr="00C82B5B" w14:paraId="5F0FCDA2" w14:textId="77777777" w:rsidTr="00C82B5B">
        <w:tc>
          <w:tcPr>
            <w:tcW w:w="10710" w:type="dxa"/>
            <w:tcBorders>
              <w:top w:val="single" w:sz="6" w:space="0" w:color="auto"/>
              <w:left w:val="single" w:sz="6" w:space="0" w:color="auto"/>
              <w:bottom w:val="single" w:sz="6" w:space="0" w:color="auto"/>
              <w:right w:val="single" w:sz="6" w:space="0" w:color="auto"/>
            </w:tcBorders>
            <w:shd w:val="clear" w:color="auto" w:fill="FFFFFF"/>
            <w:hideMark/>
          </w:tcPr>
          <w:p w14:paraId="540D5FBF" w14:textId="77777777" w:rsidR="00C82B5B" w:rsidRPr="00E573D0" w:rsidRDefault="00C82B5B" w:rsidP="00C82B5B">
            <w:pPr>
              <w:widowControl/>
              <w:textAlignment w:val="baseline"/>
              <w:rPr>
                <w:snapToGrid/>
                <w:szCs w:val="24"/>
                <w:lang w:val="ru-RU"/>
              </w:rPr>
            </w:pPr>
            <w:r w:rsidRPr="00C82B5B">
              <w:rPr>
                <w:b/>
                <w:bCs/>
                <w:snapToGrid/>
                <w:szCs w:val="24"/>
              </w:rPr>
              <w:t>Haitian</w:t>
            </w:r>
            <w:r w:rsidRPr="00E573D0">
              <w:rPr>
                <w:b/>
                <w:bCs/>
                <w:snapToGrid/>
                <w:szCs w:val="24"/>
                <w:lang w:val="ru-RU"/>
              </w:rPr>
              <w:t xml:space="preserve"> </w:t>
            </w:r>
            <w:r w:rsidRPr="00C82B5B">
              <w:rPr>
                <w:b/>
                <w:bCs/>
                <w:snapToGrid/>
                <w:szCs w:val="24"/>
              </w:rPr>
              <w:t>Creole</w:t>
            </w:r>
            <w:r w:rsidRPr="00C82B5B">
              <w:rPr>
                <w:snapToGrid/>
                <w:szCs w:val="24"/>
              </w:rPr>
              <w:t> </w:t>
            </w:r>
          </w:p>
          <w:p w14:paraId="201EF7A9" w14:textId="77777777" w:rsidR="00C82B5B" w:rsidRPr="00C82B5B" w:rsidRDefault="00C82B5B" w:rsidP="00C82B5B">
            <w:pPr>
              <w:widowControl/>
              <w:textAlignment w:val="baseline"/>
              <w:rPr>
                <w:snapToGrid/>
                <w:szCs w:val="24"/>
              </w:rPr>
            </w:pPr>
            <w:r w:rsidRPr="00C82B5B">
              <w:rPr>
                <w:snapToGrid/>
                <w:szCs w:val="24"/>
              </w:rPr>
              <w:t>ATANSYON</w:t>
            </w:r>
            <w:r w:rsidRPr="00E573D0">
              <w:rPr>
                <w:snapToGrid/>
                <w:szCs w:val="24"/>
                <w:lang w:val="ru-RU"/>
              </w:rPr>
              <w:t xml:space="preserve">: </w:t>
            </w:r>
            <w:r w:rsidRPr="00C82B5B">
              <w:rPr>
                <w:snapToGrid/>
                <w:szCs w:val="24"/>
              </w:rPr>
              <w:t>Si</w:t>
            </w:r>
            <w:r w:rsidRPr="00E573D0">
              <w:rPr>
                <w:snapToGrid/>
                <w:szCs w:val="24"/>
                <w:lang w:val="ru-RU"/>
              </w:rPr>
              <w:t xml:space="preserve"> </w:t>
            </w:r>
            <w:r w:rsidRPr="00C82B5B">
              <w:rPr>
                <w:snapToGrid/>
                <w:szCs w:val="24"/>
              </w:rPr>
              <w:t>w</w:t>
            </w:r>
            <w:r w:rsidRPr="00E573D0">
              <w:rPr>
                <w:snapToGrid/>
                <w:szCs w:val="24"/>
                <w:lang w:val="ru-RU"/>
              </w:rPr>
              <w:t xml:space="preserve"> </w:t>
            </w:r>
            <w:r w:rsidRPr="00C82B5B">
              <w:rPr>
                <w:snapToGrid/>
                <w:szCs w:val="24"/>
              </w:rPr>
              <w:t>pale </w:t>
            </w:r>
            <w:proofErr w:type="spellStart"/>
            <w:r w:rsidRPr="00C82B5B">
              <w:rPr>
                <w:snapToGrid/>
                <w:szCs w:val="24"/>
              </w:rPr>
              <w:t>Krey</w:t>
            </w:r>
            <w:proofErr w:type="spellEnd"/>
            <w:r w:rsidRPr="00E573D0">
              <w:rPr>
                <w:snapToGrid/>
                <w:szCs w:val="24"/>
                <w:lang w:val="ru-RU"/>
              </w:rPr>
              <w:t>ò</w:t>
            </w:r>
            <w:r w:rsidRPr="00C82B5B">
              <w:rPr>
                <w:snapToGrid/>
                <w:szCs w:val="24"/>
              </w:rPr>
              <w:t>l </w:t>
            </w:r>
            <w:proofErr w:type="spellStart"/>
            <w:r w:rsidRPr="00C82B5B">
              <w:rPr>
                <w:snapToGrid/>
                <w:szCs w:val="24"/>
              </w:rPr>
              <w:t>Ayisyen</w:t>
            </w:r>
            <w:proofErr w:type="spellEnd"/>
            <w:r w:rsidRPr="00E573D0">
              <w:rPr>
                <w:snapToGrid/>
                <w:szCs w:val="24"/>
                <w:lang w:val="ru-RU"/>
              </w:rPr>
              <w:t xml:space="preserve">, </w:t>
            </w:r>
            <w:r w:rsidRPr="00C82B5B">
              <w:rPr>
                <w:snapToGrid/>
                <w:szCs w:val="24"/>
              </w:rPr>
              <w:t>gen s</w:t>
            </w:r>
            <w:r w:rsidRPr="00E573D0">
              <w:rPr>
                <w:snapToGrid/>
                <w:szCs w:val="24"/>
                <w:lang w:val="ru-RU"/>
              </w:rPr>
              <w:t>è</w:t>
            </w:r>
            <w:r w:rsidRPr="00C82B5B">
              <w:rPr>
                <w:snapToGrid/>
                <w:szCs w:val="24"/>
              </w:rPr>
              <w:t>vis </w:t>
            </w:r>
            <w:r w:rsidRPr="00E573D0">
              <w:rPr>
                <w:snapToGrid/>
                <w:szCs w:val="24"/>
                <w:lang w:val="ru-RU"/>
              </w:rPr>
              <w:t>è</w:t>
            </w:r>
            <w:r w:rsidRPr="00C82B5B">
              <w:rPr>
                <w:snapToGrid/>
                <w:szCs w:val="24"/>
              </w:rPr>
              <w:t>d </w:t>
            </w:r>
            <w:proofErr w:type="spellStart"/>
            <w:r w:rsidRPr="00C82B5B">
              <w:rPr>
                <w:snapToGrid/>
                <w:szCs w:val="24"/>
              </w:rPr>
              <w:t>pou</w:t>
            </w:r>
            <w:proofErr w:type="spellEnd"/>
            <w:r w:rsidRPr="00C82B5B">
              <w:rPr>
                <w:snapToGrid/>
                <w:szCs w:val="24"/>
              </w:rPr>
              <w:t> </w:t>
            </w:r>
            <w:proofErr w:type="spellStart"/>
            <w:r w:rsidRPr="00C82B5B">
              <w:rPr>
                <w:snapToGrid/>
                <w:szCs w:val="24"/>
              </w:rPr>
              <w:t>lang</w:t>
            </w:r>
            <w:proofErr w:type="spellEnd"/>
            <w:r w:rsidRPr="00E573D0">
              <w:rPr>
                <w:snapToGrid/>
                <w:szCs w:val="24"/>
                <w:lang w:val="ru-RU"/>
              </w:rPr>
              <w:t xml:space="preserve"> </w:t>
            </w:r>
            <w:proofErr w:type="spellStart"/>
            <w:r w:rsidRPr="00C82B5B">
              <w:rPr>
                <w:snapToGrid/>
                <w:szCs w:val="24"/>
              </w:rPr>
              <w:t>ki</w:t>
            </w:r>
            <w:proofErr w:type="spellEnd"/>
            <w:r w:rsidRPr="00C82B5B">
              <w:rPr>
                <w:snapToGrid/>
                <w:szCs w:val="24"/>
              </w:rPr>
              <w:t> </w:t>
            </w:r>
            <w:proofErr w:type="spellStart"/>
            <w:r w:rsidRPr="00C82B5B">
              <w:rPr>
                <w:snapToGrid/>
                <w:szCs w:val="24"/>
              </w:rPr>
              <w:t>disponib</w:t>
            </w:r>
            <w:proofErr w:type="spellEnd"/>
            <w:r w:rsidRPr="00C82B5B">
              <w:rPr>
                <w:snapToGrid/>
                <w:szCs w:val="24"/>
              </w:rPr>
              <w:t> gratis </w:t>
            </w:r>
            <w:proofErr w:type="spellStart"/>
            <w:r w:rsidRPr="00C82B5B">
              <w:rPr>
                <w:snapToGrid/>
                <w:szCs w:val="24"/>
              </w:rPr>
              <w:t>pou</w:t>
            </w:r>
            <w:proofErr w:type="spellEnd"/>
            <w:r w:rsidRPr="00C82B5B">
              <w:rPr>
                <w:snapToGrid/>
                <w:szCs w:val="24"/>
              </w:rPr>
              <w:t> </w:t>
            </w:r>
            <w:proofErr w:type="spellStart"/>
            <w:r w:rsidRPr="00C82B5B">
              <w:rPr>
                <w:snapToGrid/>
                <w:szCs w:val="24"/>
              </w:rPr>
              <w:t>ou</w:t>
            </w:r>
            <w:proofErr w:type="spellEnd"/>
            <w:r w:rsidRPr="00E573D0">
              <w:rPr>
                <w:snapToGrid/>
                <w:szCs w:val="24"/>
                <w:lang w:val="ru-RU"/>
              </w:rPr>
              <w:t>.</w:t>
            </w:r>
            <w:r w:rsidRPr="00C82B5B">
              <w:rPr>
                <w:snapToGrid/>
                <w:szCs w:val="24"/>
              </w:rPr>
              <w:t> </w:t>
            </w:r>
            <w:proofErr w:type="spellStart"/>
            <w:r w:rsidRPr="00C82B5B">
              <w:rPr>
                <w:snapToGrid/>
                <w:szCs w:val="24"/>
              </w:rPr>
              <w:t>Rele</w:t>
            </w:r>
            <w:proofErr w:type="spellEnd"/>
            <w:r w:rsidRPr="00C82B5B">
              <w:rPr>
                <w:snapToGrid/>
                <w:szCs w:val="24"/>
              </w:rPr>
              <w:t> 1-</w:t>
            </w:r>
            <w:r w:rsidRPr="00C82B5B">
              <w:rPr>
                <w:snapToGrid/>
                <w:szCs w:val="24"/>
                <w:shd w:val="clear" w:color="auto" w:fill="FFFF00"/>
              </w:rPr>
              <w:t>xxx-xxx-xxxx</w:t>
            </w:r>
            <w:r w:rsidRPr="00C82B5B">
              <w:rPr>
                <w:snapToGrid/>
                <w:szCs w:val="24"/>
              </w:rPr>
              <w:t> (TTY: 1-</w:t>
            </w:r>
            <w:r w:rsidRPr="00C82B5B">
              <w:rPr>
                <w:snapToGrid/>
                <w:szCs w:val="24"/>
                <w:shd w:val="clear" w:color="auto" w:fill="FFFF00"/>
              </w:rPr>
              <w:t>xxx-xxx-xxxx</w:t>
            </w:r>
            <w:r w:rsidRPr="00C82B5B">
              <w:rPr>
                <w:snapToGrid/>
                <w:szCs w:val="24"/>
              </w:rPr>
              <w:t>). </w:t>
            </w:r>
          </w:p>
        </w:tc>
      </w:tr>
      <w:tr w:rsidR="00C82B5B" w:rsidRPr="00C82B5B" w14:paraId="3CE558CC" w14:textId="77777777" w:rsidTr="00C82B5B">
        <w:trPr>
          <w:trHeight w:val="720"/>
        </w:trPr>
        <w:tc>
          <w:tcPr>
            <w:tcW w:w="10710" w:type="dxa"/>
            <w:tcBorders>
              <w:top w:val="single" w:sz="6" w:space="0" w:color="auto"/>
              <w:left w:val="single" w:sz="6" w:space="0" w:color="auto"/>
              <w:bottom w:val="single" w:sz="6" w:space="0" w:color="auto"/>
              <w:right w:val="single" w:sz="6" w:space="0" w:color="auto"/>
            </w:tcBorders>
            <w:shd w:val="clear" w:color="auto" w:fill="FFFFFF"/>
            <w:hideMark/>
          </w:tcPr>
          <w:p w14:paraId="7C50A560" w14:textId="77777777" w:rsidR="00C82B5B" w:rsidRPr="00C82B5B" w:rsidRDefault="00C82B5B" w:rsidP="00C82B5B">
            <w:pPr>
              <w:widowControl/>
              <w:textAlignment w:val="baseline"/>
              <w:rPr>
                <w:snapToGrid/>
                <w:szCs w:val="24"/>
              </w:rPr>
            </w:pPr>
            <w:r w:rsidRPr="00C82B5B">
              <w:rPr>
                <w:snapToGrid/>
                <w:szCs w:val="24"/>
                <w:shd w:val="clear" w:color="auto" w:fill="FFFF00"/>
              </w:rPr>
              <w:t>[Insert language, as needed]</w:t>
            </w:r>
            <w:r w:rsidRPr="00C82B5B">
              <w:rPr>
                <w:snapToGrid/>
                <w:szCs w:val="24"/>
              </w:rPr>
              <w:t> </w:t>
            </w:r>
          </w:p>
        </w:tc>
      </w:tr>
    </w:tbl>
    <w:p w14:paraId="458C6CF1" w14:textId="77777777" w:rsidR="00C82B5B" w:rsidRPr="00C82B5B" w:rsidRDefault="00C82B5B" w:rsidP="00C82B5B">
      <w:pPr>
        <w:widowControl/>
        <w:textAlignment w:val="baseline"/>
        <w:rPr>
          <w:rFonts w:ascii="Segoe UI" w:hAnsi="Segoe UI" w:cs="Segoe UI"/>
          <w:snapToGrid/>
          <w:sz w:val="18"/>
          <w:szCs w:val="18"/>
        </w:rPr>
      </w:pPr>
      <w:r w:rsidRPr="00C82B5B">
        <w:rPr>
          <w:snapToGrid/>
          <w:color w:val="000000"/>
          <w:szCs w:val="24"/>
        </w:rPr>
        <w:t> </w:t>
      </w:r>
    </w:p>
    <w:p w14:paraId="373C236E" w14:textId="50274792" w:rsidR="00C82B5B" w:rsidRPr="00C82B5B" w:rsidRDefault="00C82B5B" w:rsidP="00C82B5B">
      <w:pPr>
        <w:widowControl/>
        <w:textAlignment w:val="baseline"/>
        <w:rPr>
          <w:rFonts w:ascii="Segoe UI" w:hAnsi="Segoe UI" w:cs="Segoe UI"/>
          <w:snapToGrid/>
          <w:sz w:val="18"/>
          <w:szCs w:val="18"/>
        </w:rPr>
      </w:pPr>
    </w:p>
    <w:p w14:paraId="1928108D" w14:textId="1A643EC7" w:rsidR="00C82B5B" w:rsidRPr="00C82B5B" w:rsidRDefault="00C82B5B" w:rsidP="00C82B5B">
      <w:pPr>
        <w:widowControl/>
        <w:jc w:val="center"/>
        <w:textAlignment w:val="baseline"/>
        <w:rPr>
          <w:rFonts w:ascii="Segoe UI" w:hAnsi="Segoe UI" w:cs="Segoe UI"/>
          <w:snapToGrid/>
          <w:sz w:val="18"/>
          <w:szCs w:val="18"/>
        </w:rPr>
      </w:pPr>
      <w:r w:rsidRPr="00C82B5B">
        <w:rPr>
          <w:noProof/>
        </w:rPr>
        <w:lastRenderedPageBreak/>
        <w:drawing>
          <wp:inline distT="0" distB="0" distL="0" distR="0" wp14:anchorId="736C5C70" wp14:editId="602878FC">
            <wp:extent cx="5232400" cy="7239000"/>
            <wp:effectExtent l="0" t="0" r="6350" b="0"/>
            <wp:docPr id="3" name="Picture 3" descr="I Speak Statement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2400" cy="7239000"/>
                    </a:xfrm>
                    <a:prstGeom prst="rect">
                      <a:avLst/>
                    </a:prstGeom>
                    <a:noFill/>
                    <a:ln>
                      <a:noFill/>
                    </a:ln>
                  </pic:spPr>
                </pic:pic>
              </a:graphicData>
            </a:graphic>
          </wp:inline>
        </w:drawing>
      </w:r>
      <w:r w:rsidRPr="00C82B5B">
        <w:rPr>
          <w:snapToGrid/>
          <w:color w:val="000000"/>
          <w:szCs w:val="24"/>
        </w:rPr>
        <w:t> </w:t>
      </w:r>
    </w:p>
    <w:p w14:paraId="310F9FAE" w14:textId="77777777" w:rsidR="00C82B5B" w:rsidRPr="00C82B5B" w:rsidRDefault="00C82B5B" w:rsidP="00C82B5B">
      <w:pPr>
        <w:widowControl/>
        <w:textAlignment w:val="baseline"/>
        <w:rPr>
          <w:rFonts w:ascii="Segoe UI" w:hAnsi="Segoe UI" w:cs="Segoe UI"/>
          <w:snapToGrid/>
          <w:sz w:val="18"/>
          <w:szCs w:val="18"/>
        </w:rPr>
      </w:pPr>
      <w:r w:rsidRPr="00C82B5B">
        <w:rPr>
          <w:snapToGrid/>
          <w:sz w:val="20"/>
        </w:rPr>
        <w:t>Student Name: __________________________________________ </w:t>
      </w:r>
    </w:p>
    <w:p w14:paraId="3F6DA15D" w14:textId="1646FBB4" w:rsidR="00C82B5B" w:rsidRDefault="00C82B5B" w:rsidP="00C82B5B">
      <w:pPr>
        <w:widowControl/>
        <w:textAlignment w:val="baseline"/>
        <w:rPr>
          <w:snapToGrid/>
          <w:sz w:val="20"/>
        </w:rPr>
      </w:pPr>
      <w:r w:rsidRPr="00C82B5B">
        <w:rPr>
          <w:snapToGrid/>
          <w:sz w:val="20"/>
        </w:rPr>
        <w:t>School: ________________________________________________</w:t>
      </w:r>
      <w:r w:rsidRPr="00C82B5B">
        <w:rPr>
          <w:rFonts w:ascii="Calibri" w:hAnsi="Calibri" w:cs="Calibri"/>
          <w:snapToGrid/>
          <w:sz w:val="20"/>
        </w:rPr>
        <w:t xml:space="preserve"> </w:t>
      </w:r>
      <w:r w:rsidRPr="00C82B5B">
        <w:rPr>
          <w:snapToGrid/>
          <w:sz w:val="20"/>
        </w:rPr>
        <w:t>Grade: ___________ </w:t>
      </w:r>
    </w:p>
    <w:p w14:paraId="3C32E190" w14:textId="07041B7F" w:rsidR="001F7A5D" w:rsidRDefault="001F7A5D" w:rsidP="00C82B5B">
      <w:pPr>
        <w:widowControl/>
        <w:textAlignment w:val="baseline"/>
        <w:rPr>
          <w:snapToGrid/>
          <w:sz w:val="20"/>
        </w:rPr>
      </w:pPr>
    </w:p>
    <w:p w14:paraId="439F83DE" w14:textId="77777777" w:rsidR="001F7A5D" w:rsidRPr="00C82B5B" w:rsidRDefault="001F7A5D" w:rsidP="00C82B5B">
      <w:pPr>
        <w:widowControl/>
        <w:textAlignment w:val="baseline"/>
        <w:rPr>
          <w:rFonts w:ascii="Segoe UI" w:hAnsi="Segoe UI" w:cs="Segoe UI"/>
          <w:snapToGrid/>
          <w:sz w:val="18"/>
          <w:szCs w:val="18"/>
        </w:rPr>
      </w:pPr>
    </w:p>
    <w:p w14:paraId="78300965" w14:textId="77777777" w:rsidR="001F7A5D" w:rsidRDefault="001F7A5D" w:rsidP="00C82B5B">
      <w:pPr>
        <w:widowControl/>
        <w:textAlignment w:val="baseline"/>
        <w:rPr>
          <w:rFonts w:ascii="Segoe UI" w:hAnsi="Segoe UI" w:cs="Segoe UI"/>
          <w:snapToGrid/>
          <w:color w:val="666666"/>
          <w:sz w:val="18"/>
          <w:szCs w:val="18"/>
          <w:shd w:val="clear" w:color="auto" w:fill="FFFFFF"/>
        </w:rPr>
      </w:pPr>
    </w:p>
    <w:p w14:paraId="2C59B351" w14:textId="77777777" w:rsidR="001F7A5D" w:rsidRDefault="001F7A5D" w:rsidP="00C82B5B">
      <w:pPr>
        <w:widowControl/>
        <w:textAlignment w:val="baseline"/>
        <w:rPr>
          <w:rFonts w:ascii="Segoe UI" w:hAnsi="Segoe UI" w:cs="Segoe UI"/>
          <w:snapToGrid/>
          <w:color w:val="666666"/>
          <w:sz w:val="18"/>
          <w:szCs w:val="18"/>
          <w:shd w:val="clear" w:color="auto" w:fill="FFFFFF"/>
        </w:rPr>
      </w:pPr>
    </w:p>
    <w:p w14:paraId="6BD44DBD" w14:textId="0840FAE7" w:rsidR="00C82B5B" w:rsidRPr="00C82B5B" w:rsidRDefault="00C82B5B" w:rsidP="00C82B5B">
      <w:pPr>
        <w:widowControl/>
        <w:textAlignment w:val="baseline"/>
        <w:rPr>
          <w:rFonts w:ascii="Segoe UI" w:hAnsi="Segoe UI" w:cs="Segoe UI"/>
          <w:snapToGrid/>
          <w:sz w:val="18"/>
          <w:szCs w:val="18"/>
        </w:rPr>
      </w:pPr>
    </w:p>
    <w:p w14:paraId="4AB74D83" w14:textId="77777777" w:rsidR="00C82B5B" w:rsidRPr="00C82B5B" w:rsidRDefault="00C82B5B" w:rsidP="00C82B5B">
      <w:pPr>
        <w:widowControl/>
        <w:jc w:val="center"/>
        <w:textAlignment w:val="baseline"/>
        <w:rPr>
          <w:rFonts w:ascii="Segoe UI" w:hAnsi="Segoe UI" w:cs="Segoe UI"/>
          <w:i/>
          <w:iCs/>
          <w:snapToGrid/>
          <w:color w:val="243F60"/>
          <w:sz w:val="18"/>
          <w:szCs w:val="18"/>
        </w:rPr>
      </w:pPr>
      <w:r w:rsidRPr="00C82B5B">
        <w:rPr>
          <w:rFonts w:ascii="Cambria" w:hAnsi="Cambria" w:cs="Segoe UI"/>
          <w:snapToGrid/>
          <w:color w:val="5A5A5A"/>
          <w:sz w:val="40"/>
          <w:szCs w:val="40"/>
        </w:rPr>
        <w:lastRenderedPageBreak/>
        <w:t>Meal Modification Request Form </w:t>
      </w:r>
      <w:r w:rsidRPr="00C82B5B">
        <w:rPr>
          <w:rFonts w:ascii="Cambria" w:hAnsi="Cambria" w:cs="Segoe UI"/>
          <w:i/>
          <w:iCs/>
          <w:snapToGrid/>
          <w:color w:val="5A5A5A"/>
          <w:sz w:val="40"/>
          <w:szCs w:val="40"/>
        </w:rPr>
        <w:t> </w:t>
      </w:r>
    </w:p>
    <w:p w14:paraId="75256C2F" w14:textId="77777777" w:rsidR="00C82B5B" w:rsidRPr="00C82B5B" w:rsidRDefault="00C82B5B" w:rsidP="00C82B5B">
      <w:pPr>
        <w:widowControl/>
        <w:ind w:left="2805"/>
        <w:jc w:val="center"/>
        <w:textAlignment w:val="baseline"/>
        <w:rPr>
          <w:rFonts w:ascii="Segoe UI" w:hAnsi="Segoe UI" w:cs="Segoe UI"/>
          <w:b/>
          <w:bCs/>
          <w:snapToGrid/>
          <w:sz w:val="18"/>
          <w:szCs w:val="18"/>
        </w:rPr>
      </w:pPr>
      <w:r w:rsidRPr="00C82B5B">
        <w:rPr>
          <w:b/>
          <w:bCs/>
          <w:snapToGrid/>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8"/>
        <w:gridCol w:w="1301"/>
        <w:gridCol w:w="1761"/>
        <w:gridCol w:w="2834"/>
      </w:tblGrid>
      <w:tr w:rsidR="00C82B5B" w:rsidRPr="00C82B5B" w14:paraId="16BDFB72" w14:textId="77777777" w:rsidTr="00C82B5B">
        <w:trPr>
          <w:trHeight w:val="585"/>
        </w:trPr>
        <w:tc>
          <w:tcPr>
            <w:tcW w:w="52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B43FDC"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 w:val="16"/>
                <w:szCs w:val="16"/>
              </w:rPr>
              <w:t>Student Name</w:t>
            </w:r>
            <w:r w:rsidRPr="00C82B5B">
              <w:rPr>
                <w:rFonts w:ascii="Calibri" w:hAnsi="Calibri" w:cs="Calibri"/>
                <w:b/>
                <w:bCs/>
                <w:snapToGrid/>
                <w:szCs w:val="24"/>
              </w:rPr>
              <w:t> </w:t>
            </w:r>
            <w:r w:rsidRPr="00C82B5B">
              <w:rPr>
                <w:rFonts w:ascii="Calibri" w:hAnsi="Calibri" w:cs="Calibri"/>
                <w:snapToGrid/>
                <w:szCs w:val="24"/>
              </w:rPr>
              <w:t> </w:t>
            </w:r>
          </w:p>
        </w:tc>
        <w:tc>
          <w:tcPr>
            <w:tcW w:w="51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02AD45"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 w:val="16"/>
                <w:szCs w:val="16"/>
              </w:rPr>
              <w:t>School</w:t>
            </w:r>
            <w:r w:rsidRPr="00C82B5B">
              <w:rPr>
                <w:rFonts w:ascii="Calibri" w:hAnsi="Calibri" w:cs="Calibri"/>
                <w:snapToGrid/>
                <w:sz w:val="16"/>
                <w:szCs w:val="16"/>
              </w:rPr>
              <w:t> </w:t>
            </w:r>
          </w:p>
        </w:tc>
      </w:tr>
      <w:tr w:rsidR="00C82B5B" w:rsidRPr="00C82B5B" w14:paraId="65788658" w14:textId="77777777" w:rsidTr="00C82B5B">
        <w:trPr>
          <w:trHeight w:val="585"/>
        </w:trPr>
        <w:tc>
          <w:tcPr>
            <w:tcW w:w="52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16413EB"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 w:val="16"/>
                <w:szCs w:val="16"/>
              </w:rPr>
              <w:t>What Food(s) Should be Avoided: </w:t>
            </w:r>
            <w:r w:rsidRPr="00C82B5B">
              <w:rPr>
                <w:rFonts w:ascii="Calibri" w:hAnsi="Calibri" w:cs="Calibri"/>
                <w:snapToGrid/>
                <w:sz w:val="16"/>
                <w:szCs w:val="16"/>
              </w:rPr>
              <w:t> </w:t>
            </w:r>
          </w:p>
          <w:p w14:paraId="475CC722" w14:textId="77777777" w:rsidR="00C82B5B" w:rsidRPr="00C82B5B" w:rsidRDefault="00C82B5B" w:rsidP="00C82B5B">
            <w:pPr>
              <w:widowControl/>
              <w:ind w:left="15"/>
              <w:textAlignment w:val="baseline"/>
              <w:rPr>
                <w:snapToGrid/>
                <w:szCs w:val="24"/>
              </w:rPr>
            </w:pPr>
            <w:r w:rsidRPr="00C82B5B">
              <w:rPr>
                <w:rFonts w:ascii="Calibri" w:hAnsi="Calibri" w:cs="Calibri"/>
                <w:snapToGrid/>
                <w:szCs w:val="24"/>
              </w:rPr>
              <w:t> </w:t>
            </w:r>
          </w:p>
          <w:p w14:paraId="4D5035FF" w14:textId="77777777" w:rsidR="00C82B5B" w:rsidRPr="00C82B5B" w:rsidRDefault="00C82B5B" w:rsidP="00C82B5B">
            <w:pPr>
              <w:widowControl/>
              <w:ind w:left="15"/>
              <w:textAlignment w:val="baseline"/>
              <w:rPr>
                <w:snapToGrid/>
                <w:szCs w:val="24"/>
              </w:rPr>
            </w:pPr>
            <w:r w:rsidRPr="00C82B5B">
              <w:rPr>
                <w:rFonts w:ascii="Calibri" w:hAnsi="Calibri" w:cs="Calibri"/>
                <w:snapToGrid/>
                <w:szCs w:val="24"/>
              </w:rPr>
              <w:t> </w:t>
            </w:r>
          </w:p>
          <w:p w14:paraId="19345EE4" w14:textId="77777777" w:rsidR="00C82B5B" w:rsidRPr="00C82B5B" w:rsidRDefault="00C82B5B" w:rsidP="00C82B5B">
            <w:pPr>
              <w:widowControl/>
              <w:ind w:left="15"/>
              <w:textAlignment w:val="baseline"/>
              <w:rPr>
                <w:snapToGrid/>
                <w:szCs w:val="24"/>
              </w:rPr>
            </w:pPr>
            <w:r w:rsidRPr="00C82B5B">
              <w:rPr>
                <w:rFonts w:ascii="Calibri" w:hAnsi="Calibri" w:cs="Calibri"/>
                <w:snapToGrid/>
                <w:szCs w:val="24"/>
              </w:rPr>
              <w:t> </w:t>
            </w:r>
          </w:p>
          <w:p w14:paraId="09290FD9" w14:textId="77777777" w:rsidR="00C82B5B" w:rsidRPr="00C82B5B" w:rsidRDefault="00C82B5B" w:rsidP="00C82B5B">
            <w:pPr>
              <w:widowControl/>
              <w:ind w:left="15"/>
              <w:textAlignment w:val="baseline"/>
              <w:rPr>
                <w:snapToGrid/>
                <w:szCs w:val="24"/>
              </w:rPr>
            </w:pPr>
            <w:r w:rsidRPr="00C82B5B">
              <w:rPr>
                <w:rFonts w:ascii="Calibri" w:hAnsi="Calibri" w:cs="Calibri"/>
                <w:snapToGrid/>
                <w:szCs w:val="24"/>
              </w:rPr>
              <w:t> </w:t>
            </w:r>
          </w:p>
          <w:p w14:paraId="0751A218" w14:textId="77777777" w:rsidR="00C82B5B" w:rsidRPr="00C82B5B" w:rsidRDefault="00C82B5B" w:rsidP="00C82B5B">
            <w:pPr>
              <w:widowControl/>
              <w:ind w:left="15"/>
              <w:textAlignment w:val="baseline"/>
              <w:rPr>
                <w:snapToGrid/>
                <w:szCs w:val="24"/>
              </w:rPr>
            </w:pPr>
            <w:r w:rsidRPr="00C82B5B">
              <w:rPr>
                <w:rFonts w:ascii="Calibri" w:hAnsi="Calibri" w:cs="Calibri"/>
                <w:snapToGrid/>
                <w:szCs w:val="24"/>
              </w:rPr>
              <w:t> </w:t>
            </w:r>
          </w:p>
          <w:p w14:paraId="61C43747" w14:textId="77777777" w:rsidR="00C82B5B" w:rsidRPr="00C82B5B" w:rsidRDefault="00C82B5B" w:rsidP="00C82B5B">
            <w:pPr>
              <w:widowControl/>
              <w:ind w:left="15"/>
              <w:textAlignment w:val="baseline"/>
              <w:rPr>
                <w:snapToGrid/>
                <w:szCs w:val="24"/>
              </w:rPr>
            </w:pPr>
            <w:r w:rsidRPr="00C82B5B">
              <w:rPr>
                <w:rFonts w:ascii="Calibri" w:hAnsi="Calibri" w:cs="Calibri"/>
                <w:snapToGrid/>
                <w:szCs w:val="24"/>
              </w:rPr>
              <w:t> </w:t>
            </w:r>
          </w:p>
          <w:p w14:paraId="3F89805A" w14:textId="77777777" w:rsidR="00C82B5B" w:rsidRPr="00C82B5B" w:rsidRDefault="00C82B5B" w:rsidP="00C82B5B">
            <w:pPr>
              <w:widowControl/>
              <w:ind w:left="15"/>
              <w:textAlignment w:val="baseline"/>
              <w:rPr>
                <w:snapToGrid/>
                <w:szCs w:val="24"/>
              </w:rPr>
            </w:pPr>
            <w:r w:rsidRPr="00C82B5B">
              <w:rPr>
                <w:rFonts w:ascii="Calibri" w:hAnsi="Calibri" w:cs="Calibri"/>
                <w:snapToGrid/>
                <w:szCs w:val="24"/>
              </w:rPr>
              <w:t> </w:t>
            </w:r>
          </w:p>
          <w:p w14:paraId="190DC335" w14:textId="77777777" w:rsidR="00C82B5B" w:rsidRPr="00C82B5B" w:rsidRDefault="00C82B5B" w:rsidP="00C82B5B">
            <w:pPr>
              <w:widowControl/>
              <w:ind w:left="15"/>
              <w:textAlignment w:val="baseline"/>
              <w:rPr>
                <w:snapToGrid/>
                <w:szCs w:val="24"/>
              </w:rPr>
            </w:pPr>
            <w:r w:rsidRPr="00C82B5B">
              <w:rPr>
                <w:rFonts w:ascii="Calibri" w:hAnsi="Calibri" w:cs="Calibri"/>
                <w:snapToGrid/>
                <w:szCs w:val="24"/>
              </w:rPr>
              <w:t> </w:t>
            </w:r>
          </w:p>
        </w:tc>
        <w:tc>
          <w:tcPr>
            <w:tcW w:w="51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0678CF"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 w:val="16"/>
                <w:szCs w:val="16"/>
              </w:rPr>
              <w:t>Recommended Substitutions:</w:t>
            </w:r>
            <w:r w:rsidRPr="00C82B5B">
              <w:rPr>
                <w:rFonts w:ascii="Calibri" w:hAnsi="Calibri" w:cs="Calibri"/>
                <w:snapToGrid/>
                <w:sz w:val="16"/>
                <w:szCs w:val="16"/>
              </w:rPr>
              <w:t> </w:t>
            </w:r>
          </w:p>
          <w:p w14:paraId="53556BA6"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 w:val="16"/>
                <w:szCs w:val="16"/>
              </w:rPr>
              <w:t> </w:t>
            </w:r>
            <w:r w:rsidRPr="00C82B5B">
              <w:rPr>
                <w:rFonts w:ascii="Calibri" w:hAnsi="Calibri" w:cs="Calibri"/>
                <w:snapToGrid/>
                <w:sz w:val="16"/>
                <w:szCs w:val="16"/>
              </w:rPr>
              <w:t> </w:t>
            </w:r>
          </w:p>
          <w:p w14:paraId="0F0F9FF7" w14:textId="77777777" w:rsidR="00C82B5B" w:rsidRPr="00C82B5B" w:rsidRDefault="00C82B5B" w:rsidP="00C82B5B">
            <w:pPr>
              <w:widowControl/>
              <w:ind w:left="15"/>
              <w:textAlignment w:val="baseline"/>
              <w:rPr>
                <w:snapToGrid/>
                <w:szCs w:val="24"/>
              </w:rPr>
            </w:pPr>
            <w:r w:rsidRPr="00C82B5B">
              <w:rPr>
                <w:rFonts w:ascii="Calibri" w:hAnsi="Calibri" w:cs="Calibri"/>
                <w:snapToGrid/>
                <w:szCs w:val="24"/>
              </w:rPr>
              <w:t> </w:t>
            </w:r>
          </w:p>
        </w:tc>
      </w:tr>
      <w:tr w:rsidR="00C82B5B" w:rsidRPr="00C82B5B" w14:paraId="78925C71" w14:textId="77777777" w:rsidTr="00C82B5B">
        <w:trPr>
          <w:trHeight w:val="585"/>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BC6BFF9"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 w:val="16"/>
                <w:szCs w:val="16"/>
              </w:rPr>
              <w:t> Brief Explanation of How Exposure to the Food(s) Effects the Child:</w:t>
            </w:r>
            <w:r w:rsidRPr="00C82B5B">
              <w:rPr>
                <w:rFonts w:ascii="Calibri" w:hAnsi="Calibri" w:cs="Calibri"/>
                <w:snapToGrid/>
                <w:sz w:val="16"/>
                <w:szCs w:val="16"/>
              </w:rPr>
              <w:t> </w:t>
            </w:r>
          </w:p>
          <w:p w14:paraId="72BFA3C6" w14:textId="77777777" w:rsidR="00C82B5B" w:rsidRPr="00C82B5B" w:rsidRDefault="00C82B5B" w:rsidP="00C82B5B">
            <w:pPr>
              <w:widowControl/>
              <w:ind w:left="15"/>
              <w:textAlignment w:val="baseline"/>
              <w:rPr>
                <w:snapToGrid/>
                <w:szCs w:val="24"/>
              </w:rPr>
            </w:pPr>
            <w:r w:rsidRPr="00C82B5B">
              <w:rPr>
                <w:rFonts w:ascii="Calibri" w:hAnsi="Calibri" w:cs="Calibri"/>
                <w:snapToGrid/>
                <w:szCs w:val="24"/>
              </w:rPr>
              <w:t> </w:t>
            </w:r>
          </w:p>
          <w:p w14:paraId="3CFAC77C" w14:textId="77777777" w:rsidR="00C82B5B" w:rsidRPr="00C82B5B" w:rsidRDefault="00C82B5B" w:rsidP="00C82B5B">
            <w:pPr>
              <w:widowControl/>
              <w:ind w:left="15"/>
              <w:textAlignment w:val="baseline"/>
              <w:rPr>
                <w:snapToGrid/>
                <w:szCs w:val="24"/>
              </w:rPr>
            </w:pPr>
            <w:r w:rsidRPr="00C82B5B">
              <w:rPr>
                <w:rFonts w:ascii="Calibri" w:hAnsi="Calibri" w:cs="Calibri"/>
                <w:snapToGrid/>
                <w:szCs w:val="24"/>
              </w:rPr>
              <w:t> </w:t>
            </w:r>
          </w:p>
          <w:p w14:paraId="7BC3B0E4"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Cs w:val="24"/>
              </w:rPr>
              <w:t> </w:t>
            </w:r>
            <w:r w:rsidRPr="00C82B5B">
              <w:rPr>
                <w:rFonts w:ascii="Calibri" w:hAnsi="Calibri" w:cs="Calibri"/>
                <w:snapToGrid/>
                <w:szCs w:val="24"/>
              </w:rPr>
              <w:t> </w:t>
            </w:r>
          </w:p>
          <w:p w14:paraId="1D661AA9" w14:textId="77777777" w:rsidR="00C82B5B" w:rsidRPr="00C82B5B" w:rsidRDefault="00C82B5B" w:rsidP="00C82B5B">
            <w:pPr>
              <w:widowControl/>
              <w:ind w:left="15"/>
              <w:textAlignment w:val="baseline"/>
              <w:rPr>
                <w:snapToGrid/>
                <w:szCs w:val="24"/>
              </w:rPr>
            </w:pPr>
            <w:r w:rsidRPr="00C82B5B">
              <w:rPr>
                <w:rFonts w:ascii="Calibri" w:hAnsi="Calibri" w:cs="Calibri"/>
                <w:snapToGrid/>
                <w:szCs w:val="24"/>
              </w:rPr>
              <w:t> </w:t>
            </w:r>
          </w:p>
          <w:p w14:paraId="7119745F"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Cs w:val="24"/>
              </w:rPr>
              <w:t> </w:t>
            </w:r>
            <w:r w:rsidRPr="00C82B5B">
              <w:rPr>
                <w:rFonts w:ascii="Calibri" w:hAnsi="Calibri" w:cs="Calibri"/>
                <w:snapToGrid/>
                <w:szCs w:val="24"/>
              </w:rPr>
              <w:t> </w:t>
            </w:r>
          </w:p>
        </w:tc>
      </w:tr>
      <w:tr w:rsidR="00C82B5B" w:rsidRPr="00C82B5B" w14:paraId="23979E5E" w14:textId="77777777" w:rsidTr="00C82B5B">
        <w:trPr>
          <w:trHeight w:val="585"/>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1F145AD"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 w:val="16"/>
                <w:szCs w:val="16"/>
              </w:rPr>
              <w:t xml:space="preserve">Are There Any Other Modifications to the Meal </w:t>
            </w:r>
            <w:proofErr w:type="gramStart"/>
            <w:r w:rsidRPr="00C82B5B">
              <w:rPr>
                <w:rFonts w:ascii="Calibri" w:hAnsi="Calibri" w:cs="Calibri"/>
                <w:b/>
                <w:bCs/>
                <w:snapToGrid/>
                <w:sz w:val="16"/>
                <w:szCs w:val="16"/>
              </w:rPr>
              <w:t>Needed:</w:t>
            </w:r>
            <w:proofErr w:type="gramEnd"/>
            <w:r w:rsidRPr="00C82B5B">
              <w:rPr>
                <w:rFonts w:ascii="Calibri" w:hAnsi="Calibri" w:cs="Calibri"/>
                <w:b/>
                <w:bCs/>
                <w:snapToGrid/>
                <w:sz w:val="16"/>
                <w:szCs w:val="16"/>
              </w:rPr>
              <w:t> </w:t>
            </w:r>
            <w:r w:rsidRPr="00C82B5B">
              <w:rPr>
                <w:rFonts w:ascii="Calibri" w:hAnsi="Calibri" w:cs="Calibri"/>
                <w:snapToGrid/>
                <w:sz w:val="16"/>
                <w:szCs w:val="16"/>
              </w:rPr>
              <w:t> </w:t>
            </w:r>
          </w:p>
          <w:p w14:paraId="400AC39B" w14:textId="77777777" w:rsidR="00C82B5B" w:rsidRPr="00C82B5B" w:rsidRDefault="00C82B5B" w:rsidP="00C82B5B">
            <w:pPr>
              <w:widowControl/>
              <w:textAlignment w:val="baseline"/>
              <w:rPr>
                <w:snapToGrid/>
                <w:szCs w:val="24"/>
              </w:rPr>
            </w:pPr>
            <w:r w:rsidRPr="00C82B5B">
              <w:rPr>
                <w:rFonts w:ascii="Calibri" w:hAnsi="Calibri" w:cs="Calibri"/>
                <w:snapToGrid/>
                <w:sz w:val="16"/>
                <w:szCs w:val="16"/>
              </w:rPr>
              <w:t> </w:t>
            </w:r>
          </w:p>
          <w:p w14:paraId="77FEEF44" w14:textId="77777777" w:rsidR="00C82B5B" w:rsidRPr="00C82B5B" w:rsidRDefault="00C82B5B" w:rsidP="00C82B5B">
            <w:pPr>
              <w:widowControl/>
              <w:textAlignment w:val="baseline"/>
              <w:rPr>
                <w:snapToGrid/>
                <w:szCs w:val="24"/>
              </w:rPr>
            </w:pPr>
            <w:r w:rsidRPr="00C82B5B">
              <w:rPr>
                <w:rFonts w:ascii="Calibri" w:hAnsi="Calibri" w:cs="Calibri"/>
                <w:snapToGrid/>
                <w:sz w:val="16"/>
                <w:szCs w:val="16"/>
              </w:rPr>
              <w:t> </w:t>
            </w:r>
          </w:p>
          <w:p w14:paraId="0A2DFB5E" w14:textId="77777777" w:rsidR="00C82B5B" w:rsidRPr="00C82B5B" w:rsidRDefault="00C82B5B" w:rsidP="00C82B5B">
            <w:pPr>
              <w:widowControl/>
              <w:textAlignment w:val="baseline"/>
              <w:rPr>
                <w:snapToGrid/>
                <w:szCs w:val="24"/>
              </w:rPr>
            </w:pPr>
            <w:r w:rsidRPr="00C82B5B">
              <w:rPr>
                <w:rFonts w:ascii="Calibri" w:hAnsi="Calibri" w:cs="Calibri"/>
                <w:snapToGrid/>
                <w:sz w:val="16"/>
                <w:szCs w:val="16"/>
              </w:rPr>
              <w:t> </w:t>
            </w:r>
          </w:p>
          <w:p w14:paraId="2110FBC6" w14:textId="77777777" w:rsidR="00C82B5B" w:rsidRPr="00C82B5B" w:rsidRDefault="00C82B5B" w:rsidP="00C82B5B">
            <w:pPr>
              <w:widowControl/>
              <w:textAlignment w:val="baseline"/>
              <w:rPr>
                <w:snapToGrid/>
                <w:szCs w:val="24"/>
              </w:rPr>
            </w:pPr>
            <w:r w:rsidRPr="00C82B5B">
              <w:rPr>
                <w:rFonts w:ascii="Calibri" w:hAnsi="Calibri" w:cs="Calibri"/>
                <w:snapToGrid/>
                <w:sz w:val="16"/>
                <w:szCs w:val="16"/>
              </w:rPr>
              <w:t> </w:t>
            </w:r>
          </w:p>
        </w:tc>
      </w:tr>
      <w:tr w:rsidR="00C82B5B" w:rsidRPr="00C82B5B" w14:paraId="0DA05161" w14:textId="77777777" w:rsidTr="00C82B5B">
        <w:trPr>
          <w:trHeight w:val="600"/>
        </w:trPr>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0AA341E9"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 w:val="16"/>
                <w:szCs w:val="16"/>
              </w:rPr>
              <w:t>Signature of Parent/Guardian</w:t>
            </w:r>
            <w:r w:rsidRPr="00C82B5B">
              <w:rPr>
                <w:rFonts w:ascii="Calibri" w:hAnsi="Calibri" w:cs="Calibri"/>
                <w:snapToGrid/>
                <w:sz w:val="16"/>
                <w:szCs w:val="16"/>
              </w:rPr>
              <w:t> </w:t>
            </w:r>
          </w:p>
          <w:p w14:paraId="34243F3E"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Cs w:val="24"/>
              </w:rPr>
              <w:t> </w:t>
            </w:r>
            <w:r w:rsidRPr="00C82B5B">
              <w:rPr>
                <w:rFonts w:ascii="Calibri" w:hAnsi="Calibri" w:cs="Calibri"/>
                <w:snapToGrid/>
                <w:szCs w:val="24"/>
              </w:rPr>
              <w:t> </w:t>
            </w:r>
          </w:p>
        </w:tc>
        <w:tc>
          <w:tcPr>
            <w:tcW w:w="34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9AFED1" w14:textId="77777777" w:rsidR="00C82B5B" w:rsidRPr="00C82B5B" w:rsidRDefault="00C82B5B" w:rsidP="00C82B5B">
            <w:pPr>
              <w:widowControl/>
              <w:ind w:left="15"/>
              <w:textAlignment w:val="baseline"/>
              <w:rPr>
                <w:snapToGrid/>
                <w:szCs w:val="24"/>
              </w:rPr>
            </w:pPr>
            <w:r w:rsidRPr="00C82B5B">
              <w:rPr>
                <w:rFonts w:ascii="Calibri" w:hAnsi="Calibri" w:cs="Calibri"/>
                <w:snapToGrid/>
                <w:sz w:val="16"/>
                <w:szCs w:val="16"/>
              </w:rPr>
              <w:t> </w:t>
            </w:r>
            <w:r w:rsidRPr="00C82B5B">
              <w:rPr>
                <w:rFonts w:ascii="Calibri" w:hAnsi="Calibri" w:cs="Calibri"/>
                <w:b/>
                <w:bCs/>
                <w:snapToGrid/>
                <w:sz w:val="16"/>
                <w:szCs w:val="16"/>
              </w:rPr>
              <w:t>Printed Name </w:t>
            </w:r>
            <w:r w:rsidRPr="00C82B5B">
              <w:rPr>
                <w:rFonts w:ascii="Calibri" w:hAnsi="Calibri" w:cs="Calibri"/>
                <w:snapToGrid/>
                <w:sz w:val="16"/>
                <w:szCs w:val="16"/>
              </w:rPr>
              <w:t> </w:t>
            </w:r>
          </w:p>
          <w:p w14:paraId="6E2E9B33"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Cs w:val="24"/>
              </w:rPr>
              <w:t> </w:t>
            </w:r>
            <w:r w:rsidRPr="00C82B5B">
              <w:rPr>
                <w:rFonts w:ascii="Calibri" w:hAnsi="Calibri" w:cs="Calibri"/>
                <w:snapToGrid/>
                <w:szCs w:val="24"/>
              </w:rPr>
              <w:t>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0D04D65C" w14:textId="77777777" w:rsidR="00C82B5B" w:rsidRPr="00C82B5B" w:rsidRDefault="00C82B5B" w:rsidP="00C82B5B">
            <w:pPr>
              <w:widowControl/>
              <w:textAlignment w:val="baseline"/>
              <w:rPr>
                <w:snapToGrid/>
                <w:szCs w:val="24"/>
              </w:rPr>
            </w:pPr>
            <w:r w:rsidRPr="00C82B5B">
              <w:rPr>
                <w:rFonts w:ascii="Calibri" w:hAnsi="Calibri" w:cs="Calibri"/>
                <w:b/>
                <w:bCs/>
                <w:snapToGrid/>
                <w:sz w:val="16"/>
                <w:szCs w:val="16"/>
              </w:rPr>
              <w:t>Date</w:t>
            </w:r>
            <w:r w:rsidRPr="00C82B5B">
              <w:rPr>
                <w:rFonts w:ascii="Calibri" w:hAnsi="Calibri" w:cs="Calibri"/>
                <w:snapToGrid/>
                <w:sz w:val="16"/>
                <w:szCs w:val="16"/>
              </w:rPr>
              <w:t> </w:t>
            </w:r>
          </w:p>
        </w:tc>
      </w:tr>
      <w:tr w:rsidR="00C82B5B" w:rsidRPr="00C82B5B" w14:paraId="17E70B3F" w14:textId="77777777" w:rsidTr="00C82B5B">
        <w:trPr>
          <w:trHeight w:val="630"/>
        </w:trPr>
        <w:tc>
          <w:tcPr>
            <w:tcW w:w="3810" w:type="dxa"/>
            <w:tcBorders>
              <w:top w:val="single" w:sz="6" w:space="0" w:color="000000"/>
              <w:left w:val="single" w:sz="6" w:space="0" w:color="000000"/>
              <w:bottom w:val="double" w:sz="12" w:space="0" w:color="000000"/>
              <w:right w:val="single" w:sz="6" w:space="0" w:color="000000"/>
            </w:tcBorders>
            <w:shd w:val="clear" w:color="auto" w:fill="auto"/>
            <w:hideMark/>
          </w:tcPr>
          <w:p w14:paraId="5A5EB46D"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 w:val="16"/>
                <w:szCs w:val="16"/>
              </w:rPr>
              <w:t>Signature of Medical Authority</w:t>
            </w:r>
            <w:r w:rsidRPr="00C82B5B">
              <w:rPr>
                <w:rFonts w:ascii="Calibri" w:hAnsi="Calibri" w:cs="Calibri"/>
                <w:snapToGrid/>
                <w:sz w:val="16"/>
                <w:szCs w:val="16"/>
              </w:rPr>
              <w:t> </w:t>
            </w:r>
          </w:p>
          <w:p w14:paraId="7E3CB0A8"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Cs w:val="24"/>
              </w:rPr>
              <w:t> </w:t>
            </w:r>
            <w:r w:rsidRPr="00C82B5B">
              <w:rPr>
                <w:rFonts w:ascii="Calibri" w:hAnsi="Calibri" w:cs="Calibri"/>
                <w:snapToGrid/>
                <w:szCs w:val="24"/>
              </w:rPr>
              <w:t> </w:t>
            </w:r>
          </w:p>
        </w:tc>
        <w:tc>
          <w:tcPr>
            <w:tcW w:w="3465" w:type="dxa"/>
            <w:gridSpan w:val="2"/>
            <w:tcBorders>
              <w:top w:val="single" w:sz="6" w:space="0" w:color="000000"/>
              <w:left w:val="single" w:sz="6" w:space="0" w:color="000000"/>
              <w:bottom w:val="double" w:sz="12" w:space="0" w:color="000000"/>
              <w:right w:val="single" w:sz="6" w:space="0" w:color="000000"/>
            </w:tcBorders>
            <w:shd w:val="clear" w:color="auto" w:fill="auto"/>
            <w:hideMark/>
          </w:tcPr>
          <w:p w14:paraId="79520EEB"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 w:val="16"/>
                <w:szCs w:val="16"/>
              </w:rPr>
              <w:t>Printed Name </w:t>
            </w:r>
            <w:r w:rsidRPr="00C82B5B">
              <w:rPr>
                <w:rFonts w:ascii="Calibri" w:hAnsi="Calibri" w:cs="Calibri"/>
                <w:snapToGrid/>
                <w:sz w:val="16"/>
                <w:szCs w:val="16"/>
              </w:rPr>
              <w:t> </w:t>
            </w:r>
          </w:p>
          <w:p w14:paraId="5C13512B"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Cs w:val="24"/>
              </w:rPr>
              <w:t> </w:t>
            </w:r>
            <w:r w:rsidRPr="00C82B5B">
              <w:rPr>
                <w:rFonts w:ascii="Calibri" w:hAnsi="Calibri" w:cs="Calibri"/>
                <w:snapToGrid/>
                <w:szCs w:val="24"/>
              </w:rPr>
              <w:t> </w:t>
            </w:r>
          </w:p>
        </w:tc>
        <w:tc>
          <w:tcPr>
            <w:tcW w:w="3135" w:type="dxa"/>
            <w:tcBorders>
              <w:top w:val="single" w:sz="6" w:space="0" w:color="000000"/>
              <w:left w:val="single" w:sz="6" w:space="0" w:color="000000"/>
              <w:bottom w:val="double" w:sz="12" w:space="0" w:color="000000"/>
              <w:right w:val="single" w:sz="6" w:space="0" w:color="000000"/>
            </w:tcBorders>
            <w:shd w:val="clear" w:color="auto" w:fill="auto"/>
            <w:hideMark/>
          </w:tcPr>
          <w:p w14:paraId="6C1DCBF0" w14:textId="77777777" w:rsidR="00C82B5B" w:rsidRPr="00C82B5B" w:rsidRDefault="00C82B5B" w:rsidP="00C82B5B">
            <w:pPr>
              <w:widowControl/>
              <w:ind w:left="15"/>
              <w:textAlignment w:val="baseline"/>
              <w:rPr>
                <w:snapToGrid/>
                <w:szCs w:val="24"/>
              </w:rPr>
            </w:pPr>
            <w:r w:rsidRPr="00C82B5B">
              <w:rPr>
                <w:rFonts w:ascii="Calibri" w:hAnsi="Calibri" w:cs="Calibri"/>
                <w:b/>
                <w:bCs/>
                <w:snapToGrid/>
                <w:sz w:val="16"/>
                <w:szCs w:val="16"/>
              </w:rPr>
              <w:t>  Date </w:t>
            </w:r>
            <w:r w:rsidRPr="00C82B5B">
              <w:rPr>
                <w:rFonts w:ascii="Calibri" w:hAnsi="Calibri" w:cs="Calibri"/>
                <w:snapToGrid/>
                <w:sz w:val="16"/>
                <w:szCs w:val="16"/>
              </w:rPr>
              <w:t> </w:t>
            </w:r>
          </w:p>
          <w:p w14:paraId="4E25B6EA" w14:textId="77777777" w:rsidR="00C82B5B" w:rsidRPr="00C82B5B" w:rsidRDefault="00C82B5B" w:rsidP="00C82B5B">
            <w:pPr>
              <w:widowControl/>
              <w:textAlignment w:val="baseline"/>
              <w:rPr>
                <w:snapToGrid/>
                <w:szCs w:val="24"/>
              </w:rPr>
            </w:pPr>
            <w:r w:rsidRPr="00C82B5B">
              <w:rPr>
                <w:rFonts w:ascii="Calibri" w:hAnsi="Calibri" w:cs="Calibri"/>
                <w:b/>
                <w:bCs/>
                <w:snapToGrid/>
                <w:szCs w:val="24"/>
              </w:rPr>
              <w:t> </w:t>
            </w:r>
            <w:r w:rsidRPr="00C82B5B">
              <w:rPr>
                <w:rFonts w:ascii="Calibri" w:hAnsi="Calibri" w:cs="Calibri"/>
                <w:snapToGrid/>
                <w:szCs w:val="24"/>
              </w:rPr>
              <w:t> </w:t>
            </w:r>
          </w:p>
        </w:tc>
      </w:tr>
    </w:tbl>
    <w:p w14:paraId="15A73A5E" w14:textId="77777777" w:rsidR="00C82B5B" w:rsidRPr="00C82B5B" w:rsidRDefault="00C82B5B" w:rsidP="00C82B5B">
      <w:pPr>
        <w:widowControl/>
        <w:textAlignment w:val="baseline"/>
        <w:rPr>
          <w:rFonts w:ascii="Segoe UI" w:hAnsi="Segoe UI" w:cs="Segoe UI"/>
          <w:snapToGrid/>
          <w:sz w:val="18"/>
          <w:szCs w:val="18"/>
        </w:rPr>
      </w:pPr>
      <w:r w:rsidRPr="00C82B5B">
        <w:rPr>
          <w:snapToGrid/>
          <w:sz w:val="8"/>
          <w:szCs w:val="8"/>
        </w:rPr>
        <w:t> </w:t>
      </w:r>
    </w:p>
    <w:p w14:paraId="4B76F0C1" w14:textId="77777777" w:rsidR="00C82B5B" w:rsidRPr="00C82B5B" w:rsidRDefault="00C82B5B" w:rsidP="00C82B5B">
      <w:pPr>
        <w:widowControl/>
        <w:textAlignment w:val="baseline"/>
        <w:rPr>
          <w:rFonts w:ascii="Segoe UI" w:hAnsi="Segoe UI" w:cs="Segoe UI"/>
          <w:snapToGrid/>
          <w:sz w:val="18"/>
          <w:szCs w:val="18"/>
        </w:rPr>
      </w:pPr>
      <w:r w:rsidRPr="00C82B5B">
        <w:rPr>
          <w:snapToGrid/>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CFEF654" w14:textId="77777777" w:rsidR="00C82B5B" w:rsidRPr="00C82B5B" w:rsidRDefault="00C82B5B" w:rsidP="00C82B5B">
      <w:pPr>
        <w:widowControl/>
        <w:textAlignment w:val="baseline"/>
        <w:rPr>
          <w:rFonts w:ascii="Segoe UI" w:hAnsi="Segoe UI" w:cs="Segoe UI"/>
          <w:snapToGrid/>
          <w:sz w:val="18"/>
          <w:szCs w:val="18"/>
        </w:rPr>
      </w:pPr>
      <w:r w:rsidRPr="00C82B5B">
        <w:rPr>
          <w:snapToGrid/>
          <w:sz w:val="16"/>
          <w:szCs w:val="16"/>
        </w:rPr>
        <w:t> </w:t>
      </w:r>
    </w:p>
    <w:p w14:paraId="4C3CC2AA" w14:textId="77777777" w:rsidR="00C82B5B" w:rsidRPr="00C82B5B" w:rsidRDefault="00C82B5B" w:rsidP="00C82B5B">
      <w:pPr>
        <w:widowControl/>
        <w:textAlignment w:val="baseline"/>
        <w:rPr>
          <w:rFonts w:ascii="Segoe UI" w:hAnsi="Segoe UI" w:cs="Segoe UI"/>
          <w:snapToGrid/>
          <w:sz w:val="18"/>
          <w:szCs w:val="18"/>
        </w:rPr>
      </w:pPr>
      <w:r w:rsidRPr="00C82B5B">
        <w:rPr>
          <w:snapToGrid/>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5204DEE8" w14:textId="77777777" w:rsidR="00C82B5B" w:rsidRPr="00C82B5B" w:rsidRDefault="00C82B5B" w:rsidP="00C82B5B">
      <w:pPr>
        <w:widowControl/>
        <w:textAlignment w:val="baseline"/>
        <w:rPr>
          <w:rFonts w:ascii="Segoe UI" w:hAnsi="Segoe UI" w:cs="Segoe UI"/>
          <w:snapToGrid/>
          <w:sz w:val="18"/>
          <w:szCs w:val="18"/>
        </w:rPr>
      </w:pPr>
      <w:r w:rsidRPr="00C82B5B">
        <w:rPr>
          <w:snapToGrid/>
          <w:sz w:val="16"/>
          <w:szCs w:val="16"/>
        </w:rPr>
        <w:t> </w:t>
      </w:r>
    </w:p>
    <w:p w14:paraId="1FE83A62" w14:textId="77777777" w:rsidR="00C82B5B" w:rsidRPr="00C82B5B" w:rsidRDefault="00C82B5B" w:rsidP="00C82B5B">
      <w:pPr>
        <w:widowControl/>
        <w:textAlignment w:val="baseline"/>
        <w:rPr>
          <w:rFonts w:ascii="Segoe UI" w:hAnsi="Segoe UI" w:cs="Segoe UI"/>
          <w:snapToGrid/>
          <w:sz w:val="18"/>
          <w:szCs w:val="18"/>
        </w:rPr>
      </w:pPr>
      <w:r w:rsidRPr="00C82B5B">
        <w:rPr>
          <w:snapToGrid/>
          <w:sz w:val="16"/>
          <w:szCs w:val="16"/>
        </w:rPr>
        <w:t>To file a program complaint of discrimination, complete the </w:t>
      </w:r>
      <w:hyperlink r:id="rId13" w:tgtFrame="_blank" w:history="1">
        <w:r w:rsidRPr="00C82B5B">
          <w:rPr>
            <w:snapToGrid/>
            <w:color w:val="0000FF"/>
            <w:sz w:val="16"/>
            <w:szCs w:val="16"/>
            <w:u w:val="single"/>
          </w:rPr>
          <w:t>USDA Program Discrimination Complaint Form </w:t>
        </w:r>
      </w:hyperlink>
      <w:r w:rsidRPr="00C82B5B">
        <w:rPr>
          <w:snapToGrid/>
          <w:sz w:val="16"/>
          <w:szCs w:val="16"/>
        </w:rPr>
        <w:t>, (AD-3027) found online at: </w:t>
      </w:r>
      <w:hyperlink r:id="rId14" w:tgtFrame="_blank" w:history="1">
        <w:r w:rsidRPr="00C82B5B">
          <w:rPr>
            <w:snapToGrid/>
            <w:color w:val="0000FF"/>
            <w:sz w:val="16"/>
            <w:szCs w:val="16"/>
            <w:u w:val="single"/>
          </w:rPr>
          <w:t>How to File a Complaint</w:t>
        </w:r>
      </w:hyperlink>
      <w:r w:rsidRPr="00C82B5B">
        <w:rPr>
          <w:snapToGrid/>
          <w:sz w:val="16"/>
          <w:szCs w:val="16"/>
        </w:rPr>
        <w:t>, and at any USDA office, or write a letter addressed to USDA and provide in the letter all of the information requested in the form. To request a copy of the complaint form, call (866) 632-9992. Submit your completed form or letter to USDA by: </w:t>
      </w:r>
    </w:p>
    <w:p w14:paraId="2B147BBF" w14:textId="77777777" w:rsidR="00C82B5B" w:rsidRPr="00C82B5B" w:rsidRDefault="00C82B5B" w:rsidP="00C82B5B">
      <w:pPr>
        <w:widowControl/>
        <w:textAlignment w:val="baseline"/>
        <w:rPr>
          <w:rFonts w:ascii="Segoe UI" w:hAnsi="Segoe UI" w:cs="Segoe UI"/>
          <w:snapToGrid/>
          <w:sz w:val="18"/>
          <w:szCs w:val="18"/>
        </w:rPr>
      </w:pPr>
      <w:r w:rsidRPr="00C82B5B">
        <w:rPr>
          <w:snapToGrid/>
          <w:sz w:val="16"/>
          <w:szCs w:val="16"/>
        </w:rPr>
        <w:t> </w:t>
      </w:r>
    </w:p>
    <w:p w14:paraId="4BDC266D" w14:textId="77777777" w:rsidR="00C82B5B" w:rsidRPr="00C82B5B" w:rsidRDefault="00C82B5B" w:rsidP="00C82B5B">
      <w:pPr>
        <w:widowControl/>
        <w:textAlignment w:val="baseline"/>
        <w:rPr>
          <w:rFonts w:ascii="Segoe UI" w:hAnsi="Segoe UI" w:cs="Segoe UI"/>
          <w:snapToGrid/>
          <w:sz w:val="18"/>
          <w:szCs w:val="18"/>
        </w:rPr>
      </w:pPr>
      <w:r w:rsidRPr="00C82B5B">
        <w:rPr>
          <w:snapToGrid/>
          <w:sz w:val="16"/>
          <w:szCs w:val="16"/>
        </w:rPr>
        <w:t>mail: U.S. Department of Agriculture </w:t>
      </w:r>
      <w:r w:rsidRPr="00C82B5B">
        <w:rPr>
          <w:snapToGrid/>
          <w:sz w:val="16"/>
          <w:szCs w:val="16"/>
        </w:rPr>
        <w:br/>
        <w:t>      Office of the Assistant Secretary for Civil Rights </w:t>
      </w:r>
      <w:r w:rsidRPr="00C82B5B">
        <w:rPr>
          <w:snapToGrid/>
          <w:sz w:val="16"/>
          <w:szCs w:val="16"/>
        </w:rPr>
        <w:br/>
        <w:t>      1400 Independence Avenue, SW </w:t>
      </w:r>
      <w:r w:rsidRPr="00C82B5B">
        <w:rPr>
          <w:snapToGrid/>
          <w:sz w:val="16"/>
          <w:szCs w:val="16"/>
        </w:rPr>
        <w:br/>
        <w:t>       Washington, D.C. </w:t>
      </w:r>
      <w:proofErr w:type="gramStart"/>
      <w:r w:rsidRPr="00C82B5B">
        <w:rPr>
          <w:snapToGrid/>
          <w:sz w:val="16"/>
          <w:szCs w:val="16"/>
        </w:rPr>
        <w:t>20250-9410;</w:t>
      </w:r>
      <w:proofErr w:type="gramEnd"/>
      <w:r w:rsidRPr="00C82B5B">
        <w:rPr>
          <w:snapToGrid/>
          <w:sz w:val="16"/>
          <w:szCs w:val="16"/>
        </w:rPr>
        <w:t> </w:t>
      </w:r>
    </w:p>
    <w:p w14:paraId="57BB0DD8" w14:textId="77777777" w:rsidR="00C82B5B" w:rsidRPr="00C82B5B" w:rsidRDefault="00C82B5B" w:rsidP="00C82B5B">
      <w:pPr>
        <w:widowControl/>
        <w:textAlignment w:val="baseline"/>
        <w:rPr>
          <w:rFonts w:ascii="Segoe UI" w:hAnsi="Segoe UI" w:cs="Segoe UI"/>
          <w:snapToGrid/>
          <w:sz w:val="18"/>
          <w:szCs w:val="18"/>
        </w:rPr>
      </w:pPr>
      <w:r w:rsidRPr="00C82B5B">
        <w:rPr>
          <w:snapToGrid/>
          <w:sz w:val="16"/>
          <w:szCs w:val="16"/>
        </w:rPr>
        <w:t> </w:t>
      </w:r>
    </w:p>
    <w:p w14:paraId="3E0F070A" w14:textId="77777777" w:rsidR="00C82B5B" w:rsidRPr="00C82B5B" w:rsidRDefault="00C82B5B" w:rsidP="00C82B5B">
      <w:pPr>
        <w:widowControl/>
        <w:textAlignment w:val="baseline"/>
        <w:rPr>
          <w:rFonts w:ascii="Segoe UI" w:hAnsi="Segoe UI" w:cs="Segoe UI"/>
          <w:snapToGrid/>
          <w:sz w:val="18"/>
          <w:szCs w:val="18"/>
        </w:rPr>
      </w:pPr>
      <w:r w:rsidRPr="00C82B5B">
        <w:rPr>
          <w:snapToGrid/>
          <w:sz w:val="16"/>
          <w:szCs w:val="16"/>
        </w:rPr>
        <w:t>fax: (202) 690-7442; or </w:t>
      </w:r>
    </w:p>
    <w:p w14:paraId="618DCFDD" w14:textId="77777777" w:rsidR="00C82B5B" w:rsidRPr="00C82B5B" w:rsidRDefault="00C82B5B" w:rsidP="00C82B5B">
      <w:pPr>
        <w:widowControl/>
        <w:textAlignment w:val="baseline"/>
        <w:rPr>
          <w:rFonts w:ascii="Segoe UI" w:hAnsi="Segoe UI" w:cs="Segoe UI"/>
          <w:snapToGrid/>
          <w:sz w:val="18"/>
          <w:szCs w:val="18"/>
        </w:rPr>
      </w:pPr>
      <w:r w:rsidRPr="00C82B5B">
        <w:rPr>
          <w:snapToGrid/>
          <w:sz w:val="16"/>
          <w:szCs w:val="16"/>
        </w:rPr>
        <w:t> </w:t>
      </w:r>
    </w:p>
    <w:p w14:paraId="186C4B32" w14:textId="77777777" w:rsidR="00C82B5B" w:rsidRPr="00C82B5B" w:rsidRDefault="00C82B5B" w:rsidP="00C82B5B">
      <w:pPr>
        <w:widowControl/>
        <w:textAlignment w:val="baseline"/>
        <w:rPr>
          <w:rFonts w:ascii="Segoe UI" w:hAnsi="Segoe UI" w:cs="Segoe UI"/>
          <w:snapToGrid/>
          <w:sz w:val="18"/>
          <w:szCs w:val="18"/>
        </w:rPr>
      </w:pPr>
      <w:r w:rsidRPr="00C82B5B">
        <w:rPr>
          <w:snapToGrid/>
          <w:sz w:val="16"/>
          <w:szCs w:val="16"/>
        </w:rPr>
        <w:t>email: </w:t>
      </w:r>
      <w:hyperlink r:id="rId15" w:tgtFrame="_blank" w:history="1">
        <w:r w:rsidRPr="00C82B5B">
          <w:rPr>
            <w:snapToGrid/>
            <w:color w:val="0000FF"/>
            <w:sz w:val="16"/>
            <w:szCs w:val="16"/>
            <w:u w:val="single"/>
          </w:rPr>
          <w:t> program.intake@usda.gov</w:t>
        </w:r>
      </w:hyperlink>
      <w:r w:rsidRPr="00C82B5B">
        <w:rPr>
          <w:snapToGrid/>
          <w:sz w:val="16"/>
          <w:szCs w:val="16"/>
        </w:rPr>
        <w:t>. </w:t>
      </w:r>
    </w:p>
    <w:p w14:paraId="0D8D84F3" w14:textId="77777777" w:rsidR="00C82B5B" w:rsidRPr="00C82B5B" w:rsidRDefault="00C82B5B" w:rsidP="00C82B5B">
      <w:pPr>
        <w:widowControl/>
        <w:textAlignment w:val="baseline"/>
        <w:rPr>
          <w:rFonts w:ascii="Segoe UI" w:hAnsi="Segoe UI" w:cs="Segoe UI"/>
          <w:snapToGrid/>
          <w:sz w:val="18"/>
          <w:szCs w:val="18"/>
        </w:rPr>
      </w:pPr>
      <w:r w:rsidRPr="00C82B5B">
        <w:rPr>
          <w:snapToGrid/>
          <w:sz w:val="16"/>
          <w:szCs w:val="16"/>
        </w:rPr>
        <w:t> </w:t>
      </w:r>
    </w:p>
    <w:p w14:paraId="02B5D6C6" w14:textId="20B00C7A" w:rsidR="00C82B5B" w:rsidRPr="00AC43B3" w:rsidRDefault="00C82B5B" w:rsidP="001F7A5D">
      <w:pPr>
        <w:widowControl/>
        <w:textAlignment w:val="baseline"/>
      </w:pPr>
      <w:r w:rsidRPr="00C82B5B">
        <w:rPr>
          <w:snapToGrid/>
          <w:sz w:val="16"/>
          <w:szCs w:val="16"/>
        </w:rPr>
        <w:t>This institution is an equal opportunity provider. </w:t>
      </w:r>
      <w:r w:rsidRPr="00C82B5B">
        <w:rPr>
          <w:snapToGrid/>
          <w:sz w:val="18"/>
          <w:szCs w:val="18"/>
        </w:rPr>
        <w:t>              </w:t>
      </w:r>
    </w:p>
    <w:p w14:paraId="7D3B647E" w14:textId="77777777" w:rsidR="00C1138C" w:rsidRPr="007379AC" w:rsidRDefault="00C1138C" w:rsidP="004E02B6">
      <w:pPr>
        <w:widowControl/>
        <w:autoSpaceDE w:val="0"/>
        <w:autoSpaceDN w:val="0"/>
        <w:adjustRightInd w:val="0"/>
      </w:pPr>
    </w:p>
    <w:sectPr w:rsidR="00C1138C" w:rsidRPr="007379AC" w:rsidSect="000909F1">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2240" w:h="15840" w:code="1"/>
      <w:pgMar w:top="1440" w:right="1440" w:bottom="720" w:left="1440" w:header="720"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56DF5" w14:textId="77777777" w:rsidR="007A04E7" w:rsidRDefault="007A04E7">
      <w:r>
        <w:separator/>
      </w:r>
    </w:p>
  </w:endnote>
  <w:endnote w:type="continuationSeparator" w:id="0">
    <w:p w14:paraId="22BBAFA3" w14:textId="77777777" w:rsidR="007A04E7" w:rsidRDefault="007A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A6A9"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083091A4"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484A" w14:textId="1A523E49" w:rsidR="004A16E4" w:rsidRDefault="0042468C" w:rsidP="0042468C">
    <w:pPr>
      <w:pStyle w:val="Footer"/>
      <w:jc w:val="center"/>
    </w:pPr>
    <w:r>
      <w:t>This institution is an equal opportunity provider.</w:t>
    </w:r>
  </w:p>
  <w:p w14:paraId="1BFC3067" w14:textId="77777777" w:rsidR="002B014B" w:rsidRDefault="002B014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3BDE" w14:textId="77777777" w:rsidR="0042468C" w:rsidRDefault="00424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DE3FF" w14:textId="77777777" w:rsidR="007A04E7" w:rsidRDefault="007A04E7">
      <w:r>
        <w:separator/>
      </w:r>
    </w:p>
  </w:footnote>
  <w:footnote w:type="continuationSeparator" w:id="0">
    <w:p w14:paraId="0CF8A575" w14:textId="77777777" w:rsidR="007A04E7" w:rsidRDefault="007A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E400" w14:textId="63BA017A" w:rsidR="0042468C" w:rsidRDefault="00424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1470" w14:textId="71D78214" w:rsidR="0042468C" w:rsidRDefault="00424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1727" w14:textId="0C70F029" w:rsidR="0042468C" w:rsidRDefault="00424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5D17CE"/>
    <w:multiLevelType w:val="hybridMultilevel"/>
    <w:tmpl w:val="C50619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94027"/>
    <w:multiLevelType w:val="hybridMultilevel"/>
    <w:tmpl w:val="B2AE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4505B60"/>
    <w:multiLevelType w:val="hybridMultilevel"/>
    <w:tmpl w:val="98BA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AA6876"/>
    <w:multiLevelType w:val="hybridMultilevel"/>
    <w:tmpl w:val="832E0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743AB"/>
    <w:multiLevelType w:val="hybridMultilevel"/>
    <w:tmpl w:val="713E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F2F0F"/>
    <w:multiLevelType w:val="hybridMultilevel"/>
    <w:tmpl w:val="A4000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F6518"/>
    <w:multiLevelType w:val="hybridMultilevel"/>
    <w:tmpl w:val="0D1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9"/>
  </w:num>
  <w:num w:numId="3">
    <w:abstractNumId w:val="0"/>
  </w:num>
  <w:num w:numId="4">
    <w:abstractNumId w:val="13"/>
  </w:num>
  <w:num w:numId="5">
    <w:abstractNumId w:val="12"/>
  </w:num>
  <w:num w:numId="6">
    <w:abstractNumId w:val="1"/>
  </w:num>
  <w:num w:numId="7">
    <w:abstractNumId w:val="8"/>
  </w:num>
  <w:num w:numId="8">
    <w:abstractNumId w:val="10"/>
  </w:num>
  <w:num w:numId="9">
    <w:abstractNumId w:val="4"/>
  </w:num>
  <w:num w:numId="10">
    <w:abstractNumId w:val="14"/>
  </w:num>
  <w:num w:numId="11">
    <w:abstractNumId w:val="2"/>
  </w:num>
  <w:num w:numId="12">
    <w:abstractNumId w:val="7"/>
  </w:num>
  <w:num w:numId="13">
    <w:abstractNumId w:val="5"/>
  </w:num>
  <w:num w:numId="14">
    <w:abstractNumId w:val="18"/>
  </w:num>
  <w:num w:numId="15">
    <w:abstractNumId w:val="16"/>
  </w:num>
  <w:num w:numId="16">
    <w:abstractNumId w:val="15"/>
  </w:num>
  <w:num w:numId="17">
    <w:abstractNumId w:val="6"/>
  </w:num>
  <w:num w:numId="18">
    <w:abstractNumId w:val="3"/>
  </w:num>
  <w:num w:numId="19">
    <w:abstractNumId w:val="11"/>
  </w:num>
  <w:num w:numId="2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00"/>
    <w:rsid w:val="00001329"/>
    <w:rsid w:val="000056EC"/>
    <w:rsid w:val="000063B9"/>
    <w:rsid w:val="000072AA"/>
    <w:rsid w:val="0001606C"/>
    <w:rsid w:val="000168F1"/>
    <w:rsid w:val="00027086"/>
    <w:rsid w:val="00030D87"/>
    <w:rsid w:val="00030DD3"/>
    <w:rsid w:val="000319FE"/>
    <w:rsid w:val="0003295E"/>
    <w:rsid w:val="00034C92"/>
    <w:rsid w:val="00043474"/>
    <w:rsid w:val="00053AA3"/>
    <w:rsid w:val="00055A3D"/>
    <w:rsid w:val="00056B96"/>
    <w:rsid w:val="00063782"/>
    <w:rsid w:val="0007158E"/>
    <w:rsid w:val="0007250C"/>
    <w:rsid w:val="00077595"/>
    <w:rsid w:val="000853D9"/>
    <w:rsid w:val="000909F1"/>
    <w:rsid w:val="00090BBA"/>
    <w:rsid w:val="00095A71"/>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63AEA"/>
    <w:rsid w:val="00171CF8"/>
    <w:rsid w:val="00173F1B"/>
    <w:rsid w:val="0017686B"/>
    <w:rsid w:val="00181784"/>
    <w:rsid w:val="00181FDE"/>
    <w:rsid w:val="0018208E"/>
    <w:rsid w:val="00183DF0"/>
    <w:rsid w:val="001848FF"/>
    <w:rsid w:val="001925A3"/>
    <w:rsid w:val="00193BBC"/>
    <w:rsid w:val="00195E0F"/>
    <w:rsid w:val="001A4CA9"/>
    <w:rsid w:val="001A62D8"/>
    <w:rsid w:val="001A7ECB"/>
    <w:rsid w:val="001B3A5F"/>
    <w:rsid w:val="001B71EB"/>
    <w:rsid w:val="001C2471"/>
    <w:rsid w:val="001C2712"/>
    <w:rsid w:val="001C522C"/>
    <w:rsid w:val="001D7ECC"/>
    <w:rsid w:val="001E0FC4"/>
    <w:rsid w:val="001E111C"/>
    <w:rsid w:val="001F1874"/>
    <w:rsid w:val="001F26EB"/>
    <w:rsid w:val="001F7A5D"/>
    <w:rsid w:val="00202DBD"/>
    <w:rsid w:val="002049E8"/>
    <w:rsid w:val="002123AB"/>
    <w:rsid w:val="002150AA"/>
    <w:rsid w:val="00215989"/>
    <w:rsid w:val="00216F49"/>
    <w:rsid w:val="002200B0"/>
    <w:rsid w:val="00223A0F"/>
    <w:rsid w:val="00226754"/>
    <w:rsid w:val="0023149B"/>
    <w:rsid w:val="00237924"/>
    <w:rsid w:val="00240E6A"/>
    <w:rsid w:val="002425E3"/>
    <w:rsid w:val="00246035"/>
    <w:rsid w:val="00246605"/>
    <w:rsid w:val="0025000B"/>
    <w:rsid w:val="00260D96"/>
    <w:rsid w:val="00261E31"/>
    <w:rsid w:val="00262458"/>
    <w:rsid w:val="0026636C"/>
    <w:rsid w:val="002673FE"/>
    <w:rsid w:val="0027262E"/>
    <w:rsid w:val="0027294B"/>
    <w:rsid w:val="00282D2A"/>
    <w:rsid w:val="00282E2C"/>
    <w:rsid w:val="002845F8"/>
    <w:rsid w:val="0029596C"/>
    <w:rsid w:val="002A70A7"/>
    <w:rsid w:val="002B014B"/>
    <w:rsid w:val="002B359D"/>
    <w:rsid w:val="002B6600"/>
    <w:rsid w:val="002C2E4F"/>
    <w:rsid w:val="002C337A"/>
    <w:rsid w:val="002C7591"/>
    <w:rsid w:val="002D1039"/>
    <w:rsid w:val="002E102C"/>
    <w:rsid w:val="002E41B2"/>
    <w:rsid w:val="002E51BC"/>
    <w:rsid w:val="002F061C"/>
    <w:rsid w:val="002F71C2"/>
    <w:rsid w:val="00305463"/>
    <w:rsid w:val="003149DE"/>
    <w:rsid w:val="00317064"/>
    <w:rsid w:val="00324E4C"/>
    <w:rsid w:val="003279FB"/>
    <w:rsid w:val="00330A7E"/>
    <w:rsid w:val="00334D40"/>
    <w:rsid w:val="003351BE"/>
    <w:rsid w:val="00353491"/>
    <w:rsid w:val="00356545"/>
    <w:rsid w:val="003625A9"/>
    <w:rsid w:val="003641D0"/>
    <w:rsid w:val="00364FF1"/>
    <w:rsid w:val="0037790E"/>
    <w:rsid w:val="00387541"/>
    <w:rsid w:val="003906C7"/>
    <w:rsid w:val="00391E0B"/>
    <w:rsid w:val="003948BE"/>
    <w:rsid w:val="0039536F"/>
    <w:rsid w:val="00395585"/>
    <w:rsid w:val="00396344"/>
    <w:rsid w:val="003A17FE"/>
    <w:rsid w:val="003A2003"/>
    <w:rsid w:val="003B31F6"/>
    <w:rsid w:val="003B4529"/>
    <w:rsid w:val="003C29C4"/>
    <w:rsid w:val="003C7113"/>
    <w:rsid w:val="003D5981"/>
    <w:rsid w:val="003E2E9E"/>
    <w:rsid w:val="003F2098"/>
    <w:rsid w:val="003F32B5"/>
    <w:rsid w:val="003F45CB"/>
    <w:rsid w:val="003F74F1"/>
    <w:rsid w:val="00401F80"/>
    <w:rsid w:val="004066EF"/>
    <w:rsid w:val="004117E5"/>
    <w:rsid w:val="0041778C"/>
    <w:rsid w:val="00424440"/>
    <w:rsid w:val="0042468C"/>
    <w:rsid w:val="00432013"/>
    <w:rsid w:val="004320BB"/>
    <w:rsid w:val="00432209"/>
    <w:rsid w:val="004323E2"/>
    <w:rsid w:val="004412C3"/>
    <w:rsid w:val="0044226F"/>
    <w:rsid w:val="004528BB"/>
    <w:rsid w:val="004628FA"/>
    <w:rsid w:val="00467314"/>
    <w:rsid w:val="00472450"/>
    <w:rsid w:val="004765A8"/>
    <w:rsid w:val="00483A49"/>
    <w:rsid w:val="004864C6"/>
    <w:rsid w:val="00486520"/>
    <w:rsid w:val="0049108E"/>
    <w:rsid w:val="0049178A"/>
    <w:rsid w:val="00491797"/>
    <w:rsid w:val="00492718"/>
    <w:rsid w:val="004948B3"/>
    <w:rsid w:val="00497E17"/>
    <w:rsid w:val="004A16E4"/>
    <w:rsid w:val="004A2086"/>
    <w:rsid w:val="004A3523"/>
    <w:rsid w:val="004A46FF"/>
    <w:rsid w:val="004A5CA3"/>
    <w:rsid w:val="004A7E7D"/>
    <w:rsid w:val="004B1A61"/>
    <w:rsid w:val="004C0B69"/>
    <w:rsid w:val="004C33BC"/>
    <w:rsid w:val="004D18E2"/>
    <w:rsid w:val="004D1CC7"/>
    <w:rsid w:val="004D3207"/>
    <w:rsid w:val="004D7E25"/>
    <w:rsid w:val="004E02B6"/>
    <w:rsid w:val="004E295A"/>
    <w:rsid w:val="004E7FFB"/>
    <w:rsid w:val="004F377F"/>
    <w:rsid w:val="00500AD8"/>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5717"/>
    <w:rsid w:val="0058020F"/>
    <w:rsid w:val="00581828"/>
    <w:rsid w:val="005849A5"/>
    <w:rsid w:val="00594483"/>
    <w:rsid w:val="00596073"/>
    <w:rsid w:val="005A2808"/>
    <w:rsid w:val="005A42B8"/>
    <w:rsid w:val="005A56AA"/>
    <w:rsid w:val="005B1E54"/>
    <w:rsid w:val="005B269E"/>
    <w:rsid w:val="005B3E74"/>
    <w:rsid w:val="005B6D5E"/>
    <w:rsid w:val="005B7436"/>
    <w:rsid w:val="005C42DA"/>
    <w:rsid w:val="005E2191"/>
    <w:rsid w:val="005E4844"/>
    <w:rsid w:val="005E5D8E"/>
    <w:rsid w:val="005F1874"/>
    <w:rsid w:val="005F5D54"/>
    <w:rsid w:val="00602E84"/>
    <w:rsid w:val="00611661"/>
    <w:rsid w:val="00611A84"/>
    <w:rsid w:val="00613BF0"/>
    <w:rsid w:val="0062041E"/>
    <w:rsid w:val="00627457"/>
    <w:rsid w:val="006345E9"/>
    <w:rsid w:val="0063563D"/>
    <w:rsid w:val="00636AC7"/>
    <w:rsid w:val="00641DFD"/>
    <w:rsid w:val="0066491A"/>
    <w:rsid w:val="0066511D"/>
    <w:rsid w:val="00666BEC"/>
    <w:rsid w:val="00676217"/>
    <w:rsid w:val="00676769"/>
    <w:rsid w:val="00677E4C"/>
    <w:rsid w:val="00685AD0"/>
    <w:rsid w:val="00690654"/>
    <w:rsid w:val="00692A67"/>
    <w:rsid w:val="00693BC1"/>
    <w:rsid w:val="0069716C"/>
    <w:rsid w:val="006A3BCD"/>
    <w:rsid w:val="006A504A"/>
    <w:rsid w:val="006A5B5A"/>
    <w:rsid w:val="006B5DD1"/>
    <w:rsid w:val="006C5732"/>
    <w:rsid w:val="006C60B0"/>
    <w:rsid w:val="006D4CBC"/>
    <w:rsid w:val="006D63F7"/>
    <w:rsid w:val="006E52E6"/>
    <w:rsid w:val="006E620A"/>
    <w:rsid w:val="00700238"/>
    <w:rsid w:val="00705EED"/>
    <w:rsid w:val="0070733C"/>
    <w:rsid w:val="00717A8C"/>
    <w:rsid w:val="00717A96"/>
    <w:rsid w:val="0072082D"/>
    <w:rsid w:val="00723057"/>
    <w:rsid w:val="00723D53"/>
    <w:rsid w:val="0072430F"/>
    <w:rsid w:val="0072746F"/>
    <w:rsid w:val="00730853"/>
    <w:rsid w:val="00731AF4"/>
    <w:rsid w:val="007358F4"/>
    <w:rsid w:val="00735907"/>
    <w:rsid w:val="00735D52"/>
    <w:rsid w:val="0073734A"/>
    <w:rsid w:val="00737900"/>
    <w:rsid w:val="007379AC"/>
    <w:rsid w:val="0074184A"/>
    <w:rsid w:val="00743AB6"/>
    <w:rsid w:val="00753271"/>
    <w:rsid w:val="00766272"/>
    <w:rsid w:val="007666FA"/>
    <w:rsid w:val="007709BB"/>
    <w:rsid w:val="00770F7B"/>
    <w:rsid w:val="007718AD"/>
    <w:rsid w:val="0078028D"/>
    <w:rsid w:val="0078726F"/>
    <w:rsid w:val="007965D9"/>
    <w:rsid w:val="007966DA"/>
    <w:rsid w:val="007A04E7"/>
    <w:rsid w:val="007A22FF"/>
    <w:rsid w:val="007B5B50"/>
    <w:rsid w:val="007B65CB"/>
    <w:rsid w:val="007B7FC8"/>
    <w:rsid w:val="007C5222"/>
    <w:rsid w:val="007C71E4"/>
    <w:rsid w:val="007D0007"/>
    <w:rsid w:val="007D6BF1"/>
    <w:rsid w:val="007E19B0"/>
    <w:rsid w:val="007E5344"/>
    <w:rsid w:val="007F38DA"/>
    <w:rsid w:val="007F47EA"/>
    <w:rsid w:val="007F6D30"/>
    <w:rsid w:val="008011DD"/>
    <w:rsid w:val="00806779"/>
    <w:rsid w:val="00807214"/>
    <w:rsid w:val="00814B5D"/>
    <w:rsid w:val="00814D48"/>
    <w:rsid w:val="00820F63"/>
    <w:rsid w:val="00821C27"/>
    <w:rsid w:val="00821FBD"/>
    <w:rsid w:val="00827551"/>
    <w:rsid w:val="0083156B"/>
    <w:rsid w:val="00843516"/>
    <w:rsid w:val="0084404F"/>
    <w:rsid w:val="0085432C"/>
    <w:rsid w:val="00856A08"/>
    <w:rsid w:val="0086429E"/>
    <w:rsid w:val="00871C6C"/>
    <w:rsid w:val="00873E2A"/>
    <w:rsid w:val="0088140A"/>
    <w:rsid w:val="00881B8C"/>
    <w:rsid w:val="00881D9A"/>
    <w:rsid w:val="0088225A"/>
    <w:rsid w:val="00884064"/>
    <w:rsid w:val="00895CB2"/>
    <w:rsid w:val="008A0D40"/>
    <w:rsid w:val="008A1373"/>
    <w:rsid w:val="008A2E0F"/>
    <w:rsid w:val="008A6332"/>
    <w:rsid w:val="008B3EA9"/>
    <w:rsid w:val="008B4475"/>
    <w:rsid w:val="008B6DCA"/>
    <w:rsid w:val="008B73D8"/>
    <w:rsid w:val="008C1C16"/>
    <w:rsid w:val="008C2BE1"/>
    <w:rsid w:val="008C327E"/>
    <w:rsid w:val="008C551B"/>
    <w:rsid w:val="008C6505"/>
    <w:rsid w:val="008C7DAC"/>
    <w:rsid w:val="008D08BB"/>
    <w:rsid w:val="008D54B1"/>
    <w:rsid w:val="008E1431"/>
    <w:rsid w:val="008E33AE"/>
    <w:rsid w:val="008F2EC4"/>
    <w:rsid w:val="008F7DF3"/>
    <w:rsid w:val="009073FC"/>
    <w:rsid w:val="00911054"/>
    <w:rsid w:val="0091782C"/>
    <w:rsid w:val="00917B11"/>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B4876"/>
    <w:rsid w:val="009C11F2"/>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07975"/>
    <w:rsid w:val="00A14968"/>
    <w:rsid w:val="00A15085"/>
    <w:rsid w:val="00A20567"/>
    <w:rsid w:val="00A24C8B"/>
    <w:rsid w:val="00A30C5B"/>
    <w:rsid w:val="00A31947"/>
    <w:rsid w:val="00A33D16"/>
    <w:rsid w:val="00A36AED"/>
    <w:rsid w:val="00A375F5"/>
    <w:rsid w:val="00A40123"/>
    <w:rsid w:val="00A4026B"/>
    <w:rsid w:val="00A42F3D"/>
    <w:rsid w:val="00A443D7"/>
    <w:rsid w:val="00A4524E"/>
    <w:rsid w:val="00A46795"/>
    <w:rsid w:val="00A477B0"/>
    <w:rsid w:val="00A57ACB"/>
    <w:rsid w:val="00A645C5"/>
    <w:rsid w:val="00A65A44"/>
    <w:rsid w:val="00A70BFE"/>
    <w:rsid w:val="00A728E4"/>
    <w:rsid w:val="00A72D38"/>
    <w:rsid w:val="00A74663"/>
    <w:rsid w:val="00A75214"/>
    <w:rsid w:val="00A76029"/>
    <w:rsid w:val="00A83364"/>
    <w:rsid w:val="00A90192"/>
    <w:rsid w:val="00A925E5"/>
    <w:rsid w:val="00A94194"/>
    <w:rsid w:val="00A964AC"/>
    <w:rsid w:val="00AA1067"/>
    <w:rsid w:val="00AA2373"/>
    <w:rsid w:val="00AB0230"/>
    <w:rsid w:val="00AC07B4"/>
    <w:rsid w:val="00AC1060"/>
    <w:rsid w:val="00AC2B41"/>
    <w:rsid w:val="00AC43B3"/>
    <w:rsid w:val="00AC48C5"/>
    <w:rsid w:val="00AD11C2"/>
    <w:rsid w:val="00AD7FFB"/>
    <w:rsid w:val="00AE1D7A"/>
    <w:rsid w:val="00AE708E"/>
    <w:rsid w:val="00AF411A"/>
    <w:rsid w:val="00AF4861"/>
    <w:rsid w:val="00B027B6"/>
    <w:rsid w:val="00B04CB4"/>
    <w:rsid w:val="00B10CD1"/>
    <w:rsid w:val="00B12122"/>
    <w:rsid w:val="00B14926"/>
    <w:rsid w:val="00B31568"/>
    <w:rsid w:val="00B34436"/>
    <w:rsid w:val="00B346EC"/>
    <w:rsid w:val="00B354ED"/>
    <w:rsid w:val="00B36CC5"/>
    <w:rsid w:val="00B43F63"/>
    <w:rsid w:val="00B4526A"/>
    <w:rsid w:val="00B4785F"/>
    <w:rsid w:val="00B508B4"/>
    <w:rsid w:val="00B6078C"/>
    <w:rsid w:val="00B64E34"/>
    <w:rsid w:val="00B678F6"/>
    <w:rsid w:val="00B70C76"/>
    <w:rsid w:val="00B714CF"/>
    <w:rsid w:val="00B71DC2"/>
    <w:rsid w:val="00B720CE"/>
    <w:rsid w:val="00B76A63"/>
    <w:rsid w:val="00B77313"/>
    <w:rsid w:val="00B77909"/>
    <w:rsid w:val="00B82F0A"/>
    <w:rsid w:val="00B87612"/>
    <w:rsid w:val="00B92842"/>
    <w:rsid w:val="00B97052"/>
    <w:rsid w:val="00BA3BBC"/>
    <w:rsid w:val="00BA3DED"/>
    <w:rsid w:val="00BA4316"/>
    <w:rsid w:val="00BB0169"/>
    <w:rsid w:val="00BB0A92"/>
    <w:rsid w:val="00BB3547"/>
    <w:rsid w:val="00BB5EA5"/>
    <w:rsid w:val="00BB6D04"/>
    <w:rsid w:val="00BC03AD"/>
    <w:rsid w:val="00BC47EE"/>
    <w:rsid w:val="00BC7173"/>
    <w:rsid w:val="00BC7C35"/>
    <w:rsid w:val="00BD30CD"/>
    <w:rsid w:val="00BD52B8"/>
    <w:rsid w:val="00BE2AD9"/>
    <w:rsid w:val="00BE3D5F"/>
    <w:rsid w:val="00BE6925"/>
    <w:rsid w:val="00BE6AFA"/>
    <w:rsid w:val="00BF06B2"/>
    <w:rsid w:val="00BF1662"/>
    <w:rsid w:val="00C02C99"/>
    <w:rsid w:val="00C02E92"/>
    <w:rsid w:val="00C05D38"/>
    <w:rsid w:val="00C0735A"/>
    <w:rsid w:val="00C1138C"/>
    <w:rsid w:val="00C11F33"/>
    <w:rsid w:val="00C12A11"/>
    <w:rsid w:val="00C23EB8"/>
    <w:rsid w:val="00C40ADA"/>
    <w:rsid w:val="00C414E3"/>
    <w:rsid w:val="00C43DA7"/>
    <w:rsid w:val="00C44992"/>
    <w:rsid w:val="00C46D42"/>
    <w:rsid w:val="00C521C8"/>
    <w:rsid w:val="00C52365"/>
    <w:rsid w:val="00C528BD"/>
    <w:rsid w:val="00C566D5"/>
    <w:rsid w:val="00C57231"/>
    <w:rsid w:val="00C62DE5"/>
    <w:rsid w:val="00C637A2"/>
    <w:rsid w:val="00C63E93"/>
    <w:rsid w:val="00C74B50"/>
    <w:rsid w:val="00C76ED7"/>
    <w:rsid w:val="00C816B1"/>
    <w:rsid w:val="00C827A2"/>
    <w:rsid w:val="00C82914"/>
    <w:rsid w:val="00C82B5B"/>
    <w:rsid w:val="00C876DD"/>
    <w:rsid w:val="00C91411"/>
    <w:rsid w:val="00C9397B"/>
    <w:rsid w:val="00CA2D7A"/>
    <w:rsid w:val="00CA3BCE"/>
    <w:rsid w:val="00CA46AA"/>
    <w:rsid w:val="00CA57EB"/>
    <w:rsid w:val="00CA7396"/>
    <w:rsid w:val="00CB5098"/>
    <w:rsid w:val="00CB5F08"/>
    <w:rsid w:val="00CB6E14"/>
    <w:rsid w:val="00CB7517"/>
    <w:rsid w:val="00CC0E1C"/>
    <w:rsid w:val="00CD2E04"/>
    <w:rsid w:val="00CE0A55"/>
    <w:rsid w:val="00CE739F"/>
    <w:rsid w:val="00CE76B7"/>
    <w:rsid w:val="00CF2E2C"/>
    <w:rsid w:val="00CF4B25"/>
    <w:rsid w:val="00CF4F03"/>
    <w:rsid w:val="00D07B9A"/>
    <w:rsid w:val="00D15B90"/>
    <w:rsid w:val="00D166B6"/>
    <w:rsid w:val="00D213E1"/>
    <w:rsid w:val="00D229F5"/>
    <w:rsid w:val="00D22BBA"/>
    <w:rsid w:val="00D2338F"/>
    <w:rsid w:val="00D30764"/>
    <w:rsid w:val="00D32426"/>
    <w:rsid w:val="00D34B7E"/>
    <w:rsid w:val="00D372F5"/>
    <w:rsid w:val="00D40BD2"/>
    <w:rsid w:val="00D43203"/>
    <w:rsid w:val="00D5037F"/>
    <w:rsid w:val="00D5524E"/>
    <w:rsid w:val="00D71AFA"/>
    <w:rsid w:val="00D767AD"/>
    <w:rsid w:val="00D8267B"/>
    <w:rsid w:val="00D84D0A"/>
    <w:rsid w:val="00DA0850"/>
    <w:rsid w:val="00DA0FF8"/>
    <w:rsid w:val="00DA2496"/>
    <w:rsid w:val="00DA738C"/>
    <w:rsid w:val="00DB71EF"/>
    <w:rsid w:val="00DB738E"/>
    <w:rsid w:val="00DB7F7C"/>
    <w:rsid w:val="00DC5246"/>
    <w:rsid w:val="00DD5420"/>
    <w:rsid w:val="00DE18A3"/>
    <w:rsid w:val="00DF1633"/>
    <w:rsid w:val="00E01EFC"/>
    <w:rsid w:val="00E4349C"/>
    <w:rsid w:val="00E44774"/>
    <w:rsid w:val="00E45E92"/>
    <w:rsid w:val="00E45FAB"/>
    <w:rsid w:val="00E509C5"/>
    <w:rsid w:val="00E5661A"/>
    <w:rsid w:val="00E573D0"/>
    <w:rsid w:val="00E57A43"/>
    <w:rsid w:val="00E6486D"/>
    <w:rsid w:val="00E708B6"/>
    <w:rsid w:val="00E72A50"/>
    <w:rsid w:val="00E8146C"/>
    <w:rsid w:val="00E86F08"/>
    <w:rsid w:val="00E90AB5"/>
    <w:rsid w:val="00E90B3D"/>
    <w:rsid w:val="00E94B72"/>
    <w:rsid w:val="00E9544A"/>
    <w:rsid w:val="00EA654A"/>
    <w:rsid w:val="00EA7F68"/>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2725"/>
    <w:rsid w:val="00F1429A"/>
    <w:rsid w:val="00F32F77"/>
    <w:rsid w:val="00F33734"/>
    <w:rsid w:val="00F35503"/>
    <w:rsid w:val="00F4186B"/>
    <w:rsid w:val="00F419AE"/>
    <w:rsid w:val="00F47F6A"/>
    <w:rsid w:val="00F502A4"/>
    <w:rsid w:val="00F54A2E"/>
    <w:rsid w:val="00F56E73"/>
    <w:rsid w:val="00F60C57"/>
    <w:rsid w:val="00F61C39"/>
    <w:rsid w:val="00F64DB1"/>
    <w:rsid w:val="00F67F8F"/>
    <w:rsid w:val="00F75C76"/>
    <w:rsid w:val="00F871B5"/>
    <w:rsid w:val="00F95F6E"/>
    <w:rsid w:val="00F9630B"/>
    <w:rsid w:val="00F96CAB"/>
    <w:rsid w:val="00FA7E0D"/>
    <w:rsid w:val="00FB577A"/>
    <w:rsid w:val="00FB7106"/>
    <w:rsid w:val="00FC100E"/>
    <w:rsid w:val="00FC1EF6"/>
    <w:rsid w:val="00FC2278"/>
    <w:rsid w:val="00FD23FE"/>
    <w:rsid w:val="00FD2A3A"/>
    <w:rsid w:val="00FE1348"/>
    <w:rsid w:val="00FE2208"/>
    <w:rsid w:val="00FF0DE1"/>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D1589"/>
  <w15:docId w15:val="{DB6475D2-2839-4718-886B-A11325C3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styleId="UnresolvedMention">
    <w:name w:val="Unresolved Mention"/>
    <w:basedOn w:val="DefaultParagraphFont"/>
    <w:uiPriority w:val="99"/>
    <w:semiHidden/>
    <w:unhideWhenUsed/>
    <w:rsid w:val="003351BE"/>
    <w:rPr>
      <w:color w:val="605E5C"/>
      <w:shd w:val="clear" w:color="auto" w:fill="E1DFDD"/>
    </w:rPr>
  </w:style>
  <w:style w:type="paragraph" w:styleId="ListParagraph">
    <w:name w:val="List Paragraph"/>
    <w:basedOn w:val="Normal"/>
    <w:uiPriority w:val="34"/>
    <w:qFormat/>
    <w:rsid w:val="00F419AE"/>
    <w:pPr>
      <w:ind w:left="720"/>
      <w:contextualSpacing/>
    </w:pPr>
  </w:style>
  <w:style w:type="paragraph" w:customStyle="1" w:styleId="Default0">
    <w:name w:val="Default"/>
    <w:rsid w:val="003279FB"/>
    <w:pPr>
      <w:autoSpaceDE w:val="0"/>
      <w:autoSpaceDN w:val="0"/>
      <w:adjustRightInd w:val="0"/>
    </w:pPr>
    <w:rPr>
      <w:rFonts w:ascii="Arial" w:hAnsi="Arial" w:cs="Arial"/>
      <w:color w:val="000000"/>
      <w:sz w:val="24"/>
      <w:szCs w:val="24"/>
    </w:rPr>
  </w:style>
  <w:style w:type="paragraph" w:customStyle="1" w:styleId="paragraph">
    <w:name w:val="paragraph"/>
    <w:basedOn w:val="Normal"/>
    <w:rsid w:val="00C82B5B"/>
    <w:pPr>
      <w:widowControl/>
      <w:spacing w:before="100" w:beforeAutospacing="1" w:after="100" w:afterAutospacing="1"/>
    </w:pPr>
    <w:rPr>
      <w:snapToGrid/>
      <w:szCs w:val="24"/>
    </w:rPr>
  </w:style>
  <w:style w:type="character" w:customStyle="1" w:styleId="normaltextrun">
    <w:name w:val="normaltextrun"/>
    <w:basedOn w:val="DefaultParagraphFont"/>
    <w:rsid w:val="00C82B5B"/>
  </w:style>
  <w:style w:type="character" w:customStyle="1" w:styleId="eop">
    <w:name w:val="eop"/>
    <w:basedOn w:val="DefaultParagraphFont"/>
    <w:rsid w:val="00C82B5B"/>
  </w:style>
  <w:style w:type="character" w:customStyle="1" w:styleId="spellingerror">
    <w:name w:val="spellingerror"/>
    <w:basedOn w:val="DefaultParagraphFont"/>
    <w:rsid w:val="00C82B5B"/>
  </w:style>
  <w:style w:type="character" w:customStyle="1" w:styleId="pagebreaktextspan">
    <w:name w:val="pagebreaktextspan"/>
    <w:basedOn w:val="DefaultParagraphFont"/>
    <w:rsid w:val="00C82B5B"/>
  </w:style>
  <w:style w:type="character" w:customStyle="1" w:styleId="tabchar">
    <w:name w:val="tabchar"/>
    <w:basedOn w:val="DefaultParagraphFont"/>
    <w:rsid w:val="00C82B5B"/>
  </w:style>
  <w:style w:type="character" w:customStyle="1" w:styleId="scxw47724228">
    <w:name w:val="scxw47724228"/>
    <w:basedOn w:val="DefaultParagraphFont"/>
    <w:rsid w:val="00C8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839343524">
      <w:bodyDiv w:val="1"/>
      <w:marLeft w:val="0"/>
      <w:marRight w:val="0"/>
      <w:marTop w:val="0"/>
      <w:marBottom w:val="0"/>
      <w:divBdr>
        <w:top w:val="none" w:sz="0" w:space="0" w:color="auto"/>
        <w:left w:val="none" w:sz="0" w:space="0" w:color="auto"/>
        <w:bottom w:val="none" w:sz="0" w:space="0" w:color="auto"/>
        <w:right w:val="none" w:sz="0" w:space="0" w:color="auto"/>
      </w:divBdr>
      <w:divsChild>
        <w:div w:id="1429235249">
          <w:marLeft w:val="0"/>
          <w:marRight w:val="0"/>
          <w:marTop w:val="0"/>
          <w:marBottom w:val="0"/>
          <w:divBdr>
            <w:top w:val="none" w:sz="0" w:space="0" w:color="auto"/>
            <w:left w:val="none" w:sz="0" w:space="0" w:color="auto"/>
            <w:bottom w:val="none" w:sz="0" w:space="0" w:color="auto"/>
            <w:right w:val="none" w:sz="0" w:space="0" w:color="auto"/>
          </w:divBdr>
        </w:div>
        <w:div w:id="143669170">
          <w:marLeft w:val="0"/>
          <w:marRight w:val="0"/>
          <w:marTop w:val="0"/>
          <w:marBottom w:val="0"/>
          <w:divBdr>
            <w:top w:val="none" w:sz="0" w:space="0" w:color="auto"/>
            <w:left w:val="none" w:sz="0" w:space="0" w:color="auto"/>
            <w:bottom w:val="none" w:sz="0" w:space="0" w:color="auto"/>
            <w:right w:val="none" w:sz="0" w:space="0" w:color="auto"/>
          </w:divBdr>
        </w:div>
        <w:div w:id="1308123486">
          <w:marLeft w:val="0"/>
          <w:marRight w:val="0"/>
          <w:marTop w:val="0"/>
          <w:marBottom w:val="0"/>
          <w:divBdr>
            <w:top w:val="none" w:sz="0" w:space="0" w:color="auto"/>
            <w:left w:val="none" w:sz="0" w:space="0" w:color="auto"/>
            <w:bottom w:val="none" w:sz="0" w:space="0" w:color="auto"/>
            <w:right w:val="none" w:sz="0" w:space="0" w:color="auto"/>
          </w:divBdr>
        </w:div>
        <w:div w:id="2129154775">
          <w:marLeft w:val="0"/>
          <w:marRight w:val="0"/>
          <w:marTop w:val="0"/>
          <w:marBottom w:val="0"/>
          <w:divBdr>
            <w:top w:val="none" w:sz="0" w:space="0" w:color="auto"/>
            <w:left w:val="none" w:sz="0" w:space="0" w:color="auto"/>
            <w:bottom w:val="none" w:sz="0" w:space="0" w:color="auto"/>
            <w:right w:val="none" w:sz="0" w:space="0" w:color="auto"/>
          </w:divBdr>
        </w:div>
        <w:div w:id="639383448">
          <w:marLeft w:val="0"/>
          <w:marRight w:val="0"/>
          <w:marTop w:val="0"/>
          <w:marBottom w:val="0"/>
          <w:divBdr>
            <w:top w:val="none" w:sz="0" w:space="0" w:color="auto"/>
            <w:left w:val="none" w:sz="0" w:space="0" w:color="auto"/>
            <w:bottom w:val="none" w:sz="0" w:space="0" w:color="auto"/>
            <w:right w:val="none" w:sz="0" w:space="0" w:color="auto"/>
          </w:divBdr>
        </w:div>
        <w:div w:id="1232038736">
          <w:marLeft w:val="0"/>
          <w:marRight w:val="0"/>
          <w:marTop w:val="0"/>
          <w:marBottom w:val="0"/>
          <w:divBdr>
            <w:top w:val="none" w:sz="0" w:space="0" w:color="auto"/>
            <w:left w:val="none" w:sz="0" w:space="0" w:color="auto"/>
            <w:bottom w:val="none" w:sz="0" w:space="0" w:color="auto"/>
            <w:right w:val="none" w:sz="0" w:space="0" w:color="auto"/>
          </w:divBdr>
          <w:divsChild>
            <w:div w:id="652099981">
              <w:marLeft w:val="-75"/>
              <w:marRight w:val="0"/>
              <w:marTop w:val="30"/>
              <w:marBottom w:val="30"/>
              <w:divBdr>
                <w:top w:val="none" w:sz="0" w:space="0" w:color="auto"/>
                <w:left w:val="none" w:sz="0" w:space="0" w:color="auto"/>
                <w:bottom w:val="none" w:sz="0" w:space="0" w:color="auto"/>
                <w:right w:val="none" w:sz="0" w:space="0" w:color="auto"/>
              </w:divBdr>
              <w:divsChild>
                <w:div w:id="1239638025">
                  <w:marLeft w:val="0"/>
                  <w:marRight w:val="0"/>
                  <w:marTop w:val="0"/>
                  <w:marBottom w:val="0"/>
                  <w:divBdr>
                    <w:top w:val="none" w:sz="0" w:space="0" w:color="auto"/>
                    <w:left w:val="none" w:sz="0" w:space="0" w:color="auto"/>
                    <w:bottom w:val="none" w:sz="0" w:space="0" w:color="auto"/>
                    <w:right w:val="none" w:sz="0" w:space="0" w:color="auto"/>
                  </w:divBdr>
                  <w:divsChild>
                    <w:div w:id="1471555007">
                      <w:marLeft w:val="0"/>
                      <w:marRight w:val="0"/>
                      <w:marTop w:val="0"/>
                      <w:marBottom w:val="0"/>
                      <w:divBdr>
                        <w:top w:val="none" w:sz="0" w:space="0" w:color="auto"/>
                        <w:left w:val="none" w:sz="0" w:space="0" w:color="auto"/>
                        <w:bottom w:val="none" w:sz="0" w:space="0" w:color="auto"/>
                        <w:right w:val="none" w:sz="0" w:space="0" w:color="auto"/>
                      </w:divBdr>
                    </w:div>
                    <w:div w:id="782501176">
                      <w:marLeft w:val="0"/>
                      <w:marRight w:val="0"/>
                      <w:marTop w:val="0"/>
                      <w:marBottom w:val="0"/>
                      <w:divBdr>
                        <w:top w:val="none" w:sz="0" w:space="0" w:color="auto"/>
                        <w:left w:val="none" w:sz="0" w:space="0" w:color="auto"/>
                        <w:bottom w:val="none" w:sz="0" w:space="0" w:color="auto"/>
                        <w:right w:val="none" w:sz="0" w:space="0" w:color="auto"/>
                      </w:divBdr>
                    </w:div>
                  </w:divsChild>
                </w:div>
                <w:div w:id="118649791">
                  <w:marLeft w:val="0"/>
                  <w:marRight w:val="0"/>
                  <w:marTop w:val="0"/>
                  <w:marBottom w:val="0"/>
                  <w:divBdr>
                    <w:top w:val="none" w:sz="0" w:space="0" w:color="auto"/>
                    <w:left w:val="none" w:sz="0" w:space="0" w:color="auto"/>
                    <w:bottom w:val="none" w:sz="0" w:space="0" w:color="auto"/>
                    <w:right w:val="none" w:sz="0" w:space="0" w:color="auto"/>
                  </w:divBdr>
                  <w:divsChild>
                    <w:div w:id="1538935155">
                      <w:marLeft w:val="0"/>
                      <w:marRight w:val="0"/>
                      <w:marTop w:val="0"/>
                      <w:marBottom w:val="0"/>
                      <w:divBdr>
                        <w:top w:val="none" w:sz="0" w:space="0" w:color="auto"/>
                        <w:left w:val="none" w:sz="0" w:space="0" w:color="auto"/>
                        <w:bottom w:val="none" w:sz="0" w:space="0" w:color="auto"/>
                        <w:right w:val="none" w:sz="0" w:space="0" w:color="auto"/>
                      </w:divBdr>
                    </w:div>
                    <w:div w:id="1382291211">
                      <w:marLeft w:val="0"/>
                      <w:marRight w:val="0"/>
                      <w:marTop w:val="0"/>
                      <w:marBottom w:val="0"/>
                      <w:divBdr>
                        <w:top w:val="none" w:sz="0" w:space="0" w:color="auto"/>
                        <w:left w:val="none" w:sz="0" w:space="0" w:color="auto"/>
                        <w:bottom w:val="none" w:sz="0" w:space="0" w:color="auto"/>
                        <w:right w:val="none" w:sz="0" w:space="0" w:color="auto"/>
                      </w:divBdr>
                    </w:div>
                  </w:divsChild>
                </w:div>
                <w:div w:id="935595031">
                  <w:marLeft w:val="0"/>
                  <w:marRight w:val="0"/>
                  <w:marTop w:val="0"/>
                  <w:marBottom w:val="0"/>
                  <w:divBdr>
                    <w:top w:val="none" w:sz="0" w:space="0" w:color="auto"/>
                    <w:left w:val="none" w:sz="0" w:space="0" w:color="auto"/>
                    <w:bottom w:val="none" w:sz="0" w:space="0" w:color="auto"/>
                    <w:right w:val="none" w:sz="0" w:space="0" w:color="auto"/>
                  </w:divBdr>
                  <w:divsChild>
                    <w:div w:id="15079445">
                      <w:marLeft w:val="0"/>
                      <w:marRight w:val="0"/>
                      <w:marTop w:val="0"/>
                      <w:marBottom w:val="0"/>
                      <w:divBdr>
                        <w:top w:val="none" w:sz="0" w:space="0" w:color="auto"/>
                        <w:left w:val="none" w:sz="0" w:space="0" w:color="auto"/>
                        <w:bottom w:val="none" w:sz="0" w:space="0" w:color="auto"/>
                        <w:right w:val="none" w:sz="0" w:space="0" w:color="auto"/>
                      </w:divBdr>
                    </w:div>
                    <w:div w:id="1576818262">
                      <w:marLeft w:val="0"/>
                      <w:marRight w:val="0"/>
                      <w:marTop w:val="0"/>
                      <w:marBottom w:val="0"/>
                      <w:divBdr>
                        <w:top w:val="none" w:sz="0" w:space="0" w:color="auto"/>
                        <w:left w:val="none" w:sz="0" w:space="0" w:color="auto"/>
                        <w:bottom w:val="none" w:sz="0" w:space="0" w:color="auto"/>
                        <w:right w:val="none" w:sz="0" w:space="0" w:color="auto"/>
                      </w:divBdr>
                    </w:div>
                  </w:divsChild>
                </w:div>
                <w:div w:id="1460418248">
                  <w:marLeft w:val="0"/>
                  <w:marRight w:val="0"/>
                  <w:marTop w:val="0"/>
                  <w:marBottom w:val="0"/>
                  <w:divBdr>
                    <w:top w:val="none" w:sz="0" w:space="0" w:color="auto"/>
                    <w:left w:val="none" w:sz="0" w:space="0" w:color="auto"/>
                    <w:bottom w:val="none" w:sz="0" w:space="0" w:color="auto"/>
                    <w:right w:val="none" w:sz="0" w:space="0" w:color="auto"/>
                  </w:divBdr>
                  <w:divsChild>
                    <w:div w:id="1214347662">
                      <w:marLeft w:val="0"/>
                      <w:marRight w:val="0"/>
                      <w:marTop w:val="0"/>
                      <w:marBottom w:val="0"/>
                      <w:divBdr>
                        <w:top w:val="none" w:sz="0" w:space="0" w:color="auto"/>
                        <w:left w:val="none" w:sz="0" w:space="0" w:color="auto"/>
                        <w:bottom w:val="none" w:sz="0" w:space="0" w:color="auto"/>
                        <w:right w:val="none" w:sz="0" w:space="0" w:color="auto"/>
                      </w:divBdr>
                    </w:div>
                    <w:div w:id="1947541041">
                      <w:marLeft w:val="0"/>
                      <w:marRight w:val="0"/>
                      <w:marTop w:val="0"/>
                      <w:marBottom w:val="0"/>
                      <w:divBdr>
                        <w:top w:val="none" w:sz="0" w:space="0" w:color="auto"/>
                        <w:left w:val="none" w:sz="0" w:space="0" w:color="auto"/>
                        <w:bottom w:val="none" w:sz="0" w:space="0" w:color="auto"/>
                        <w:right w:val="none" w:sz="0" w:space="0" w:color="auto"/>
                      </w:divBdr>
                    </w:div>
                  </w:divsChild>
                </w:div>
                <w:div w:id="605116397">
                  <w:marLeft w:val="0"/>
                  <w:marRight w:val="0"/>
                  <w:marTop w:val="0"/>
                  <w:marBottom w:val="0"/>
                  <w:divBdr>
                    <w:top w:val="none" w:sz="0" w:space="0" w:color="auto"/>
                    <w:left w:val="none" w:sz="0" w:space="0" w:color="auto"/>
                    <w:bottom w:val="none" w:sz="0" w:space="0" w:color="auto"/>
                    <w:right w:val="none" w:sz="0" w:space="0" w:color="auto"/>
                  </w:divBdr>
                  <w:divsChild>
                    <w:div w:id="619335470">
                      <w:marLeft w:val="0"/>
                      <w:marRight w:val="0"/>
                      <w:marTop w:val="0"/>
                      <w:marBottom w:val="0"/>
                      <w:divBdr>
                        <w:top w:val="none" w:sz="0" w:space="0" w:color="auto"/>
                        <w:left w:val="none" w:sz="0" w:space="0" w:color="auto"/>
                        <w:bottom w:val="none" w:sz="0" w:space="0" w:color="auto"/>
                        <w:right w:val="none" w:sz="0" w:space="0" w:color="auto"/>
                      </w:divBdr>
                    </w:div>
                    <w:div w:id="1055739860">
                      <w:marLeft w:val="0"/>
                      <w:marRight w:val="0"/>
                      <w:marTop w:val="0"/>
                      <w:marBottom w:val="0"/>
                      <w:divBdr>
                        <w:top w:val="none" w:sz="0" w:space="0" w:color="auto"/>
                        <w:left w:val="none" w:sz="0" w:space="0" w:color="auto"/>
                        <w:bottom w:val="none" w:sz="0" w:space="0" w:color="auto"/>
                        <w:right w:val="none" w:sz="0" w:space="0" w:color="auto"/>
                      </w:divBdr>
                    </w:div>
                  </w:divsChild>
                </w:div>
                <w:div w:id="1165045823">
                  <w:marLeft w:val="0"/>
                  <w:marRight w:val="0"/>
                  <w:marTop w:val="0"/>
                  <w:marBottom w:val="0"/>
                  <w:divBdr>
                    <w:top w:val="none" w:sz="0" w:space="0" w:color="auto"/>
                    <w:left w:val="none" w:sz="0" w:space="0" w:color="auto"/>
                    <w:bottom w:val="none" w:sz="0" w:space="0" w:color="auto"/>
                    <w:right w:val="none" w:sz="0" w:space="0" w:color="auto"/>
                  </w:divBdr>
                  <w:divsChild>
                    <w:div w:id="1001347072">
                      <w:marLeft w:val="0"/>
                      <w:marRight w:val="0"/>
                      <w:marTop w:val="0"/>
                      <w:marBottom w:val="0"/>
                      <w:divBdr>
                        <w:top w:val="none" w:sz="0" w:space="0" w:color="auto"/>
                        <w:left w:val="none" w:sz="0" w:space="0" w:color="auto"/>
                        <w:bottom w:val="none" w:sz="0" w:space="0" w:color="auto"/>
                        <w:right w:val="none" w:sz="0" w:space="0" w:color="auto"/>
                      </w:divBdr>
                    </w:div>
                    <w:div w:id="564146304">
                      <w:marLeft w:val="0"/>
                      <w:marRight w:val="0"/>
                      <w:marTop w:val="0"/>
                      <w:marBottom w:val="0"/>
                      <w:divBdr>
                        <w:top w:val="none" w:sz="0" w:space="0" w:color="auto"/>
                        <w:left w:val="none" w:sz="0" w:space="0" w:color="auto"/>
                        <w:bottom w:val="none" w:sz="0" w:space="0" w:color="auto"/>
                        <w:right w:val="none" w:sz="0" w:space="0" w:color="auto"/>
                      </w:divBdr>
                    </w:div>
                  </w:divsChild>
                </w:div>
                <w:div w:id="290982804">
                  <w:marLeft w:val="0"/>
                  <w:marRight w:val="0"/>
                  <w:marTop w:val="0"/>
                  <w:marBottom w:val="0"/>
                  <w:divBdr>
                    <w:top w:val="none" w:sz="0" w:space="0" w:color="auto"/>
                    <w:left w:val="none" w:sz="0" w:space="0" w:color="auto"/>
                    <w:bottom w:val="none" w:sz="0" w:space="0" w:color="auto"/>
                    <w:right w:val="none" w:sz="0" w:space="0" w:color="auto"/>
                  </w:divBdr>
                  <w:divsChild>
                    <w:div w:id="810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730">
          <w:marLeft w:val="0"/>
          <w:marRight w:val="0"/>
          <w:marTop w:val="0"/>
          <w:marBottom w:val="0"/>
          <w:divBdr>
            <w:top w:val="none" w:sz="0" w:space="0" w:color="auto"/>
            <w:left w:val="none" w:sz="0" w:space="0" w:color="auto"/>
            <w:bottom w:val="none" w:sz="0" w:space="0" w:color="auto"/>
            <w:right w:val="none" w:sz="0" w:space="0" w:color="auto"/>
          </w:divBdr>
        </w:div>
        <w:div w:id="682166317">
          <w:marLeft w:val="0"/>
          <w:marRight w:val="0"/>
          <w:marTop w:val="0"/>
          <w:marBottom w:val="0"/>
          <w:divBdr>
            <w:top w:val="none" w:sz="0" w:space="0" w:color="auto"/>
            <w:left w:val="none" w:sz="0" w:space="0" w:color="auto"/>
            <w:bottom w:val="none" w:sz="0" w:space="0" w:color="auto"/>
            <w:right w:val="none" w:sz="0" w:space="0" w:color="auto"/>
          </w:divBdr>
        </w:div>
        <w:div w:id="973171828">
          <w:marLeft w:val="0"/>
          <w:marRight w:val="0"/>
          <w:marTop w:val="0"/>
          <w:marBottom w:val="0"/>
          <w:divBdr>
            <w:top w:val="none" w:sz="0" w:space="0" w:color="auto"/>
            <w:left w:val="none" w:sz="0" w:space="0" w:color="auto"/>
            <w:bottom w:val="none" w:sz="0" w:space="0" w:color="auto"/>
            <w:right w:val="none" w:sz="0" w:space="0" w:color="auto"/>
          </w:divBdr>
        </w:div>
        <w:div w:id="1230072350">
          <w:marLeft w:val="0"/>
          <w:marRight w:val="0"/>
          <w:marTop w:val="0"/>
          <w:marBottom w:val="0"/>
          <w:divBdr>
            <w:top w:val="none" w:sz="0" w:space="0" w:color="auto"/>
            <w:left w:val="none" w:sz="0" w:space="0" w:color="auto"/>
            <w:bottom w:val="none" w:sz="0" w:space="0" w:color="auto"/>
            <w:right w:val="none" w:sz="0" w:space="0" w:color="auto"/>
          </w:divBdr>
        </w:div>
        <w:div w:id="688144146">
          <w:marLeft w:val="0"/>
          <w:marRight w:val="0"/>
          <w:marTop w:val="0"/>
          <w:marBottom w:val="0"/>
          <w:divBdr>
            <w:top w:val="none" w:sz="0" w:space="0" w:color="auto"/>
            <w:left w:val="none" w:sz="0" w:space="0" w:color="auto"/>
            <w:bottom w:val="none" w:sz="0" w:space="0" w:color="auto"/>
            <w:right w:val="none" w:sz="0" w:space="0" w:color="auto"/>
          </w:divBdr>
        </w:div>
        <w:div w:id="553542895">
          <w:marLeft w:val="0"/>
          <w:marRight w:val="0"/>
          <w:marTop w:val="0"/>
          <w:marBottom w:val="0"/>
          <w:divBdr>
            <w:top w:val="none" w:sz="0" w:space="0" w:color="auto"/>
            <w:left w:val="none" w:sz="0" w:space="0" w:color="auto"/>
            <w:bottom w:val="none" w:sz="0" w:space="0" w:color="auto"/>
            <w:right w:val="none" w:sz="0" w:space="0" w:color="auto"/>
          </w:divBdr>
        </w:div>
        <w:div w:id="1222860248">
          <w:marLeft w:val="0"/>
          <w:marRight w:val="0"/>
          <w:marTop w:val="0"/>
          <w:marBottom w:val="0"/>
          <w:divBdr>
            <w:top w:val="none" w:sz="0" w:space="0" w:color="auto"/>
            <w:left w:val="none" w:sz="0" w:space="0" w:color="auto"/>
            <w:bottom w:val="none" w:sz="0" w:space="0" w:color="auto"/>
            <w:right w:val="none" w:sz="0" w:space="0" w:color="auto"/>
          </w:divBdr>
        </w:div>
        <w:div w:id="1349018938">
          <w:marLeft w:val="0"/>
          <w:marRight w:val="0"/>
          <w:marTop w:val="0"/>
          <w:marBottom w:val="0"/>
          <w:divBdr>
            <w:top w:val="none" w:sz="0" w:space="0" w:color="auto"/>
            <w:left w:val="none" w:sz="0" w:space="0" w:color="auto"/>
            <w:bottom w:val="none" w:sz="0" w:space="0" w:color="auto"/>
            <w:right w:val="none" w:sz="0" w:space="0" w:color="auto"/>
          </w:divBdr>
        </w:div>
        <w:div w:id="386346473">
          <w:marLeft w:val="0"/>
          <w:marRight w:val="0"/>
          <w:marTop w:val="0"/>
          <w:marBottom w:val="0"/>
          <w:divBdr>
            <w:top w:val="none" w:sz="0" w:space="0" w:color="auto"/>
            <w:left w:val="none" w:sz="0" w:space="0" w:color="auto"/>
            <w:bottom w:val="none" w:sz="0" w:space="0" w:color="auto"/>
            <w:right w:val="none" w:sz="0" w:space="0" w:color="auto"/>
          </w:divBdr>
          <w:divsChild>
            <w:div w:id="378436600">
              <w:marLeft w:val="-75"/>
              <w:marRight w:val="0"/>
              <w:marTop w:val="30"/>
              <w:marBottom w:val="30"/>
              <w:divBdr>
                <w:top w:val="none" w:sz="0" w:space="0" w:color="auto"/>
                <w:left w:val="none" w:sz="0" w:space="0" w:color="auto"/>
                <w:bottom w:val="none" w:sz="0" w:space="0" w:color="auto"/>
                <w:right w:val="none" w:sz="0" w:space="0" w:color="auto"/>
              </w:divBdr>
              <w:divsChild>
                <w:div w:id="1230462792">
                  <w:marLeft w:val="0"/>
                  <w:marRight w:val="0"/>
                  <w:marTop w:val="0"/>
                  <w:marBottom w:val="0"/>
                  <w:divBdr>
                    <w:top w:val="none" w:sz="0" w:space="0" w:color="auto"/>
                    <w:left w:val="none" w:sz="0" w:space="0" w:color="auto"/>
                    <w:bottom w:val="none" w:sz="0" w:space="0" w:color="auto"/>
                    <w:right w:val="none" w:sz="0" w:space="0" w:color="auto"/>
                  </w:divBdr>
                  <w:divsChild>
                    <w:div w:id="233005695">
                      <w:marLeft w:val="0"/>
                      <w:marRight w:val="0"/>
                      <w:marTop w:val="0"/>
                      <w:marBottom w:val="0"/>
                      <w:divBdr>
                        <w:top w:val="none" w:sz="0" w:space="0" w:color="auto"/>
                        <w:left w:val="none" w:sz="0" w:space="0" w:color="auto"/>
                        <w:bottom w:val="none" w:sz="0" w:space="0" w:color="auto"/>
                        <w:right w:val="none" w:sz="0" w:space="0" w:color="auto"/>
                      </w:divBdr>
                    </w:div>
                  </w:divsChild>
                </w:div>
                <w:div w:id="1951431154">
                  <w:marLeft w:val="0"/>
                  <w:marRight w:val="0"/>
                  <w:marTop w:val="0"/>
                  <w:marBottom w:val="0"/>
                  <w:divBdr>
                    <w:top w:val="none" w:sz="0" w:space="0" w:color="auto"/>
                    <w:left w:val="none" w:sz="0" w:space="0" w:color="auto"/>
                    <w:bottom w:val="none" w:sz="0" w:space="0" w:color="auto"/>
                    <w:right w:val="none" w:sz="0" w:space="0" w:color="auto"/>
                  </w:divBdr>
                  <w:divsChild>
                    <w:div w:id="2072458800">
                      <w:marLeft w:val="0"/>
                      <w:marRight w:val="0"/>
                      <w:marTop w:val="0"/>
                      <w:marBottom w:val="0"/>
                      <w:divBdr>
                        <w:top w:val="none" w:sz="0" w:space="0" w:color="auto"/>
                        <w:left w:val="none" w:sz="0" w:space="0" w:color="auto"/>
                        <w:bottom w:val="none" w:sz="0" w:space="0" w:color="auto"/>
                        <w:right w:val="none" w:sz="0" w:space="0" w:color="auto"/>
                      </w:divBdr>
                    </w:div>
                  </w:divsChild>
                </w:div>
                <w:div w:id="1418135034">
                  <w:marLeft w:val="0"/>
                  <w:marRight w:val="0"/>
                  <w:marTop w:val="0"/>
                  <w:marBottom w:val="0"/>
                  <w:divBdr>
                    <w:top w:val="none" w:sz="0" w:space="0" w:color="auto"/>
                    <w:left w:val="none" w:sz="0" w:space="0" w:color="auto"/>
                    <w:bottom w:val="none" w:sz="0" w:space="0" w:color="auto"/>
                    <w:right w:val="none" w:sz="0" w:space="0" w:color="auto"/>
                  </w:divBdr>
                  <w:divsChild>
                    <w:div w:id="1539125456">
                      <w:marLeft w:val="0"/>
                      <w:marRight w:val="0"/>
                      <w:marTop w:val="0"/>
                      <w:marBottom w:val="0"/>
                      <w:divBdr>
                        <w:top w:val="none" w:sz="0" w:space="0" w:color="auto"/>
                        <w:left w:val="none" w:sz="0" w:space="0" w:color="auto"/>
                        <w:bottom w:val="none" w:sz="0" w:space="0" w:color="auto"/>
                        <w:right w:val="none" w:sz="0" w:space="0" w:color="auto"/>
                      </w:divBdr>
                    </w:div>
                    <w:div w:id="619186620">
                      <w:marLeft w:val="0"/>
                      <w:marRight w:val="0"/>
                      <w:marTop w:val="0"/>
                      <w:marBottom w:val="0"/>
                      <w:divBdr>
                        <w:top w:val="none" w:sz="0" w:space="0" w:color="auto"/>
                        <w:left w:val="none" w:sz="0" w:space="0" w:color="auto"/>
                        <w:bottom w:val="none" w:sz="0" w:space="0" w:color="auto"/>
                        <w:right w:val="none" w:sz="0" w:space="0" w:color="auto"/>
                      </w:divBdr>
                    </w:div>
                    <w:div w:id="2140107560">
                      <w:marLeft w:val="0"/>
                      <w:marRight w:val="0"/>
                      <w:marTop w:val="0"/>
                      <w:marBottom w:val="0"/>
                      <w:divBdr>
                        <w:top w:val="none" w:sz="0" w:space="0" w:color="auto"/>
                        <w:left w:val="none" w:sz="0" w:space="0" w:color="auto"/>
                        <w:bottom w:val="none" w:sz="0" w:space="0" w:color="auto"/>
                        <w:right w:val="none" w:sz="0" w:space="0" w:color="auto"/>
                      </w:divBdr>
                    </w:div>
                    <w:div w:id="1745880106">
                      <w:marLeft w:val="0"/>
                      <w:marRight w:val="0"/>
                      <w:marTop w:val="0"/>
                      <w:marBottom w:val="0"/>
                      <w:divBdr>
                        <w:top w:val="none" w:sz="0" w:space="0" w:color="auto"/>
                        <w:left w:val="none" w:sz="0" w:space="0" w:color="auto"/>
                        <w:bottom w:val="none" w:sz="0" w:space="0" w:color="auto"/>
                        <w:right w:val="none" w:sz="0" w:space="0" w:color="auto"/>
                      </w:divBdr>
                    </w:div>
                    <w:div w:id="977222035">
                      <w:marLeft w:val="0"/>
                      <w:marRight w:val="0"/>
                      <w:marTop w:val="0"/>
                      <w:marBottom w:val="0"/>
                      <w:divBdr>
                        <w:top w:val="none" w:sz="0" w:space="0" w:color="auto"/>
                        <w:left w:val="none" w:sz="0" w:space="0" w:color="auto"/>
                        <w:bottom w:val="none" w:sz="0" w:space="0" w:color="auto"/>
                        <w:right w:val="none" w:sz="0" w:space="0" w:color="auto"/>
                      </w:divBdr>
                    </w:div>
                    <w:div w:id="1444033091">
                      <w:marLeft w:val="0"/>
                      <w:marRight w:val="0"/>
                      <w:marTop w:val="0"/>
                      <w:marBottom w:val="0"/>
                      <w:divBdr>
                        <w:top w:val="none" w:sz="0" w:space="0" w:color="auto"/>
                        <w:left w:val="none" w:sz="0" w:space="0" w:color="auto"/>
                        <w:bottom w:val="none" w:sz="0" w:space="0" w:color="auto"/>
                        <w:right w:val="none" w:sz="0" w:space="0" w:color="auto"/>
                      </w:divBdr>
                    </w:div>
                    <w:div w:id="1492987873">
                      <w:marLeft w:val="0"/>
                      <w:marRight w:val="0"/>
                      <w:marTop w:val="0"/>
                      <w:marBottom w:val="0"/>
                      <w:divBdr>
                        <w:top w:val="none" w:sz="0" w:space="0" w:color="auto"/>
                        <w:left w:val="none" w:sz="0" w:space="0" w:color="auto"/>
                        <w:bottom w:val="none" w:sz="0" w:space="0" w:color="auto"/>
                        <w:right w:val="none" w:sz="0" w:space="0" w:color="auto"/>
                      </w:divBdr>
                    </w:div>
                    <w:div w:id="1499538027">
                      <w:marLeft w:val="0"/>
                      <w:marRight w:val="0"/>
                      <w:marTop w:val="0"/>
                      <w:marBottom w:val="0"/>
                      <w:divBdr>
                        <w:top w:val="none" w:sz="0" w:space="0" w:color="auto"/>
                        <w:left w:val="none" w:sz="0" w:space="0" w:color="auto"/>
                        <w:bottom w:val="none" w:sz="0" w:space="0" w:color="auto"/>
                        <w:right w:val="none" w:sz="0" w:space="0" w:color="auto"/>
                      </w:divBdr>
                    </w:div>
                    <w:div w:id="45299498">
                      <w:marLeft w:val="0"/>
                      <w:marRight w:val="0"/>
                      <w:marTop w:val="0"/>
                      <w:marBottom w:val="0"/>
                      <w:divBdr>
                        <w:top w:val="none" w:sz="0" w:space="0" w:color="auto"/>
                        <w:left w:val="none" w:sz="0" w:space="0" w:color="auto"/>
                        <w:bottom w:val="none" w:sz="0" w:space="0" w:color="auto"/>
                        <w:right w:val="none" w:sz="0" w:space="0" w:color="auto"/>
                      </w:divBdr>
                    </w:div>
                  </w:divsChild>
                </w:div>
                <w:div w:id="908463740">
                  <w:marLeft w:val="0"/>
                  <w:marRight w:val="0"/>
                  <w:marTop w:val="0"/>
                  <w:marBottom w:val="0"/>
                  <w:divBdr>
                    <w:top w:val="none" w:sz="0" w:space="0" w:color="auto"/>
                    <w:left w:val="none" w:sz="0" w:space="0" w:color="auto"/>
                    <w:bottom w:val="none" w:sz="0" w:space="0" w:color="auto"/>
                    <w:right w:val="none" w:sz="0" w:space="0" w:color="auto"/>
                  </w:divBdr>
                  <w:divsChild>
                    <w:div w:id="1375688761">
                      <w:marLeft w:val="0"/>
                      <w:marRight w:val="0"/>
                      <w:marTop w:val="0"/>
                      <w:marBottom w:val="0"/>
                      <w:divBdr>
                        <w:top w:val="none" w:sz="0" w:space="0" w:color="auto"/>
                        <w:left w:val="none" w:sz="0" w:space="0" w:color="auto"/>
                        <w:bottom w:val="none" w:sz="0" w:space="0" w:color="auto"/>
                        <w:right w:val="none" w:sz="0" w:space="0" w:color="auto"/>
                      </w:divBdr>
                    </w:div>
                    <w:div w:id="508103128">
                      <w:marLeft w:val="0"/>
                      <w:marRight w:val="0"/>
                      <w:marTop w:val="0"/>
                      <w:marBottom w:val="0"/>
                      <w:divBdr>
                        <w:top w:val="none" w:sz="0" w:space="0" w:color="auto"/>
                        <w:left w:val="none" w:sz="0" w:space="0" w:color="auto"/>
                        <w:bottom w:val="none" w:sz="0" w:space="0" w:color="auto"/>
                        <w:right w:val="none" w:sz="0" w:space="0" w:color="auto"/>
                      </w:divBdr>
                    </w:div>
                    <w:div w:id="734472440">
                      <w:marLeft w:val="0"/>
                      <w:marRight w:val="0"/>
                      <w:marTop w:val="0"/>
                      <w:marBottom w:val="0"/>
                      <w:divBdr>
                        <w:top w:val="none" w:sz="0" w:space="0" w:color="auto"/>
                        <w:left w:val="none" w:sz="0" w:space="0" w:color="auto"/>
                        <w:bottom w:val="none" w:sz="0" w:space="0" w:color="auto"/>
                        <w:right w:val="none" w:sz="0" w:space="0" w:color="auto"/>
                      </w:divBdr>
                    </w:div>
                  </w:divsChild>
                </w:div>
                <w:div w:id="1398091594">
                  <w:marLeft w:val="0"/>
                  <w:marRight w:val="0"/>
                  <w:marTop w:val="0"/>
                  <w:marBottom w:val="0"/>
                  <w:divBdr>
                    <w:top w:val="none" w:sz="0" w:space="0" w:color="auto"/>
                    <w:left w:val="none" w:sz="0" w:space="0" w:color="auto"/>
                    <w:bottom w:val="none" w:sz="0" w:space="0" w:color="auto"/>
                    <w:right w:val="none" w:sz="0" w:space="0" w:color="auto"/>
                  </w:divBdr>
                  <w:divsChild>
                    <w:div w:id="818423292">
                      <w:marLeft w:val="0"/>
                      <w:marRight w:val="0"/>
                      <w:marTop w:val="0"/>
                      <w:marBottom w:val="0"/>
                      <w:divBdr>
                        <w:top w:val="none" w:sz="0" w:space="0" w:color="auto"/>
                        <w:left w:val="none" w:sz="0" w:space="0" w:color="auto"/>
                        <w:bottom w:val="none" w:sz="0" w:space="0" w:color="auto"/>
                        <w:right w:val="none" w:sz="0" w:space="0" w:color="auto"/>
                      </w:divBdr>
                    </w:div>
                    <w:div w:id="1385056576">
                      <w:marLeft w:val="0"/>
                      <w:marRight w:val="0"/>
                      <w:marTop w:val="0"/>
                      <w:marBottom w:val="0"/>
                      <w:divBdr>
                        <w:top w:val="none" w:sz="0" w:space="0" w:color="auto"/>
                        <w:left w:val="none" w:sz="0" w:space="0" w:color="auto"/>
                        <w:bottom w:val="none" w:sz="0" w:space="0" w:color="auto"/>
                        <w:right w:val="none" w:sz="0" w:space="0" w:color="auto"/>
                      </w:divBdr>
                    </w:div>
                    <w:div w:id="765034172">
                      <w:marLeft w:val="0"/>
                      <w:marRight w:val="0"/>
                      <w:marTop w:val="0"/>
                      <w:marBottom w:val="0"/>
                      <w:divBdr>
                        <w:top w:val="none" w:sz="0" w:space="0" w:color="auto"/>
                        <w:left w:val="none" w:sz="0" w:space="0" w:color="auto"/>
                        <w:bottom w:val="none" w:sz="0" w:space="0" w:color="auto"/>
                        <w:right w:val="none" w:sz="0" w:space="0" w:color="auto"/>
                      </w:divBdr>
                    </w:div>
                    <w:div w:id="498037804">
                      <w:marLeft w:val="0"/>
                      <w:marRight w:val="0"/>
                      <w:marTop w:val="0"/>
                      <w:marBottom w:val="0"/>
                      <w:divBdr>
                        <w:top w:val="none" w:sz="0" w:space="0" w:color="auto"/>
                        <w:left w:val="none" w:sz="0" w:space="0" w:color="auto"/>
                        <w:bottom w:val="none" w:sz="0" w:space="0" w:color="auto"/>
                        <w:right w:val="none" w:sz="0" w:space="0" w:color="auto"/>
                      </w:divBdr>
                    </w:div>
                    <w:div w:id="1451360765">
                      <w:marLeft w:val="0"/>
                      <w:marRight w:val="0"/>
                      <w:marTop w:val="0"/>
                      <w:marBottom w:val="0"/>
                      <w:divBdr>
                        <w:top w:val="none" w:sz="0" w:space="0" w:color="auto"/>
                        <w:left w:val="none" w:sz="0" w:space="0" w:color="auto"/>
                        <w:bottom w:val="none" w:sz="0" w:space="0" w:color="auto"/>
                        <w:right w:val="none" w:sz="0" w:space="0" w:color="auto"/>
                      </w:divBdr>
                    </w:div>
                    <w:div w:id="1123036979">
                      <w:marLeft w:val="0"/>
                      <w:marRight w:val="0"/>
                      <w:marTop w:val="0"/>
                      <w:marBottom w:val="0"/>
                      <w:divBdr>
                        <w:top w:val="none" w:sz="0" w:space="0" w:color="auto"/>
                        <w:left w:val="none" w:sz="0" w:space="0" w:color="auto"/>
                        <w:bottom w:val="none" w:sz="0" w:space="0" w:color="auto"/>
                        <w:right w:val="none" w:sz="0" w:space="0" w:color="auto"/>
                      </w:divBdr>
                    </w:div>
                  </w:divsChild>
                </w:div>
                <w:div w:id="1109157504">
                  <w:marLeft w:val="0"/>
                  <w:marRight w:val="0"/>
                  <w:marTop w:val="0"/>
                  <w:marBottom w:val="0"/>
                  <w:divBdr>
                    <w:top w:val="none" w:sz="0" w:space="0" w:color="auto"/>
                    <w:left w:val="none" w:sz="0" w:space="0" w:color="auto"/>
                    <w:bottom w:val="none" w:sz="0" w:space="0" w:color="auto"/>
                    <w:right w:val="none" w:sz="0" w:space="0" w:color="auto"/>
                  </w:divBdr>
                  <w:divsChild>
                    <w:div w:id="1040669860">
                      <w:marLeft w:val="0"/>
                      <w:marRight w:val="0"/>
                      <w:marTop w:val="0"/>
                      <w:marBottom w:val="0"/>
                      <w:divBdr>
                        <w:top w:val="none" w:sz="0" w:space="0" w:color="auto"/>
                        <w:left w:val="none" w:sz="0" w:space="0" w:color="auto"/>
                        <w:bottom w:val="none" w:sz="0" w:space="0" w:color="auto"/>
                        <w:right w:val="none" w:sz="0" w:space="0" w:color="auto"/>
                      </w:divBdr>
                    </w:div>
                    <w:div w:id="643586972">
                      <w:marLeft w:val="0"/>
                      <w:marRight w:val="0"/>
                      <w:marTop w:val="0"/>
                      <w:marBottom w:val="0"/>
                      <w:divBdr>
                        <w:top w:val="none" w:sz="0" w:space="0" w:color="auto"/>
                        <w:left w:val="none" w:sz="0" w:space="0" w:color="auto"/>
                        <w:bottom w:val="none" w:sz="0" w:space="0" w:color="auto"/>
                        <w:right w:val="none" w:sz="0" w:space="0" w:color="auto"/>
                      </w:divBdr>
                    </w:div>
                    <w:div w:id="564801162">
                      <w:marLeft w:val="0"/>
                      <w:marRight w:val="0"/>
                      <w:marTop w:val="0"/>
                      <w:marBottom w:val="0"/>
                      <w:divBdr>
                        <w:top w:val="none" w:sz="0" w:space="0" w:color="auto"/>
                        <w:left w:val="none" w:sz="0" w:space="0" w:color="auto"/>
                        <w:bottom w:val="none" w:sz="0" w:space="0" w:color="auto"/>
                        <w:right w:val="none" w:sz="0" w:space="0" w:color="auto"/>
                      </w:divBdr>
                    </w:div>
                    <w:div w:id="179203582">
                      <w:marLeft w:val="0"/>
                      <w:marRight w:val="0"/>
                      <w:marTop w:val="0"/>
                      <w:marBottom w:val="0"/>
                      <w:divBdr>
                        <w:top w:val="none" w:sz="0" w:space="0" w:color="auto"/>
                        <w:left w:val="none" w:sz="0" w:space="0" w:color="auto"/>
                        <w:bottom w:val="none" w:sz="0" w:space="0" w:color="auto"/>
                        <w:right w:val="none" w:sz="0" w:space="0" w:color="auto"/>
                      </w:divBdr>
                    </w:div>
                    <w:div w:id="1256357218">
                      <w:marLeft w:val="0"/>
                      <w:marRight w:val="0"/>
                      <w:marTop w:val="0"/>
                      <w:marBottom w:val="0"/>
                      <w:divBdr>
                        <w:top w:val="none" w:sz="0" w:space="0" w:color="auto"/>
                        <w:left w:val="none" w:sz="0" w:space="0" w:color="auto"/>
                        <w:bottom w:val="none" w:sz="0" w:space="0" w:color="auto"/>
                        <w:right w:val="none" w:sz="0" w:space="0" w:color="auto"/>
                      </w:divBdr>
                    </w:div>
                  </w:divsChild>
                </w:div>
                <w:div w:id="576549764">
                  <w:marLeft w:val="0"/>
                  <w:marRight w:val="0"/>
                  <w:marTop w:val="0"/>
                  <w:marBottom w:val="0"/>
                  <w:divBdr>
                    <w:top w:val="none" w:sz="0" w:space="0" w:color="auto"/>
                    <w:left w:val="none" w:sz="0" w:space="0" w:color="auto"/>
                    <w:bottom w:val="none" w:sz="0" w:space="0" w:color="auto"/>
                    <w:right w:val="none" w:sz="0" w:space="0" w:color="auto"/>
                  </w:divBdr>
                  <w:divsChild>
                    <w:div w:id="1901280016">
                      <w:marLeft w:val="0"/>
                      <w:marRight w:val="0"/>
                      <w:marTop w:val="0"/>
                      <w:marBottom w:val="0"/>
                      <w:divBdr>
                        <w:top w:val="none" w:sz="0" w:space="0" w:color="auto"/>
                        <w:left w:val="none" w:sz="0" w:space="0" w:color="auto"/>
                        <w:bottom w:val="none" w:sz="0" w:space="0" w:color="auto"/>
                        <w:right w:val="none" w:sz="0" w:space="0" w:color="auto"/>
                      </w:divBdr>
                    </w:div>
                    <w:div w:id="1910454544">
                      <w:marLeft w:val="0"/>
                      <w:marRight w:val="0"/>
                      <w:marTop w:val="0"/>
                      <w:marBottom w:val="0"/>
                      <w:divBdr>
                        <w:top w:val="none" w:sz="0" w:space="0" w:color="auto"/>
                        <w:left w:val="none" w:sz="0" w:space="0" w:color="auto"/>
                        <w:bottom w:val="none" w:sz="0" w:space="0" w:color="auto"/>
                        <w:right w:val="none" w:sz="0" w:space="0" w:color="auto"/>
                      </w:divBdr>
                    </w:div>
                  </w:divsChild>
                </w:div>
                <w:div w:id="814416390">
                  <w:marLeft w:val="0"/>
                  <w:marRight w:val="0"/>
                  <w:marTop w:val="0"/>
                  <w:marBottom w:val="0"/>
                  <w:divBdr>
                    <w:top w:val="none" w:sz="0" w:space="0" w:color="auto"/>
                    <w:left w:val="none" w:sz="0" w:space="0" w:color="auto"/>
                    <w:bottom w:val="none" w:sz="0" w:space="0" w:color="auto"/>
                    <w:right w:val="none" w:sz="0" w:space="0" w:color="auto"/>
                  </w:divBdr>
                  <w:divsChild>
                    <w:div w:id="1104307486">
                      <w:marLeft w:val="0"/>
                      <w:marRight w:val="0"/>
                      <w:marTop w:val="0"/>
                      <w:marBottom w:val="0"/>
                      <w:divBdr>
                        <w:top w:val="none" w:sz="0" w:space="0" w:color="auto"/>
                        <w:left w:val="none" w:sz="0" w:space="0" w:color="auto"/>
                        <w:bottom w:val="none" w:sz="0" w:space="0" w:color="auto"/>
                        <w:right w:val="none" w:sz="0" w:space="0" w:color="auto"/>
                      </w:divBdr>
                    </w:div>
                    <w:div w:id="1318653844">
                      <w:marLeft w:val="0"/>
                      <w:marRight w:val="0"/>
                      <w:marTop w:val="0"/>
                      <w:marBottom w:val="0"/>
                      <w:divBdr>
                        <w:top w:val="none" w:sz="0" w:space="0" w:color="auto"/>
                        <w:left w:val="none" w:sz="0" w:space="0" w:color="auto"/>
                        <w:bottom w:val="none" w:sz="0" w:space="0" w:color="auto"/>
                        <w:right w:val="none" w:sz="0" w:space="0" w:color="auto"/>
                      </w:divBdr>
                    </w:div>
                  </w:divsChild>
                </w:div>
                <w:div w:id="1717270261">
                  <w:marLeft w:val="0"/>
                  <w:marRight w:val="0"/>
                  <w:marTop w:val="0"/>
                  <w:marBottom w:val="0"/>
                  <w:divBdr>
                    <w:top w:val="none" w:sz="0" w:space="0" w:color="auto"/>
                    <w:left w:val="none" w:sz="0" w:space="0" w:color="auto"/>
                    <w:bottom w:val="none" w:sz="0" w:space="0" w:color="auto"/>
                    <w:right w:val="none" w:sz="0" w:space="0" w:color="auto"/>
                  </w:divBdr>
                  <w:divsChild>
                    <w:div w:id="613489048">
                      <w:marLeft w:val="0"/>
                      <w:marRight w:val="0"/>
                      <w:marTop w:val="0"/>
                      <w:marBottom w:val="0"/>
                      <w:divBdr>
                        <w:top w:val="none" w:sz="0" w:space="0" w:color="auto"/>
                        <w:left w:val="none" w:sz="0" w:space="0" w:color="auto"/>
                        <w:bottom w:val="none" w:sz="0" w:space="0" w:color="auto"/>
                        <w:right w:val="none" w:sz="0" w:space="0" w:color="auto"/>
                      </w:divBdr>
                    </w:div>
                  </w:divsChild>
                </w:div>
                <w:div w:id="1929387478">
                  <w:marLeft w:val="0"/>
                  <w:marRight w:val="0"/>
                  <w:marTop w:val="0"/>
                  <w:marBottom w:val="0"/>
                  <w:divBdr>
                    <w:top w:val="none" w:sz="0" w:space="0" w:color="auto"/>
                    <w:left w:val="none" w:sz="0" w:space="0" w:color="auto"/>
                    <w:bottom w:val="none" w:sz="0" w:space="0" w:color="auto"/>
                    <w:right w:val="none" w:sz="0" w:space="0" w:color="auto"/>
                  </w:divBdr>
                  <w:divsChild>
                    <w:div w:id="1124618921">
                      <w:marLeft w:val="0"/>
                      <w:marRight w:val="0"/>
                      <w:marTop w:val="0"/>
                      <w:marBottom w:val="0"/>
                      <w:divBdr>
                        <w:top w:val="none" w:sz="0" w:space="0" w:color="auto"/>
                        <w:left w:val="none" w:sz="0" w:space="0" w:color="auto"/>
                        <w:bottom w:val="none" w:sz="0" w:space="0" w:color="auto"/>
                        <w:right w:val="none" w:sz="0" w:space="0" w:color="auto"/>
                      </w:divBdr>
                    </w:div>
                    <w:div w:id="735738301">
                      <w:marLeft w:val="0"/>
                      <w:marRight w:val="0"/>
                      <w:marTop w:val="0"/>
                      <w:marBottom w:val="0"/>
                      <w:divBdr>
                        <w:top w:val="none" w:sz="0" w:space="0" w:color="auto"/>
                        <w:left w:val="none" w:sz="0" w:space="0" w:color="auto"/>
                        <w:bottom w:val="none" w:sz="0" w:space="0" w:color="auto"/>
                        <w:right w:val="none" w:sz="0" w:space="0" w:color="auto"/>
                      </w:divBdr>
                    </w:div>
                  </w:divsChild>
                </w:div>
                <w:div w:id="26679652">
                  <w:marLeft w:val="0"/>
                  <w:marRight w:val="0"/>
                  <w:marTop w:val="0"/>
                  <w:marBottom w:val="0"/>
                  <w:divBdr>
                    <w:top w:val="none" w:sz="0" w:space="0" w:color="auto"/>
                    <w:left w:val="none" w:sz="0" w:space="0" w:color="auto"/>
                    <w:bottom w:val="none" w:sz="0" w:space="0" w:color="auto"/>
                    <w:right w:val="none" w:sz="0" w:space="0" w:color="auto"/>
                  </w:divBdr>
                  <w:divsChild>
                    <w:div w:id="514878536">
                      <w:marLeft w:val="0"/>
                      <w:marRight w:val="0"/>
                      <w:marTop w:val="0"/>
                      <w:marBottom w:val="0"/>
                      <w:divBdr>
                        <w:top w:val="none" w:sz="0" w:space="0" w:color="auto"/>
                        <w:left w:val="none" w:sz="0" w:space="0" w:color="auto"/>
                        <w:bottom w:val="none" w:sz="0" w:space="0" w:color="auto"/>
                        <w:right w:val="none" w:sz="0" w:space="0" w:color="auto"/>
                      </w:divBdr>
                    </w:div>
                    <w:div w:id="471563680">
                      <w:marLeft w:val="0"/>
                      <w:marRight w:val="0"/>
                      <w:marTop w:val="0"/>
                      <w:marBottom w:val="0"/>
                      <w:divBdr>
                        <w:top w:val="none" w:sz="0" w:space="0" w:color="auto"/>
                        <w:left w:val="none" w:sz="0" w:space="0" w:color="auto"/>
                        <w:bottom w:val="none" w:sz="0" w:space="0" w:color="auto"/>
                        <w:right w:val="none" w:sz="0" w:space="0" w:color="auto"/>
                      </w:divBdr>
                    </w:div>
                  </w:divsChild>
                </w:div>
                <w:div w:id="454057704">
                  <w:marLeft w:val="0"/>
                  <w:marRight w:val="0"/>
                  <w:marTop w:val="0"/>
                  <w:marBottom w:val="0"/>
                  <w:divBdr>
                    <w:top w:val="none" w:sz="0" w:space="0" w:color="auto"/>
                    <w:left w:val="none" w:sz="0" w:space="0" w:color="auto"/>
                    <w:bottom w:val="none" w:sz="0" w:space="0" w:color="auto"/>
                    <w:right w:val="none" w:sz="0" w:space="0" w:color="auto"/>
                  </w:divBdr>
                  <w:divsChild>
                    <w:div w:id="388118144">
                      <w:marLeft w:val="0"/>
                      <w:marRight w:val="0"/>
                      <w:marTop w:val="0"/>
                      <w:marBottom w:val="0"/>
                      <w:divBdr>
                        <w:top w:val="none" w:sz="0" w:space="0" w:color="auto"/>
                        <w:left w:val="none" w:sz="0" w:space="0" w:color="auto"/>
                        <w:bottom w:val="none" w:sz="0" w:space="0" w:color="auto"/>
                        <w:right w:val="none" w:sz="0" w:space="0" w:color="auto"/>
                      </w:divBdr>
                    </w:div>
                    <w:div w:id="15231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32353">
          <w:marLeft w:val="0"/>
          <w:marRight w:val="0"/>
          <w:marTop w:val="0"/>
          <w:marBottom w:val="0"/>
          <w:divBdr>
            <w:top w:val="none" w:sz="0" w:space="0" w:color="auto"/>
            <w:left w:val="none" w:sz="0" w:space="0" w:color="auto"/>
            <w:bottom w:val="none" w:sz="0" w:space="0" w:color="auto"/>
            <w:right w:val="none" w:sz="0" w:space="0" w:color="auto"/>
          </w:divBdr>
        </w:div>
        <w:div w:id="2096702988">
          <w:marLeft w:val="0"/>
          <w:marRight w:val="0"/>
          <w:marTop w:val="0"/>
          <w:marBottom w:val="0"/>
          <w:divBdr>
            <w:top w:val="none" w:sz="0" w:space="0" w:color="auto"/>
            <w:left w:val="none" w:sz="0" w:space="0" w:color="auto"/>
            <w:bottom w:val="none" w:sz="0" w:space="0" w:color="auto"/>
            <w:right w:val="none" w:sz="0" w:space="0" w:color="auto"/>
          </w:divBdr>
        </w:div>
        <w:div w:id="494036697">
          <w:marLeft w:val="0"/>
          <w:marRight w:val="0"/>
          <w:marTop w:val="0"/>
          <w:marBottom w:val="0"/>
          <w:divBdr>
            <w:top w:val="none" w:sz="0" w:space="0" w:color="auto"/>
            <w:left w:val="none" w:sz="0" w:space="0" w:color="auto"/>
            <w:bottom w:val="none" w:sz="0" w:space="0" w:color="auto"/>
            <w:right w:val="none" w:sz="0" w:space="0" w:color="auto"/>
          </w:divBdr>
        </w:div>
        <w:div w:id="803428910">
          <w:marLeft w:val="0"/>
          <w:marRight w:val="0"/>
          <w:marTop w:val="0"/>
          <w:marBottom w:val="0"/>
          <w:divBdr>
            <w:top w:val="none" w:sz="0" w:space="0" w:color="auto"/>
            <w:left w:val="none" w:sz="0" w:space="0" w:color="auto"/>
            <w:bottom w:val="none" w:sz="0" w:space="0" w:color="auto"/>
            <w:right w:val="none" w:sz="0" w:space="0" w:color="auto"/>
          </w:divBdr>
        </w:div>
        <w:div w:id="1248491373">
          <w:marLeft w:val="0"/>
          <w:marRight w:val="0"/>
          <w:marTop w:val="0"/>
          <w:marBottom w:val="0"/>
          <w:divBdr>
            <w:top w:val="none" w:sz="0" w:space="0" w:color="auto"/>
            <w:left w:val="none" w:sz="0" w:space="0" w:color="auto"/>
            <w:bottom w:val="none" w:sz="0" w:space="0" w:color="auto"/>
            <w:right w:val="none" w:sz="0" w:space="0" w:color="auto"/>
          </w:divBdr>
        </w:div>
        <w:div w:id="1235894865">
          <w:marLeft w:val="0"/>
          <w:marRight w:val="0"/>
          <w:marTop w:val="0"/>
          <w:marBottom w:val="0"/>
          <w:divBdr>
            <w:top w:val="none" w:sz="0" w:space="0" w:color="auto"/>
            <w:left w:val="none" w:sz="0" w:space="0" w:color="auto"/>
            <w:bottom w:val="none" w:sz="0" w:space="0" w:color="auto"/>
            <w:right w:val="none" w:sz="0" w:space="0" w:color="auto"/>
          </w:divBdr>
        </w:div>
        <w:div w:id="942767329">
          <w:marLeft w:val="0"/>
          <w:marRight w:val="0"/>
          <w:marTop w:val="0"/>
          <w:marBottom w:val="0"/>
          <w:divBdr>
            <w:top w:val="none" w:sz="0" w:space="0" w:color="auto"/>
            <w:left w:val="none" w:sz="0" w:space="0" w:color="auto"/>
            <w:bottom w:val="none" w:sz="0" w:space="0" w:color="auto"/>
            <w:right w:val="none" w:sz="0" w:space="0" w:color="auto"/>
          </w:divBdr>
        </w:div>
        <w:div w:id="1741291673">
          <w:marLeft w:val="0"/>
          <w:marRight w:val="0"/>
          <w:marTop w:val="0"/>
          <w:marBottom w:val="0"/>
          <w:divBdr>
            <w:top w:val="none" w:sz="0" w:space="0" w:color="auto"/>
            <w:left w:val="none" w:sz="0" w:space="0" w:color="auto"/>
            <w:bottom w:val="none" w:sz="0" w:space="0" w:color="auto"/>
            <w:right w:val="none" w:sz="0" w:space="0" w:color="auto"/>
          </w:divBdr>
        </w:div>
        <w:div w:id="1747418986">
          <w:marLeft w:val="0"/>
          <w:marRight w:val="0"/>
          <w:marTop w:val="0"/>
          <w:marBottom w:val="0"/>
          <w:divBdr>
            <w:top w:val="none" w:sz="0" w:space="0" w:color="auto"/>
            <w:left w:val="none" w:sz="0" w:space="0" w:color="auto"/>
            <w:bottom w:val="none" w:sz="0" w:space="0" w:color="auto"/>
            <w:right w:val="none" w:sz="0" w:space="0" w:color="auto"/>
          </w:divBdr>
        </w:div>
        <w:div w:id="752628370">
          <w:marLeft w:val="0"/>
          <w:marRight w:val="0"/>
          <w:marTop w:val="0"/>
          <w:marBottom w:val="0"/>
          <w:divBdr>
            <w:top w:val="none" w:sz="0" w:space="0" w:color="auto"/>
            <w:left w:val="none" w:sz="0" w:space="0" w:color="auto"/>
            <w:bottom w:val="none" w:sz="0" w:space="0" w:color="auto"/>
            <w:right w:val="none" w:sz="0" w:space="0" w:color="auto"/>
          </w:divBdr>
        </w:div>
        <w:div w:id="383139850">
          <w:marLeft w:val="0"/>
          <w:marRight w:val="0"/>
          <w:marTop w:val="0"/>
          <w:marBottom w:val="0"/>
          <w:divBdr>
            <w:top w:val="none" w:sz="0" w:space="0" w:color="auto"/>
            <w:left w:val="none" w:sz="0" w:space="0" w:color="auto"/>
            <w:bottom w:val="none" w:sz="0" w:space="0" w:color="auto"/>
            <w:right w:val="none" w:sz="0" w:space="0" w:color="auto"/>
          </w:divBdr>
        </w:div>
        <w:div w:id="1227759633">
          <w:marLeft w:val="0"/>
          <w:marRight w:val="0"/>
          <w:marTop w:val="0"/>
          <w:marBottom w:val="0"/>
          <w:divBdr>
            <w:top w:val="none" w:sz="0" w:space="0" w:color="auto"/>
            <w:left w:val="none" w:sz="0" w:space="0" w:color="auto"/>
            <w:bottom w:val="none" w:sz="0" w:space="0" w:color="auto"/>
            <w:right w:val="none" w:sz="0" w:space="0" w:color="auto"/>
          </w:divBdr>
        </w:div>
        <w:div w:id="1320040168">
          <w:marLeft w:val="0"/>
          <w:marRight w:val="0"/>
          <w:marTop w:val="0"/>
          <w:marBottom w:val="0"/>
          <w:divBdr>
            <w:top w:val="none" w:sz="0" w:space="0" w:color="auto"/>
            <w:left w:val="none" w:sz="0" w:space="0" w:color="auto"/>
            <w:bottom w:val="none" w:sz="0" w:space="0" w:color="auto"/>
            <w:right w:val="none" w:sz="0" w:space="0" w:color="auto"/>
          </w:divBdr>
        </w:div>
        <w:div w:id="1787504731">
          <w:marLeft w:val="0"/>
          <w:marRight w:val="0"/>
          <w:marTop w:val="0"/>
          <w:marBottom w:val="0"/>
          <w:divBdr>
            <w:top w:val="none" w:sz="0" w:space="0" w:color="auto"/>
            <w:left w:val="none" w:sz="0" w:space="0" w:color="auto"/>
            <w:bottom w:val="none" w:sz="0" w:space="0" w:color="auto"/>
            <w:right w:val="none" w:sz="0" w:space="0" w:color="auto"/>
          </w:divBdr>
        </w:div>
        <w:div w:id="1375346934">
          <w:marLeft w:val="0"/>
          <w:marRight w:val="0"/>
          <w:marTop w:val="0"/>
          <w:marBottom w:val="0"/>
          <w:divBdr>
            <w:top w:val="none" w:sz="0" w:space="0" w:color="auto"/>
            <w:left w:val="none" w:sz="0" w:space="0" w:color="auto"/>
            <w:bottom w:val="none" w:sz="0" w:space="0" w:color="auto"/>
            <w:right w:val="none" w:sz="0" w:space="0" w:color="auto"/>
          </w:divBdr>
        </w:div>
        <w:div w:id="10886833">
          <w:marLeft w:val="0"/>
          <w:marRight w:val="0"/>
          <w:marTop w:val="0"/>
          <w:marBottom w:val="0"/>
          <w:divBdr>
            <w:top w:val="none" w:sz="0" w:space="0" w:color="auto"/>
            <w:left w:val="none" w:sz="0" w:space="0" w:color="auto"/>
            <w:bottom w:val="none" w:sz="0" w:space="0" w:color="auto"/>
            <w:right w:val="none" w:sz="0" w:space="0" w:color="auto"/>
          </w:divBdr>
        </w:div>
      </w:divsChild>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da.gov/sites/default/files/documents/USDA-OASCR%20P-Complaint-Form-0508-0002-508-11-28-17Fax2Mai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gram.intake@usda.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da.gov/oascr/how-to-file-a-program-discrimination-compla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DESE-231-76202</_dlc_DocId>
    <_dlc_DocIdUrl xmlns="733efe1c-5bbe-4968-87dc-d400e65c879f">
      <Url>https://sharepoint.doemass.org/ese/webteam/cps/_layouts/DocIdRedir.aspx?ID=DESE-231-76202</Url>
      <Description>DESE-231-76202</Description>
    </_dlc_DocIdUrl>
  </documentManagement>
</p:properties>
</file>

<file path=customXml/itemProps1.xml><?xml version="1.0" encoding="utf-8"?>
<ds:datastoreItem xmlns:ds="http://schemas.openxmlformats.org/officeDocument/2006/customXml" ds:itemID="{CA24680E-1D81-414E-8D12-5E0FA089E9A7}">
  <ds:schemaRefs>
    <ds:schemaRef ds:uri="http://schemas.microsoft.com/sharepoint/v3/contenttype/forms"/>
  </ds:schemaRefs>
</ds:datastoreItem>
</file>

<file path=customXml/itemProps2.xml><?xml version="1.0" encoding="utf-8"?>
<ds:datastoreItem xmlns:ds="http://schemas.openxmlformats.org/officeDocument/2006/customXml" ds:itemID="{8CADDAE2-F1A1-4154-95AE-43E00B7080DC}">
  <ds:schemaRefs>
    <ds:schemaRef ds:uri="http://schemas.microsoft.com/sharepoint/events"/>
  </ds:schemaRefs>
</ds:datastoreItem>
</file>

<file path=customXml/itemProps3.xml><?xml version="1.0" encoding="utf-8"?>
<ds:datastoreItem xmlns:ds="http://schemas.openxmlformats.org/officeDocument/2006/customXml" ds:itemID="{1DFA49B4-49D8-4B83-AEC8-A22033CDF901}">
  <ds:schemaRefs>
    <ds:schemaRef ds:uri="http://schemas.openxmlformats.org/officeDocument/2006/bibliography"/>
  </ds:schemaRefs>
</ds:datastoreItem>
</file>

<file path=customXml/itemProps4.xml><?xml version="1.0" encoding="utf-8"?>
<ds:datastoreItem xmlns:ds="http://schemas.openxmlformats.org/officeDocument/2006/customXml" ds:itemID="{458AEFB2-1ECF-4017-8B67-314BF947C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44DE47-3D46-43CD-9698-6FB147E7E77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Meal Modifications in Child Nutrition Programs, September 28, 2021</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DESE</dc:creator>
  <cp:lastModifiedBy>Zou, Dong (EOE)</cp:lastModifiedBy>
  <cp:revision>5</cp:revision>
  <cp:lastPrinted>2011-01-14T19:54:00Z</cp:lastPrinted>
  <dcterms:created xsi:type="dcterms:W3CDTF">2021-07-09T20:16:00Z</dcterms:created>
  <dcterms:modified xsi:type="dcterms:W3CDTF">2022-01-27T01:05:00Z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2022</vt:lpwstr>
  </property>
</Properties>
</file>