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54415296">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E6CCC"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5B7A5B1F" w14:textId="6AA90123" w:rsidR="00A20194" w:rsidRPr="00C974A6" w:rsidRDefault="00AB6343" w:rsidP="00025507">
      <w:pPr>
        <w:pStyle w:val="Heading3"/>
        <w:tabs>
          <w:tab w:val="right" w:pos="9000"/>
        </w:tabs>
        <w:ind w:right="360"/>
        <w:jc w:val="right"/>
        <w:rPr>
          <w:sz w:val="16"/>
          <w:szCs w:val="16"/>
        </w:rPr>
      </w:pPr>
      <w:r>
        <w:rPr>
          <w:sz w:val="16"/>
          <w:szCs w:val="16"/>
        </w:rPr>
        <w:t>135 Santilli Highway</w:t>
      </w:r>
      <w:r w:rsidR="00A20194" w:rsidRPr="00C974A6">
        <w:rPr>
          <w:sz w:val="16"/>
          <w:szCs w:val="16"/>
        </w:rPr>
        <w:t xml:space="preserve">, </w:t>
      </w:r>
      <w:r>
        <w:rPr>
          <w:sz w:val="16"/>
          <w:szCs w:val="16"/>
        </w:rPr>
        <w:t>Everett</w:t>
      </w:r>
      <w:r w:rsidR="00A20194" w:rsidRPr="00C974A6">
        <w:rPr>
          <w:sz w:val="16"/>
          <w:szCs w:val="16"/>
        </w:rPr>
        <w:t xml:space="preserve">, Massachusetts </w:t>
      </w:r>
      <w:r w:rsidRPr="00C974A6">
        <w:rPr>
          <w:sz w:val="16"/>
          <w:szCs w:val="16"/>
        </w:rPr>
        <w:t>0214</w:t>
      </w:r>
      <w:r>
        <w:rPr>
          <w:sz w:val="16"/>
          <w:szCs w:val="16"/>
        </w:rPr>
        <w:t>9</w:t>
      </w:r>
      <w:r w:rsidRPr="00C974A6">
        <w:rPr>
          <w:sz w:val="16"/>
          <w:szCs w:val="16"/>
        </w:rPr>
        <w:t>-</w:t>
      </w:r>
      <w:r>
        <w:rPr>
          <w:sz w:val="16"/>
          <w:szCs w:val="16"/>
        </w:rPr>
        <w:t>1962</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AD7EF0">
          <w:endnotePr>
            <w:numFmt w:val="decimal"/>
          </w:endnotePr>
          <w:pgSz w:w="12240" w:h="15840"/>
          <w:pgMar w:top="864" w:right="1080" w:bottom="1440" w:left="1800" w:header="1440" w:footer="1440" w:gutter="0"/>
          <w:cols w:space="720"/>
          <w:noEndnote/>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rsidSect="00AD7EF0">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54415296">
        <w:tc>
          <w:tcPr>
            <w:tcW w:w="1184" w:type="dxa"/>
          </w:tcPr>
          <w:p w14:paraId="7D763A9D" w14:textId="77777777" w:rsidR="0059178C" w:rsidRDefault="0059178C" w:rsidP="001F1BC3">
            <w:pPr>
              <w:rPr>
                <w:b/>
              </w:rPr>
            </w:pPr>
            <w:r>
              <w:rPr>
                <w:b/>
              </w:rPr>
              <w:t>To:</w:t>
            </w:r>
          </w:p>
        </w:tc>
        <w:tc>
          <w:tcPr>
            <w:tcW w:w="8176" w:type="dxa"/>
          </w:tcPr>
          <w:p w14:paraId="1ADB223A" w14:textId="77777777" w:rsidR="0059178C" w:rsidRDefault="00E273B3" w:rsidP="001F1BC3">
            <w:pPr>
              <w:pStyle w:val="Footer"/>
              <w:widowControl w:val="0"/>
              <w:tabs>
                <w:tab w:val="clear" w:pos="4320"/>
                <w:tab w:val="clear" w:pos="8640"/>
              </w:tabs>
              <w:rPr>
                <w:bCs/>
                <w:snapToGrid w:val="0"/>
                <w:szCs w:val="20"/>
              </w:rPr>
            </w:pPr>
            <w:r>
              <w:rPr>
                <w:bCs/>
                <w:snapToGrid w:val="0"/>
                <w:szCs w:val="20"/>
              </w:rPr>
              <w:t>Summer Food Service Program (SFSP) Sponsors</w:t>
            </w:r>
          </w:p>
          <w:p w14:paraId="3BB38169" w14:textId="391CFD93" w:rsidR="00E273B3" w:rsidRDefault="00E273B3" w:rsidP="001F1BC3">
            <w:pPr>
              <w:pStyle w:val="Footer"/>
              <w:widowControl w:val="0"/>
              <w:tabs>
                <w:tab w:val="clear" w:pos="4320"/>
                <w:tab w:val="clear" w:pos="8640"/>
              </w:tabs>
              <w:rPr>
                <w:bCs/>
                <w:snapToGrid w:val="0"/>
                <w:szCs w:val="20"/>
              </w:rPr>
            </w:pPr>
            <w:r>
              <w:rPr>
                <w:bCs/>
                <w:snapToGrid w:val="0"/>
                <w:szCs w:val="20"/>
              </w:rPr>
              <w:t xml:space="preserve">Child and Adult Care Food Program (CACFP) Sponsors of At-Risk Afterschool Meal Sites, </w:t>
            </w:r>
            <w:r w:rsidR="00792146">
              <w:rPr>
                <w:bCs/>
                <w:snapToGrid w:val="0"/>
                <w:szCs w:val="20"/>
              </w:rPr>
              <w:t>and Family Day Care Homes</w:t>
            </w:r>
          </w:p>
        </w:tc>
      </w:tr>
      <w:tr w:rsidR="000E5E95" w14:paraId="663CBD5C" w14:textId="77777777" w:rsidTr="54415296">
        <w:tc>
          <w:tcPr>
            <w:tcW w:w="1184" w:type="dxa"/>
          </w:tcPr>
          <w:p w14:paraId="58083D68" w14:textId="77777777" w:rsidR="000E5E95" w:rsidRDefault="000E5E95" w:rsidP="000E5E95">
            <w:pPr>
              <w:rPr>
                <w:b/>
              </w:rPr>
            </w:pPr>
            <w:r>
              <w:rPr>
                <w:b/>
              </w:rPr>
              <w:t>From:</w:t>
            </w:r>
            <w:r>
              <w:tab/>
            </w:r>
          </w:p>
        </w:tc>
        <w:tc>
          <w:tcPr>
            <w:tcW w:w="8176" w:type="dxa"/>
          </w:tcPr>
          <w:p w14:paraId="2339EC96" w14:textId="77777777" w:rsidR="002813B0" w:rsidRDefault="00792146" w:rsidP="000E5E95">
            <w:pPr>
              <w:pStyle w:val="Footer"/>
              <w:widowControl w:val="0"/>
              <w:tabs>
                <w:tab w:val="clear" w:pos="4320"/>
                <w:tab w:val="clear" w:pos="8640"/>
              </w:tabs>
              <w:rPr>
                <w:bCs/>
                <w:snapToGrid w:val="0"/>
              </w:rPr>
            </w:pPr>
            <w:r>
              <w:rPr>
                <w:bCs/>
                <w:snapToGrid w:val="0"/>
              </w:rPr>
              <w:t>Robert M. Leshin, Director</w:t>
            </w:r>
          </w:p>
          <w:p w14:paraId="4F28AB34" w14:textId="559A4328" w:rsidR="00792146" w:rsidRPr="00947C0C" w:rsidRDefault="00792146" w:rsidP="000E5E95">
            <w:pPr>
              <w:pStyle w:val="Footer"/>
              <w:widowControl w:val="0"/>
              <w:tabs>
                <w:tab w:val="clear" w:pos="4320"/>
                <w:tab w:val="clear" w:pos="8640"/>
              </w:tabs>
              <w:rPr>
                <w:bCs/>
                <w:snapToGrid w:val="0"/>
              </w:rPr>
            </w:pPr>
            <w:r>
              <w:rPr>
                <w:bCs/>
                <w:snapToGrid w:val="0"/>
              </w:rPr>
              <w:t>Office for Food and Nutrition Programs</w:t>
            </w:r>
          </w:p>
        </w:tc>
      </w:tr>
      <w:tr w:rsidR="000E5E95" w14:paraId="4D118504" w14:textId="77777777" w:rsidTr="54415296">
        <w:tc>
          <w:tcPr>
            <w:tcW w:w="1184" w:type="dxa"/>
          </w:tcPr>
          <w:p w14:paraId="43395999" w14:textId="77777777" w:rsidR="000E5E95" w:rsidRDefault="000E5E95" w:rsidP="000E5E95">
            <w:pPr>
              <w:rPr>
                <w:b/>
              </w:rPr>
            </w:pPr>
            <w:r>
              <w:rPr>
                <w:b/>
              </w:rPr>
              <w:t>Date:</w:t>
            </w:r>
            <w:r>
              <w:tab/>
            </w:r>
          </w:p>
        </w:tc>
        <w:tc>
          <w:tcPr>
            <w:tcW w:w="8176" w:type="dxa"/>
          </w:tcPr>
          <w:p w14:paraId="0A2F20FF" w14:textId="1A3F6242" w:rsidR="000E5E95" w:rsidRDefault="00792146" w:rsidP="000E5E95">
            <w:pPr>
              <w:pStyle w:val="Footer"/>
              <w:widowControl w:val="0"/>
              <w:tabs>
                <w:tab w:val="clear" w:pos="4320"/>
                <w:tab w:val="clear" w:pos="8640"/>
              </w:tabs>
            </w:pPr>
            <w:r>
              <w:t xml:space="preserve">February </w:t>
            </w:r>
            <w:r w:rsidR="005046EF">
              <w:t>2</w:t>
            </w:r>
            <w:r w:rsidR="00226BE9">
              <w:t>1</w:t>
            </w:r>
            <w:r>
              <w:t>, 2024</w:t>
            </w:r>
          </w:p>
        </w:tc>
      </w:tr>
      <w:tr w:rsidR="000E5E95" w14:paraId="5D0D4861" w14:textId="77777777" w:rsidTr="54415296">
        <w:tc>
          <w:tcPr>
            <w:tcW w:w="1184" w:type="dxa"/>
          </w:tcPr>
          <w:p w14:paraId="3428D501" w14:textId="77777777" w:rsidR="000E5E95" w:rsidRDefault="000E5E95" w:rsidP="000E5E95">
            <w:pPr>
              <w:rPr>
                <w:b/>
              </w:rPr>
            </w:pPr>
            <w:r>
              <w:rPr>
                <w:b/>
              </w:rPr>
              <w:t>Subject:</w:t>
            </w:r>
          </w:p>
        </w:tc>
        <w:tc>
          <w:tcPr>
            <w:tcW w:w="8176" w:type="dxa"/>
          </w:tcPr>
          <w:p w14:paraId="1D804615" w14:textId="20AB6854" w:rsidR="000E5E95" w:rsidRPr="007A22FF" w:rsidRDefault="008809B9" w:rsidP="54415296">
            <w:pPr>
              <w:pStyle w:val="Footer"/>
              <w:widowControl w:val="0"/>
              <w:tabs>
                <w:tab w:val="clear" w:pos="4320"/>
                <w:tab w:val="clear" w:pos="8640"/>
              </w:tabs>
              <w:rPr>
                <w:snapToGrid w:val="0"/>
              </w:rPr>
            </w:pPr>
            <w:r w:rsidRPr="00867499">
              <w:rPr>
                <w:snapToGrid w:val="0"/>
              </w:rPr>
              <w:t xml:space="preserve">REVISED: </w:t>
            </w:r>
            <w:r w:rsidR="00984FE6" w:rsidRPr="00867499">
              <w:rPr>
                <w:snapToGrid w:val="0"/>
              </w:rPr>
              <w:t>Fiscal</w:t>
            </w:r>
            <w:r w:rsidR="00984FE6" w:rsidRPr="0009748C">
              <w:rPr>
                <w:snapToGrid w:val="0"/>
              </w:rPr>
              <w:t xml:space="preserve"> Year 202</w:t>
            </w:r>
            <w:r w:rsidR="00984FE6">
              <w:rPr>
                <w:snapToGrid w:val="0"/>
              </w:rPr>
              <w:t>4</w:t>
            </w:r>
            <w:r w:rsidR="00984FE6" w:rsidRPr="0009748C">
              <w:rPr>
                <w:snapToGrid w:val="0"/>
              </w:rPr>
              <w:t xml:space="preserve"> (FY2</w:t>
            </w:r>
            <w:r w:rsidR="00984FE6">
              <w:rPr>
                <w:snapToGrid w:val="0"/>
              </w:rPr>
              <w:t>4</w:t>
            </w:r>
            <w:r w:rsidR="00984FE6" w:rsidRPr="0009748C">
              <w:rPr>
                <w:snapToGrid w:val="0"/>
              </w:rPr>
              <w:t xml:space="preserve">) Massachusetts Schools with at least 50% </w:t>
            </w:r>
            <w:r w:rsidR="00984FE6">
              <w:rPr>
                <w:snapToGrid w:val="0"/>
              </w:rPr>
              <w:t>of</w:t>
            </w:r>
            <w:r w:rsidR="00984FE6" w:rsidRPr="0009748C">
              <w:rPr>
                <w:snapToGrid w:val="0"/>
              </w:rPr>
              <w:t xml:space="preserve"> Student Enrollment Eligible for Free or Reduced</w:t>
            </w:r>
            <w:r w:rsidR="001C2AB3">
              <w:rPr>
                <w:snapToGrid w:val="0"/>
              </w:rPr>
              <w:t xml:space="preserve"> </w:t>
            </w:r>
            <w:r w:rsidR="00984FE6" w:rsidRPr="0009748C">
              <w:rPr>
                <w:snapToGrid w:val="0"/>
              </w:rPr>
              <w:t>Price Meals in Child Nutrition Programs</w:t>
            </w:r>
          </w:p>
        </w:tc>
      </w:tr>
    </w:tbl>
    <w:p w14:paraId="619E8648"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19925838" w14:textId="77777777" w:rsidR="0059178C" w:rsidRDefault="0059178C" w:rsidP="0059178C">
      <w:pPr>
        <w:rPr>
          <w:sz w:val="16"/>
        </w:rPr>
        <w:sectPr w:rsidR="0059178C" w:rsidSect="00AD7EF0">
          <w:endnotePr>
            <w:numFmt w:val="decimal"/>
          </w:endnotePr>
          <w:type w:val="continuous"/>
          <w:pgSz w:w="12240" w:h="15840"/>
          <w:pgMar w:top="1440" w:right="1440" w:bottom="1440" w:left="1440" w:header="1440" w:footer="1440" w:gutter="0"/>
          <w:cols w:space="720"/>
          <w:noEndnote/>
        </w:sectPr>
      </w:pPr>
    </w:p>
    <w:p w14:paraId="64A6C459" w14:textId="6609CBE9" w:rsidR="54415296" w:rsidRDefault="54415296"/>
    <w:p w14:paraId="6473ABED" w14:textId="0D43D763" w:rsidR="008545EB" w:rsidRPr="0009748C" w:rsidRDefault="008545EB" w:rsidP="008545EB">
      <w:pPr>
        <w:pStyle w:val="Default"/>
        <w:rPr>
          <w:rFonts w:ascii="Times New Roman" w:hAnsi="Times New Roman" w:cs="Times New Roman"/>
        </w:rPr>
      </w:pPr>
      <w:r w:rsidRPr="0009748C">
        <w:rPr>
          <w:rFonts w:ascii="Times New Roman" w:hAnsi="Times New Roman" w:cs="Times New Roman"/>
        </w:rPr>
        <w:t xml:space="preserve">This memorandum is a listing </w:t>
      </w:r>
      <w:r>
        <w:rPr>
          <w:rFonts w:ascii="Times New Roman" w:hAnsi="Times New Roman" w:cs="Times New Roman"/>
        </w:rPr>
        <w:t>of</w:t>
      </w:r>
      <w:r w:rsidRPr="0009748C">
        <w:rPr>
          <w:rFonts w:ascii="Times New Roman" w:hAnsi="Times New Roman" w:cs="Times New Roman"/>
        </w:rPr>
        <w:t xml:space="preserve"> schools in Massachusetts that have been determined by the </w:t>
      </w:r>
      <w:r w:rsidRPr="0009748C">
        <w:rPr>
          <w:rFonts w:ascii="Times New Roman" w:hAnsi="Times New Roman" w:cs="Times New Roman"/>
          <w:color w:val="auto"/>
        </w:rPr>
        <w:t>Massachusetts</w:t>
      </w:r>
      <w:r w:rsidRPr="00054AAC">
        <w:rPr>
          <w:rFonts w:ascii="Times New Roman" w:hAnsi="Times New Roman" w:cs="Times New Roman"/>
          <w:color w:val="auto"/>
        </w:rPr>
        <w:t xml:space="preserve"> </w:t>
      </w:r>
      <w:r w:rsidRPr="0009748C">
        <w:rPr>
          <w:rFonts w:ascii="Times New Roman" w:hAnsi="Times New Roman" w:cs="Times New Roman"/>
        </w:rPr>
        <w:t xml:space="preserve">Department </w:t>
      </w:r>
      <w:r>
        <w:rPr>
          <w:rFonts w:ascii="Times New Roman" w:hAnsi="Times New Roman" w:cs="Times New Roman"/>
        </w:rPr>
        <w:t>of</w:t>
      </w:r>
      <w:r w:rsidRPr="0009748C">
        <w:rPr>
          <w:rFonts w:ascii="Times New Roman" w:hAnsi="Times New Roman" w:cs="Times New Roman"/>
        </w:rPr>
        <w:t xml:space="preserve"> Elementary and Secondary Education (DESE) to have fifty percent or more </w:t>
      </w:r>
      <w:r>
        <w:rPr>
          <w:rFonts w:ascii="Times New Roman" w:hAnsi="Times New Roman" w:cs="Times New Roman"/>
        </w:rPr>
        <w:t>of</w:t>
      </w:r>
      <w:r w:rsidRPr="0009748C">
        <w:rPr>
          <w:rFonts w:ascii="Times New Roman" w:hAnsi="Times New Roman" w:cs="Times New Roman"/>
        </w:rPr>
        <w:t xml:space="preserve"> the student enrollment eligible for free or reduced</w:t>
      </w:r>
      <w:r w:rsidR="001C2AB3">
        <w:rPr>
          <w:rFonts w:ascii="Times New Roman" w:hAnsi="Times New Roman" w:cs="Times New Roman"/>
        </w:rPr>
        <w:t xml:space="preserve"> </w:t>
      </w:r>
      <w:r w:rsidRPr="0009748C">
        <w:rPr>
          <w:rFonts w:ascii="Times New Roman" w:hAnsi="Times New Roman" w:cs="Times New Roman"/>
        </w:rPr>
        <w:t>price meal benefits for Fiscal Year 202</w:t>
      </w:r>
      <w:r>
        <w:rPr>
          <w:rFonts w:ascii="Times New Roman" w:hAnsi="Times New Roman" w:cs="Times New Roman"/>
        </w:rPr>
        <w:t>4</w:t>
      </w:r>
      <w:r w:rsidRPr="0009748C">
        <w:rPr>
          <w:rFonts w:ascii="Times New Roman" w:hAnsi="Times New Roman" w:cs="Times New Roman"/>
        </w:rPr>
        <w:t>. This list may be used to determine the eligibility for:</w:t>
      </w:r>
    </w:p>
    <w:p w14:paraId="44979523" w14:textId="77777777" w:rsidR="008545EB" w:rsidRPr="0009748C" w:rsidRDefault="008545EB" w:rsidP="008545EB">
      <w:pPr>
        <w:pStyle w:val="Default"/>
        <w:numPr>
          <w:ilvl w:val="0"/>
          <w:numId w:val="36"/>
        </w:numPr>
        <w:adjustRightInd/>
        <w:rPr>
          <w:rFonts w:ascii="Times New Roman" w:hAnsi="Times New Roman" w:cs="Times New Roman"/>
        </w:rPr>
      </w:pPr>
      <w:r w:rsidRPr="0009748C">
        <w:rPr>
          <w:rFonts w:ascii="Times New Roman" w:hAnsi="Times New Roman" w:cs="Times New Roman"/>
        </w:rPr>
        <w:t>At-risk after school meals in the Child and Adult Care Food Program (CACFP</w:t>
      </w:r>
      <w:proofErr w:type="gramStart"/>
      <w:r w:rsidRPr="0009748C">
        <w:rPr>
          <w:rFonts w:ascii="Times New Roman" w:hAnsi="Times New Roman" w:cs="Times New Roman"/>
        </w:rPr>
        <w:t>);</w:t>
      </w:r>
      <w:proofErr w:type="gramEnd"/>
    </w:p>
    <w:p w14:paraId="06414B17" w14:textId="77777777" w:rsidR="008545EB" w:rsidRPr="0009748C" w:rsidRDefault="008545EB" w:rsidP="008545EB">
      <w:pPr>
        <w:pStyle w:val="Default"/>
        <w:numPr>
          <w:ilvl w:val="0"/>
          <w:numId w:val="36"/>
        </w:numPr>
        <w:adjustRightInd/>
        <w:rPr>
          <w:rFonts w:ascii="Times New Roman" w:hAnsi="Times New Roman" w:cs="Times New Roman"/>
          <w:color w:val="auto"/>
        </w:rPr>
      </w:pPr>
      <w:r w:rsidRPr="0009748C">
        <w:rPr>
          <w:rFonts w:ascii="Times New Roman" w:hAnsi="Times New Roman" w:cs="Times New Roman"/>
          <w:color w:val="auto"/>
        </w:rPr>
        <w:t>Area eligible sites in the Summer Food Service Program (SFSP</w:t>
      </w:r>
      <w:proofErr w:type="gramStart"/>
      <w:r w:rsidRPr="0009748C">
        <w:rPr>
          <w:rFonts w:ascii="Times New Roman" w:hAnsi="Times New Roman" w:cs="Times New Roman"/>
          <w:color w:val="auto"/>
        </w:rPr>
        <w:t>);</w:t>
      </w:r>
      <w:proofErr w:type="gramEnd"/>
      <w:r w:rsidRPr="0009748C">
        <w:rPr>
          <w:rFonts w:ascii="Times New Roman" w:hAnsi="Times New Roman" w:cs="Times New Roman"/>
          <w:color w:val="auto"/>
        </w:rPr>
        <w:t xml:space="preserve"> </w:t>
      </w:r>
    </w:p>
    <w:p w14:paraId="11EA7000" w14:textId="77777777" w:rsidR="008545EB" w:rsidRPr="0009748C" w:rsidRDefault="008545EB" w:rsidP="008545EB">
      <w:pPr>
        <w:pStyle w:val="Default"/>
        <w:numPr>
          <w:ilvl w:val="0"/>
          <w:numId w:val="36"/>
        </w:numPr>
        <w:adjustRightInd/>
        <w:rPr>
          <w:rFonts w:ascii="Times New Roman" w:hAnsi="Times New Roman" w:cs="Times New Roman"/>
        </w:rPr>
      </w:pPr>
      <w:r w:rsidRPr="0009748C">
        <w:rPr>
          <w:rFonts w:ascii="Times New Roman" w:hAnsi="Times New Roman" w:cs="Times New Roman"/>
        </w:rPr>
        <w:t xml:space="preserve">Tier 1 provider eligibility in Family Day Care (FDC). </w:t>
      </w:r>
    </w:p>
    <w:p w14:paraId="69D75DC7" w14:textId="77777777" w:rsidR="008545EB" w:rsidRPr="0009748C" w:rsidRDefault="008545EB" w:rsidP="008545EB">
      <w:pPr>
        <w:pStyle w:val="Default"/>
        <w:rPr>
          <w:rFonts w:ascii="Times New Roman" w:hAnsi="Times New Roman" w:cs="Times New Roman"/>
        </w:rPr>
      </w:pPr>
    </w:p>
    <w:p w14:paraId="06359AD3" w14:textId="3F77EC2F" w:rsidR="008545EB" w:rsidRPr="0009748C" w:rsidRDefault="008545EB" w:rsidP="008545EB">
      <w:pPr>
        <w:pStyle w:val="Default"/>
        <w:rPr>
          <w:rFonts w:ascii="Times New Roman" w:hAnsi="Times New Roman" w:cs="Times New Roman"/>
        </w:rPr>
      </w:pPr>
      <w:r w:rsidRPr="0009748C">
        <w:rPr>
          <w:rFonts w:ascii="Times New Roman" w:hAnsi="Times New Roman" w:cs="Times New Roman"/>
        </w:rPr>
        <w:t>For more information on site eligibility/tiering, please see the available eligibility/tiering training materials in the Document</w:t>
      </w:r>
      <w:r>
        <w:rPr>
          <w:rFonts w:ascii="Times New Roman" w:hAnsi="Times New Roman" w:cs="Times New Roman"/>
        </w:rPr>
        <w:t xml:space="preserve"> and Reference</w:t>
      </w:r>
      <w:r w:rsidRPr="0009748C">
        <w:rPr>
          <w:rFonts w:ascii="Times New Roman" w:hAnsi="Times New Roman" w:cs="Times New Roman"/>
        </w:rPr>
        <w:t xml:space="preserve"> Library in the</w:t>
      </w:r>
      <w:r w:rsidR="00145266">
        <w:rPr>
          <w:rFonts w:ascii="Times New Roman" w:hAnsi="Times New Roman" w:cs="Times New Roman"/>
        </w:rPr>
        <w:t xml:space="preserve"> DESE</w:t>
      </w:r>
      <w:r w:rsidRPr="0009748C">
        <w:rPr>
          <w:rFonts w:ascii="Times New Roman" w:hAnsi="Times New Roman" w:cs="Times New Roman"/>
        </w:rPr>
        <w:t xml:space="preserve"> Security Portal. For programs who are not currently operating in the CACFP, SFSP, or FDC, please see:</w:t>
      </w:r>
    </w:p>
    <w:p w14:paraId="518149F9" w14:textId="77777777" w:rsidR="008545EB" w:rsidRPr="0009748C" w:rsidRDefault="00000000" w:rsidP="008545EB">
      <w:pPr>
        <w:pStyle w:val="Default"/>
        <w:numPr>
          <w:ilvl w:val="0"/>
          <w:numId w:val="40"/>
        </w:numPr>
        <w:adjustRightInd/>
        <w:rPr>
          <w:rFonts w:ascii="Times New Roman" w:hAnsi="Times New Roman" w:cs="Times New Roman"/>
        </w:rPr>
      </w:pPr>
      <w:hyperlink r:id="rId12" w:history="1">
        <w:r w:rsidR="008545EB" w:rsidRPr="0009748C">
          <w:rPr>
            <w:rStyle w:val="Hyperlink"/>
            <w:rFonts w:ascii="Times New Roman" w:hAnsi="Times New Roman" w:cs="Times New Roman"/>
          </w:rPr>
          <w:t>SFSP Administration Guide</w:t>
        </w:r>
      </w:hyperlink>
      <w:r w:rsidR="008545EB" w:rsidRPr="0009748C">
        <w:rPr>
          <w:rFonts w:ascii="Times New Roman" w:hAnsi="Times New Roman" w:cs="Times New Roman"/>
        </w:rPr>
        <w:t xml:space="preserve"> (pages 12-14)</w:t>
      </w:r>
    </w:p>
    <w:p w14:paraId="67FFAD92" w14:textId="77777777" w:rsidR="008545EB" w:rsidRPr="0009748C" w:rsidRDefault="00000000" w:rsidP="008545EB">
      <w:pPr>
        <w:pStyle w:val="Default"/>
        <w:numPr>
          <w:ilvl w:val="0"/>
          <w:numId w:val="40"/>
        </w:numPr>
        <w:adjustRightInd/>
        <w:rPr>
          <w:rFonts w:ascii="Times New Roman" w:hAnsi="Times New Roman" w:cs="Times New Roman"/>
        </w:rPr>
      </w:pPr>
      <w:hyperlink r:id="rId13" w:history="1">
        <w:r w:rsidR="008545EB" w:rsidRPr="0009748C">
          <w:rPr>
            <w:rStyle w:val="Hyperlink"/>
            <w:rFonts w:ascii="Times New Roman" w:hAnsi="Times New Roman" w:cs="Times New Roman"/>
          </w:rPr>
          <w:t>CACFP At-Risk Afterschool Meals Guide</w:t>
        </w:r>
      </w:hyperlink>
      <w:r w:rsidR="008545EB" w:rsidRPr="0009748C">
        <w:rPr>
          <w:rFonts w:ascii="Times New Roman" w:hAnsi="Times New Roman" w:cs="Times New Roman"/>
        </w:rPr>
        <w:t xml:space="preserve"> (pages 14-15)</w:t>
      </w:r>
    </w:p>
    <w:p w14:paraId="56B2AB41" w14:textId="77777777" w:rsidR="008545EB" w:rsidRPr="0009748C" w:rsidRDefault="00000000" w:rsidP="008545EB">
      <w:pPr>
        <w:pStyle w:val="Default"/>
        <w:numPr>
          <w:ilvl w:val="0"/>
          <w:numId w:val="40"/>
        </w:numPr>
        <w:adjustRightInd/>
        <w:rPr>
          <w:rFonts w:ascii="Times New Roman" w:hAnsi="Times New Roman" w:cs="Times New Roman"/>
        </w:rPr>
      </w:pPr>
      <w:hyperlink r:id="rId14" w:history="1">
        <w:r w:rsidR="008545EB" w:rsidRPr="0009748C">
          <w:rPr>
            <w:rStyle w:val="Hyperlink"/>
            <w:rFonts w:ascii="Times New Roman" w:hAnsi="Times New Roman" w:cs="Times New Roman"/>
          </w:rPr>
          <w:t>Family Day Care Homes Monitor Handbook</w:t>
        </w:r>
      </w:hyperlink>
      <w:r w:rsidR="008545EB" w:rsidRPr="0009748C">
        <w:rPr>
          <w:rFonts w:ascii="Times New Roman" w:hAnsi="Times New Roman" w:cs="Times New Roman"/>
        </w:rPr>
        <w:t xml:space="preserve"> (page 14)</w:t>
      </w:r>
    </w:p>
    <w:p w14:paraId="1F60C810" w14:textId="77777777" w:rsidR="008545EB" w:rsidRPr="0009748C" w:rsidRDefault="008545EB" w:rsidP="008545EB">
      <w:pPr>
        <w:pStyle w:val="Default"/>
        <w:rPr>
          <w:rFonts w:ascii="Times New Roman" w:hAnsi="Times New Roman" w:cs="Times New Roman"/>
        </w:rPr>
      </w:pPr>
    </w:p>
    <w:p w14:paraId="5EE7D36B" w14:textId="77777777" w:rsidR="008545EB" w:rsidRPr="0009748C" w:rsidRDefault="008545EB" w:rsidP="008545EB"/>
    <w:p w14:paraId="7EA6A641" w14:textId="77777777" w:rsidR="008545EB" w:rsidRPr="0009748C" w:rsidRDefault="008545EB" w:rsidP="008545EB">
      <w:r w:rsidRPr="0009748C">
        <w:t>There are several items to consider when using this school list to qualify a site as area eligible or a provider home as Tier</w:t>
      </w:r>
      <w:r>
        <w:t xml:space="preserve"> 1</w:t>
      </w:r>
      <w:r w:rsidRPr="0009748C">
        <w:t xml:space="preserve">. Please see the additional guidance detailed below: </w:t>
      </w:r>
    </w:p>
    <w:p w14:paraId="5A450B84" w14:textId="77777777" w:rsidR="008545EB" w:rsidRPr="0009748C" w:rsidRDefault="008545EB" w:rsidP="008545EB">
      <w:pPr>
        <w:rPr>
          <w:b/>
          <w:bCs/>
        </w:rPr>
      </w:pPr>
    </w:p>
    <w:p w14:paraId="25D7A331" w14:textId="77777777" w:rsidR="008545EB" w:rsidRPr="0009748C" w:rsidRDefault="008545EB" w:rsidP="008545EB">
      <w:pPr>
        <w:pStyle w:val="ListParagraph"/>
        <w:widowControl w:val="0"/>
        <w:numPr>
          <w:ilvl w:val="0"/>
          <w:numId w:val="41"/>
        </w:numPr>
        <w:contextualSpacing/>
      </w:pPr>
      <w:r w:rsidRPr="0009748C">
        <w:rPr>
          <w:b/>
          <w:bCs/>
        </w:rPr>
        <w:t xml:space="preserve">Attendance area: </w:t>
      </w:r>
      <w:r w:rsidRPr="0009748C">
        <w:t xml:space="preserve">School districts utilize a variety </w:t>
      </w:r>
      <w:r>
        <w:t>of</w:t>
      </w:r>
      <w:r w:rsidRPr="0009748C">
        <w:t xml:space="preserve"> methods to determine attendance areas for schools. It is the CACFP/SFSP sponsor’s responsibility to contact the relevant school district and determine if their site/home is in the attendance area </w:t>
      </w:r>
      <w:r>
        <w:t>of</w:t>
      </w:r>
      <w:r w:rsidRPr="0009748C">
        <w:t xml:space="preserve"> a school on this list. Sponsors must retain all supporting attendance area documentation.  </w:t>
      </w:r>
    </w:p>
    <w:p w14:paraId="5C9C5947" w14:textId="77777777" w:rsidR="008545EB" w:rsidRPr="0009748C" w:rsidRDefault="008545EB" w:rsidP="008545EB">
      <w:pPr>
        <w:pStyle w:val="ListParagraph"/>
        <w:widowControl w:val="0"/>
        <w:ind w:left="1440"/>
        <w:contextualSpacing/>
      </w:pPr>
    </w:p>
    <w:p w14:paraId="7519E7C2" w14:textId="77777777" w:rsidR="008545EB" w:rsidRDefault="008545EB" w:rsidP="008545EB">
      <w:pPr>
        <w:pStyle w:val="ListParagraph"/>
        <w:widowControl w:val="0"/>
        <w:numPr>
          <w:ilvl w:val="1"/>
          <w:numId w:val="41"/>
        </w:numPr>
        <w:contextualSpacing/>
      </w:pPr>
      <w:r w:rsidRPr="0009748C">
        <w:rPr>
          <w:rFonts w:eastAsia="Calibri"/>
          <w:i/>
          <w:iCs/>
          <w:color w:val="000000"/>
        </w:rPr>
        <w:t xml:space="preserve">Example: When documenting an address in </w:t>
      </w:r>
      <w:r>
        <w:rPr>
          <w:rFonts w:eastAsia="Calibri"/>
          <w:i/>
          <w:iCs/>
          <w:color w:val="000000"/>
        </w:rPr>
        <w:t xml:space="preserve">Plymouth </w:t>
      </w:r>
      <w:r w:rsidRPr="0009748C">
        <w:rPr>
          <w:rFonts w:eastAsia="Calibri"/>
          <w:i/>
          <w:iCs/>
          <w:color w:val="000000"/>
        </w:rPr>
        <w:t xml:space="preserve">as area eligible or Tier 1, </w:t>
      </w:r>
      <w:r w:rsidRPr="0009748C">
        <w:rPr>
          <w:rFonts w:eastAsia="Calibri"/>
          <w:i/>
          <w:iCs/>
          <w:color w:val="000000"/>
        </w:rPr>
        <w:lastRenderedPageBreak/>
        <w:t xml:space="preserve">use current school boundary information to identify if it is in the attendance area </w:t>
      </w:r>
      <w:r>
        <w:rPr>
          <w:rFonts w:eastAsia="Calibri"/>
          <w:i/>
          <w:iCs/>
          <w:color w:val="000000"/>
        </w:rPr>
        <w:t>of</w:t>
      </w:r>
      <w:r w:rsidRPr="0009748C">
        <w:rPr>
          <w:rFonts w:eastAsia="Calibri"/>
          <w:i/>
          <w:iCs/>
          <w:color w:val="000000"/>
        </w:rPr>
        <w:t xml:space="preserve"> “</w:t>
      </w:r>
      <w:r>
        <w:rPr>
          <w:rFonts w:eastAsia="Calibri"/>
          <w:i/>
          <w:iCs/>
          <w:color w:val="000000"/>
        </w:rPr>
        <w:t>Cold Spring Elementary</w:t>
      </w:r>
      <w:r w:rsidRPr="0009748C">
        <w:rPr>
          <w:rFonts w:eastAsia="Calibri"/>
          <w:i/>
          <w:iCs/>
          <w:color w:val="000000"/>
        </w:rPr>
        <w:t>” or “</w:t>
      </w:r>
      <w:r>
        <w:rPr>
          <w:rFonts w:eastAsia="Calibri"/>
          <w:i/>
          <w:iCs/>
          <w:color w:val="000000"/>
        </w:rPr>
        <w:t>Federal Furnace Elementary</w:t>
      </w:r>
      <w:r w:rsidRPr="0009748C">
        <w:rPr>
          <w:rFonts w:eastAsia="Calibri"/>
          <w:i/>
          <w:iCs/>
          <w:color w:val="000000"/>
        </w:rPr>
        <w:t>”.</w:t>
      </w:r>
      <w:r w:rsidRPr="0009748C">
        <w:t xml:space="preserve"> </w:t>
      </w:r>
    </w:p>
    <w:p w14:paraId="421BF8B2" w14:textId="77777777" w:rsidR="001C2AB3" w:rsidRPr="0009748C" w:rsidRDefault="001C2AB3" w:rsidP="001C2AB3">
      <w:pPr>
        <w:pStyle w:val="ListParagraph"/>
        <w:widowControl w:val="0"/>
        <w:ind w:left="1440"/>
        <w:contextualSpacing/>
      </w:pPr>
    </w:p>
    <w:p w14:paraId="7DDCFE0D" w14:textId="07D54DFC" w:rsidR="008545EB" w:rsidRPr="0009748C" w:rsidRDefault="008545EB" w:rsidP="008545EB">
      <w:pPr>
        <w:pStyle w:val="Default"/>
        <w:numPr>
          <w:ilvl w:val="0"/>
          <w:numId w:val="41"/>
        </w:numPr>
        <w:adjustRightInd/>
        <w:rPr>
          <w:rFonts w:ascii="Times New Roman" w:hAnsi="Times New Roman" w:cs="Times New Roman"/>
          <w:b/>
          <w:bCs/>
        </w:rPr>
      </w:pPr>
      <w:r w:rsidRPr="0009748C">
        <w:rPr>
          <w:rFonts w:ascii="Times New Roman" w:hAnsi="Times New Roman" w:cs="Times New Roman"/>
          <w:b/>
          <w:bCs/>
        </w:rPr>
        <w:t xml:space="preserve">City or town-wide eligibility: </w:t>
      </w:r>
      <w:r w:rsidRPr="0009748C">
        <w:rPr>
          <w:rFonts w:ascii="Times New Roman" w:hAnsi="Times New Roman" w:cs="Times New Roman"/>
        </w:rPr>
        <w:t xml:space="preserve">If all the schools </w:t>
      </w:r>
      <w:r>
        <w:rPr>
          <w:rFonts w:ascii="Times New Roman" w:hAnsi="Times New Roman" w:cs="Times New Roman"/>
        </w:rPr>
        <w:t>of</w:t>
      </w:r>
      <w:r w:rsidRPr="0009748C">
        <w:rPr>
          <w:rFonts w:ascii="Times New Roman" w:hAnsi="Times New Roman" w:cs="Times New Roman"/>
        </w:rPr>
        <w:t xml:space="preserve"> a particular grade level in a city or town have over fifty percent qualifying for free or reduced priced meals, the entire city or town </w:t>
      </w:r>
      <w:r>
        <w:rPr>
          <w:rFonts w:ascii="Times New Roman" w:hAnsi="Times New Roman" w:cs="Times New Roman"/>
        </w:rPr>
        <w:t>is considered</w:t>
      </w:r>
      <w:r w:rsidRPr="0009748C">
        <w:rPr>
          <w:rFonts w:ascii="Times New Roman" w:hAnsi="Times New Roman" w:cs="Times New Roman"/>
        </w:rPr>
        <w:t xml:space="preserve"> area eligible. These schools are </w:t>
      </w:r>
      <w:r w:rsidR="0049707E" w:rsidRPr="00473623">
        <w:rPr>
          <w:rFonts w:ascii="Times New Roman" w:hAnsi="Times New Roman" w:cs="Times New Roman"/>
          <w:b/>
          <w:bCs/>
        </w:rPr>
        <w:t>bolded</w:t>
      </w:r>
      <w:r w:rsidRPr="0009748C">
        <w:rPr>
          <w:rFonts w:ascii="Times New Roman" w:hAnsi="Times New Roman" w:cs="Times New Roman"/>
        </w:rPr>
        <w:t xml:space="preserve"> on the list. </w:t>
      </w:r>
    </w:p>
    <w:p w14:paraId="220B2D3D" w14:textId="77777777" w:rsidR="008545EB" w:rsidRDefault="008545EB" w:rsidP="008545EB">
      <w:pPr>
        <w:pStyle w:val="Default"/>
        <w:ind w:left="360"/>
        <w:rPr>
          <w:rFonts w:ascii="Times New Roman" w:hAnsi="Times New Roman" w:cs="Times New Roman"/>
          <w:i/>
          <w:iCs/>
        </w:rPr>
      </w:pPr>
    </w:p>
    <w:p w14:paraId="21D34205" w14:textId="77777777" w:rsidR="008545EB" w:rsidRDefault="008545EB" w:rsidP="008545EB">
      <w:pPr>
        <w:pStyle w:val="Default"/>
        <w:numPr>
          <w:ilvl w:val="1"/>
          <w:numId w:val="41"/>
        </w:numPr>
        <w:adjustRightInd/>
        <w:rPr>
          <w:rFonts w:ascii="Times New Roman" w:hAnsi="Times New Roman" w:cs="Times New Roman"/>
        </w:rPr>
      </w:pPr>
      <w:r w:rsidRPr="00EF2CD1">
        <w:rPr>
          <w:rFonts w:ascii="Times New Roman" w:hAnsi="Times New Roman" w:cs="Times New Roman"/>
          <w:b/>
          <w:bCs/>
        </w:rPr>
        <w:t xml:space="preserve">Regional </w:t>
      </w:r>
      <w:r>
        <w:rPr>
          <w:rFonts w:ascii="Times New Roman" w:hAnsi="Times New Roman" w:cs="Times New Roman"/>
          <w:b/>
          <w:bCs/>
        </w:rPr>
        <w:t>s</w:t>
      </w:r>
      <w:r w:rsidRPr="00EF2CD1">
        <w:rPr>
          <w:rFonts w:ascii="Times New Roman" w:hAnsi="Times New Roman" w:cs="Times New Roman"/>
          <w:b/>
          <w:bCs/>
        </w:rPr>
        <w:t>chools</w:t>
      </w:r>
      <w:r>
        <w:rPr>
          <w:rFonts w:ascii="Times New Roman" w:hAnsi="Times New Roman" w:cs="Times New Roman"/>
        </w:rPr>
        <w:t xml:space="preserve">: When regional schools are determined to have district-wide eligibility, the towns served by those regional schools are listed to identify which towns have town-wide eligibility. </w:t>
      </w:r>
    </w:p>
    <w:p w14:paraId="409890E2" w14:textId="77777777" w:rsidR="008545EB" w:rsidRPr="00647CDA" w:rsidRDefault="008545EB" w:rsidP="008545EB">
      <w:pPr>
        <w:pStyle w:val="Default"/>
        <w:adjustRightInd/>
        <w:ind w:left="720"/>
        <w:rPr>
          <w:rFonts w:ascii="Times New Roman" w:hAnsi="Times New Roman" w:cs="Times New Roman"/>
        </w:rPr>
      </w:pPr>
    </w:p>
    <w:p w14:paraId="37FB0A7D" w14:textId="77777777" w:rsidR="008545EB" w:rsidRPr="0009748C" w:rsidRDefault="008545EB" w:rsidP="008545EB">
      <w:pPr>
        <w:pStyle w:val="Default"/>
        <w:numPr>
          <w:ilvl w:val="0"/>
          <w:numId w:val="41"/>
        </w:numPr>
        <w:adjustRightInd/>
        <w:rPr>
          <w:rFonts w:ascii="Times New Roman" w:hAnsi="Times New Roman" w:cs="Times New Roman"/>
        </w:rPr>
      </w:pPr>
      <w:r w:rsidRPr="0009748C">
        <w:rPr>
          <w:rFonts w:ascii="Times New Roman" w:hAnsi="Times New Roman" w:cs="Times New Roman"/>
          <w:b/>
          <w:bCs/>
        </w:rPr>
        <w:t xml:space="preserve">Eligible for onsite meal service only: </w:t>
      </w:r>
      <w:r w:rsidRPr="0009748C">
        <w:rPr>
          <w:rFonts w:ascii="Times New Roman" w:hAnsi="Times New Roman" w:cs="Times New Roman"/>
        </w:rPr>
        <w:t>Schools on the list with an asterisk</w:t>
      </w:r>
      <w:r w:rsidRPr="0009748C">
        <w:rPr>
          <w:rFonts w:ascii="Times New Roman" w:hAnsi="Times New Roman" w:cs="Times New Roman"/>
          <w:b/>
        </w:rPr>
        <w:t xml:space="preserve"> </w:t>
      </w:r>
      <w:r w:rsidRPr="0009748C">
        <w:rPr>
          <w:rFonts w:ascii="Times New Roman" w:hAnsi="Times New Roman" w:cs="Times New Roman"/>
        </w:rPr>
        <w:t xml:space="preserve">“*” next to their name do not have attendance areas and therefore may not be used to determine area eligibility. These schools are eligible for </w:t>
      </w:r>
      <w:r w:rsidRPr="0009748C">
        <w:rPr>
          <w:rFonts w:ascii="Times New Roman" w:hAnsi="Times New Roman" w:cs="Times New Roman"/>
          <w:u w:val="single"/>
        </w:rPr>
        <w:t>onsite meal service only</w:t>
      </w:r>
      <w:r w:rsidRPr="0009748C">
        <w:rPr>
          <w:rFonts w:ascii="Times New Roman" w:hAnsi="Times New Roman" w:cs="Times New Roman"/>
        </w:rPr>
        <w:t xml:space="preserve">, through an approved CACFP at-risk site, </w:t>
      </w:r>
      <w:r w:rsidRPr="0009748C">
        <w:rPr>
          <w:rFonts w:ascii="Times New Roman" w:hAnsi="Times New Roman" w:cs="Times New Roman"/>
          <w:color w:val="auto"/>
        </w:rPr>
        <w:t xml:space="preserve">SFSP open site, or SFSP closed enrolled site. </w:t>
      </w:r>
      <w:r w:rsidRPr="0009748C">
        <w:rPr>
          <w:rFonts w:ascii="Times New Roman" w:hAnsi="Times New Roman" w:cs="Times New Roman"/>
        </w:rPr>
        <w:t xml:space="preserve">FDC Sponsors cannot use these schools to qualify an FDC provider as eligible for Tier 1 status. </w:t>
      </w:r>
    </w:p>
    <w:p w14:paraId="34CE35D4" w14:textId="77777777" w:rsidR="008545EB" w:rsidRPr="0009748C" w:rsidRDefault="008545EB" w:rsidP="008545EB">
      <w:pPr>
        <w:pStyle w:val="Default"/>
        <w:rPr>
          <w:rFonts w:ascii="Times New Roman" w:hAnsi="Times New Roman" w:cs="Times New Roman"/>
          <w:b/>
          <w:bCs/>
        </w:rPr>
      </w:pPr>
    </w:p>
    <w:p w14:paraId="65F3C661" w14:textId="77777777" w:rsidR="008545EB" w:rsidRPr="0009748C" w:rsidRDefault="008545EB" w:rsidP="008545EB">
      <w:pPr>
        <w:pStyle w:val="Default"/>
        <w:numPr>
          <w:ilvl w:val="0"/>
          <w:numId w:val="41"/>
        </w:numPr>
        <w:adjustRightInd/>
        <w:rPr>
          <w:rFonts w:ascii="Times New Roman" w:hAnsi="Times New Roman" w:cs="Times New Roman"/>
        </w:rPr>
      </w:pPr>
      <w:r w:rsidRPr="0009748C">
        <w:rPr>
          <w:rFonts w:ascii="Times New Roman" w:hAnsi="Times New Roman" w:cs="Times New Roman"/>
          <w:b/>
          <w:bCs/>
        </w:rPr>
        <w:t xml:space="preserve">Determination duration: </w:t>
      </w:r>
      <w:r w:rsidRPr="0009748C">
        <w:rPr>
          <w:rFonts w:ascii="Times New Roman" w:hAnsi="Times New Roman" w:cs="Times New Roman"/>
        </w:rPr>
        <w:t xml:space="preserve">Area eligibility </w:t>
      </w:r>
      <w:r>
        <w:rPr>
          <w:rFonts w:ascii="Times New Roman" w:hAnsi="Times New Roman" w:cs="Times New Roman"/>
        </w:rPr>
        <w:t xml:space="preserve">for SFSP, CACFP at-risk </w:t>
      </w:r>
      <w:r w:rsidRPr="0009748C">
        <w:rPr>
          <w:rFonts w:ascii="Times New Roman" w:hAnsi="Times New Roman" w:cs="Times New Roman"/>
        </w:rPr>
        <w:t xml:space="preserve">or Tier 1 status determinations from any school on this list will be effective for five (5) years, at which time eligibility must be re-assessed. </w:t>
      </w:r>
    </w:p>
    <w:p w14:paraId="540E5233" w14:textId="77777777" w:rsidR="008545EB" w:rsidRPr="0009748C" w:rsidRDefault="008545EB" w:rsidP="008545EB">
      <w:pPr>
        <w:rPr>
          <w:b/>
          <w:bCs/>
          <w:szCs w:val="24"/>
        </w:rPr>
      </w:pPr>
    </w:p>
    <w:p w14:paraId="44745BFF" w14:textId="77777777" w:rsidR="008545EB" w:rsidRPr="0009748C" w:rsidRDefault="008545EB" w:rsidP="008545EB">
      <w:pPr>
        <w:pStyle w:val="ListParagraph"/>
        <w:widowControl w:val="0"/>
        <w:numPr>
          <w:ilvl w:val="0"/>
          <w:numId w:val="41"/>
        </w:numPr>
        <w:contextualSpacing/>
      </w:pPr>
      <w:r w:rsidRPr="0009748C">
        <w:rPr>
          <w:b/>
        </w:rPr>
        <w:t>Retaining Documentation:</w:t>
      </w:r>
      <w:r w:rsidRPr="0009748C">
        <w:t xml:space="preserve"> Sponsoring Organizations must retain a record which identifies the school that qualifies an address as area eligible or Tier 1. Retain a copy </w:t>
      </w:r>
      <w:r>
        <w:t>of</w:t>
      </w:r>
      <w:r w:rsidRPr="0009748C">
        <w:t xml:space="preserve"> the pertinent page from this list along with any additional information you used to document the attendance area </w:t>
      </w:r>
      <w:r>
        <w:t>of</w:t>
      </w:r>
      <w:r w:rsidRPr="0009748C">
        <w:t xml:space="preserve"> the address (i.e., street lists, information from school department web pages, etc.). DESE does not maintain previous years lists. </w:t>
      </w:r>
    </w:p>
    <w:p w14:paraId="3EFA2DF0" w14:textId="77777777" w:rsidR="008545EB" w:rsidRPr="0009748C" w:rsidRDefault="008545EB" w:rsidP="008545EB">
      <w:pPr>
        <w:rPr>
          <w:szCs w:val="24"/>
        </w:rPr>
      </w:pPr>
    </w:p>
    <w:p w14:paraId="1EC12409" w14:textId="77777777" w:rsidR="008545EB" w:rsidRDefault="008545EB" w:rsidP="008545EB">
      <w:pPr>
        <w:rPr>
          <w:szCs w:val="24"/>
        </w:rPr>
      </w:pPr>
      <w:r w:rsidRPr="00412F69">
        <w:rPr>
          <w:b/>
          <w:bCs/>
          <w:szCs w:val="24"/>
        </w:rPr>
        <w:t>Mid-year CEP implementation</w:t>
      </w:r>
      <w:r>
        <w:rPr>
          <w:b/>
          <w:bCs/>
          <w:szCs w:val="24"/>
        </w:rPr>
        <w:t xml:space="preserve"> and the 50% list</w:t>
      </w:r>
      <w:r>
        <w:rPr>
          <w:szCs w:val="24"/>
        </w:rPr>
        <w:t xml:space="preserve">: </w:t>
      </w:r>
    </w:p>
    <w:p w14:paraId="72902A8F" w14:textId="77777777" w:rsidR="008545EB" w:rsidRDefault="008545EB" w:rsidP="008545EB">
      <w:r>
        <w:t xml:space="preserve">On September 26, 2023, USDA’s Food and Nutrition Service (FNS) Published the Final Rule, Child Nutrition Programs: Community Eligibility Provision – Increasing Options for Schools. This final rule amends Community Eligibility Provision (CEP) regulations by lowering the minimum identified student percentage (ISP) from 40 percent to 25 percent. This was implemented effective December 2023, and eligible districts were contacted to submit their student data for evaluation and approval in December 2023. Schools that submitted data and were approved for eligibility are included in this list. Schools that did not submit their data, or whose new data did not qualify them as area eligible are not included in this list. </w:t>
      </w:r>
    </w:p>
    <w:p w14:paraId="4A727669" w14:textId="77777777" w:rsidR="00C51938" w:rsidRDefault="00C51938" w:rsidP="008545EB"/>
    <w:p w14:paraId="2FBE1298" w14:textId="44D96674" w:rsidR="00C51938" w:rsidRPr="00867499" w:rsidRDefault="00C51938" w:rsidP="008545EB">
      <w:r w:rsidRPr="00867499">
        <w:t xml:space="preserve">UPDATED: There have been </w:t>
      </w:r>
      <w:r w:rsidR="00B43987" w:rsidRPr="00867499">
        <w:t>17</w:t>
      </w:r>
      <w:r w:rsidRPr="00867499">
        <w:t xml:space="preserve"> school added to this list after initial publication, due to updated </w:t>
      </w:r>
      <w:r w:rsidR="00D3245F" w:rsidRPr="00867499">
        <w:t xml:space="preserve">CEP </w:t>
      </w:r>
      <w:r w:rsidRPr="00867499">
        <w:t>data becoming available. Those schools include:</w:t>
      </w:r>
    </w:p>
    <w:p w14:paraId="2CF92B6B" w14:textId="272C5220" w:rsidR="00B73DE4" w:rsidRPr="00867499" w:rsidRDefault="00B73DE4" w:rsidP="00B73DE4">
      <w:pPr>
        <w:pStyle w:val="ListParagraph"/>
        <w:numPr>
          <w:ilvl w:val="0"/>
          <w:numId w:val="45"/>
        </w:numPr>
      </w:pPr>
      <w:r w:rsidRPr="00867499">
        <w:t>Acushnet Public Schools: Ford Middle School</w:t>
      </w:r>
      <w:r w:rsidR="008D20A1" w:rsidRPr="00867499">
        <w:t>*</w:t>
      </w:r>
    </w:p>
    <w:p w14:paraId="4D42629F" w14:textId="77777777" w:rsidR="00B73DE4" w:rsidRPr="00867499" w:rsidRDefault="00B73DE4" w:rsidP="00B73DE4">
      <w:pPr>
        <w:pStyle w:val="ListParagraph"/>
        <w:numPr>
          <w:ilvl w:val="0"/>
          <w:numId w:val="45"/>
        </w:numPr>
      </w:pPr>
      <w:r w:rsidRPr="00867499">
        <w:t xml:space="preserve">Braintree Public Schools: Archie T Morrison, East Middle School </w:t>
      </w:r>
    </w:p>
    <w:p w14:paraId="49C4F96E" w14:textId="6A575BE8" w:rsidR="00B73DE4" w:rsidRPr="00867499" w:rsidRDefault="00B73DE4" w:rsidP="00B73DE4">
      <w:pPr>
        <w:pStyle w:val="ListParagraph"/>
        <w:numPr>
          <w:ilvl w:val="0"/>
          <w:numId w:val="45"/>
        </w:numPr>
      </w:pPr>
      <w:r w:rsidRPr="00867499">
        <w:t>Cambridge School Department: Haggerty, Morse</w:t>
      </w:r>
      <w:r w:rsidR="008D20A1" w:rsidRPr="00867499">
        <w:t>*</w:t>
      </w:r>
    </w:p>
    <w:p w14:paraId="73566C93" w14:textId="346DBBA8" w:rsidR="00B73DE4" w:rsidRPr="00867499" w:rsidRDefault="00B73DE4" w:rsidP="00B73DE4">
      <w:pPr>
        <w:pStyle w:val="ListParagraph"/>
        <w:numPr>
          <w:ilvl w:val="0"/>
          <w:numId w:val="45"/>
        </w:numPr>
      </w:pPr>
      <w:r w:rsidRPr="00867499">
        <w:t>Eastampton Public Schools: Easthampton High</w:t>
      </w:r>
      <w:r w:rsidR="008D20A1" w:rsidRPr="00867499">
        <w:t>*</w:t>
      </w:r>
      <w:r w:rsidRPr="00867499">
        <w:t xml:space="preserve"> </w:t>
      </w:r>
    </w:p>
    <w:p w14:paraId="0608CC03" w14:textId="1C8BE5D0" w:rsidR="00B73DE4" w:rsidRPr="00867499" w:rsidRDefault="00B73DE4" w:rsidP="00B73DE4">
      <w:pPr>
        <w:pStyle w:val="ListParagraph"/>
        <w:numPr>
          <w:ilvl w:val="0"/>
          <w:numId w:val="45"/>
        </w:numPr>
      </w:pPr>
      <w:r w:rsidRPr="00867499">
        <w:t xml:space="preserve">Newton Public Schools: Lincoln-Eliot Elementary </w:t>
      </w:r>
    </w:p>
    <w:p w14:paraId="03F43786" w14:textId="442AA488" w:rsidR="00B73DE4" w:rsidRPr="00867499" w:rsidRDefault="00B73DE4" w:rsidP="00B73DE4">
      <w:pPr>
        <w:pStyle w:val="ListParagraph"/>
        <w:numPr>
          <w:ilvl w:val="0"/>
          <w:numId w:val="45"/>
        </w:numPr>
      </w:pPr>
      <w:r w:rsidRPr="00867499">
        <w:t>Petersham School Committee: Petersham Center School</w:t>
      </w:r>
      <w:r w:rsidR="001D023B" w:rsidRPr="00867499">
        <w:t>*</w:t>
      </w:r>
    </w:p>
    <w:p w14:paraId="73A55CEE" w14:textId="32F6CE0C" w:rsidR="00B73DE4" w:rsidRPr="00867499" w:rsidRDefault="00B73DE4" w:rsidP="00B73DE4">
      <w:pPr>
        <w:pStyle w:val="ListParagraph"/>
        <w:numPr>
          <w:ilvl w:val="0"/>
          <w:numId w:val="45"/>
        </w:numPr>
      </w:pPr>
      <w:r w:rsidRPr="00867499">
        <w:t>Pioneer Valley Regional School District: Bernardston Elementary School</w:t>
      </w:r>
      <w:r w:rsidR="001D023B" w:rsidRPr="00867499">
        <w:t>*</w:t>
      </w:r>
      <w:r w:rsidRPr="00867499">
        <w:t xml:space="preserve"> </w:t>
      </w:r>
    </w:p>
    <w:p w14:paraId="5E10DFC7" w14:textId="77777777" w:rsidR="00146D67" w:rsidRPr="00867499" w:rsidRDefault="00B73DE4" w:rsidP="00B73DE4">
      <w:pPr>
        <w:pStyle w:val="ListParagraph"/>
        <w:numPr>
          <w:ilvl w:val="0"/>
          <w:numId w:val="45"/>
        </w:numPr>
      </w:pPr>
      <w:r w:rsidRPr="00867499">
        <w:lastRenderedPageBreak/>
        <w:t xml:space="preserve">Plymouth </w:t>
      </w:r>
      <w:r w:rsidR="00146D67" w:rsidRPr="00867499">
        <w:t xml:space="preserve">School Committee: Manomet Elementary, Plymouth Community Intermediate </w:t>
      </w:r>
    </w:p>
    <w:p w14:paraId="0B5BB8D4" w14:textId="77777777" w:rsidR="009305A2" w:rsidRPr="00867499" w:rsidRDefault="00146D67" w:rsidP="00B73DE4">
      <w:pPr>
        <w:pStyle w:val="ListParagraph"/>
        <w:numPr>
          <w:ilvl w:val="0"/>
          <w:numId w:val="45"/>
        </w:numPr>
      </w:pPr>
      <w:r w:rsidRPr="00867499">
        <w:t xml:space="preserve">Upper Cape Cod Regional Vocation School: Upper Cape Cod Regional Voc-Tech </w:t>
      </w:r>
    </w:p>
    <w:p w14:paraId="2F1E21BD" w14:textId="414B77A1" w:rsidR="009305A2" w:rsidRPr="00867499" w:rsidRDefault="009305A2" w:rsidP="00B73DE4">
      <w:pPr>
        <w:pStyle w:val="ListParagraph"/>
        <w:numPr>
          <w:ilvl w:val="0"/>
          <w:numId w:val="45"/>
        </w:numPr>
      </w:pPr>
      <w:r w:rsidRPr="00867499">
        <w:t>Williamsburg School Department: Anne T Dunphy</w:t>
      </w:r>
      <w:r w:rsidR="001D023B" w:rsidRPr="00867499">
        <w:t>*</w:t>
      </w:r>
    </w:p>
    <w:p w14:paraId="3B98C3F2" w14:textId="07392A18" w:rsidR="00B73DE4" w:rsidRPr="00867499" w:rsidRDefault="009305A2" w:rsidP="00B73DE4">
      <w:pPr>
        <w:pStyle w:val="ListParagraph"/>
        <w:numPr>
          <w:ilvl w:val="0"/>
          <w:numId w:val="45"/>
        </w:numPr>
      </w:pPr>
      <w:r w:rsidRPr="00867499">
        <w:t xml:space="preserve">Worthington Public Schools: R.H. Conwell </w:t>
      </w:r>
      <w:r w:rsidR="008D20A1" w:rsidRPr="00867499">
        <w:t>School</w:t>
      </w:r>
      <w:r w:rsidR="001D023B" w:rsidRPr="00867499">
        <w:t>*</w:t>
      </w:r>
      <w:r w:rsidRPr="00867499">
        <w:t xml:space="preserve"> </w:t>
      </w:r>
      <w:r w:rsidR="00B73DE4" w:rsidRPr="00867499">
        <w:t xml:space="preserve"> </w:t>
      </w:r>
    </w:p>
    <w:p w14:paraId="1FBDA01F" w14:textId="376159D6" w:rsidR="008545EB" w:rsidRPr="00867499" w:rsidRDefault="00BC58F3" w:rsidP="008545EB">
      <w:r w:rsidRPr="00867499">
        <w:t xml:space="preserve">*Please note schools with an asterisk </w:t>
      </w:r>
      <w:r w:rsidR="0021100A" w:rsidRPr="00867499">
        <w:t xml:space="preserve">provide city/town-wide eligibility </w:t>
      </w:r>
    </w:p>
    <w:p w14:paraId="2A1E2851" w14:textId="77777777" w:rsidR="00BC58F3" w:rsidRDefault="00BC58F3" w:rsidP="008545EB">
      <w:pPr>
        <w:rPr>
          <w:b/>
          <w:bCs/>
        </w:rPr>
      </w:pPr>
    </w:p>
    <w:p w14:paraId="48B47597" w14:textId="270FF45C" w:rsidR="008545EB" w:rsidRPr="0000713F" w:rsidRDefault="008545EB" w:rsidP="008545EB">
      <w:pPr>
        <w:rPr>
          <w:b/>
          <w:bCs/>
        </w:rPr>
      </w:pPr>
      <w:r>
        <w:rPr>
          <w:b/>
          <w:bCs/>
        </w:rPr>
        <w:t>Additional s</w:t>
      </w:r>
      <w:r w:rsidRPr="0000713F">
        <w:rPr>
          <w:b/>
          <w:bCs/>
        </w:rPr>
        <w:t>chool claim data</w:t>
      </w:r>
    </w:p>
    <w:p w14:paraId="4E1001C3" w14:textId="6A6D7A02" w:rsidR="008545EB" w:rsidRPr="0000713F" w:rsidRDefault="008545EB" w:rsidP="008545EB">
      <w:r w:rsidRPr="0000713F">
        <w:t xml:space="preserve">All districts are encouraged to </w:t>
      </w:r>
      <w:r w:rsidRPr="0000713F">
        <w:rPr>
          <w:szCs w:val="24"/>
        </w:rPr>
        <w:t>review claim data for any month after October 202</w:t>
      </w:r>
      <w:r>
        <w:rPr>
          <w:szCs w:val="24"/>
        </w:rPr>
        <w:t>3</w:t>
      </w:r>
      <w:r w:rsidRPr="0000713F">
        <w:rPr>
          <w:szCs w:val="24"/>
        </w:rPr>
        <w:t xml:space="preserve"> to determine if </w:t>
      </w:r>
      <w:r w:rsidR="00665BD0">
        <w:rPr>
          <w:szCs w:val="24"/>
        </w:rPr>
        <w:t>a later</w:t>
      </w:r>
      <w:r w:rsidRPr="0000713F">
        <w:rPr>
          <w:szCs w:val="24"/>
        </w:rPr>
        <w:t xml:space="preserve"> claim month will establish a school as area eligible for SFSP and/or CACFP at-risk afterschool programming</w:t>
      </w:r>
      <w:r>
        <w:rPr>
          <w:szCs w:val="24"/>
        </w:rPr>
        <w:t xml:space="preserve">. </w:t>
      </w:r>
    </w:p>
    <w:p w14:paraId="572082DC" w14:textId="77777777" w:rsidR="008545EB" w:rsidRDefault="008545EB" w:rsidP="008545EB">
      <w:pPr>
        <w:rPr>
          <w:highlight w:val="yellow"/>
        </w:rPr>
      </w:pPr>
    </w:p>
    <w:p w14:paraId="154916C7" w14:textId="608F8397" w:rsidR="008545EB" w:rsidRPr="0009748C" w:rsidRDefault="008545EB" w:rsidP="008545EB">
      <w:pPr>
        <w:rPr>
          <w:szCs w:val="24"/>
        </w:rPr>
      </w:pPr>
      <w:r w:rsidRPr="0009748C">
        <w:rPr>
          <w:szCs w:val="24"/>
        </w:rPr>
        <w:t xml:space="preserve">If you have any questions, please contact Shannon Raymond at </w:t>
      </w:r>
      <w:hyperlink r:id="rId15" w:history="1">
        <w:r w:rsidRPr="0055238F">
          <w:rPr>
            <w:rStyle w:val="Hyperlink"/>
            <w:szCs w:val="24"/>
          </w:rPr>
          <w:t>Shannon.Raymond@mass.gov</w:t>
        </w:r>
      </w:hyperlink>
      <w:r w:rsidRPr="0009748C">
        <w:rPr>
          <w:szCs w:val="24"/>
        </w:rPr>
        <w:t>.</w:t>
      </w:r>
    </w:p>
    <w:p w14:paraId="61C98DE8" w14:textId="77777777" w:rsidR="008545EB" w:rsidRDefault="008545EB" w:rsidP="008545EB">
      <w:pPr>
        <w:widowControl/>
        <w:rPr>
          <w:b/>
          <w:sz w:val="28"/>
          <w:szCs w:val="28"/>
        </w:rPr>
        <w:sectPr w:rsidR="008545EB" w:rsidSect="00AD7EF0">
          <w:footerReference w:type="default" r:id="rId16"/>
          <w:endnotePr>
            <w:numFmt w:val="decimal"/>
          </w:endnotePr>
          <w:type w:val="continuous"/>
          <w:pgSz w:w="12240" w:h="15840"/>
          <w:pgMar w:top="1440" w:right="1440" w:bottom="1440" w:left="1440" w:header="1440" w:footer="720" w:gutter="0"/>
          <w:cols w:space="720"/>
          <w:formProt w:val="0"/>
          <w:noEndnote/>
          <w:docGrid w:linePitch="326"/>
        </w:sectPr>
      </w:pPr>
    </w:p>
    <w:p w14:paraId="0A116088" w14:textId="77777777" w:rsidR="00B73DE4" w:rsidRDefault="00B73DE4">
      <w:pPr>
        <w:widowControl/>
        <w:rPr>
          <w:b/>
          <w:sz w:val="28"/>
          <w:szCs w:val="28"/>
        </w:rPr>
      </w:pPr>
      <w:r>
        <w:rPr>
          <w:b/>
          <w:sz w:val="28"/>
          <w:szCs w:val="28"/>
        </w:rPr>
        <w:br w:type="page"/>
      </w:r>
    </w:p>
    <w:p w14:paraId="0C55DC38" w14:textId="26AFC341" w:rsidR="008545EB" w:rsidRPr="0009748C" w:rsidRDefault="00B73DE4" w:rsidP="008545EB">
      <w:pPr>
        <w:jc w:val="center"/>
        <w:rPr>
          <w:b/>
          <w:sz w:val="28"/>
          <w:szCs w:val="28"/>
        </w:rPr>
      </w:pPr>
      <w:r w:rsidRPr="00867499">
        <w:rPr>
          <w:b/>
          <w:sz w:val="28"/>
          <w:szCs w:val="28"/>
        </w:rPr>
        <w:lastRenderedPageBreak/>
        <w:t>REVISED:</w:t>
      </w:r>
      <w:r>
        <w:rPr>
          <w:b/>
          <w:sz w:val="28"/>
          <w:szCs w:val="28"/>
        </w:rPr>
        <w:t xml:space="preserve"> </w:t>
      </w:r>
      <w:r w:rsidR="008545EB" w:rsidRPr="0009748C">
        <w:rPr>
          <w:b/>
          <w:sz w:val="28"/>
          <w:szCs w:val="28"/>
        </w:rPr>
        <w:t>Fiscal Year 202</w:t>
      </w:r>
      <w:r w:rsidR="008545EB">
        <w:rPr>
          <w:b/>
          <w:sz w:val="28"/>
          <w:szCs w:val="28"/>
        </w:rPr>
        <w:t>4</w:t>
      </w:r>
      <w:r w:rsidR="008545EB" w:rsidRPr="0009748C">
        <w:rPr>
          <w:b/>
          <w:sz w:val="28"/>
          <w:szCs w:val="28"/>
        </w:rPr>
        <w:t xml:space="preserve"> Massachusetts Schools with</w:t>
      </w:r>
    </w:p>
    <w:p w14:paraId="54EE0923" w14:textId="760B56D8" w:rsidR="008545EB" w:rsidRDefault="008545EB" w:rsidP="008545EB">
      <w:pPr>
        <w:pStyle w:val="Header"/>
        <w:jc w:val="center"/>
        <w:rPr>
          <w:b/>
          <w:sz w:val="28"/>
          <w:szCs w:val="28"/>
        </w:rPr>
      </w:pPr>
      <w:r w:rsidRPr="0009748C">
        <w:rPr>
          <w:b/>
          <w:sz w:val="28"/>
          <w:szCs w:val="28"/>
        </w:rPr>
        <w:t xml:space="preserve">50% </w:t>
      </w:r>
      <w:r>
        <w:rPr>
          <w:b/>
          <w:sz w:val="28"/>
          <w:szCs w:val="28"/>
        </w:rPr>
        <w:t>of</w:t>
      </w:r>
      <w:r w:rsidRPr="0009748C">
        <w:rPr>
          <w:b/>
          <w:sz w:val="28"/>
          <w:szCs w:val="28"/>
        </w:rPr>
        <w:t xml:space="preserve"> Student Enrollment Eligible for Free and Reduced</w:t>
      </w:r>
      <w:r w:rsidR="001C2AB3">
        <w:rPr>
          <w:b/>
          <w:sz w:val="28"/>
          <w:szCs w:val="28"/>
        </w:rPr>
        <w:t xml:space="preserve"> </w:t>
      </w:r>
      <w:r w:rsidRPr="0009748C">
        <w:rPr>
          <w:b/>
          <w:sz w:val="28"/>
          <w:szCs w:val="28"/>
        </w:rPr>
        <w:t>Price Meals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4245"/>
        <w:gridCol w:w="360"/>
        <w:gridCol w:w="1705"/>
      </w:tblGrid>
      <w:tr w:rsidR="00994E3D" w:rsidRPr="005C0B6A" w14:paraId="479C44C7" w14:textId="77777777" w:rsidTr="00A6385C">
        <w:trPr>
          <w:trHeight w:val="300"/>
          <w:tblHeader/>
        </w:trPr>
        <w:tc>
          <w:tcPr>
            <w:tcW w:w="2076" w:type="pct"/>
            <w:shd w:val="clear" w:color="000000" w:fill="D9D9D9"/>
            <w:noWrap/>
            <w:vAlign w:val="center"/>
            <w:hideMark/>
          </w:tcPr>
          <w:p w14:paraId="4AE177C7" w14:textId="77777777" w:rsidR="008545EB" w:rsidRPr="005C0B6A" w:rsidRDefault="008545EB" w:rsidP="00E01A33">
            <w:pPr>
              <w:widowControl/>
              <w:rPr>
                <w:b/>
                <w:bCs/>
                <w:snapToGrid/>
                <w:color w:val="000000"/>
                <w:szCs w:val="24"/>
              </w:rPr>
            </w:pPr>
            <w:r w:rsidRPr="008C576F">
              <w:rPr>
                <w:b/>
                <w:bCs/>
                <w:snapToGrid/>
                <w:color w:val="000000"/>
                <w:szCs w:val="24"/>
              </w:rPr>
              <w:t>Sponsor Name</w:t>
            </w:r>
          </w:p>
        </w:tc>
        <w:tc>
          <w:tcPr>
            <w:tcW w:w="1967" w:type="pct"/>
            <w:shd w:val="clear" w:color="000000" w:fill="D9D9D9"/>
            <w:noWrap/>
            <w:vAlign w:val="center"/>
            <w:hideMark/>
          </w:tcPr>
          <w:p w14:paraId="46BCF4FE" w14:textId="77777777" w:rsidR="008545EB" w:rsidRPr="005C0B6A" w:rsidRDefault="008545EB" w:rsidP="00E01A33">
            <w:pPr>
              <w:widowControl/>
              <w:rPr>
                <w:b/>
                <w:bCs/>
                <w:snapToGrid/>
                <w:color w:val="000000"/>
                <w:szCs w:val="24"/>
              </w:rPr>
            </w:pPr>
            <w:r w:rsidRPr="008C576F">
              <w:rPr>
                <w:b/>
                <w:bCs/>
                <w:snapToGrid/>
                <w:color w:val="000000"/>
                <w:szCs w:val="24"/>
              </w:rPr>
              <w:t>Site Name</w:t>
            </w:r>
          </w:p>
        </w:tc>
        <w:tc>
          <w:tcPr>
            <w:tcW w:w="167" w:type="pct"/>
            <w:shd w:val="clear" w:color="000000" w:fill="D9D9D9"/>
            <w:vAlign w:val="bottom"/>
          </w:tcPr>
          <w:p w14:paraId="5A0F9D19" w14:textId="77777777" w:rsidR="008545EB" w:rsidRDefault="008545EB" w:rsidP="00E01A33">
            <w:pPr>
              <w:widowControl/>
              <w:jc w:val="center"/>
              <w:rPr>
                <w:b/>
                <w:bCs/>
                <w:snapToGrid/>
                <w:color w:val="000000"/>
                <w:szCs w:val="24"/>
              </w:rPr>
            </w:pPr>
            <w:r w:rsidRPr="005C0B6A">
              <w:rPr>
                <w:b/>
                <w:bCs/>
                <w:snapToGrid/>
                <w:color w:val="000000"/>
                <w:szCs w:val="24"/>
              </w:rPr>
              <w:t>*</w:t>
            </w:r>
          </w:p>
        </w:tc>
        <w:tc>
          <w:tcPr>
            <w:tcW w:w="790" w:type="pct"/>
            <w:shd w:val="clear" w:color="000000" w:fill="D9D9D9"/>
          </w:tcPr>
          <w:p w14:paraId="240AA658" w14:textId="77777777" w:rsidR="008545EB" w:rsidRPr="005C0B6A" w:rsidRDefault="008545EB" w:rsidP="00E01A33">
            <w:pPr>
              <w:widowControl/>
              <w:jc w:val="center"/>
              <w:rPr>
                <w:b/>
                <w:bCs/>
                <w:snapToGrid/>
                <w:color w:val="000000"/>
                <w:szCs w:val="24"/>
              </w:rPr>
            </w:pPr>
            <w:r>
              <w:rPr>
                <w:b/>
                <w:bCs/>
                <w:snapToGrid/>
                <w:color w:val="000000"/>
                <w:szCs w:val="24"/>
              </w:rPr>
              <w:t>Town(s) Served</w:t>
            </w:r>
          </w:p>
        </w:tc>
      </w:tr>
      <w:tr w:rsidR="00994E3D" w:rsidRPr="005C0B6A" w14:paraId="61D0E167" w14:textId="77777777" w:rsidTr="00563D2F">
        <w:trPr>
          <w:trHeight w:val="300"/>
        </w:trPr>
        <w:tc>
          <w:tcPr>
            <w:tcW w:w="2076" w:type="pct"/>
            <w:vMerge w:val="restart"/>
            <w:shd w:val="clear" w:color="auto" w:fill="auto"/>
            <w:noWrap/>
            <w:vAlign w:val="center"/>
            <w:hideMark/>
          </w:tcPr>
          <w:p w14:paraId="510752B8" w14:textId="77777777" w:rsidR="008545EB" w:rsidRPr="00345EF4" w:rsidRDefault="008545EB" w:rsidP="00E01A33">
            <w:pPr>
              <w:widowControl/>
              <w:rPr>
                <w:snapToGrid/>
                <w:color w:val="000000"/>
                <w:szCs w:val="24"/>
              </w:rPr>
            </w:pPr>
            <w:r w:rsidRPr="00345EF4">
              <w:rPr>
                <w:snapToGrid/>
                <w:color w:val="000000"/>
                <w:szCs w:val="24"/>
              </w:rPr>
              <w:t>Abby Kelley Foster Regional Charter School</w:t>
            </w:r>
          </w:p>
        </w:tc>
        <w:tc>
          <w:tcPr>
            <w:tcW w:w="1967" w:type="pct"/>
            <w:shd w:val="clear" w:color="auto" w:fill="auto"/>
            <w:noWrap/>
            <w:vAlign w:val="center"/>
            <w:hideMark/>
          </w:tcPr>
          <w:p w14:paraId="20FD412D" w14:textId="77777777" w:rsidR="008545EB" w:rsidRPr="00345EF4" w:rsidRDefault="008545EB" w:rsidP="00E01A33">
            <w:pPr>
              <w:widowControl/>
              <w:rPr>
                <w:snapToGrid/>
                <w:color w:val="000000"/>
                <w:szCs w:val="24"/>
              </w:rPr>
            </w:pPr>
            <w:r w:rsidRPr="00345EF4">
              <w:rPr>
                <w:snapToGrid/>
                <w:color w:val="000000"/>
                <w:szCs w:val="24"/>
              </w:rPr>
              <w:t>Abby Kelley Foster Elementary</w:t>
            </w:r>
          </w:p>
        </w:tc>
        <w:tc>
          <w:tcPr>
            <w:tcW w:w="167" w:type="pct"/>
            <w:shd w:val="clear" w:color="auto" w:fill="auto"/>
            <w:vAlign w:val="bottom"/>
          </w:tcPr>
          <w:p w14:paraId="2EBA1724" w14:textId="77777777" w:rsidR="008545EB" w:rsidRPr="00345EF4" w:rsidRDefault="008545EB" w:rsidP="00E01A33">
            <w:pPr>
              <w:widowControl/>
              <w:jc w:val="center"/>
              <w:rPr>
                <w:snapToGrid/>
                <w:color w:val="000000"/>
                <w:szCs w:val="24"/>
              </w:rPr>
            </w:pPr>
            <w:r w:rsidRPr="00345EF4">
              <w:rPr>
                <w:snapToGrid/>
                <w:color w:val="000000"/>
                <w:szCs w:val="24"/>
              </w:rPr>
              <w:t>*</w:t>
            </w:r>
          </w:p>
        </w:tc>
        <w:tc>
          <w:tcPr>
            <w:tcW w:w="790" w:type="pct"/>
            <w:shd w:val="clear" w:color="auto" w:fill="auto"/>
          </w:tcPr>
          <w:p w14:paraId="341697F8" w14:textId="77777777" w:rsidR="008545EB" w:rsidRPr="00345EF4" w:rsidRDefault="008545EB" w:rsidP="00E01A33">
            <w:pPr>
              <w:widowControl/>
              <w:jc w:val="center"/>
              <w:rPr>
                <w:snapToGrid/>
                <w:color w:val="000000"/>
                <w:szCs w:val="24"/>
              </w:rPr>
            </w:pPr>
          </w:p>
        </w:tc>
      </w:tr>
      <w:tr w:rsidR="00994E3D" w:rsidRPr="005C0B6A" w14:paraId="5A127C2D" w14:textId="77777777" w:rsidTr="00563D2F">
        <w:trPr>
          <w:trHeight w:val="300"/>
        </w:trPr>
        <w:tc>
          <w:tcPr>
            <w:tcW w:w="2076" w:type="pct"/>
            <w:vMerge/>
            <w:shd w:val="clear" w:color="auto" w:fill="auto"/>
            <w:noWrap/>
            <w:vAlign w:val="center"/>
          </w:tcPr>
          <w:p w14:paraId="2564243B" w14:textId="77777777" w:rsidR="008545EB" w:rsidRPr="00345EF4" w:rsidRDefault="008545EB" w:rsidP="00E01A33">
            <w:pPr>
              <w:widowControl/>
              <w:rPr>
                <w:snapToGrid/>
                <w:color w:val="000000"/>
                <w:szCs w:val="24"/>
              </w:rPr>
            </w:pPr>
          </w:p>
        </w:tc>
        <w:tc>
          <w:tcPr>
            <w:tcW w:w="1967" w:type="pct"/>
            <w:shd w:val="clear" w:color="auto" w:fill="auto"/>
            <w:noWrap/>
            <w:vAlign w:val="center"/>
            <w:hideMark/>
          </w:tcPr>
          <w:p w14:paraId="0DCEAFEC" w14:textId="77777777" w:rsidR="008545EB" w:rsidRPr="00345EF4" w:rsidRDefault="008545EB" w:rsidP="00E01A33">
            <w:pPr>
              <w:widowControl/>
              <w:rPr>
                <w:snapToGrid/>
                <w:color w:val="000000"/>
                <w:szCs w:val="24"/>
              </w:rPr>
            </w:pPr>
            <w:r w:rsidRPr="00345EF4">
              <w:rPr>
                <w:snapToGrid/>
                <w:color w:val="000000"/>
                <w:szCs w:val="24"/>
              </w:rPr>
              <w:t>Abby Kelley Foster High School</w:t>
            </w:r>
          </w:p>
        </w:tc>
        <w:tc>
          <w:tcPr>
            <w:tcW w:w="167" w:type="pct"/>
            <w:shd w:val="clear" w:color="auto" w:fill="auto"/>
            <w:vAlign w:val="bottom"/>
          </w:tcPr>
          <w:p w14:paraId="4D3FA4F5" w14:textId="77777777" w:rsidR="008545EB" w:rsidRPr="00345EF4" w:rsidRDefault="008545EB" w:rsidP="00E01A33">
            <w:pPr>
              <w:widowControl/>
              <w:jc w:val="center"/>
              <w:rPr>
                <w:snapToGrid/>
                <w:color w:val="000000"/>
                <w:szCs w:val="24"/>
              </w:rPr>
            </w:pPr>
            <w:r w:rsidRPr="00345EF4">
              <w:rPr>
                <w:snapToGrid/>
                <w:color w:val="000000"/>
                <w:szCs w:val="24"/>
              </w:rPr>
              <w:t>*</w:t>
            </w:r>
          </w:p>
        </w:tc>
        <w:tc>
          <w:tcPr>
            <w:tcW w:w="790" w:type="pct"/>
            <w:shd w:val="clear" w:color="auto" w:fill="auto"/>
          </w:tcPr>
          <w:p w14:paraId="1DA83C00" w14:textId="77777777" w:rsidR="008545EB" w:rsidRPr="00345EF4" w:rsidRDefault="008545EB" w:rsidP="00E01A33">
            <w:pPr>
              <w:widowControl/>
              <w:jc w:val="center"/>
              <w:rPr>
                <w:snapToGrid/>
                <w:color w:val="000000"/>
                <w:szCs w:val="24"/>
              </w:rPr>
            </w:pPr>
          </w:p>
        </w:tc>
      </w:tr>
      <w:tr w:rsidR="00994E3D" w:rsidRPr="005C0B6A" w14:paraId="03721112" w14:textId="77777777" w:rsidTr="00563D2F">
        <w:trPr>
          <w:trHeight w:val="300"/>
        </w:trPr>
        <w:tc>
          <w:tcPr>
            <w:tcW w:w="2076" w:type="pct"/>
            <w:vMerge/>
            <w:shd w:val="clear" w:color="auto" w:fill="auto"/>
            <w:noWrap/>
            <w:vAlign w:val="center"/>
          </w:tcPr>
          <w:p w14:paraId="1232C2B0" w14:textId="77777777" w:rsidR="008545EB" w:rsidRPr="00345EF4" w:rsidRDefault="008545EB" w:rsidP="00E01A33">
            <w:pPr>
              <w:widowControl/>
              <w:rPr>
                <w:snapToGrid/>
                <w:color w:val="000000"/>
                <w:szCs w:val="24"/>
              </w:rPr>
            </w:pPr>
          </w:p>
        </w:tc>
        <w:tc>
          <w:tcPr>
            <w:tcW w:w="1967" w:type="pct"/>
            <w:shd w:val="clear" w:color="auto" w:fill="auto"/>
            <w:noWrap/>
            <w:vAlign w:val="center"/>
            <w:hideMark/>
          </w:tcPr>
          <w:p w14:paraId="40638279" w14:textId="77777777" w:rsidR="008545EB" w:rsidRPr="00345EF4" w:rsidRDefault="008545EB" w:rsidP="00E01A33">
            <w:pPr>
              <w:widowControl/>
              <w:rPr>
                <w:snapToGrid/>
                <w:color w:val="000000"/>
                <w:szCs w:val="24"/>
              </w:rPr>
            </w:pPr>
            <w:r w:rsidRPr="00345EF4">
              <w:rPr>
                <w:snapToGrid/>
                <w:color w:val="000000"/>
                <w:szCs w:val="24"/>
              </w:rPr>
              <w:t>Abby Kelley Foster Middle</w:t>
            </w:r>
          </w:p>
        </w:tc>
        <w:tc>
          <w:tcPr>
            <w:tcW w:w="167" w:type="pct"/>
            <w:shd w:val="clear" w:color="auto" w:fill="auto"/>
            <w:vAlign w:val="bottom"/>
          </w:tcPr>
          <w:p w14:paraId="44914010" w14:textId="77777777" w:rsidR="008545EB" w:rsidRPr="00345EF4" w:rsidRDefault="008545EB" w:rsidP="00E01A33">
            <w:pPr>
              <w:widowControl/>
              <w:jc w:val="center"/>
              <w:rPr>
                <w:snapToGrid/>
                <w:color w:val="000000"/>
                <w:szCs w:val="24"/>
              </w:rPr>
            </w:pPr>
            <w:r w:rsidRPr="00345EF4">
              <w:rPr>
                <w:snapToGrid/>
                <w:color w:val="000000"/>
                <w:szCs w:val="24"/>
              </w:rPr>
              <w:t>*</w:t>
            </w:r>
          </w:p>
        </w:tc>
        <w:tc>
          <w:tcPr>
            <w:tcW w:w="790" w:type="pct"/>
            <w:shd w:val="clear" w:color="auto" w:fill="auto"/>
          </w:tcPr>
          <w:p w14:paraId="13537311" w14:textId="77777777" w:rsidR="008545EB" w:rsidRPr="00345EF4" w:rsidRDefault="008545EB" w:rsidP="00E01A33">
            <w:pPr>
              <w:widowControl/>
              <w:jc w:val="center"/>
              <w:rPr>
                <w:snapToGrid/>
                <w:color w:val="000000"/>
                <w:szCs w:val="24"/>
              </w:rPr>
            </w:pPr>
          </w:p>
        </w:tc>
      </w:tr>
      <w:tr w:rsidR="00994E3D" w:rsidRPr="005C0B6A" w14:paraId="06D7159C" w14:textId="77777777" w:rsidTr="00563D2F">
        <w:trPr>
          <w:trHeight w:val="300"/>
        </w:trPr>
        <w:tc>
          <w:tcPr>
            <w:tcW w:w="2076" w:type="pct"/>
            <w:shd w:val="clear" w:color="auto" w:fill="auto"/>
            <w:noWrap/>
            <w:vAlign w:val="center"/>
          </w:tcPr>
          <w:p w14:paraId="4A05945D" w14:textId="77777777" w:rsidR="008545EB" w:rsidRPr="008409FC" w:rsidRDefault="008545EB" w:rsidP="00E01A33">
            <w:pPr>
              <w:widowControl/>
              <w:rPr>
                <w:b/>
                <w:bCs/>
                <w:snapToGrid/>
                <w:color w:val="000000"/>
                <w:szCs w:val="24"/>
              </w:rPr>
            </w:pPr>
            <w:r w:rsidRPr="008409FC">
              <w:rPr>
                <w:b/>
                <w:bCs/>
                <w:snapToGrid/>
                <w:color w:val="000000"/>
                <w:szCs w:val="24"/>
              </w:rPr>
              <w:t>Abington Public Schools</w:t>
            </w:r>
          </w:p>
        </w:tc>
        <w:tc>
          <w:tcPr>
            <w:tcW w:w="1967" w:type="pct"/>
            <w:shd w:val="clear" w:color="auto" w:fill="auto"/>
            <w:noWrap/>
            <w:vAlign w:val="center"/>
          </w:tcPr>
          <w:p w14:paraId="53198FCC" w14:textId="77777777" w:rsidR="008545EB" w:rsidRPr="008409FC" w:rsidRDefault="008545EB" w:rsidP="00E01A33">
            <w:pPr>
              <w:widowControl/>
              <w:rPr>
                <w:b/>
                <w:bCs/>
                <w:snapToGrid/>
                <w:color w:val="000000"/>
                <w:szCs w:val="24"/>
              </w:rPr>
            </w:pPr>
            <w:r w:rsidRPr="008409FC">
              <w:rPr>
                <w:b/>
                <w:bCs/>
                <w:snapToGrid/>
                <w:color w:val="000000"/>
                <w:szCs w:val="24"/>
              </w:rPr>
              <w:t>Abington High</w:t>
            </w:r>
          </w:p>
        </w:tc>
        <w:tc>
          <w:tcPr>
            <w:tcW w:w="167" w:type="pct"/>
            <w:shd w:val="clear" w:color="auto" w:fill="auto"/>
            <w:vAlign w:val="bottom"/>
          </w:tcPr>
          <w:p w14:paraId="16AE610D" w14:textId="77777777" w:rsidR="008545EB" w:rsidRPr="00345EF4" w:rsidRDefault="008545EB" w:rsidP="00E01A33">
            <w:pPr>
              <w:widowControl/>
              <w:jc w:val="center"/>
              <w:rPr>
                <w:snapToGrid/>
                <w:color w:val="000000"/>
                <w:szCs w:val="24"/>
              </w:rPr>
            </w:pPr>
          </w:p>
        </w:tc>
        <w:tc>
          <w:tcPr>
            <w:tcW w:w="790" w:type="pct"/>
            <w:shd w:val="clear" w:color="auto" w:fill="auto"/>
          </w:tcPr>
          <w:p w14:paraId="3ACDDE54" w14:textId="77777777" w:rsidR="008545EB" w:rsidRPr="00345EF4" w:rsidRDefault="008545EB" w:rsidP="00E01A33">
            <w:pPr>
              <w:widowControl/>
              <w:jc w:val="center"/>
              <w:rPr>
                <w:snapToGrid/>
                <w:color w:val="000000"/>
                <w:szCs w:val="24"/>
              </w:rPr>
            </w:pPr>
          </w:p>
        </w:tc>
      </w:tr>
      <w:tr w:rsidR="00994E3D" w:rsidRPr="005C0B6A" w14:paraId="1FC1DE30" w14:textId="77777777" w:rsidTr="00563D2F">
        <w:trPr>
          <w:trHeight w:val="300"/>
        </w:trPr>
        <w:tc>
          <w:tcPr>
            <w:tcW w:w="2076" w:type="pct"/>
            <w:shd w:val="clear" w:color="auto" w:fill="auto"/>
            <w:noWrap/>
            <w:vAlign w:val="center"/>
            <w:hideMark/>
          </w:tcPr>
          <w:p w14:paraId="0464B407" w14:textId="77777777" w:rsidR="008545EB" w:rsidRPr="00345EF4" w:rsidRDefault="008545EB" w:rsidP="00E01A33">
            <w:pPr>
              <w:widowControl/>
              <w:rPr>
                <w:snapToGrid/>
                <w:color w:val="000000"/>
                <w:szCs w:val="24"/>
              </w:rPr>
            </w:pPr>
            <w:r w:rsidRPr="00345EF4">
              <w:rPr>
                <w:snapToGrid/>
                <w:color w:val="000000"/>
                <w:szCs w:val="24"/>
              </w:rPr>
              <w:t>Academy of the Pacific Rim</w:t>
            </w:r>
          </w:p>
        </w:tc>
        <w:tc>
          <w:tcPr>
            <w:tcW w:w="1967" w:type="pct"/>
            <w:shd w:val="clear" w:color="auto" w:fill="auto"/>
            <w:noWrap/>
            <w:vAlign w:val="center"/>
            <w:hideMark/>
          </w:tcPr>
          <w:p w14:paraId="265B266B" w14:textId="77777777" w:rsidR="008545EB" w:rsidRPr="00345EF4" w:rsidRDefault="008545EB" w:rsidP="00E01A33">
            <w:pPr>
              <w:widowControl/>
              <w:rPr>
                <w:snapToGrid/>
                <w:color w:val="000000"/>
                <w:szCs w:val="24"/>
              </w:rPr>
            </w:pPr>
            <w:r w:rsidRPr="00345EF4">
              <w:rPr>
                <w:snapToGrid/>
                <w:color w:val="000000"/>
                <w:szCs w:val="24"/>
              </w:rPr>
              <w:t>Academy of the Pacific Rim</w:t>
            </w:r>
          </w:p>
        </w:tc>
        <w:tc>
          <w:tcPr>
            <w:tcW w:w="167" w:type="pct"/>
            <w:shd w:val="clear" w:color="auto" w:fill="auto"/>
            <w:vAlign w:val="bottom"/>
          </w:tcPr>
          <w:p w14:paraId="11DDA15A" w14:textId="77777777" w:rsidR="008545EB" w:rsidRPr="00345EF4" w:rsidRDefault="008545EB" w:rsidP="00E01A33">
            <w:pPr>
              <w:widowControl/>
              <w:jc w:val="center"/>
              <w:rPr>
                <w:snapToGrid/>
                <w:color w:val="000000"/>
                <w:szCs w:val="24"/>
              </w:rPr>
            </w:pPr>
            <w:r w:rsidRPr="00345EF4">
              <w:rPr>
                <w:snapToGrid/>
                <w:color w:val="000000"/>
                <w:szCs w:val="24"/>
              </w:rPr>
              <w:t>*</w:t>
            </w:r>
          </w:p>
        </w:tc>
        <w:tc>
          <w:tcPr>
            <w:tcW w:w="790" w:type="pct"/>
            <w:shd w:val="clear" w:color="auto" w:fill="auto"/>
          </w:tcPr>
          <w:p w14:paraId="7E83C24C" w14:textId="77777777" w:rsidR="008545EB" w:rsidRPr="00345EF4" w:rsidRDefault="008545EB" w:rsidP="00E01A33">
            <w:pPr>
              <w:widowControl/>
              <w:jc w:val="center"/>
              <w:rPr>
                <w:snapToGrid/>
                <w:color w:val="000000"/>
                <w:szCs w:val="24"/>
              </w:rPr>
            </w:pPr>
          </w:p>
        </w:tc>
      </w:tr>
      <w:tr w:rsidR="008D2CBF" w:rsidRPr="005C0B6A" w14:paraId="3BB8DCA5" w14:textId="77777777" w:rsidTr="00563D2F">
        <w:trPr>
          <w:trHeight w:val="300"/>
        </w:trPr>
        <w:tc>
          <w:tcPr>
            <w:tcW w:w="2076" w:type="pct"/>
            <w:shd w:val="clear" w:color="auto" w:fill="auto"/>
            <w:noWrap/>
            <w:vAlign w:val="center"/>
          </w:tcPr>
          <w:p w14:paraId="79C83BA6" w14:textId="68FE9967" w:rsidR="008D2CBF" w:rsidRPr="000944C0" w:rsidRDefault="008D2CBF" w:rsidP="00E01A33">
            <w:pPr>
              <w:widowControl/>
              <w:rPr>
                <w:b/>
                <w:bCs/>
                <w:snapToGrid/>
                <w:color w:val="000000"/>
                <w:szCs w:val="24"/>
              </w:rPr>
            </w:pPr>
            <w:r w:rsidRPr="000944C0">
              <w:rPr>
                <w:b/>
                <w:bCs/>
                <w:snapToGrid/>
                <w:color w:val="000000"/>
                <w:szCs w:val="24"/>
              </w:rPr>
              <w:t>Ac</w:t>
            </w:r>
            <w:r w:rsidR="000944C0" w:rsidRPr="000944C0">
              <w:rPr>
                <w:b/>
                <w:bCs/>
                <w:snapToGrid/>
                <w:color w:val="000000"/>
                <w:szCs w:val="24"/>
              </w:rPr>
              <w:t>ushnet Public Schools</w:t>
            </w:r>
          </w:p>
        </w:tc>
        <w:tc>
          <w:tcPr>
            <w:tcW w:w="1967" w:type="pct"/>
            <w:shd w:val="clear" w:color="auto" w:fill="auto"/>
            <w:noWrap/>
            <w:vAlign w:val="center"/>
          </w:tcPr>
          <w:p w14:paraId="11A537C2" w14:textId="29BB0E55" w:rsidR="008D2CBF" w:rsidRPr="000944C0" w:rsidRDefault="000944C0" w:rsidP="00E01A33">
            <w:pPr>
              <w:widowControl/>
              <w:rPr>
                <w:b/>
                <w:bCs/>
                <w:snapToGrid/>
                <w:color w:val="000000"/>
                <w:szCs w:val="24"/>
              </w:rPr>
            </w:pPr>
            <w:r w:rsidRPr="000944C0">
              <w:rPr>
                <w:b/>
                <w:bCs/>
                <w:snapToGrid/>
                <w:color w:val="000000"/>
                <w:szCs w:val="24"/>
              </w:rPr>
              <w:t xml:space="preserve">Ford Middle School </w:t>
            </w:r>
          </w:p>
        </w:tc>
        <w:tc>
          <w:tcPr>
            <w:tcW w:w="167" w:type="pct"/>
            <w:shd w:val="clear" w:color="auto" w:fill="auto"/>
            <w:vAlign w:val="bottom"/>
          </w:tcPr>
          <w:p w14:paraId="0A58C90C" w14:textId="77777777" w:rsidR="008D2CBF" w:rsidRPr="00345EF4" w:rsidRDefault="008D2CBF" w:rsidP="00E01A33">
            <w:pPr>
              <w:widowControl/>
              <w:jc w:val="center"/>
              <w:rPr>
                <w:snapToGrid/>
                <w:color w:val="000000"/>
                <w:szCs w:val="24"/>
              </w:rPr>
            </w:pPr>
          </w:p>
        </w:tc>
        <w:tc>
          <w:tcPr>
            <w:tcW w:w="790" w:type="pct"/>
            <w:shd w:val="clear" w:color="auto" w:fill="auto"/>
          </w:tcPr>
          <w:p w14:paraId="0B259459" w14:textId="77777777" w:rsidR="008D2CBF" w:rsidRPr="00345EF4" w:rsidRDefault="008D2CBF" w:rsidP="00E01A33">
            <w:pPr>
              <w:widowControl/>
              <w:jc w:val="center"/>
              <w:rPr>
                <w:snapToGrid/>
                <w:color w:val="000000"/>
                <w:szCs w:val="24"/>
              </w:rPr>
            </w:pPr>
          </w:p>
        </w:tc>
      </w:tr>
      <w:tr w:rsidR="00994E3D" w:rsidRPr="005C0B6A" w14:paraId="7CA730E1" w14:textId="77777777" w:rsidTr="00563D2F">
        <w:trPr>
          <w:trHeight w:val="300"/>
        </w:trPr>
        <w:tc>
          <w:tcPr>
            <w:tcW w:w="2076" w:type="pct"/>
            <w:shd w:val="clear" w:color="auto" w:fill="auto"/>
            <w:noWrap/>
            <w:vAlign w:val="center"/>
            <w:hideMark/>
          </w:tcPr>
          <w:p w14:paraId="6B75A596" w14:textId="77777777" w:rsidR="008545EB" w:rsidRPr="008409FC" w:rsidRDefault="008545EB" w:rsidP="00E01A33">
            <w:pPr>
              <w:widowControl/>
              <w:rPr>
                <w:b/>
                <w:bCs/>
                <w:snapToGrid/>
                <w:color w:val="000000"/>
                <w:szCs w:val="24"/>
              </w:rPr>
            </w:pPr>
            <w:r w:rsidRPr="008409FC">
              <w:rPr>
                <w:b/>
                <w:bCs/>
                <w:snapToGrid/>
                <w:color w:val="000000"/>
                <w:szCs w:val="24"/>
              </w:rPr>
              <w:t>Agawam Public Schools</w:t>
            </w:r>
          </w:p>
        </w:tc>
        <w:tc>
          <w:tcPr>
            <w:tcW w:w="1967" w:type="pct"/>
            <w:shd w:val="clear" w:color="auto" w:fill="auto"/>
            <w:noWrap/>
            <w:vAlign w:val="center"/>
            <w:hideMark/>
          </w:tcPr>
          <w:p w14:paraId="1B5E56A4" w14:textId="77777777" w:rsidR="008545EB" w:rsidRPr="008409FC" w:rsidRDefault="008545EB" w:rsidP="00E01A33">
            <w:pPr>
              <w:widowControl/>
              <w:rPr>
                <w:b/>
                <w:bCs/>
                <w:snapToGrid/>
                <w:color w:val="000000"/>
                <w:szCs w:val="24"/>
              </w:rPr>
            </w:pPr>
            <w:r w:rsidRPr="008409FC">
              <w:rPr>
                <w:b/>
                <w:bCs/>
                <w:snapToGrid/>
                <w:color w:val="000000"/>
                <w:szCs w:val="24"/>
              </w:rPr>
              <w:t>Agawam High</w:t>
            </w:r>
          </w:p>
        </w:tc>
        <w:tc>
          <w:tcPr>
            <w:tcW w:w="167" w:type="pct"/>
            <w:shd w:val="clear" w:color="auto" w:fill="auto"/>
            <w:vAlign w:val="bottom"/>
          </w:tcPr>
          <w:p w14:paraId="0D2EA1D4" w14:textId="77777777" w:rsidR="008545EB" w:rsidRPr="00345EF4" w:rsidRDefault="008545EB" w:rsidP="00E01A33">
            <w:pPr>
              <w:widowControl/>
              <w:jc w:val="center"/>
              <w:rPr>
                <w:snapToGrid/>
                <w:color w:val="000000"/>
                <w:szCs w:val="24"/>
              </w:rPr>
            </w:pPr>
          </w:p>
        </w:tc>
        <w:tc>
          <w:tcPr>
            <w:tcW w:w="790" w:type="pct"/>
            <w:shd w:val="clear" w:color="auto" w:fill="auto"/>
          </w:tcPr>
          <w:p w14:paraId="51030A19" w14:textId="77777777" w:rsidR="008545EB" w:rsidRPr="00345EF4" w:rsidRDefault="008545EB" w:rsidP="00E01A33">
            <w:pPr>
              <w:widowControl/>
              <w:jc w:val="center"/>
              <w:rPr>
                <w:snapToGrid/>
                <w:color w:val="000000"/>
                <w:szCs w:val="24"/>
              </w:rPr>
            </w:pPr>
          </w:p>
        </w:tc>
      </w:tr>
      <w:tr w:rsidR="00994E3D" w:rsidRPr="005C0B6A" w14:paraId="2653CC07" w14:textId="77777777" w:rsidTr="00563D2F">
        <w:trPr>
          <w:trHeight w:val="300"/>
        </w:trPr>
        <w:tc>
          <w:tcPr>
            <w:tcW w:w="2076" w:type="pct"/>
            <w:shd w:val="clear" w:color="auto" w:fill="auto"/>
            <w:noWrap/>
            <w:vAlign w:val="center"/>
            <w:hideMark/>
          </w:tcPr>
          <w:p w14:paraId="350B12BD" w14:textId="77777777" w:rsidR="008545EB" w:rsidRPr="00345EF4" w:rsidRDefault="008545EB" w:rsidP="00E01A33">
            <w:pPr>
              <w:widowControl/>
              <w:rPr>
                <w:snapToGrid/>
                <w:color w:val="000000"/>
                <w:szCs w:val="24"/>
              </w:rPr>
            </w:pPr>
            <w:r w:rsidRPr="00345EF4">
              <w:rPr>
                <w:snapToGrid/>
                <w:color w:val="000000"/>
                <w:szCs w:val="24"/>
              </w:rPr>
              <w:t>Amesbury Public Schools</w:t>
            </w:r>
          </w:p>
        </w:tc>
        <w:tc>
          <w:tcPr>
            <w:tcW w:w="1967" w:type="pct"/>
            <w:shd w:val="clear" w:color="auto" w:fill="auto"/>
            <w:noWrap/>
            <w:vAlign w:val="center"/>
            <w:hideMark/>
          </w:tcPr>
          <w:p w14:paraId="04DA9ED3" w14:textId="77777777" w:rsidR="008545EB" w:rsidRPr="00345EF4" w:rsidRDefault="008545EB" w:rsidP="00E01A33">
            <w:pPr>
              <w:widowControl/>
              <w:rPr>
                <w:snapToGrid/>
                <w:color w:val="000000"/>
                <w:szCs w:val="24"/>
              </w:rPr>
            </w:pPr>
            <w:r w:rsidRPr="00345EF4">
              <w:rPr>
                <w:snapToGrid/>
                <w:color w:val="000000"/>
                <w:szCs w:val="24"/>
              </w:rPr>
              <w:t>Amesbury Innovation High School</w:t>
            </w:r>
          </w:p>
        </w:tc>
        <w:tc>
          <w:tcPr>
            <w:tcW w:w="167" w:type="pct"/>
            <w:shd w:val="clear" w:color="auto" w:fill="auto"/>
            <w:vAlign w:val="bottom"/>
          </w:tcPr>
          <w:p w14:paraId="520BC70A" w14:textId="77777777" w:rsidR="008545EB" w:rsidRPr="00345EF4" w:rsidRDefault="008545EB" w:rsidP="00E01A33">
            <w:pPr>
              <w:widowControl/>
              <w:jc w:val="center"/>
              <w:rPr>
                <w:snapToGrid/>
                <w:color w:val="000000"/>
                <w:szCs w:val="24"/>
              </w:rPr>
            </w:pPr>
            <w:r w:rsidRPr="00345EF4">
              <w:rPr>
                <w:snapToGrid/>
                <w:color w:val="000000"/>
                <w:szCs w:val="24"/>
              </w:rPr>
              <w:t>*</w:t>
            </w:r>
          </w:p>
        </w:tc>
        <w:tc>
          <w:tcPr>
            <w:tcW w:w="790" w:type="pct"/>
            <w:shd w:val="clear" w:color="auto" w:fill="auto"/>
          </w:tcPr>
          <w:p w14:paraId="28DFA1ED" w14:textId="77777777" w:rsidR="008545EB" w:rsidRPr="00345EF4" w:rsidRDefault="008545EB" w:rsidP="00E01A33">
            <w:pPr>
              <w:widowControl/>
              <w:jc w:val="center"/>
              <w:rPr>
                <w:snapToGrid/>
                <w:color w:val="000000"/>
                <w:szCs w:val="24"/>
              </w:rPr>
            </w:pPr>
          </w:p>
        </w:tc>
      </w:tr>
      <w:tr w:rsidR="00994E3D" w:rsidRPr="005C0B6A" w14:paraId="41F4B698" w14:textId="77777777" w:rsidTr="00563D2F">
        <w:trPr>
          <w:trHeight w:val="396"/>
        </w:trPr>
        <w:tc>
          <w:tcPr>
            <w:tcW w:w="2076" w:type="pct"/>
            <w:vMerge w:val="restart"/>
            <w:shd w:val="clear" w:color="auto" w:fill="auto"/>
            <w:noWrap/>
            <w:vAlign w:val="center"/>
            <w:hideMark/>
          </w:tcPr>
          <w:p w14:paraId="77C6F498" w14:textId="77777777" w:rsidR="008545EB" w:rsidRPr="008409FC" w:rsidRDefault="008545EB" w:rsidP="00E01A33">
            <w:pPr>
              <w:widowControl/>
              <w:rPr>
                <w:b/>
                <w:bCs/>
                <w:snapToGrid/>
                <w:color w:val="000000"/>
                <w:szCs w:val="24"/>
              </w:rPr>
            </w:pPr>
            <w:r w:rsidRPr="008409FC">
              <w:rPr>
                <w:b/>
                <w:bCs/>
                <w:snapToGrid/>
                <w:color w:val="000000"/>
                <w:szCs w:val="24"/>
              </w:rPr>
              <w:t>Amherst School Committee</w:t>
            </w:r>
          </w:p>
        </w:tc>
        <w:tc>
          <w:tcPr>
            <w:tcW w:w="1967" w:type="pct"/>
            <w:shd w:val="clear" w:color="auto" w:fill="auto"/>
            <w:noWrap/>
            <w:vAlign w:val="center"/>
            <w:hideMark/>
          </w:tcPr>
          <w:p w14:paraId="26A25312" w14:textId="77777777" w:rsidR="008545EB" w:rsidRPr="008409FC" w:rsidRDefault="008545EB" w:rsidP="00E01A33">
            <w:pPr>
              <w:widowControl/>
              <w:rPr>
                <w:b/>
                <w:bCs/>
                <w:snapToGrid/>
                <w:color w:val="000000"/>
                <w:szCs w:val="24"/>
              </w:rPr>
            </w:pPr>
            <w:r w:rsidRPr="008409FC">
              <w:rPr>
                <w:b/>
                <w:bCs/>
                <w:snapToGrid/>
                <w:color w:val="000000"/>
                <w:szCs w:val="24"/>
              </w:rPr>
              <w:t>Wildwood Elementary</w:t>
            </w:r>
          </w:p>
        </w:tc>
        <w:tc>
          <w:tcPr>
            <w:tcW w:w="167" w:type="pct"/>
            <w:shd w:val="clear" w:color="auto" w:fill="auto"/>
            <w:vAlign w:val="bottom"/>
          </w:tcPr>
          <w:p w14:paraId="3C59AA16" w14:textId="77777777" w:rsidR="008545EB" w:rsidRPr="00345EF4" w:rsidRDefault="008545EB" w:rsidP="00E01A33">
            <w:pPr>
              <w:widowControl/>
              <w:jc w:val="center"/>
              <w:rPr>
                <w:snapToGrid/>
                <w:color w:val="000000"/>
                <w:szCs w:val="24"/>
              </w:rPr>
            </w:pPr>
          </w:p>
        </w:tc>
        <w:tc>
          <w:tcPr>
            <w:tcW w:w="790" w:type="pct"/>
            <w:shd w:val="clear" w:color="auto" w:fill="auto"/>
          </w:tcPr>
          <w:p w14:paraId="56DEF1F2" w14:textId="77777777" w:rsidR="008545EB" w:rsidRPr="00345EF4" w:rsidRDefault="008545EB" w:rsidP="00E01A33">
            <w:pPr>
              <w:widowControl/>
              <w:jc w:val="center"/>
              <w:rPr>
                <w:snapToGrid/>
                <w:color w:val="000000"/>
                <w:szCs w:val="24"/>
              </w:rPr>
            </w:pPr>
          </w:p>
        </w:tc>
      </w:tr>
      <w:tr w:rsidR="00994E3D" w:rsidRPr="005C0B6A" w14:paraId="5994D0A3" w14:textId="77777777" w:rsidTr="00563D2F">
        <w:trPr>
          <w:trHeight w:val="351"/>
        </w:trPr>
        <w:tc>
          <w:tcPr>
            <w:tcW w:w="2076" w:type="pct"/>
            <w:vMerge/>
            <w:shd w:val="clear" w:color="auto" w:fill="auto"/>
            <w:noWrap/>
            <w:vAlign w:val="center"/>
          </w:tcPr>
          <w:p w14:paraId="640DAB5A" w14:textId="77777777" w:rsidR="008545EB" w:rsidRPr="008409FC" w:rsidRDefault="008545EB" w:rsidP="00E01A33">
            <w:pPr>
              <w:widowControl/>
              <w:rPr>
                <w:b/>
                <w:bCs/>
                <w:snapToGrid/>
                <w:color w:val="000000"/>
                <w:szCs w:val="24"/>
              </w:rPr>
            </w:pPr>
          </w:p>
        </w:tc>
        <w:tc>
          <w:tcPr>
            <w:tcW w:w="1967" w:type="pct"/>
            <w:shd w:val="clear" w:color="auto" w:fill="auto"/>
            <w:noWrap/>
            <w:vAlign w:val="center"/>
          </w:tcPr>
          <w:p w14:paraId="7B737621" w14:textId="77777777" w:rsidR="008545EB" w:rsidRPr="008409FC" w:rsidRDefault="008545EB" w:rsidP="00E01A33">
            <w:pPr>
              <w:widowControl/>
              <w:rPr>
                <w:b/>
                <w:bCs/>
                <w:snapToGrid/>
                <w:color w:val="000000"/>
                <w:szCs w:val="24"/>
              </w:rPr>
            </w:pPr>
            <w:r w:rsidRPr="008409FC">
              <w:rPr>
                <w:b/>
                <w:bCs/>
                <w:snapToGrid/>
                <w:color w:val="000000"/>
                <w:szCs w:val="24"/>
              </w:rPr>
              <w:t>Fort River Elementary</w:t>
            </w:r>
          </w:p>
        </w:tc>
        <w:tc>
          <w:tcPr>
            <w:tcW w:w="167" w:type="pct"/>
            <w:shd w:val="clear" w:color="auto" w:fill="auto"/>
            <w:vAlign w:val="bottom"/>
          </w:tcPr>
          <w:p w14:paraId="1787D969" w14:textId="77777777" w:rsidR="008545EB" w:rsidRPr="00345EF4" w:rsidRDefault="008545EB" w:rsidP="00E01A33">
            <w:pPr>
              <w:widowControl/>
              <w:jc w:val="center"/>
              <w:rPr>
                <w:snapToGrid/>
                <w:color w:val="000000"/>
                <w:szCs w:val="24"/>
              </w:rPr>
            </w:pPr>
          </w:p>
        </w:tc>
        <w:tc>
          <w:tcPr>
            <w:tcW w:w="790" w:type="pct"/>
            <w:shd w:val="clear" w:color="auto" w:fill="auto"/>
          </w:tcPr>
          <w:p w14:paraId="51AC49B7" w14:textId="77777777" w:rsidR="008545EB" w:rsidRPr="00345EF4" w:rsidRDefault="008545EB" w:rsidP="00E01A33">
            <w:pPr>
              <w:widowControl/>
              <w:jc w:val="center"/>
              <w:rPr>
                <w:snapToGrid/>
                <w:color w:val="000000"/>
                <w:szCs w:val="24"/>
              </w:rPr>
            </w:pPr>
          </w:p>
        </w:tc>
      </w:tr>
      <w:tr w:rsidR="00994E3D" w:rsidRPr="005C0B6A" w14:paraId="2984F647" w14:textId="77777777" w:rsidTr="00563D2F">
        <w:trPr>
          <w:trHeight w:val="300"/>
        </w:trPr>
        <w:tc>
          <w:tcPr>
            <w:tcW w:w="2076" w:type="pct"/>
            <w:vMerge/>
            <w:shd w:val="clear" w:color="auto" w:fill="auto"/>
            <w:noWrap/>
            <w:vAlign w:val="center"/>
          </w:tcPr>
          <w:p w14:paraId="3D14F147" w14:textId="77777777" w:rsidR="008545EB" w:rsidRPr="008409FC" w:rsidRDefault="008545EB" w:rsidP="00E01A33">
            <w:pPr>
              <w:widowControl/>
              <w:rPr>
                <w:b/>
                <w:bCs/>
                <w:snapToGrid/>
                <w:color w:val="000000"/>
                <w:szCs w:val="24"/>
              </w:rPr>
            </w:pPr>
          </w:p>
        </w:tc>
        <w:tc>
          <w:tcPr>
            <w:tcW w:w="1967" w:type="pct"/>
            <w:shd w:val="clear" w:color="auto" w:fill="auto"/>
            <w:noWrap/>
            <w:vAlign w:val="center"/>
          </w:tcPr>
          <w:p w14:paraId="6779187E" w14:textId="77777777" w:rsidR="008545EB" w:rsidRPr="008409FC" w:rsidRDefault="008545EB" w:rsidP="00E01A33">
            <w:pPr>
              <w:widowControl/>
              <w:rPr>
                <w:b/>
                <w:bCs/>
                <w:snapToGrid/>
                <w:color w:val="000000"/>
                <w:szCs w:val="24"/>
              </w:rPr>
            </w:pPr>
            <w:r w:rsidRPr="008409FC">
              <w:rPr>
                <w:b/>
                <w:bCs/>
                <w:snapToGrid/>
                <w:color w:val="000000"/>
                <w:szCs w:val="24"/>
              </w:rPr>
              <w:t>Crocker Farm Elementary</w:t>
            </w:r>
          </w:p>
        </w:tc>
        <w:tc>
          <w:tcPr>
            <w:tcW w:w="167" w:type="pct"/>
            <w:shd w:val="clear" w:color="auto" w:fill="auto"/>
            <w:vAlign w:val="bottom"/>
          </w:tcPr>
          <w:p w14:paraId="2BAD829A" w14:textId="77777777" w:rsidR="008545EB" w:rsidRPr="00345EF4" w:rsidRDefault="008545EB" w:rsidP="00E01A33">
            <w:pPr>
              <w:widowControl/>
              <w:jc w:val="center"/>
              <w:rPr>
                <w:snapToGrid/>
                <w:color w:val="000000"/>
                <w:szCs w:val="24"/>
              </w:rPr>
            </w:pPr>
          </w:p>
        </w:tc>
        <w:tc>
          <w:tcPr>
            <w:tcW w:w="790" w:type="pct"/>
            <w:shd w:val="clear" w:color="auto" w:fill="auto"/>
          </w:tcPr>
          <w:p w14:paraId="3A7805D8" w14:textId="77777777" w:rsidR="008545EB" w:rsidRPr="00345EF4" w:rsidRDefault="008545EB" w:rsidP="00E01A33">
            <w:pPr>
              <w:widowControl/>
              <w:jc w:val="center"/>
              <w:rPr>
                <w:snapToGrid/>
                <w:color w:val="000000"/>
                <w:szCs w:val="24"/>
              </w:rPr>
            </w:pPr>
          </w:p>
        </w:tc>
      </w:tr>
      <w:tr w:rsidR="00994E3D" w:rsidRPr="005C0B6A" w14:paraId="7BDD9ECB" w14:textId="77777777" w:rsidTr="00563D2F">
        <w:trPr>
          <w:trHeight w:val="300"/>
        </w:trPr>
        <w:tc>
          <w:tcPr>
            <w:tcW w:w="2076" w:type="pct"/>
            <w:vMerge w:val="restart"/>
            <w:shd w:val="clear" w:color="auto" w:fill="auto"/>
            <w:noWrap/>
            <w:vAlign w:val="center"/>
            <w:hideMark/>
          </w:tcPr>
          <w:p w14:paraId="6CE8CE38" w14:textId="77777777" w:rsidR="008545EB" w:rsidRPr="00345EF4" w:rsidRDefault="008545EB" w:rsidP="00E01A33">
            <w:pPr>
              <w:widowControl/>
              <w:rPr>
                <w:snapToGrid/>
                <w:color w:val="000000"/>
                <w:szCs w:val="24"/>
              </w:rPr>
            </w:pPr>
            <w:r w:rsidRPr="00345EF4">
              <w:rPr>
                <w:snapToGrid/>
                <w:color w:val="000000"/>
                <w:szCs w:val="24"/>
              </w:rPr>
              <w:t>Argosy Collegiate Charter School</w:t>
            </w:r>
          </w:p>
        </w:tc>
        <w:tc>
          <w:tcPr>
            <w:tcW w:w="1967" w:type="pct"/>
            <w:shd w:val="clear" w:color="auto" w:fill="auto"/>
            <w:noWrap/>
            <w:vAlign w:val="center"/>
            <w:hideMark/>
          </w:tcPr>
          <w:p w14:paraId="3A3C1EAC" w14:textId="77777777" w:rsidR="008545EB" w:rsidRPr="00345EF4" w:rsidRDefault="008545EB" w:rsidP="00E01A33">
            <w:pPr>
              <w:widowControl/>
              <w:rPr>
                <w:snapToGrid/>
                <w:color w:val="000000"/>
                <w:szCs w:val="24"/>
              </w:rPr>
            </w:pPr>
            <w:r w:rsidRPr="00345EF4">
              <w:rPr>
                <w:snapToGrid/>
                <w:color w:val="000000"/>
                <w:szCs w:val="24"/>
              </w:rPr>
              <w:t>Argosy Collegiate Charter</w:t>
            </w:r>
          </w:p>
        </w:tc>
        <w:tc>
          <w:tcPr>
            <w:tcW w:w="167" w:type="pct"/>
            <w:shd w:val="clear" w:color="auto" w:fill="auto"/>
            <w:vAlign w:val="bottom"/>
          </w:tcPr>
          <w:p w14:paraId="2F718EB7" w14:textId="77777777" w:rsidR="008545EB" w:rsidRPr="00345EF4" w:rsidRDefault="008545EB" w:rsidP="00E01A33">
            <w:pPr>
              <w:widowControl/>
              <w:jc w:val="center"/>
              <w:rPr>
                <w:snapToGrid/>
                <w:color w:val="000000"/>
                <w:szCs w:val="24"/>
              </w:rPr>
            </w:pPr>
            <w:r w:rsidRPr="00345EF4">
              <w:rPr>
                <w:snapToGrid/>
                <w:color w:val="000000"/>
                <w:szCs w:val="24"/>
              </w:rPr>
              <w:t>*</w:t>
            </w:r>
          </w:p>
        </w:tc>
        <w:tc>
          <w:tcPr>
            <w:tcW w:w="790" w:type="pct"/>
            <w:shd w:val="clear" w:color="auto" w:fill="auto"/>
          </w:tcPr>
          <w:p w14:paraId="327CE157" w14:textId="77777777" w:rsidR="008545EB" w:rsidRPr="00345EF4" w:rsidRDefault="008545EB" w:rsidP="00E01A33">
            <w:pPr>
              <w:widowControl/>
              <w:jc w:val="center"/>
              <w:rPr>
                <w:snapToGrid/>
                <w:color w:val="000000"/>
                <w:szCs w:val="24"/>
              </w:rPr>
            </w:pPr>
          </w:p>
        </w:tc>
      </w:tr>
      <w:tr w:rsidR="00994E3D" w:rsidRPr="005C0B6A" w14:paraId="14375DC6" w14:textId="77777777" w:rsidTr="00563D2F">
        <w:trPr>
          <w:trHeight w:val="300"/>
        </w:trPr>
        <w:tc>
          <w:tcPr>
            <w:tcW w:w="2076" w:type="pct"/>
            <w:vMerge/>
            <w:shd w:val="clear" w:color="auto" w:fill="auto"/>
            <w:noWrap/>
            <w:vAlign w:val="center"/>
            <w:hideMark/>
          </w:tcPr>
          <w:p w14:paraId="0021C9EF" w14:textId="77777777" w:rsidR="008545EB" w:rsidRPr="00345EF4" w:rsidRDefault="008545EB" w:rsidP="00E01A33">
            <w:pPr>
              <w:widowControl/>
              <w:rPr>
                <w:snapToGrid/>
                <w:color w:val="000000"/>
                <w:szCs w:val="24"/>
              </w:rPr>
            </w:pPr>
          </w:p>
        </w:tc>
        <w:tc>
          <w:tcPr>
            <w:tcW w:w="1967" w:type="pct"/>
            <w:shd w:val="clear" w:color="auto" w:fill="auto"/>
            <w:noWrap/>
            <w:vAlign w:val="center"/>
            <w:hideMark/>
          </w:tcPr>
          <w:p w14:paraId="2B4C96CA" w14:textId="77777777" w:rsidR="008545EB" w:rsidRPr="00345EF4" w:rsidRDefault="008545EB" w:rsidP="00E01A33">
            <w:pPr>
              <w:widowControl/>
              <w:rPr>
                <w:snapToGrid/>
                <w:color w:val="000000"/>
                <w:szCs w:val="24"/>
              </w:rPr>
            </w:pPr>
            <w:r w:rsidRPr="00345EF4">
              <w:rPr>
                <w:snapToGrid/>
                <w:color w:val="000000"/>
                <w:szCs w:val="24"/>
              </w:rPr>
              <w:t>Argosy Collegiate Charter School-HS</w:t>
            </w:r>
          </w:p>
        </w:tc>
        <w:tc>
          <w:tcPr>
            <w:tcW w:w="167" w:type="pct"/>
            <w:shd w:val="clear" w:color="auto" w:fill="auto"/>
            <w:vAlign w:val="bottom"/>
          </w:tcPr>
          <w:p w14:paraId="3441895E" w14:textId="77777777" w:rsidR="008545EB" w:rsidRPr="00345EF4" w:rsidRDefault="008545EB" w:rsidP="00E01A33">
            <w:pPr>
              <w:widowControl/>
              <w:jc w:val="center"/>
              <w:rPr>
                <w:snapToGrid/>
                <w:color w:val="000000"/>
                <w:szCs w:val="24"/>
              </w:rPr>
            </w:pPr>
            <w:r w:rsidRPr="00345EF4">
              <w:rPr>
                <w:snapToGrid/>
                <w:color w:val="000000"/>
                <w:szCs w:val="24"/>
              </w:rPr>
              <w:t>*</w:t>
            </w:r>
          </w:p>
        </w:tc>
        <w:tc>
          <w:tcPr>
            <w:tcW w:w="790" w:type="pct"/>
            <w:shd w:val="clear" w:color="auto" w:fill="auto"/>
          </w:tcPr>
          <w:p w14:paraId="513FB609" w14:textId="77777777" w:rsidR="008545EB" w:rsidRPr="00345EF4" w:rsidRDefault="008545EB" w:rsidP="00E01A33">
            <w:pPr>
              <w:widowControl/>
              <w:jc w:val="center"/>
              <w:rPr>
                <w:snapToGrid/>
                <w:color w:val="000000"/>
                <w:szCs w:val="24"/>
              </w:rPr>
            </w:pPr>
          </w:p>
        </w:tc>
      </w:tr>
      <w:tr w:rsidR="00994E3D" w:rsidRPr="005C0B6A" w14:paraId="3CACC71E" w14:textId="77777777" w:rsidTr="00563D2F">
        <w:trPr>
          <w:trHeight w:val="300"/>
        </w:trPr>
        <w:tc>
          <w:tcPr>
            <w:tcW w:w="2076" w:type="pct"/>
            <w:shd w:val="clear" w:color="auto" w:fill="auto"/>
            <w:noWrap/>
            <w:vAlign w:val="center"/>
            <w:hideMark/>
          </w:tcPr>
          <w:p w14:paraId="2B153AFD" w14:textId="77777777" w:rsidR="008545EB" w:rsidRPr="00345EF4" w:rsidRDefault="008545EB" w:rsidP="00E01A33">
            <w:pPr>
              <w:widowControl/>
              <w:rPr>
                <w:snapToGrid/>
                <w:color w:val="000000"/>
                <w:szCs w:val="24"/>
              </w:rPr>
            </w:pPr>
            <w:r w:rsidRPr="00345EF4">
              <w:rPr>
                <w:snapToGrid/>
                <w:color w:val="000000"/>
                <w:szCs w:val="24"/>
              </w:rPr>
              <w:t>Ashburnham-Westminster</w:t>
            </w:r>
          </w:p>
        </w:tc>
        <w:tc>
          <w:tcPr>
            <w:tcW w:w="1967" w:type="pct"/>
            <w:shd w:val="clear" w:color="auto" w:fill="auto"/>
            <w:noWrap/>
            <w:vAlign w:val="center"/>
            <w:hideMark/>
          </w:tcPr>
          <w:p w14:paraId="6884CF61" w14:textId="77777777" w:rsidR="008545EB" w:rsidRPr="00345EF4" w:rsidRDefault="008545EB" w:rsidP="00E01A33">
            <w:pPr>
              <w:widowControl/>
              <w:rPr>
                <w:snapToGrid/>
                <w:color w:val="000000"/>
                <w:szCs w:val="24"/>
              </w:rPr>
            </w:pPr>
            <w:r w:rsidRPr="00345EF4">
              <w:rPr>
                <w:snapToGrid/>
                <w:color w:val="000000"/>
                <w:szCs w:val="24"/>
              </w:rPr>
              <w:t>CAPS Collaborative</w:t>
            </w:r>
          </w:p>
        </w:tc>
        <w:tc>
          <w:tcPr>
            <w:tcW w:w="167" w:type="pct"/>
            <w:shd w:val="clear" w:color="auto" w:fill="auto"/>
            <w:vAlign w:val="bottom"/>
          </w:tcPr>
          <w:p w14:paraId="4A14A36A" w14:textId="77777777" w:rsidR="008545EB" w:rsidRPr="00345EF4" w:rsidRDefault="008545EB" w:rsidP="00E01A33">
            <w:pPr>
              <w:widowControl/>
              <w:jc w:val="center"/>
              <w:rPr>
                <w:snapToGrid/>
                <w:color w:val="000000"/>
                <w:szCs w:val="24"/>
              </w:rPr>
            </w:pPr>
            <w:r w:rsidRPr="00345EF4">
              <w:rPr>
                <w:snapToGrid/>
                <w:color w:val="000000"/>
                <w:szCs w:val="24"/>
              </w:rPr>
              <w:t>*</w:t>
            </w:r>
          </w:p>
        </w:tc>
        <w:tc>
          <w:tcPr>
            <w:tcW w:w="790" w:type="pct"/>
            <w:shd w:val="clear" w:color="auto" w:fill="auto"/>
          </w:tcPr>
          <w:p w14:paraId="14CDF7EC" w14:textId="77777777" w:rsidR="008545EB" w:rsidRPr="00345EF4" w:rsidRDefault="008545EB" w:rsidP="00E01A33">
            <w:pPr>
              <w:widowControl/>
              <w:jc w:val="center"/>
              <w:rPr>
                <w:snapToGrid/>
                <w:color w:val="000000"/>
                <w:szCs w:val="24"/>
              </w:rPr>
            </w:pPr>
          </w:p>
        </w:tc>
      </w:tr>
      <w:tr w:rsidR="00994E3D" w:rsidRPr="005C0B6A" w14:paraId="36D6E56F" w14:textId="77777777" w:rsidTr="00563D2F">
        <w:trPr>
          <w:trHeight w:val="300"/>
        </w:trPr>
        <w:tc>
          <w:tcPr>
            <w:tcW w:w="2076" w:type="pct"/>
            <w:shd w:val="clear" w:color="auto" w:fill="auto"/>
            <w:noWrap/>
            <w:vAlign w:val="center"/>
            <w:hideMark/>
          </w:tcPr>
          <w:p w14:paraId="4B5F8E15" w14:textId="77777777" w:rsidR="008545EB" w:rsidRPr="00345EF4" w:rsidRDefault="008545EB" w:rsidP="00E01A33">
            <w:pPr>
              <w:widowControl/>
              <w:rPr>
                <w:snapToGrid/>
                <w:color w:val="000000"/>
                <w:szCs w:val="24"/>
              </w:rPr>
            </w:pPr>
            <w:r w:rsidRPr="00345EF4">
              <w:rPr>
                <w:snapToGrid/>
                <w:color w:val="000000"/>
                <w:szCs w:val="24"/>
              </w:rPr>
              <w:t>Assabet Valley Regional Vocational S. D.</w:t>
            </w:r>
          </w:p>
        </w:tc>
        <w:tc>
          <w:tcPr>
            <w:tcW w:w="1967" w:type="pct"/>
            <w:shd w:val="clear" w:color="auto" w:fill="auto"/>
            <w:noWrap/>
            <w:vAlign w:val="center"/>
            <w:hideMark/>
          </w:tcPr>
          <w:p w14:paraId="2BDAA0B5" w14:textId="1362217C" w:rsidR="008545EB" w:rsidRPr="00345EF4" w:rsidRDefault="008545EB" w:rsidP="00E01A33">
            <w:pPr>
              <w:widowControl/>
              <w:rPr>
                <w:snapToGrid/>
                <w:color w:val="000000"/>
                <w:szCs w:val="24"/>
              </w:rPr>
            </w:pPr>
            <w:r w:rsidRPr="00345EF4">
              <w:rPr>
                <w:snapToGrid/>
                <w:color w:val="000000"/>
                <w:szCs w:val="24"/>
              </w:rPr>
              <w:t>Assabet Valley Reg Voc H</w:t>
            </w:r>
            <w:r w:rsidR="0021100A">
              <w:rPr>
                <w:snapToGrid/>
                <w:color w:val="000000"/>
                <w:szCs w:val="24"/>
              </w:rPr>
              <w:t xml:space="preserve">igh School </w:t>
            </w:r>
          </w:p>
        </w:tc>
        <w:tc>
          <w:tcPr>
            <w:tcW w:w="167" w:type="pct"/>
            <w:shd w:val="clear" w:color="auto" w:fill="auto"/>
            <w:vAlign w:val="bottom"/>
          </w:tcPr>
          <w:p w14:paraId="7D541ADD" w14:textId="77777777" w:rsidR="008545EB" w:rsidRPr="00345EF4" w:rsidRDefault="008545EB" w:rsidP="00E01A33">
            <w:pPr>
              <w:widowControl/>
              <w:jc w:val="center"/>
              <w:rPr>
                <w:snapToGrid/>
                <w:color w:val="000000"/>
                <w:szCs w:val="24"/>
              </w:rPr>
            </w:pPr>
            <w:r w:rsidRPr="00345EF4">
              <w:rPr>
                <w:snapToGrid/>
                <w:color w:val="000000"/>
                <w:szCs w:val="24"/>
              </w:rPr>
              <w:t>*</w:t>
            </w:r>
          </w:p>
        </w:tc>
        <w:tc>
          <w:tcPr>
            <w:tcW w:w="790" w:type="pct"/>
            <w:shd w:val="clear" w:color="auto" w:fill="auto"/>
          </w:tcPr>
          <w:p w14:paraId="1E978BB2" w14:textId="77777777" w:rsidR="008545EB" w:rsidRPr="00345EF4" w:rsidRDefault="008545EB" w:rsidP="00E01A33">
            <w:pPr>
              <w:widowControl/>
              <w:jc w:val="center"/>
              <w:rPr>
                <w:snapToGrid/>
                <w:color w:val="000000"/>
                <w:szCs w:val="24"/>
              </w:rPr>
            </w:pPr>
          </w:p>
        </w:tc>
      </w:tr>
      <w:tr w:rsidR="00994E3D" w:rsidRPr="005C0B6A" w14:paraId="1FEB6FF1" w14:textId="77777777" w:rsidTr="00563D2F">
        <w:trPr>
          <w:trHeight w:val="300"/>
        </w:trPr>
        <w:tc>
          <w:tcPr>
            <w:tcW w:w="2076" w:type="pct"/>
            <w:shd w:val="clear" w:color="auto" w:fill="auto"/>
            <w:noWrap/>
            <w:vAlign w:val="center"/>
            <w:hideMark/>
          </w:tcPr>
          <w:p w14:paraId="6D2CAEE2" w14:textId="77777777" w:rsidR="008545EB" w:rsidRPr="008409FC" w:rsidRDefault="008545EB" w:rsidP="00E01A33">
            <w:pPr>
              <w:widowControl/>
              <w:rPr>
                <w:b/>
                <w:bCs/>
                <w:snapToGrid/>
                <w:color w:val="000000"/>
                <w:szCs w:val="24"/>
              </w:rPr>
            </w:pPr>
            <w:r w:rsidRPr="008409FC">
              <w:rPr>
                <w:b/>
                <w:bCs/>
                <w:snapToGrid/>
                <w:color w:val="000000"/>
                <w:szCs w:val="24"/>
              </w:rPr>
              <w:t>Athol-Royalston Regional School District</w:t>
            </w:r>
          </w:p>
        </w:tc>
        <w:tc>
          <w:tcPr>
            <w:tcW w:w="1967" w:type="pct"/>
            <w:shd w:val="clear" w:color="auto" w:fill="auto"/>
            <w:noWrap/>
            <w:vAlign w:val="center"/>
            <w:hideMark/>
          </w:tcPr>
          <w:p w14:paraId="663E12F4" w14:textId="77777777" w:rsidR="008545EB" w:rsidRPr="008409FC" w:rsidRDefault="008545EB" w:rsidP="00E01A33">
            <w:pPr>
              <w:widowControl/>
              <w:rPr>
                <w:b/>
                <w:bCs/>
                <w:snapToGrid/>
                <w:color w:val="000000"/>
                <w:szCs w:val="24"/>
              </w:rPr>
            </w:pPr>
            <w:r w:rsidRPr="008409FC">
              <w:rPr>
                <w:b/>
                <w:bCs/>
                <w:snapToGrid/>
                <w:color w:val="000000"/>
                <w:szCs w:val="24"/>
              </w:rPr>
              <w:t>Athol-Royalston Regional High</w:t>
            </w:r>
          </w:p>
        </w:tc>
        <w:tc>
          <w:tcPr>
            <w:tcW w:w="167" w:type="pct"/>
            <w:shd w:val="clear" w:color="auto" w:fill="auto"/>
            <w:vAlign w:val="bottom"/>
          </w:tcPr>
          <w:p w14:paraId="766A0868" w14:textId="77777777" w:rsidR="008545EB" w:rsidRPr="00345EF4" w:rsidRDefault="008545EB" w:rsidP="00E01A33">
            <w:pPr>
              <w:widowControl/>
              <w:jc w:val="center"/>
              <w:rPr>
                <w:snapToGrid/>
                <w:color w:val="000000"/>
                <w:szCs w:val="24"/>
              </w:rPr>
            </w:pPr>
          </w:p>
        </w:tc>
        <w:tc>
          <w:tcPr>
            <w:tcW w:w="790" w:type="pct"/>
            <w:shd w:val="clear" w:color="auto" w:fill="auto"/>
          </w:tcPr>
          <w:p w14:paraId="5CD181F4" w14:textId="77777777" w:rsidR="008545EB" w:rsidRPr="00345EF4" w:rsidRDefault="008545EB" w:rsidP="00E01A33">
            <w:pPr>
              <w:widowControl/>
              <w:jc w:val="center"/>
              <w:rPr>
                <w:snapToGrid/>
                <w:color w:val="000000"/>
                <w:szCs w:val="24"/>
              </w:rPr>
            </w:pPr>
            <w:r w:rsidRPr="00345EF4">
              <w:rPr>
                <w:snapToGrid/>
                <w:color w:val="000000"/>
                <w:szCs w:val="24"/>
              </w:rPr>
              <w:t>Athol,</w:t>
            </w:r>
          </w:p>
          <w:p w14:paraId="6C73575D" w14:textId="77777777" w:rsidR="008545EB" w:rsidRPr="00345EF4" w:rsidRDefault="008545EB" w:rsidP="00E01A33">
            <w:pPr>
              <w:widowControl/>
              <w:jc w:val="center"/>
              <w:rPr>
                <w:snapToGrid/>
                <w:color w:val="000000"/>
                <w:szCs w:val="24"/>
              </w:rPr>
            </w:pPr>
            <w:r w:rsidRPr="00345EF4">
              <w:rPr>
                <w:snapToGrid/>
                <w:color w:val="000000"/>
                <w:szCs w:val="24"/>
              </w:rPr>
              <w:t>Royalston</w:t>
            </w:r>
          </w:p>
        </w:tc>
      </w:tr>
      <w:tr w:rsidR="00994E3D" w:rsidRPr="005C0B6A" w14:paraId="0E83A29D" w14:textId="77777777" w:rsidTr="00563D2F">
        <w:trPr>
          <w:trHeight w:val="300"/>
        </w:trPr>
        <w:tc>
          <w:tcPr>
            <w:tcW w:w="2076" w:type="pct"/>
            <w:shd w:val="clear" w:color="auto" w:fill="auto"/>
            <w:noWrap/>
            <w:vAlign w:val="center"/>
            <w:hideMark/>
          </w:tcPr>
          <w:p w14:paraId="26322C6C" w14:textId="77777777" w:rsidR="008545EB" w:rsidRPr="00345EF4" w:rsidRDefault="008545EB" w:rsidP="00E01A33">
            <w:pPr>
              <w:widowControl/>
              <w:rPr>
                <w:snapToGrid/>
                <w:color w:val="000000"/>
                <w:szCs w:val="24"/>
              </w:rPr>
            </w:pPr>
            <w:r w:rsidRPr="00345EF4">
              <w:rPr>
                <w:snapToGrid/>
                <w:color w:val="000000"/>
                <w:szCs w:val="24"/>
              </w:rPr>
              <w:t>Atlantis Charter School</w:t>
            </w:r>
          </w:p>
        </w:tc>
        <w:tc>
          <w:tcPr>
            <w:tcW w:w="1967" w:type="pct"/>
            <w:shd w:val="clear" w:color="auto" w:fill="auto"/>
            <w:noWrap/>
            <w:vAlign w:val="center"/>
            <w:hideMark/>
          </w:tcPr>
          <w:p w14:paraId="6DDEE3BA" w14:textId="77777777" w:rsidR="008545EB" w:rsidRPr="00345EF4" w:rsidRDefault="008545EB" w:rsidP="00E01A33">
            <w:pPr>
              <w:widowControl/>
              <w:rPr>
                <w:snapToGrid/>
                <w:color w:val="000000"/>
                <w:szCs w:val="24"/>
              </w:rPr>
            </w:pPr>
            <w:r w:rsidRPr="00345EF4">
              <w:rPr>
                <w:snapToGrid/>
                <w:color w:val="000000"/>
                <w:szCs w:val="24"/>
              </w:rPr>
              <w:t>Atlantis Charter School</w:t>
            </w:r>
          </w:p>
        </w:tc>
        <w:tc>
          <w:tcPr>
            <w:tcW w:w="167" w:type="pct"/>
            <w:shd w:val="clear" w:color="auto" w:fill="auto"/>
            <w:vAlign w:val="bottom"/>
          </w:tcPr>
          <w:p w14:paraId="1AD35520" w14:textId="77777777" w:rsidR="008545EB" w:rsidRPr="00345EF4" w:rsidRDefault="008545EB" w:rsidP="00E01A33">
            <w:pPr>
              <w:widowControl/>
              <w:jc w:val="center"/>
              <w:rPr>
                <w:snapToGrid/>
                <w:color w:val="000000"/>
                <w:szCs w:val="24"/>
              </w:rPr>
            </w:pPr>
            <w:r w:rsidRPr="00345EF4">
              <w:rPr>
                <w:snapToGrid/>
                <w:color w:val="000000"/>
                <w:szCs w:val="24"/>
              </w:rPr>
              <w:t>*</w:t>
            </w:r>
          </w:p>
        </w:tc>
        <w:tc>
          <w:tcPr>
            <w:tcW w:w="790" w:type="pct"/>
            <w:shd w:val="clear" w:color="auto" w:fill="auto"/>
          </w:tcPr>
          <w:p w14:paraId="38757E86" w14:textId="77777777" w:rsidR="008545EB" w:rsidRPr="00345EF4" w:rsidRDefault="008545EB" w:rsidP="00E01A33">
            <w:pPr>
              <w:widowControl/>
              <w:jc w:val="center"/>
              <w:rPr>
                <w:snapToGrid/>
                <w:color w:val="000000"/>
                <w:szCs w:val="24"/>
              </w:rPr>
            </w:pPr>
          </w:p>
        </w:tc>
      </w:tr>
      <w:tr w:rsidR="00994E3D" w:rsidRPr="005C0B6A" w14:paraId="42561D6D" w14:textId="77777777" w:rsidTr="00563D2F">
        <w:trPr>
          <w:trHeight w:val="182"/>
        </w:trPr>
        <w:tc>
          <w:tcPr>
            <w:tcW w:w="2076" w:type="pct"/>
            <w:shd w:val="clear" w:color="auto" w:fill="auto"/>
            <w:noWrap/>
            <w:vAlign w:val="center"/>
            <w:hideMark/>
          </w:tcPr>
          <w:p w14:paraId="6B0222E5" w14:textId="77777777" w:rsidR="008545EB" w:rsidRPr="008409FC" w:rsidRDefault="008545EB" w:rsidP="00E01A33">
            <w:pPr>
              <w:widowControl/>
              <w:rPr>
                <w:b/>
                <w:bCs/>
                <w:snapToGrid/>
                <w:color w:val="000000"/>
                <w:szCs w:val="24"/>
              </w:rPr>
            </w:pPr>
            <w:r w:rsidRPr="008409FC">
              <w:rPr>
                <w:b/>
                <w:bCs/>
                <w:snapToGrid/>
                <w:color w:val="000000"/>
                <w:szCs w:val="24"/>
              </w:rPr>
              <w:t>Attleboro Public Schools</w:t>
            </w:r>
          </w:p>
        </w:tc>
        <w:tc>
          <w:tcPr>
            <w:tcW w:w="1967" w:type="pct"/>
            <w:shd w:val="clear" w:color="auto" w:fill="auto"/>
            <w:noWrap/>
            <w:vAlign w:val="center"/>
            <w:hideMark/>
          </w:tcPr>
          <w:p w14:paraId="4C019E6E" w14:textId="77777777" w:rsidR="008545EB" w:rsidRPr="008409FC" w:rsidRDefault="008545EB" w:rsidP="00E01A33">
            <w:pPr>
              <w:widowControl/>
              <w:rPr>
                <w:b/>
                <w:bCs/>
                <w:snapToGrid/>
                <w:color w:val="000000"/>
                <w:szCs w:val="24"/>
              </w:rPr>
            </w:pPr>
            <w:r w:rsidRPr="008409FC">
              <w:rPr>
                <w:b/>
                <w:bCs/>
                <w:snapToGrid/>
                <w:color w:val="000000"/>
                <w:szCs w:val="24"/>
              </w:rPr>
              <w:t>Attleboro High School</w:t>
            </w:r>
          </w:p>
        </w:tc>
        <w:tc>
          <w:tcPr>
            <w:tcW w:w="167" w:type="pct"/>
            <w:shd w:val="clear" w:color="auto" w:fill="auto"/>
            <w:vAlign w:val="bottom"/>
          </w:tcPr>
          <w:p w14:paraId="7527C9E2" w14:textId="77777777" w:rsidR="008545EB" w:rsidRPr="00345EF4" w:rsidRDefault="008545EB" w:rsidP="00E01A33">
            <w:pPr>
              <w:widowControl/>
              <w:jc w:val="center"/>
              <w:rPr>
                <w:snapToGrid/>
                <w:color w:val="000000"/>
                <w:szCs w:val="24"/>
              </w:rPr>
            </w:pPr>
          </w:p>
        </w:tc>
        <w:tc>
          <w:tcPr>
            <w:tcW w:w="790" w:type="pct"/>
            <w:shd w:val="clear" w:color="auto" w:fill="auto"/>
          </w:tcPr>
          <w:p w14:paraId="1278E0D6" w14:textId="77777777" w:rsidR="008545EB" w:rsidRPr="00345EF4" w:rsidRDefault="008545EB" w:rsidP="00E01A33">
            <w:pPr>
              <w:widowControl/>
              <w:jc w:val="center"/>
              <w:rPr>
                <w:snapToGrid/>
                <w:color w:val="000000"/>
                <w:szCs w:val="24"/>
              </w:rPr>
            </w:pPr>
          </w:p>
        </w:tc>
      </w:tr>
      <w:tr w:rsidR="00994E3D" w:rsidRPr="005C0B6A" w14:paraId="133CC579" w14:textId="77777777" w:rsidTr="00563D2F">
        <w:trPr>
          <w:trHeight w:val="300"/>
        </w:trPr>
        <w:tc>
          <w:tcPr>
            <w:tcW w:w="2076" w:type="pct"/>
            <w:shd w:val="clear" w:color="auto" w:fill="auto"/>
            <w:noWrap/>
            <w:vAlign w:val="center"/>
            <w:hideMark/>
          </w:tcPr>
          <w:p w14:paraId="7CB3B476" w14:textId="77777777" w:rsidR="008545EB" w:rsidRPr="008409FC" w:rsidRDefault="008545EB" w:rsidP="00E01A33">
            <w:pPr>
              <w:widowControl/>
              <w:rPr>
                <w:b/>
                <w:bCs/>
                <w:snapToGrid/>
                <w:color w:val="000000"/>
                <w:szCs w:val="24"/>
              </w:rPr>
            </w:pPr>
            <w:r w:rsidRPr="008409FC">
              <w:rPr>
                <w:b/>
                <w:bCs/>
                <w:snapToGrid/>
                <w:color w:val="000000"/>
                <w:szCs w:val="24"/>
              </w:rPr>
              <w:t>Avon Public Schools</w:t>
            </w:r>
          </w:p>
        </w:tc>
        <w:tc>
          <w:tcPr>
            <w:tcW w:w="1967" w:type="pct"/>
            <w:shd w:val="clear" w:color="auto" w:fill="auto"/>
            <w:noWrap/>
            <w:vAlign w:val="center"/>
            <w:hideMark/>
          </w:tcPr>
          <w:p w14:paraId="151F1937" w14:textId="77777777" w:rsidR="008545EB" w:rsidRPr="008409FC" w:rsidRDefault="008545EB" w:rsidP="00E01A33">
            <w:pPr>
              <w:widowControl/>
              <w:rPr>
                <w:b/>
                <w:bCs/>
                <w:snapToGrid/>
                <w:color w:val="000000"/>
                <w:szCs w:val="24"/>
              </w:rPr>
            </w:pPr>
            <w:r w:rsidRPr="008409FC">
              <w:rPr>
                <w:b/>
                <w:bCs/>
                <w:snapToGrid/>
                <w:color w:val="000000"/>
                <w:szCs w:val="24"/>
              </w:rPr>
              <w:t>Avon Middle/High School</w:t>
            </w:r>
          </w:p>
        </w:tc>
        <w:tc>
          <w:tcPr>
            <w:tcW w:w="167" w:type="pct"/>
            <w:shd w:val="clear" w:color="auto" w:fill="auto"/>
            <w:vAlign w:val="bottom"/>
          </w:tcPr>
          <w:p w14:paraId="651720AE" w14:textId="77777777" w:rsidR="008545EB" w:rsidRPr="00345EF4" w:rsidRDefault="008545EB" w:rsidP="00E01A33">
            <w:pPr>
              <w:widowControl/>
              <w:jc w:val="center"/>
              <w:rPr>
                <w:snapToGrid/>
                <w:color w:val="000000"/>
                <w:szCs w:val="24"/>
              </w:rPr>
            </w:pPr>
          </w:p>
        </w:tc>
        <w:tc>
          <w:tcPr>
            <w:tcW w:w="790" w:type="pct"/>
            <w:shd w:val="clear" w:color="auto" w:fill="auto"/>
          </w:tcPr>
          <w:p w14:paraId="434D9AE9" w14:textId="77777777" w:rsidR="008545EB" w:rsidRPr="00345EF4" w:rsidRDefault="008545EB" w:rsidP="00E01A33">
            <w:pPr>
              <w:widowControl/>
              <w:jc w:val="center"/>
              <w:rPr>
                <w:snapToGrid/>
                <w:color w:val="000000"/>
                <w:szCs w:val="24"/>
              </w:rPr>
            </w:pPr>
          </w:p>
        </w:tc>
      </w:tr>
      <w:tr w:rsidR="00994E3D" w:rsidRPr="005C0B6A" w14:paraId="56C03B2A" w14:textId="77777777" w:rsidTr="00563D2F">
        <w:trPr>
          <w:trHeight w:val="300"/>
        </w:trPr>
        <w:tc>
          <w:tcPr>
            <w:tcW w:w="2076" w:type="pct"/>
            <w:shd w:val="clear" w:color="auto" w:fill="auto"/>
            <w:noWrap/>
            <w:vAlign w:val="center"/>
            <w:hideMark/>
          </w:tcPr>
          <w:p w14:paraId="1D706ADB" w14:textId="77777777" w:rsidR="008545EB" w:rsidRPr="008409FC" w:rsidRDefault="008545EB" w:rsidP="00E01A33">
            <w:pPr>
              <w:widowControl/>
              <w:rPr>
                <w:b/>
                <w:bCs/>
                <w:snapToGrid/>
                <w:color w:val="000000"/>
                <w:szCs w:val="24"/>
              </w:rPr>
            </w:pPr>
            <w:r w:rsidRPr="008409FC">
              <w:rPr>
                <w:b/>
                <w:bCs/>
                <w:snapToGrid/>
                <w:color w:val="000000"/>
                <w:szCs w:val="24"/>
              </w:rPr>
              <w:t>Barnstable Public Schools</w:t>
            </w:r>
          </w:p>
        </w:tc>
        <w:tc>
          <w:tcPr>
            <w:tcW w:w="1967" w:type="pct"/>
            <w:shd w:val="clear" w:color="auto" w:fill="auto"/>
            <w:noWrap/>
            <w:vAlign w:val="center"/>
            <w:hideMark/>
          </w:tcPr>
          <w:p w14:paraId="7CC01A5D" w14:textId="77777777" w:rsidR="008545EB" w:rsidRPr="008409FC" w:rsidRDefault="008545EB" w:rsidP="00E01A33">
            <w:pPr>
              <w:widowControl/>
              <w:rPr>
                <w:b/>
                <w:bCs/>
                <w:snapToGrid/>
                <w:color w:val="000000"/>
                <w:szCs w:val="24"/>
              </w:rPr>
            </w:pPr>
            <w:r w:rsidRPr="008409FC">
              <w:rPr>
                <w:b/>
                <w:bCs/>
                <w:snapToGrid/>
                <w:color w:val="000000"/>
                <w:szCs w:val="24"/>
              </w:rPr>
              <w:t>Barnstable High School</w:t>
            </w:r>
          </w:p>
        </w:tc>
        <w:tc>
          <w:tcPr>
            <w:tcW w:w="167" w:type="pct"/>
            <w:shd w:val="clear" w:color="auto" w:fill="auto"/>
            <w:vAlign w:val="bottom"/>
          </w:tcPr>
          <w:p w14:paraId="70C05493" w14:textId="77777777" w:rsidR="008545EB" w:rsidRPr="00345EF4" w:rsidRDefault="008545EB" w:rsidP="00E01A33">
            <w:pPr>
              <w:widowControl/>
              <w:jc w:val="center"/>
              <w:rPr>
                <w:snapToGrid/>
                <w:color w:val="000000"/>
                <w:szCs w:val="24"/>
              </w:rPr>
            </w:pPr>
          </w:p>
        </w:tc>
        <w:tc>
          <w:tcPr>
            <w:tcW w:w="790" w:type="pct"/>
            <w:shd w:val="clear" w:color="auto" w:fill="auto"/>
          </w:tcPr>
          <w:p w14:paraId="1D796FBC" w14:textId="77777777" w:rsidR="008545EB" w:rsidRPr="00345EF4" w:rsidRDefault="008545EB" w:rsidP="00E01A33">
            <w:pPr>
              <w:widowControl/>
              <w:jc w:val="center"/>
              <w:rPr>
                <w:snapToGrid/>
                <w:color w:val="000000"/>
                <w:szCs w:val="24"/>
              </w:rPr>
            </w:pPr>
          </w:p>
        </w:tc>
      </w:tr>
      <w:tr w:rsidR="00994E3D" w:rsidRPr="005C0B6A" w14:paraId="47E5A3D5" w14:textId="77777777" w:rsidTr="00563D2F">
        <w:trPr>
          <w:trHeight w:val="300"/>
        </w:trPr>
        <w:tc>
          <w:tcPr>
            <w:tcW w:w="2076" w:type="pct"/>
            <w:shd w:val="clear" w:color="auto" w:fill="auto"/>
            <w:noWrap/>
            <w:vAlign w:val="center"/>
          </w:tcPr>
          <w:p w14:paraId="27AA991E" w14:textId="77777777" w:rsidR="008545EB" w:rsidRPr="008409FC" w:rsidRDefault="008545EB" w:rsidP="00E01A33">
            <w:pPr>
              <w:widowControl/>
              <w:rPr>
                <w:b/>
                <w:bCs/>
                <w:snapToGrid/>
                <w:color w:val="000000"/>
                <w:szCs w:val="24"/>
              </w:rPr>
            </w:pPr>
            <w:r w:rsidRPr="008409FC">
              <w:rPr>
                <w:b/>
                <w:bCs/>
                <w:snapToGrid/>
                <w:color w:val="000000"/>
                <w:szCs w:val="24"/>
              </w:rPr>
              <w:t>Bellingham Public Schools</w:t>
            </w:r>
          </w:p>
        </w:tc>
        <w:tc>
          <w:tcPr>
            <w:tcW w:w="1967" w:type="pct"/>
            <w:shd w:val="clear" w:color="auto" w:fill="auto"/>
            <w:noWrap/>
            <w:vAlign w:val="center"/>
          </w:tcPr>
          <w:p w14:paraId="56C0EC17" w14:textId="77777777" w:rsidR="008545EB" w:rsidRPr="008409FC" w:rsidRDefault="008545EB" w:rsidP="00E01A33">
            <w:pPr>
              <w:widowControl/>
              <w:rPr>
                <w:b/>
                <w:bCs/>
                <w:snapToGrid/>
                <w:color w:val="000000"/>
                <w:szCs w:val="24"/>
              </w:rPr>
            </w:pPr>
            <w:r w:rsidRPr="008409FC">
              <w:rPr>
                <w:b/>
                <w:bCs/>
                <w:snapToGrid/>
                <w:color w:val="000000"/>
                <w:szCs w:val="24"/>
              </w:rPr>
              <w:t>Bellingham Memorial School</w:t>
            </w:r>
          </w:p>
        </w:tc>
        <w:tc>
          <w:tcPr>
            <w:tcW w:w="167" w:type="pct"/>
            <w:shd w:val="clear" w:color="auto" w:fill="auto"/>
            <w:vAlign w:val="bottom"/>
          </w:tcPr>
          <w:p w14:paraId="422E002D" w14:textId="77777777" w:rsidR="008545EB" w:rsidRPr="00345EF4" w:rsidRDefault="008545EB" w:rsidP="00E01A33">
            <w:pPr>
              <w:widowControl/>
              <w:jc w:val="center"/>
              <w:rPr>
                <w:snapToGrid/>
                <w:color w:val="000000"/>
                <w:szCs w:val="24"/>
              </w:rPr>
            </w:pPr>
          </w:p>
        </w:tc>
        <w:tc>
          <w:tcPr>
            <w:tcW w:w="790" w:type="pct"/>
            <w:shd w:val="clear" w:color="auto" w:fill="auto"/>
          </w:tcPr>
          <w:p w14:paraId="79C9A5AC" w14:textId="77777777" w:rsidR="008545EB" w:rsidRPr="00345EF4" w:rsidRDefault="008545EB" w:rsidP="00E01A33">
            <w:pPr>
              <w:widowControl/>
              <w:jc w:val="center"/>
              <w:rPr>
                <w:snapToGrid/>
                <w:color w:val="000000"/>
                <w:szCs w:val="24"/>
              </w:rPr>
            </w:pPr>
          </w:p>
        </w:tc>
      </w:tr>
      <w:tr w:rsidR="00994E3D" w:rsidRPr="005C0B6A" w14:paraId="44F2AF79" w14:textId="77777777" w:rsidTr="00563D2F">
        <w:trPr>
          <w:trHeight w:val="300"/>
        </w:trPr>
        <w:tc>
          <w:tcPr>
            <w:tcW w:w="2076" w:type="pct"/>
            <w:shd w:val="clear" w:color="auto" w:fill="auto"/>
            <w:noWrap/>
            <w:vAlign w:val="center"/>
            <w:hideMark/>
          </w:tcPr>
          <w:p w14:paraId="4FCAEF08" w14:textId="77777777" w:rsidR="008545EB" w:rsidRPr="00345EF4" w:rsidRDefault="008545EB" w:rsidP="00E01A33">
            <w:pPr>
              <w:widowControl/>
              <w:rPr>
                <w:snapToGrid/>
                <w:color w:val="000000"/>
                <w:szCs w:val="24"/>
              </w:rPr>
            </w:pPr>
            <w:r w:rsidRPr="00345EF4">
              <w:rPr>
                <w:snapToGrid/>
                <w:color w:val="000000"/>
                <w:szCs w:val="24"/>
              </w:rPr>
              <w:t>Benjamin Banneker Charter School</w:t>
            </w:r>
          </w:p>
        </w:tc>
        <w:tc>
          <w:tcPr>
            <w:tcW w:w="1967" w:type="pct"/>
            <w:shd w:val="clear" w:color="auto" w:fill="auto"/>
            <w:noWrap/>
            <w:vAlign w:val="center"/>
            <w:hideMark/>
          </w:tcPr>
          <w:p w14:paraId="3740D8C7" w14:textId="77777777" w:rsidR="008545EB" w:rsidRPr="00345EF4" w:rsidRDefault="008545EB" w:rsidP="00E01A33">
            <w:pPr>
              <w:widowControl/>
              <w:rPr>
                <w:snapToGrid/>
                <w:color w:val="000000"/>
                <w:szCs w:val="24"/>
              </w:rPr>
            </w:pPr>
            <w:r w:rsidRPr="00345EF4">
              <w:rPr>
                <w:snapToGrid/>
                <w:color w:val="000000"/>
                <w:szCs w:val="24"/>
              </w:rPr>
              <w:t>Benjamin Banneker Charter Public School</w:t>
            </w:r>
          </w:p>
        </w:tc>
        <w:tc>
          <w:tcPr>
            <w:tcW w:w="167" w:type="pct"/>
            <w:shd w:val="clear" w:color="auto" w:fill="auto"/>
            <w:vAlign w:val="bottom"/>
          </w:tcPr>
          <w:p w14:paraId="4DC92016" w14:textId="77777777" w:rsidR="008545EB" w:rsidRPr="00345EF4" w:rsidRDefault="008545EB" w:rsidP="00E01A33">
            <w:pPr>
              <w:widowControl/>
              <w:jc w:val="center"/>
              <w:rPr>
                <w:snapToGrid/>
                <w:color w:val="000000"/>
                <w:szCs w:val="24"/>
              </w:rPr>
            </w:pPr>
            <w:r w:rsidRPr="00345EF4">
              <w:rPr>
                <w:snapToGrid/>
                <w:color w:val="000000"/>
                <w:szCs w:val="24"/>
              </w:rPr>
              <w:t>*</w:t>
            </w:r>
          </w:p>
        </w:tc>
        <w:tc>
          <w:tcPr>
            <w:tcW w:w="790" w:type="pct"/>
            <w:shd w:val="clear" w:color="auto" w:fill="auto"/>
          </w:tcPr>
          <w:p w14:paraId="37E0C502" w14:textId="77777777" w:rsidR="008545EB" w:rsidRPr="00345EF4" w:rsidRDefault="008545EB" w:rsidP="00E01A33">
            <w:pPr>
              <w:widowControl/>
              <w:jc w:val="center"/>
              <w:rPr>
                <w:snapToGrid/>
                <w:color w:val="000000"/>
                <w:szCs w:val="24"/>
              </w:rPr>
            </w:pPr>
          </w:p>
        </w:tc>
      </w:tr>
      <w:tr w:rsidR="00994E3D" w:rsidRPr="005C0B6A" w14:paraId="7B482859" w14:textId="77777777" w:rsidTr="00563D2F">
        <w:trPr>
          <w:trHeight w:val="300"/>
        </w:trPr>
        <w:tc>
          <w:tcPr>
            <w:tcW w:w="2076" w:type="pct"/>
            <w:shd w:val="clear" w:color="auto" w:fill="auto"/>
            <w:noWrap/>
            <w:vAlign w:val="center"/>
            <w:hideMark/>
          </w:tcPr>
          <w:p w14:paraId="2D429551" w14:textId="77777777" w:rsidR="008545EB" w:rsidRPr="00345EF4" w:rsidRDefault="008545EB" w:rsidP="00E01A33">
            <w:pPr>
              <w:widowControl/>
              <w:rPr>
                <w:snapToGrid/>
                <w:color w:val="000000"/>
                <w:szCs w:val="24"/>
              </w:rPr>
            </w:pPr>
            <w:r w:rsidRPr="00345EF4">
              <w:rPr>
                <w:snapToGrid/>
                <w:color w:val="000000"/>
                <w:szCs w:val="24"/>
              </w:rPr>
              <w:t>Berkshire Arts/Tech Charter</w:t>
            </w:r>
          </w:p>
        </w:tc>
        <w:tc>
          <w:tcPr>
            <w:tcW w:w="1967" w:type="pct"/>
            <w:shd w:val="clear" w:color="auto" w:fill="auto"/>
            <w:noWrap/>
            <w:vAlign w:val="center"/>
            <w:hideMark/>
          </w:tcPr>
          <w:p w14:paraId="6E670E87" w14:textId="77777777" w:rsidR="008545EB" w:rsidRPr="00345EF4" w:rsidRDefault="008545EB" w:rsidP="00E01A33">
            <w:pPr>
              <w:widowControl/>
              <w:rPr>
                <w:snapToGrid/>
                <w:color w:val="000000"/>
                <w:szCs w:val="24"/>
              </w:rPr>
            </w:pPr>
            <w:r w:rsidRPr="00345EF4">
              <w:rPr>
                <w:snapToGrid/>
                <w:color w:val="000000"/>
                <w:szCs w:val="24"/>
              </w:rPr>
              <w:t>Berkshire Arts and Tech. Charter</w:t>
            </w:r>
          </w:p>
        </w:tc>
        <w:tc>
          <w:tcPr>
            <w:tcW w:w="167" w:type="pct"/>
            <w:shd w:val="clear" w:color="auto" w:fill="auto"/>
            <w:vAlign w:val="bottom"/>
          </w:tcPr>
          <w:p w14:paraId="02A5438A" w14:textId="77777777" w:rsidR="008545EB" w:rsidRPr="00345EF4" w:rsidRDefault="008545EB" w:rsidP="00E01A33">
            <w:pPr>
              <w:widowControl/>
              <w:jc w:val="center"/>
              <w:rPr>
                <w:snapToGrid/>
                <w:color w:val="000000"/>
                <w:szCs w:val="24"/>
              </w:rPr>
            </w:pPr>
            <w:r w:rsidRPr="00345EF4">
              <w:rPr>
                <w:snapToGrid/>
                <w:color w:val="000000"/>
                <w:szCs w:val="24"/>
              </w:rPr>
              <w:t>*</w:t>
            </w:r>
          </w:p>
        </w:tc>
        <w:tc>
          <w:tcPr>
            <w:tcW w:w="790" w:type="pct"/>
            <w:shd w:val="clear" w:color="auto" w:fill="auto"/>
          </w:tcPr>
          <w:p w14:paraId="191CA73A" w14:textId="77777777" w:rsidR="008545EB" w:rsidRPr="00345EF4" w:rsidRDefault="008545EB" w:rsidP="00E01A33">
            <w:pPr>
              <w:widowControl/>
              <w:jc w:val="center"/>
              <w:rPr>
                <w:snapToGrid/>
                <w:color w:val="000000"/>
                <w:szCs w:val="24"/>
              </w:rPr>
            </w:pPr>
          </w:p>
        </w:tc>
      </w:tr>
      <w:tr w:rsidR="00994E3D" w:rsidRPr="005C0B6A" w14:paraId="7B1316BE" w14:textId="77777777" w:rsidTr="00563D2F">
        <w:trPr>
          <w:trHeight w:val="300"/>
        </w:trPr>
        <w:tc>
          <w:tcPr>
            <w:tcW w:w="2076" w:type="pct"/>
            <w:shd w:val="clear" w:color="auto" w:fill="auto"/>
            <w:noWrap/>
            <w:vAlign w:val="center"/>
            <w:hideMark/>
          </w:tcPr>
          <w:p w14:paraId="1A40CBBB" w14:textId="77777777" w:rsidR="008545EB" w:rsidRPr="00236A93" w:rsidRDefault="008545EB" w:rsidP="00E01A33">
            <w:pPr>
              <w:widowControl/>
              <w:rPr>
                <w:b/>
                <w:bCs/>
                <w:snapToGrid/>
                <w:color w:val="000000"/>
                <w:szCs w:val="24"/>
              </w:rPr>
            </w:pPr>
            <w:r w:rsidRPr="00236A93">
              <w:rPr>
                <w:b/>
                <w:bCs/>
                <w:snapToGrid/>
                <w:color w:val="000000"/>
                <w:szCs w:val="24"/>
              </w:rPr>
              <w:t>Berkshire Hills Regional School District</w:t>
            </w:r>
          </w:p>
        </w:tc>
        <w:tc>
          <w:tcPr>
            <w:tcW w:w="1967" w:type="pct"/>
            <w:shd w:val="clear" w:color="auto" w:fill="auto"/>
            <w:noWrap/>
            <w:vAlign w:val="center"/>
            <w:hideMark/>
          </w:tcPr>
          <w:p w14:paraId="42D47FE7" w14:textId="77777777" w:rsidR="008545EB" w:rsidRPr="00236A93" w:rsidRDefault="008545EB" w:rsidP="00E01A33">
            <w:pPr>
              <w:widowControl/>
              <w:rPr>
                <w:b/>
                <w:bCs/>
                <w:snapToGrid/>
                <w:color w:val="000000"/>
                <w:szCs w:val="24"/>
              </w:rPr>
            </w:pPr>
            <w:r w:rsidRPr="00236A93">
              <w:rPr>
                <w:b/>
                <w:bCs/>
                <w:snapToGrid/>
                <w:color w:val="000000"/>
                <w:szCs w:val="24"/>
              </w:rPr>
              <w:t>Monument Mt Reg High</w:t>
            </w:r>
          </w:p>
        </w:tc>
        <w:tc>
          <w:tcPr>
            <w:tcW w:w="167" w:type="pct"/>
            <w:shd w:val="clear" w:color="auto" w:fill="auto"/>
            <w:vAlign w:val="bottom"/>
          </w:tcPr>
          <w:p w14:paraId="6D3B98E2" w14:textId="77777777" w:rsidR="008545EB" w:rsidRPr="00345EF4" w:rsidRDefault="008545EB" w:rsidP="00E01A33">
            <w:pPr>
              <w:widowControl/>
              <w:jc w:val="center"/>
              <w:rPr>
                <w:snapToGrid/>
                <w:color w:val="000000"/>
                <w:szCs w:val="24"/>
              </w:rPr>
            </w:pPr>
          </w:p>
        </w:tc>
        <w:tc>
          <w:tcPr>
            <w:tcW w:w="790" w:type="pct"/>
            <w:shd w:val="clear" w:color="auto" w:fill="auto"/>
          </w:tcPr>
          <w:p w14:paraId="2264F962" w14:textId="77777777" w:rsidR="008545EB" w:rsidRPr="00345EF4" w:rsidRDefault="008545EB" w:rsidP="00E01A33">
            <w:pPr>
              <w:widowControl/>
              <w:jc w:val="center"/>
              <w:rPr>
                <w:snapToGrid/>
                <w:color w:val="000000"/>
                <w:szCs w:val="24"/>
              </w:rPr>
            </w:pPr>
            <w:r w:rsidRPr="00345EF4">
              <w:rPr>
                <w:snapToGrid/>
                <w:color w:val="000000"/>
                <w:szCs w:val="24"/>
              </w:rPr>
              <w:t>Great Barrington,</w:t>
            </w:r>
          </w:p>
          <w:p w14:paraId="16BFF201" w14:textId="77777777" w:rsidR="008545EB" w:rsidRPr="00345EF4" w:rsidRDefault="008545EB" w:rsidP="00E01A33">
            <w:pPr>
              <w:widowControl/>
              <w:jc w:val="center"/>
              <w:rPr>
                <w:snapToGrid/>
                <w:color w:val="000000"/>
                <w:szCs w:val="24"/>
              </w:rPr>
            </w:pPr>
            <w:r w:rsidRPr="00345EF4">
              <w:rPr>
                <w:snapToGrid/>
                <w:color w:val="000000"/>
                <w:szCs w:val="24"/>
              </w:rPr>
              <w:t>Stockbridge,</w:t>
            </w:r>
          </w:p>
          <w:p w14:paraId="5CB3DC30" w14:textId="77777777" w:rsidR="008545EB" w:rsidRPr="00345EF4" w:rsidRDefault="008545EB" w:rsidP="00E01A33">
            <w:pPr>
              <w:widowControl/>
              <w:jc w:val="center"/>
              <w:rPr>
                <w:snapToGrid/>
                <w:color w:val="000000"/>
                <w:szCs w:val="24"/>
              </w:rPr>
            </w:pPr>
            <w:r w:rsidRPr="00345EF4">
              <w:rPr>
                <w:snapToGrid/>
                <w:color w:val="000000"/>
                <w:szCs w:val="24"/>
              </w:rPr>
              <w:t>West Stockbridge</w:t>
            </w:r>
          </w:p>
        </w:tc>
      </w:tr>
      <w:tr w:rsidR="00994E3D" w:rsidRPr="005C0B6A" w14:paraId="23236AD9" w14:textId="77777777" w:rsidTr="00563D2F">
        <w:trPr>
          <w:trHeight w:val="300"/>
        </w:trPr>
        <w:tc>
          <w:tcPr>
            <w:tcW w:w="2076" w:type="pct"/>
            <w:shd w:val="clear" w:color="auto" w:fill="auto"/>
            <w:noWrap/>
            <w:vAlign w:val="center"/>
          </w:tcPr>
          <w:p w14:paraId="265C7A26" w14:textId="77777777" w:rsidR="008545EB" w:rsidRPr="00236A93" w:rsidRDefault="008545EB" w:rsidP="00E01A33">
            <w:pPr>
              <w:widowControl/>
              <w:rPr>
                <w:b/>
                <w:bCs/>
                <w:snapToGrid/>
                <w:color w:val="000000"/>
                <w:szCs w:val="24"/>
              </w:rPr>
            </w:pPr>
            <w:r w:rsidRPr="00236A93">
              <w:rPr>
                <w:b/>
                <w:bCs/>
                <w:snapToGrid/>
                <w:color w:val="000000"/>
                <w:szCs w:val="24"/>
              </w:rPr>
              <w:t>Beverly Public Schools</w:t>
            </w:r>
          </w:p>
        </w:tc>
        <w:tc>
          <w:tcPr>
            <w:tcW w:w="1967" w:type="pct"/>
            <w:shd w:val="clear" w:color="auto" w:fill="auto"/>
            <w:noWrap/>
            <w:vAlign w:val="center"/>
          </w:tcPr>
          <w:p w14:paraId="44C6D8D9" w14:textId="77777777" w:rsidR="008545EB" w:rsidRPr="00236A93" w:rsidRDefault="008545EB" w:rsidP="00E01A33">
            <w:pPr>
              <w:widowControl/>
              <w:rPr>
                <w:b/>
                <w:bCs/>
                <w:snapToGrid/>
                <w:color w:val="000000"/>
                <w:szCs w:val="24"/>
              </w:rPr>
            </w:pPr>
            <w:r w:rsidRPr="00236A93">
              <w:rPr>
                <w:b/>
                <w:bCs/>
                <w:snapToGrid/>
                <w:color w:val="000000"/>
                <w:szCs w:val="24"/>
              </w:rPr>
              <w:t>Beverly Middle School</w:t>
            </w:r>
          </w:p>
        </w:tc>
        <w:tc>
          <w:tcPr>
            <w:tcW w:w="167" w:type="pct"/>
            <w:shd w:val="clear" w:color="auto" w:fill="auto"/>
            <w:vAlign w:val="bottom"/>
          </w:tcPr>
          <w:p w14:paraId="1B79DCE5" w14:textId="77777777" w:rsidR="008545EB" w:rsidRPr="00345EF4" w:rsidRDefault="008545EB" w:rsidP="00E01A33">
            <w:pPr>
              <w:widowControl/>
              <w:jc w:val="center"/>
              <w:rPr>
                <w:snapToGrid/>
                <w:color w:val="000000"/>
                <w:szCs w:val="24"/>
              </w:rPr>
            </w:pPr>
          </w:p>
        </w:tc>
        <w:tc>
          <w:tcPr>
            <w:tcW w:w="790" w:type="pct"/>
            <w:shd w:val="clear" w:color="auto" w:fill="auto"/>
          </w:tcPr>
          <w:p w14:paraId="2D1BEB6C" w14:textId="77777777" w:rsidR="008545EB" w:rsidRPr="00345EF4" w:rsidRDefault="008545EB" w:rsidP="00E01A33">
            <w:pPr>
              <w:widowControl/>
              <w:jc w:val="center"/>
              <w:rPr>
                <w:snapToGrid/>
                <w:color w:val="000000"/>
                <w:szCs w:val="24"/>
              </w:rPr>
            </w:pPr>
          </w:p>
        </w:tc>
      </w:tr>
      <w:tr w:rsidR="00BB5162" w:rsidRPr="005C0B6A" w14:paraId="52AB03A0" w14:textId="77777777" w:rsidTr="00563D2F">
        <w:trPr>
          <w:trHeight w:val="300"/>
        </w:trPr>
        <w:tc>
          <w:tcPr>
            <w:tcW w:w="2076" w:type="pct"/>
            <w:shd w:val="clear" w:color="auto" w:fill="auto"/>
            <w:noWrap/>
            <w:vAlign w:val="center"/>
          </w:tcPr>
          <w:p w14:paraId="1AE48340" w14:textId="65CFF8BD" w:rsidR="00BB5162" w:rsidRPr="00345EF4" w:rsidRDefault="00BB5162" w:rsidP="00E01A33">
            <w:pPr>
              <w:widowControl/>
              <w:rPr>
                <w:snapToGrid/>
                <w:color w:val="000000"/>
                <w:szCs w:val="24"/>
              </w:rPr>
            </w:pPr>
            <w:r w:rsidRPr="00345EF4">
              <w:rPr>
                <w:snapToGrid/>
                <w:color w:val="000000"/>
                <w:szCs w:val="24"/>
              </w:rPr>
              <w:t>Blackstone-Millville Regional School District</w:t>
            </w:r>
          </w:p>
        </w:tc>
        <w:tc>
          <w:tcPr>
            <w:tcW w:w="1967" w:type="pct"/>
            <w:shd w:val="clear" w:color="auto" w:fill="auto"/>
            <w:noWrap/>
            <w:vAlign w:val="center"/>
          </w:tcPr>
          <w:p w14:paraId="4B8BE180" w14:textId="7D748E51" w:rsidR="00BB5162" w:rsidRPr="00345EF4" w:rsidRDefault="00BB5162" w:rsidP="00E01A33">
            <w:pPr>
              <w:widowControl/>
              <w:rPr>
                <w:snapToGrid/>
                <w:color w:val="000000"/>
                <w:szCs w:val="24"/>
              </w:rPr>
            </w:pPr>
            <w:r w:rsidRPr="00345EF4">
              <w:rPr>
                <w:snapToGrid/>
                <w:color w:val="000000"/>
                <w:szCs w:val="24"/>
              </w:rPr>
              <w:t>John F Kennedy Elementary</w:t>
            </w:r>
          </w:p>
        </w:tc>
        <w:tc>
          <w:tcPr>
            <w:tcW w:w="167" w:type="pct"/>
            <w:shd w:val="clear" w:color="auto" w:fill="auto"/>
            <w:vAlign w:val="bottom"/>
          </w:tcPr>
          <w:p w14:paraId="5056CEA1" w14:textId="77777777" w:rsidR="00BB5162" w:rsidRPr="00345EF4" w:rsidRDefault="00BB5162" w:rsidP="00E01A33">
            <w:pPr>
              <w:widowControl/>
              <w:jc w:val="center"/>
              <w:rPr>
                <w:snapToGrid/>
                <w:color w:val="000000"/>
                <w:szCs w:val="24"/>
              </w:rPr>
            </w:pPr>
          </w:p>
        </w:tc>
        <w:tc>
          <w:tcPr>
            <w:tcW w:w="790" w:type="pct"/>
            <w:shd w:val="clear" w:color="auto" w:fill="auto"/>
          </w:tcPr>
          <w:p w14:paraId="2D41DC3E" w14:textId="77777777" w:rsidR="00BB5162" w:rsidRPr="00345EF4" w:rsidRDefault="00BB5162" w:rsidP="00E01A33">
            <w:pPr>
              <w:widowControl/>
              <w:jc w:val="center"/>
              <w:rPr>
                <w:snapToGrid/>
                <w:color w:val="000000"/>
                <w:szCs w:val="24"/>
              </w:rPr>
            </w:pPr>
          </w:p>
        </w:tc>
      </w:tr>
      <w:tr w:rsidR="00994E3D" w:rsidRPr="005C0B6A" w14:paraId="6C42EE21" w14:textId="77777777" w:rsidTr="00563D2F">
        <w:trPr>
          <w:trHeight w:val="300"/>
        </w:trPr>
        <w:tc>
          <w:tcPr>
            <w:tcW w:w="2076" w:type="pct"/>
            <w:shd w:val="clear" w:color="auto" w:fill="auto"/>
            <w:noWrap/>
            <w:vAlign w:val="center"/>
            <w:hideMark/>
          </w:tcPr>
          <w:p w14:paraId="20C6CDCB" w14:textId="77777777" w:rsidR="008545EB" w:rsidRPr="00345EF4" w:rsidRDefault="008545EB" w:rsidP="00E01A33">
            <w:pPr>
              <w:widowControl/>
              <w:rPr>
                <w:snapToGrid/>
                <w:color w:val="000000"/>
                <w:szCs w:val="24"/>
              </w:rPr>
            </w:pPr>
            <w:r w:rsidRPr="00345EF4">
              <w:rPr>
                <w:snapToGrid/>
                <w:color w:val="000000"/>
                <w:szCs w:val="24"/>
              </w:rPr>
              <w:t>Blue Hills Regional School District</w:t>
            </w:r>
          </w:p>
        </w:tc>
        <w:tc>
          <w:tcPr>
            <w:tcW w:w="1967" w:type="pct"/>
            <w:shd w:val="clear" w:color="auto" w:fill="auto"/>
            <w:noWrap/>
            <w:vAlign w:val="center"/>
            <w:hideMark/>
          </w:tcPr>
          <w:p w14:paraId="05D198C0" w14:textId="7AE89DD8" w:rsidR="008545EB" w:rsidRPr="00345EF4" w:rsidRDefault="008545EB" w:rsidP="00E01A33">
            <w:pPr>
              <w:widowControl/>
              <w:rPr>
                <w:snapToGrid/>
                <w:color w:val="000000"/>
                <w:szCs w:val="24"/>
              </w:rPr>
            </w:pPr>
            <w:r w:rsidRPr="00345EF4">
              <w:rPr>
                <w:snapToGrid/>
                <w:color w:val="000000"/>
                <w:szCs w:val="24"/>
              </w:rPr>
              <w:t>Blue Hills Reg</w:t>
            </w:r>
            <w:r w:rsidR="008A3D7A" w:rsidRPr="00345EF4">
              <w:rPr>
                <w:snapToGrid/>
                <w:color w:val="000000"/>
                <w:szCs w:val="24"/>
              </w:rPr>
              <w:t>ional</w:t>
            </w:r>
            <w:r w:rsidRPr="00345EF4">
              <w:rPr>
                <w:snapToGrid/>
                <w:color w:val="000000"/>
                <w:szCs w:val="24"/>
              </w:rPr>
              <w:t xml:space="preserve"> Voc</w:t>
            </w:r>
            <w:r w:rsidR="008A3D7A" w:rsidRPr="00345EF4">
              <w:rPr>
                <w:snapToGrid/>
                <w:color w:val="000000"/>
                <w:szCs w:val="24"/>
              </w:rPr>
              <w:t>.</w:t>
            </w:r>
            <w:r w:rsidRPr="00345EF4">
              <w:rPr>
                <w:snapToGrid/>
                <w:color w:val="000000"/>
                <w:szCs w:val="24"/>
              </w:rPr>
              <w:t xml:space="preserve"> Tech</w:t>
            </w:r>
            <w:r w:rsidR="008A3D7A" w:rsidRPr="00345EF4">
              <w:rPr>
                <w:snapToGrid/>
                <w:color w:val="000000"/>
                <w:szCs w:val="24"/>
              </w:rPr>
              <w:t>.</w:t>
            </w:r>
          </w:p>
        </w:tc>
        <w:tc>
          <w:tcPr>
            <w:tcW w:w="167" w:type="pct"/>
            <w:shd w:val="clear" w:color="auto" w:fill="auto"/>
            <w:vAlign w:val="bottom"/>
          </w:tcPr>
          <w:p w14:paraId="54DDB379" w14:textId="77777777" w:rsidR="008545EB" w:rsidRPr="00345EF4" w:rsidRDefault="008545EB" w:rsidP="00E01A33">
            <w:pPr>
              <w:widowControl/>
              <w:jc w:val="center"/>
              <w:rPr>
                <w:snapToGrid/>
                <w:color w:val="000000"/>
                <w:szCs w:val="24"/>
              </w:rPr>
            </w:pPr>
            <w:r w:rsidRPr="00345EF4">
              <w:rPr>
                <w:snapToGrid/>
                <w:color w:val="000000"/>
                <w:szCs w:val="24"/>
              </w:rPr>
              <w:t>*</w:t>
            </w:r>
          </w:p>
        </w:tc>
        <w:tc>
          <w:tcPr>
            <w:tcW w:w="790" w:type="pct"/>
            <w:shd w:val="clear" w:color="auto" w:fill="auto"/>
          </w:tcPr>
          <w:p w14:paraId="583B0BDC" w14:textId="77777777" w:rsidR="008545EB" w:rsidRPr="00345EF4" w:rsidRDefault="008545EB" w:rsidP="00E01A33">
            <w:pPr>
              <w:widowControl/>
              <w:jc w:val="center"/>
              <w:rPr>
                <w:snapToGrid/>
                <w:color w:val="000000"/>
                <w:szCs w:val="24"/>
              </w:rPr>
            </w:pPr>
          </w:p>
        </w:tc>
      </w:tr>
      <w:tr w:rsidR="00994E3D" w:rsidRPr="005C0B6A" w14:paraId="733F8142" w14:textId="77777777" w:rsidTr="00563D2F">
        <w:trPr>
          <w:trHeight w:val="300"/>
        </w:trPr>
        <w:tc>
          <w:tcPr>
            <w:tcW w:w="2076" w:type="pct"/>
            <w:vMerge w:val="restart"/>
            <w:shd w:val="clear" w:color="auto" w:fill="auto"/>
            <w:noWrap/>
            <w:vAlign w:val="center"/>
            <w:hideMark/>
          </w:tcPr>
          <w:p w14:paraId="5EB667D0" w14:textId="77777777" w:rsidR="008545EB" w:rsidRPr="00345EF4" w:rsidRDefault="008545EB" w:rsidP="00E01A33">
            <w:pPr>
              <w:widowControl/>
              <w:rPr>
                <w:snapToGrid/>
                <w:color w:val="000000"/>
                <w:szCs w:val="24"/>
              </w:rPr>
            </w:pPr>
            <w:r w:rsidRPr="00345EF4">
              <w:rPr>
                <w:snapToGrid/>
                <w:color w:val="000000"/>
                <w:szCs w:val="24"/>
              </w:rPr>
              <w:t>Boston Collegiate Charter School</w:t>
            </w:r>
          </w:p>
        </w:tc>
        <w:tc>
          <w:tcPr>
            <w:tcW w:w="1967" w:type="pct"/>
            <w:shd w:val="clear" w:color="auto" w:fill="auto"/>
            <w:noWrap/>
            <w:vAlign w:val="center"/>
            <w:hideMark/>
          </w:tcPr>
          <w:p w14:paraId="16B99246" w14:textId="77777777" w:rsidR="008545EB" w:rsidRPr="00345EF4" w:rsidRDefault="008545EB" w:rsidP="00E01A33">
            <w:pPr>
              <w:widowControl/>
              <w:rPr>
                <w:snapToGrid/>
                <w:color w:val="000000"/>
                <w:szCs w:val="24"/>
              </w:rPr>
            </w:pPr>
            <w:r w:rsidRPr="00345EF4">
              <w:rPr>
                <w:snapToGrid/>
                <w:color w:val="000000"/>
                <w:szCs w:val="24"/>
              </w:rPr>
              <w:t>Boston Collegiate- Mayhew Street</w:t>
            </w:r>
          </w:p>
        </w:tc>
        <w:tc>
          <w:tcPr>
            <w:tcW w:w="167" w:type="pct"/>
            <w:shd w:val="clear" w:color="auto" w:fill="auto"/>
            <w:vAlign w:val="bottom"/>
          </w:tcPr>
          <w:p w14:paraId="682D36A2" w14:textId="77777777" w:rsidR="008545EB" w:rsidRPr="00345EF4" w:rsidRDefault="008545EB" w:rsidP="00E01A33">
            <w:pPr>
              <w:widowControl/>
              <w:jc w:val="center"/>
              <w:rPr>
                <w:snapToGrid/>
                <w:color w:val="000000"/>
                <w:szCs w:val="24"/>
              </w:rPr>
            </w:pPr>
            <w:r w:rsidRPr="00345EF4">
              <w:rPr>
                <w:snapToGrid/>
                <w:color w:val="000000"/>
                <w:szCs w:val="24"/>
              </w:rPr>
              <w:t>*</w:t>
            </w:r>
          </w:p>
        </w:tc>
        <w:tc>
          <w:tcPr>
            <w:tcW w:w="790" w:type="pct"/>
            <w:shd w:val="clear" w:color="auto" w:fill="auto"/>
          </w:tcPr>
          <w:p w14:paraId="2995CF54" w14:textId="77777777" w:rsidR="008545EB" w:rsidRPr="00345EF4" w:rsidRDefault="008545EB" w:rsidP="00E01A33">
            <w:pPr>
              <w:widowControl/>
              <w:jc w:val="center"/>
              <w:rPr>
                <w:snapToGrid/>
                <w:color w:val="000000"/>
                <w:szCs w:val="24"/>
              </w:rPr>
            </w:pPr>
          </w:p>
        </w:tc>
      </w:tr>
      <w:tr w:rsidR="00994E3D" w:rsidRPr="005C0B6A" w14:paraId="43A829C4" w14:textId="77777777" w:rsidTr="00563D2F">
        <w:trPr>
          <w:trHeight w:val="300"/>
        </w:trPr>
        <w:tc>
          <w:tcPr>
            <w:tcW w:w="2076" w:type="pct"/>
            <w:vMerge/>
            <w:shd w:val="clear" w:color="auto" w:fill="auto"/>
            <w:noWrap/>
            <w:vAlign w:val="center"/>
            <w:hideMark/>
          </w:tcPr>
          <w:p w14:paraId="664EC692" w14:textId="77777777" w:rsidR="008545EB" w:rsidRPr="00345EF4" w:rsidRDefault="008545EB" w:rsidP="00E01A33">
            <w:pPr>
              <w:widowControl/>
              <w:rPr>
                <w:snapToGrid/>
                <w:color w:val="000000"/>
                <w:szCs w:val="24"/>
              </w:rPr>
            </w:pPr>
          </w:p>
        </w:tc>
        <w:tc>
          <w:tcPr>
            <w:tcW w:w="1967" w:type="pct"/>
            <w:shd w:val="clear" w:color="auto" w:fill="auto"/>
            <w:noWrap/>
            <w:vAlign w:val="center"/>
            <w:hideMark/>
          </w:tcPr>
          <w:p w14:paraId="7724CA25" w14:textId="77777777" w:rsidR="008545EB" w:rsidRPr="00345EF4" w:rsidRDefault="008545EB" w:rsidP="00E01A33">
            <w:pPr>
              <w:widowControl/>
              <w:rPr>
                <w:snapToGrid/>
                <w:color w:val="000000"/>
                <w:szCs w:val="24"/>
              </w:rPr>
            </w:pPr>
            <w:r w:rsidRPr="00345EF4">
              <w:rPr>
                <w:snapToGrid/>
                <w:color w:val="000000"/>
                <w:szCs w:val="24"/>
              </w:rPr>
              <w:t>Boston Collegiate- Sydney Street</w:t>
            </w:r>
          </w:p>
        </w:tc>
        <w:tc>
          <w:tcPr>
            <w:tcW w:w="167" w:type="pct"/>
            <w:shd w:val="clear" w:color="auto" w:fill="auto"/>
            <w:vAlign w:val="bottom"/>
          </w:tcPr>
          <w:p w14:paraId="596BD7FD" w14:textId="77777777" w:rsidR="008545EB" w:rsidRPr="00345EF4" w:rsidRDefault="008545EB" w:rsidP="00E01A33">
            <w:pPr>
              <w:widowControl/>
              <w:jc w:val="center"/>
              <w:rPr>
                <w:snapToGrid/>
                <w:color w:val="000000"/>
                <w:szCs w:val="24"/>
              </w:rPr>
            </w:pPr>
            <w:r w:rsidRPr="00345EF4">
              <w:rPr>
                <w:snapToGrid/>
                <w:color w:val="000000"/>
                <w:szCs w:val="24"/>
              </w:rPr>
              <w:t>*</w:t>
            </w:r>
          </w:p>
        </w:tc>
        <w:tc>
          <w:tcPr>
            <w:tcW w:w="790" w:type="pct"/>
            <w:shd w:val="clear" w:color="auto" w:fill="auto"/>
          </w:tcPr>
          <w:p w14:paraId="1949EA24" w14:textId="77777777" w:rsidR="008545EB" w:rsidRPr="00345EF4" w:rsidRDefault="008545EB" w:rsidP="00E01A33">
            <w:pPr>
              <w:widowControl/>
              <w:jc w:val="center"/>
              <w:rPr>
                <w:snapToGrid/>
                <w:color w:val="000000"/>
                <w:szCs w:val="24"/>
              </w:rPr>
            </w:pPr>
          </w:p>
        </w:tc>
      </w:tr>
      <w:tr w:rsidR="00994E3D" w:rsidRPr="005C0B6A" w14:paraId="7717E078" w14:textId="77777777" w:rsidTr="00563D2F">
        <w:trPr>
          <w:trHeight w:val="300"/>
        </w:trPr>
        <w:tc>
          <w:tcPr>
            <w:tcW w:w="2076" w:type="pct"/>
            <w:shd w:val="clear" w:color="auto" w:fill="auto"/>
            <w:noWrap/>
            <w:vAlign w:val="center"/>
            <w:hideMark/>
          </w:tcPr>
          <w:p w14:paraId="25571102" w14:textId="77777777" w:rsidR="008545EB" w:rsidRPr="00345EF4" w:rsidRDefault="008545EB" w:rsidP="00E01A33">
            <w:pPr>
              <w:widowControl/>
              <w:rPr>
                <w:snapToGrid/>
                <w:color w:val="000000"/>
                <w:szCs w:val="24"/>
              </w:rPr>
            </w:pPr>
            <w:r w:rsidRPr="00345EF4">
              <w:rPr>
                <w:snapToGrid/>
                <w:color w:val="000000"/>
                <w:szCs w:val="24"/>
              </w:rPr>
              <w:t>Boston Preparatory Charter School</w:t>
            </w:r>
          </w:p>
        </w:tc>
        <w:tc>
          <w:tcPr>
            <w:tcW w:w="1967" w:type="pct"/>
            <w:shd w:val="clear" w:color="auto" w:fill="auto"/>
            <w:noWrap/>
            <w:vAlign w:val="center"/>
            <w:hideMark/>
          </w:tcPr>
          <w:p w14:paraId="1834342C" w14:textId="4141CD33" w:rsidR="008545EB" w:rsidRPr="00345EF4" w:rsidRDefault="008545EB" w:rsidP="00E01A33">
            <w:pPr>
              <w:widowControl/>
              <w:rPr>
                <w:snapToGrid/>
                <w:color w:val="000000"/>
                <w:szCs w:val="24"/>
              </w:rPr>
            </w:pPr>
            <w:r w:rsidRPr="00345EF4">
              <w:rPr>
                <w:snapToGrid/>
                <w:color w:val="000000"/>
                <w:szCs w:val="24"/>
              </w:rPr>
              <w:t>Boston Preparatory Charter Sch</w:t>
            </w:r>
            <w:r w:rsidR="003A1C59" w:rsidRPr="00345EF4">
              <w:rPr>
                <w:snapToGrid/>
                <w:color w:val="000000"/>
                <w:szCs w:val="24"/>
              </w:rPr>
              <w:t>ool</w:t>
            </w:r>
          </w:p>
        </w:tc>
        <w:tc>
          <w:tcPr>
            <w:tcW w:w="167" w:type="pct"/>
            <w:shd w:val="clear" w:color="auto" w:fill="auto"/>
            <w:vAlign w:val="bottom"/>
          </w:tcPr>
          <w:p w14:paraId="25C24989" w14:textId="77777777" w:rsidR="008545EB" w:rsidRPr="00345EF4" w:rsidRDefault="008545EB" w:rsidP="00E01A33">
            <w:pPr>
              <w:widowControl/>
              <w:jc w:val="center"/>
              <w:rPr>
                <w:snapToGrid/>
                <w:color w:val="000000"/>
                <w:szCs w:val="24"/>
              </w:rPr>
            </w:pPr>
            <w:r w:rsidRPr="00345EF4">
              <w:rPr>
                <w:snapToGrid/>
                <w:color w:val="000000"/>
                <w:szCs w:val="24"/>
              </w:rPr>
              <w:t>*</w:t>
            </w:r>
          </w:p>
        </w:tc>
        <w:tc>
          <w:tcPr>
            <w:tcW w:w="790" w:type="pct"/>
            <w:shd w:val="clear" w:color="auto" w:fill="auto"/>
          </w:tcPr>
          <w:p w14:paraId="298BE689" w14:textId="77777777" w:rsidR="008545EB" w:rsidRPr="00345EF4" w:rsidRDefault="008545EB" w:rsidP="00E01A33">
            <w:pPr>
              <w:widowControl/>
              <w:jc w:val="center"/>
              <w:rPr>
                <w:snapToGrid/>
                <w:color w:val="000000"/>
                <w:szCs w:val="24"/>
              </w:rPr>
            </w:pPr>
          </w:p>
        </w:tc>
      </w:tr>
      <w:tr w:rsidR="00994E3D" w:rsidRPr="005C0B6A" w14:paraId="09D28D54" w14:textId="77777777" w:rsidTr="00563D2F">
        <w:trPr>
          <w:trHeight w:val="300"/>
        </w:trPr>
        <w:tc>
          <w:tcPr>
            <w:tcW w:w="2076" w:type="pct"/>
            <w:shd w:val="clear" w:color="auto" w:fill="auto"/>
            <w:noWrap/>
            <w:vAlign w:val="center"/>
            <w:hideMark/>
          </w:tcPr>
          <w:p w14:paraId="6A0B5F77" w14:textId="77777777" w:rsidR="008545EB" w:rsidRPr="00345EF4" w:rsidRDefault="008545EB" w:rsidP="00E01A33">
            <w:pPr>
              <w:widowControl/>
              <w:rPr>
                <w:snapToGrid/>
                <w:color w:val="000000"/>
                <w:szCs w:val="24"/>
              </w:rPr>
            </w:pPr>
            <w:r w:rsidRPr="00345EF4">
              <w:rPr>
                <w:snapToGrid/>
                <w:color w:val="000000"/>
                <w:szCs w:val="24"/>
              </w:rPr>
              <w:t>Boston Renaissance Charter School</w:t>
            </w:r>
          </w:p>
        </w:tc>
        <w:tc>
          <w:tcPr>
            <w:tcW w:w="1967" w:type="pct"/>
            <w:shd w:val="clear" w:color="auto" w:fill="auto"/>
            <w:noWrap/>
            <w:vAlign w:val="center"/>
            <w:hideMark/>
          </w:tcPr>
          <w:p w14:paraId="515A4C72" w14:textId="77777777" w:rsidR="008545EB" w:rsidRPr="00345EF4" w:rsidRDefault="008545EB" w:rsidP="00E01A33">
            <w:pPr>
              <w:widowControl/>
              <w:rPr>
                <w:snapToGrid/>
                <w:color w:val="000000"/>
                <w:szCs w:val="24"/>
              </w:rPr>
            </w:pPr>
            <w:r w:rsidRPr="00345EF4">
              <w:rPr>
                <w:snapToGrid/>
                <w:color w:val="000000"/>
                <w:szCs w:val="24"/>
              </w:rPr>
              <w:t>Boston Renaissance Charter Public School</w:t>
            </w:r>
          </w:p>
        </w:tc>
        <w:tc>
          <w:tcPr>
            <w:tcW w:w="167" w:type="pct"/>
            <w:shd w:val="clear" w:color="auto" w:fill="auto"/>
            <w:vAlign w:val="bottom"/>
          </w:tcPr>
          <w:p w14:paraId="103380B1" w14:textId="77777777" w:rsidR="008545EB" w:rsidRPr="00345EF4" w:rsidRDefault="008545EB" w:rsidP="00E01A33">
            <w:pPr>
              <w:widowControl/>
              <w:jc w:val="center"/>
              <w:rPr>
                <w:snapToGrid/>
                <w:color w:val="000000"/>
                <w:szCs w:val="24"/>
              </w:rPr>
            </w:pPr>
            <w:r w:rsidRPr="00345EF4">
              <w:rPr>
                <w:snapToGrid/>
                <w:color w:val="000000"/>
                <w:szCs w:val="24"/>
              </w:rPr>
              <w:t>*</w:t>
            </w:r>
          </w:p>
        </w:tc>
        <w:tc>
          <w:tcPr>
            <w:tcW w:w="790" w:type="pct"/>
            <w:shd w:val="clear" w:color="auto" w:fill="auto"/>
          </w:tcPr>
          <w:p w14:paraId="22DCC086" w14:textId="77777777" w:rsidR="008545EB" w:rsidRPr="00345EF4" w:rsidRDefault="008545EB" w:rsidP="00E01A33">
            <w:pPr>
              <w:widowControl/>
              <w:jc w:val="center"/>
              <w:rPr>
                <w:snapToGrid/>
                <w:color w:val="000000"/>
                <w:szCs w:val="24"/>
              </w:rPr>
            </w:pPr>
          </w:p>
        </w:tc>
      </w:tr>
      <w:tr w:rsidR="00994E3D" w:rsidRPr="005C0B6A" w14:paraId="248E3E83" w14:textId="77777777" w:rsidTr="00563D2F">
        <w:trPr>
          <w:trHeight w:val="300"/>
        </w:trPr>
        <w:tc>
          <w:tcPr>
            <w:tcW w:w="2076" w:type="pct"/>
            <w:shd w:val="clear" w:color="auto" w:fill="auto"/>
            <w:noWrap/>
            <w:vAlign w:val="center"/>
            <w:hideMark/>
          </w:tcPr>
          <w:p w14:paraId="6D848F47" w14:textId="77777777" w:rsidR="008545EB" w:rsidRPr="00236A93" w:rsidRDefault="008545EB" w:rsidP="00E01A33">
            <w:pPr>
              <w:widowControl/>
              <w:rPr>
                <w:b/>
                <w:bCs/>
                <w:snapToGrid/>
                <w:color w:val="000000"/>
                <w:szCs w:val="24"/>
              </w:rPr>
            </w:pPr>
            <w:r w:rsidRPr="00236A93">
              <w:rPr>
                <w:b/>
                <w:bCs/>
                <w:snapToGrid/>
                <w:color w:val="000000"/>
                <w:szCs w:val="24"/>
              </w:rPr>
              <w:lastRenderedPageBreak/>
              <w:t>Boston School Committee</w:t>
            </w:r>
          </w:p>
        </w:tc>
        <w:tc>
          <w:tcPr>
            <w:tcW w:w="1967" w:type="pct"/>
            <w:shd w:val="clear" w:color="auto" w:fill="auto"/>
            <w:noWrap/>
            <w:vAlign w:val="center"/>
            <w:hideMark/>
          </w:tcPr>
          <w:p w14:paraId="117986BD" w14:textId="77777777" w:rsidR="008545EB" w:rsidRPr="00236A93" w:rsidRDefault="008545EB" w:rsidP="00E01A33">
            <w:pPr>
              <w:widowControl/>
              <w:rPr>
                <w:b/>
                <w:bCs/>
                <w:snapToGrid/>
                <w:color w:val="000000"/>
                <w:szCs w:val="24"/>
              </w:rPr>
            </w:pPr>
            <w:r w:rsidRPr="00236A93">
              <w:rPr>
                <w:b/>
                <w:bCs/>
                <w:snapToGrid/>
                <w:color w:val="000000"/>
                <w:szCs w:val="24"/>
              </w:rPr>
              <w:t>East Boston High School</w:t>
            </w:r>
          </w:p>
        </w:tc>
        <w:tc>
          <w:tcPr>
            <w:tcW w:w="167" w:type="pct"/>
            <w:shd w:val="clear" w:color="auto" w:fill="auto"/>
            <w:vAlign w:val="bottom"/>
          </w:tcPr>
          <w:p w14:paraId="7E32C285" w14:textId="77777777" w:rsidR="008545EB" w:rsidRPr="00345EF4" w:rsidRDefault="008545EB" w:rsidP="00E01A33">
            <w:pPr>
              <w:widowControl/>
              <w:jc w:val="center"/>
              <w:rPr>
                <w:snapToGrid/>
                <w:color w:val="000000"/>
                <w:szCs w:val="24"/>
              </w:rPr>
            </w:pPr>
          </w:p>
        </w:tc>
        <w:tc>
          <w:tcPr>
            <w:tcW w:w="790" w:type="pct"/>
            <w:shd w:val="clear" w:color="auto" w:fill="auto"/>
          </w:tcPr>
          <w:p w14:paraId="7C5D5B8E" w14:textId="77777777" w:rsidR="008545EB" w:rsidRPr="00345EF4" w:rsidRDefault="008545EB" w:rsidP="00E01A33">
            <w:pPr>
              <w:widowControl/>
              <w:jc w:val="center"/>
              <w:rPr>
                <w:snapToGrid/>
                <w:color w:val="000000"/>
                <w:szCs w:val="24"/>
              </w:rPr>
            </w:pPr>
          </w:p>
        </w:tc>
      </w:tr>
      <w:tr w:rsidR="000944C0" w:rsidRPr="005C0B6A" w14:paraId="6B7297C5" w14:textId="77777777" w:rsidTr="00563D2F">
        <w:trPr>
          <w:trHeight w:val="300"/>
        </w:trPr>
        <w:tc>
          <w:tcPr>
            <w:tcW w:w="2076" w:type="pct"/>
            <w:vMerge w:val="restart"/>
            <w:shd w:val="clear" w:color="auto" w:fill="auto"/>
            <w:noWrap/>
            <w:vAlign w:val="center"/>
            <w:hideMark/>
          </w:tcPr>
          <w:p w14:paraId="0000FF09" w14:textId="77777777" w:rsidR="000944C0" w:rsidRPr="00345EF4" w:rsidRDefault="000944C0" w:rsidP="00E01A33">
            <w:pPr>
              <w:widowControl/>
              <w:rPr>
                <w:snapToGrid/>
                <w:color w:val="000000"/>
                <w:szCs w:val="24"/>
              </w:rPr>
            </w:pPr>
            <w:r w:rsidRPr="00345EF4">
              <w:rPr>
                <w:snapToGrid/>
                <w:color w:val="000000"/>
                <w:szCs w:val="24"/>
              </w:rPr>
              <w:t>Braintree Public Schools</w:t>
            </w:r>
          </w:p>
        </w:tc>
        <w:tc>
          <w:tcPr>
            <w:tcW w:w="1967" w:type="pct"/>
            <w:shd w:val="clear" w:color="auto" w:fill="auto"/>
            <w:noWrap/>
            <w:vAlign w:val="center"/>
            <w:hideMark/>
          </w:tcPr>
          <w:p w14:paraId="4144AEC5" w14:textId="7DC6CDF4" w:rsidR="000944C0" w:rsidRPr="00345EF4" w:rsidRDefault="000944C0" w:rsidP="00E01A33">
            <w:pPr>
              <w:widowControl/>
              <w:rPr>
                <w:snapToGrid/>
                <w:color w:val="000000"/>
                <w:szCs w:val="24"/>
              </w:rPr>
            </w:pPr>
            <w:r>
              <w:rPr>
                <w:snapToGrid/>
                <w:color w:val="000000"/>
                <w:szCs w:val="24"/>
              </w:rPr>
              <w:t>Archie T Morrison</w:t>
            </w:r>
          </w:p>
        </w:tc>
        <w:tc>
          <w:tcPr>
            <w:tcW w:w="167" w:type="pct"/>
            <w:shd w:val="clear" w:color="auto" w:fill="auto"/>
            <w:vAlign w:val="bottom"/>
          </w:tcPr>
          <w:p w14:paraId="02F1A5BF" w14:textId="77777777" w:rsidR="000944C0" w:rsidRPr="00345EF4" w:rsidRDefault="000944C0" w:rsidP="00E01A33">
            <w:pPr>
              <w:widowControl/>
              <w:jc w:val="center"/>
              <w:rPr>
                <w:snapToGrid/>
                <w:color w:val="000000"/>
                <w:szCs w:val="24"/>
              </w:rPr>
            </w:pPr>
          </w:p>
        </w:tc>
        <w:tc>
          <w:tcPr>
            <w:tcW w:w="790" w:type="pct"/>
            <w:shd w:val="clear" w:color="auto" w:fill="auto"/>
          </w:tcPr>
          <w:p w14:paraId="0B703A20" w14:textId="77777777" w:rsidR="000944C0" w:rsidRPr="00345EF4" w:rsidRDefault="000944C0" w:rsidP="00E01A33">
            <w:pPr>
              <w:widowControl/>
              <w:jc w:val="center"/>
              <w:rPr>
                <w:snapToGrid/>
                <w:color w:val="000000"/>
                <w:szCs w:val="24"/>
              </w:rPr>
            </w:pPr>
          </w:p>
        </w:tc>
      </w:tr>
      <w:tr w:rsidR="000944C0" w:rsidRPr="005C0B6A" w14:paraId="701F287D" w14:textId="77777777" w:rsidTr="00563D2F">
        <w:trPr>
          <w:trHeight w:val="300"/>
        </w:trPr>
        <w:tc>
          <w:tcPr>
            <w:tcW w:w="2076" w:type="pct"/>
            <w:vMerge/>
            <w:shd w:val="clear" w:color="auto" w:fill="auto"/>
            <w:noWrap/>
            <w:vAlign w:val="center"/>
          </w:tcPr>
          <w:p w14:paraId="2C48528F" w14:textId="77777777" w:rsidR="000944C0" w:rsidRPr="00345EF4" w:rsidRDefault="000944C0" w:rsidP="00E01A33">
            <w:pPr>
              <w:widowControl/>
              <w:rPr>
                <w:snapToGrid/>
                <w:color w:val="000000"/>
                <w:szCs w:val="24"/>
              </w:rPr>
            </w:pPr>
          </w:p>
        </w:tc>
        <w:tc>
          <w:tcPr>
            <w:tcW w:w="1967" w:type="pct"/>
            <w:shd w:val="clear" w:color="auto" w:fill="auto"/>
            <w:noWrap/>
            <w:vAlign w:val="center"/>
          </w:tcPr>
          <w:p w14:paraId="6D93EFC5" w14:textId="1CE4FECC" w:rsidR="000944C0" w:rsidRPr="00345EF4" w:rsidRDefault="000944C0" w:rsidP="00E01A33">
            <w:pPr>
              <w:widowControl/>
              <w:rPr>
                <w:snapToGrid/>
                <w:color w:val="000000"/>
                <w:szCs w:val="24"/>
              </w:rPr>
            </w:pPr>
            <w:r w:rsidRPr="00345EF4">
              <w:rPr>
                <w:snapToGrid/>
                <w:color w:val="000000"/>
                <w:szCs w:val="24"/>
              </w:rPr>
              <w:t>Donald Ross Elementary</w:t>
            </w:r>
          </w:p>
        </w:tc>
        <w:tc>
          <w:tcPr>
            <w:tcW w:w="167" w:type="pct"/>
            <w:shd w:val="clear" w:color="auto" w:fill="auto"/>
            <w:vAlign w:val="bottom"/>
          </w:tcPr>
          <w:p w14:paraId="5F623EC4" w14:textId="77777777" w:rsidR="000944C0" w:rsidRPr="00345EF4" w:rsidRDefault="000944C0" w:rsidP="00E01A33">
            <w:pPr>
              <w:widowControl/>
              <w:jc w:val="center"/>
              <w:rPr>
                <w:snapToGrid/>
                <w:color w:val="000000"/>
                <w:szCs w:val="24"/>
              </w:rPr>
            </w:pPr>
          </w:p>
        </w:tc>
        <w:tc>
          <w:tcPr>
            <w:tcW w:w="790" w:type="pct"/>
            <w:shd w:val="clear" w:color="auto" w:fill="auto"/>
          </w:tcPr>
          <w:p w14:paraId="570EDC1D" w14:textId="77777777" w:rsidR="000944C0" w:rsidRPr="00345EF4" w:rsidRDefault="000944C0" w:rsidP="00E01A33">
            <w:pPr>
              <w:widowControl/>
              <w:jc w:val="center"/>
              <w:rPr>
                <w:snapToGrid/>
                <w:color w:val="000000"/>
                <w:szCs w:val="24"/>
              </w:rPr>
            </w:pPr>
          </w:p>
        </w:tc>
      </w:tr>
      <w:tr w:rsidR="000944C0" w:rsidRPr="005C0B6A" w14:paraId="77A2916D" w14:textId="77777777" w:rsidTr="00563D2F">
        <w:trPr>
          <w:trHeight w:val="300"/>
        </w:trPr>
        <w:tc>
          <w:tcPr>
            <w:tcW w:w="2076" w:type="pct"/>
            <w:vMerge/>
            <w:shd w:val="clear" w:color="auto" w:fill="auto"/>
            <w:noWrap/>
            <w:vAlign w:val="center"/>
          </w:tcPr>
          <w:p w14:paraId="3693E643" w14:textId="77777777" w:rsidR="000944C0" w:rsidRPr="00345EF4" w:rsidRDefault="000944C0" w:rsidP="00E01A33">
            <w:pPr>
              <w:widowControl/>
              <w:rPr>
                <w:snapToGrid/>
                <w:color w:val="000000"/>
                <w:szCs w:val="24"/>
              </w:rPr>
            </w:pPr>
          </w:p>
        </w:tc>
        <w:tc>
          <w:tcPr>
            <w:tcW w:w="1967" w:type="pct"/>
            <w:shd w:val="clear" w:color="auto" w:fill="auto"/>
            <w:noWrap/>
            <w:vAlign w:val="center"/>
          </w:tcPr>
          <w:p w14:paraId="62F5704E" w14:textId="42513D51" w:rsidR="000944C0" w:rsidRPr="00345EF4" w:rsidRDefault="000944C0" w:rsidP="00E01A33">
            <w:pPr>
              <w:widowControl/>
              <w:rPr>
                <w:snapToGrid/>
                <w:color w:val="000000"/>
                <w:szCs w:val="24"/>
              </w:rPr>
            </w:pPr>
            <w:r>
              <w:rPr>
                <w:snapToGrid/>
                <w:color w:val="000000"/>
                <w:szCs w:val="24"/>
              </w:rPr>
              <w:t>East Middle School</w:t>
            </w:r>
          </w:p>
        </w:tc>
        <w:tc>
          <w:tcPr>
            <w:tcW w:w="167" w:type="pct"/>
            <w:shd w:val="clear" w:color="auto" w:fill="auto"/>
            <w:vAlign w:val="bottom"/>
          </w:tcPr>
          <w:p w14:paraId="7CE2439D" w14:textId="77777777" w:rsidR="000944C0" w:rsidRPr="00345EF4" w:rsidRDefault="000944C0" w:rsidP="00E01A33">
            <w:pPr>
              <w:widowControl/>
              <w:jc w:val="center"/>
              <w:rPr>
                <w:snapToGrid/>
                <w:color w:val="000000"/>
                <w:szCs w:val="24"/>
              </w:rPr>
            </w:pPr>
          </w:p>
        </w:tc>
        <w:tc>
          <w:tcPr>
            <w:tcW w:w="790" w:type="pct"/>
            <w:shd w:val="clear" w:color="auto" w:fill="auto"/>
          </w:tcPr>
          <w:p w14:paraId="0F48D1BA" w14:textId="77777777" w:rsidR="000944C0" w:rsidRPr="00345EF4" w:rsidRDefault="000944C0" w:rsidP="00E01A33">
            <w:pPr>
              <w:widowControl/>
              <w:jc w:val="center"/>
              <w:rPr>
                <w:snapToGrid/>
                <w:color w:val="000000"/>
                <w:szCs w:val="24"/>
              </w:rPr>
            </w:pPr>
          </w:p>
        </w:tc>
      </w:tr>
      <w:tr w:rsidR="00994E3D" w:rsidRPr="005C0B6A" w14:paraId="059ED271" w14:textId="77777777" w:rsidTr="00563D2F">
        <w:trPr>
          <w:trHeight w:val="300"/>
        </w:trPr>
        <w:tc>
          <w:tcPr>
            <w:tcW w:w="2076" w:type="pct"/>
            <w:shd w:val="clear" w:color="auto" w:fill="auto"/>
            <w:noWrap/>
            <w:vAlign w:val="center"/>
            <w:hideMark/>
          </w:tcPr>
          <w:p w14:paraId="26354F9A" w14:textId="77777777" w:rsidR="008545EB" w:rsidRPr="00236A93" w:rsidRDefault="008545EB" w:rsidP="00E01A33">
            <w:pPr>
              <w:widowControl/>
              <w:rPr>
                <w:b/>
                <w:bCs/>
                <w:snapToGrid/>
                <w:color w:val="000000"/>
                <w:szCs w:val="24"/>
              </w:rPr>
            </w:pPr>
            <w:r w:rsidRPr="00236A93">
              <w:rPr>
                <w:b/>
                <w:bCs/>
                <w:snapToGrid/>
                <w:color w:val="000000"/>
                <w:szCs w:val="24"/>
              </w:rPr>
              <w:t>Brewster Elementary School</w:t>
            </w:r>
          </w:p>
        </w:tc>
        <w:tc>
          <w:tcPr>
            <w:tcW w:w="1967" w:type="pct"/>
            <w:shd w:val="clear" w:color="auto" w:fill="auto"/>
            <w:noWrap/>
            <w:vAlign w:val="center"/>
            <w:hideMark/>
          </w:tcPr>
          <w:p w14:paraId="663B98FD" w14:textId="77777777" w:rsidR="008545EB" w:rsidRPr="00236A93" w:rsidRDefault="008545EB" w:rsidP="00E01A33">
            <w:pPr>
              <w:widowControl/>
              <w:rPr>
                <w:b/>
                <w:bCs/>
                <w:snapToGrid/>
                <w:color w:val="000000"/>
                <w:szCs w:val="24"/>
              </w:rPr>
            </w:pPr>
            <w:r w:rsidRPr="00236A93">
              <w:rPr>
                <w:b/>
                <w:bCs/>
                <w:snapToGrid/>
                <w:color w:val="000000"/>
                <w:szCs w:val="24"/>
              </w:rPr>
              <w:t>Eddy Elementary School</w:t>
            </w:r>
          </w:p>
        </w:tc>
        <w:tc>
          <w:tcPr>
            <w:tcW w:w="167" w:type="pct"/>
            <w:shd w:val="clear" w:color="auto" w:fill="auto"/>
            <w:vAlign w:val="bottom"/>
          </w:tcPr>
          <w:p w14:paraId="17691E25" w14:textId="77777777" w:rsidR="008545EB" w:rsidRPr="00345EF4" w:rsidRDefault="008545EB" w:rsidP="00E01A33">
            <w:pPr>
              <w:widowControl/>
              <w:jc w:val="center"/>
              <w:rPr>
                <w:snapToGrid/>
                <w:color w:val="000000"/>
                <w:szCs w:val="24"/>
              </w:rPr>
            </w:pPr>
          </w:p>
        </w:tc>
        <w:tc>
          <w:tcPr>
            <w:tcW w:w="790" w:type="pct"/>
            <w:shd w:val="clear" w:color="auto" w:fill="auto"/>
          </w:tcPr>
          <w:p w14:paraId="36B62B10" w14:textId="77777777" w:rsidR="008545EB" w:rsidRPr="00345EF4" w:rsidRDefault="008545EB" w:rsidP="00E01A33">
            <w:pPr>
              <w:widowControl/>
              <w:jc w:val="center"/>
              <w:rPr>
                <w:snapToGrid/>
                <w:color w:val="000000"/>
                <w:szCs w:val="24"/>
              </w:rPr>
            </w:pPr>
          </w:p>
        </w:tc>
      </w:tr>
      <w:tr w:rsidR="00994E3D" w:rsidRPr="005C0B6A" w14:paraId="60581FDC" w14:textId="77777777" w:rsidTr="00563D2F">
        <w:trPr>
          <w:trHeight w:val="300"/>
        </w:trPr>
        <w:tc>
          <w:tcPr>
            <w:tcW w:w="2076" w:type="pct"/>
            <w:shd w:val="clear" w:color="auto" w:fill="auto"/>
            <w:noWrap/>
            <w:vAlign w:val="center"/>
            <w:hideMark/>
          </w:tcPr>
          <w:p w14:paraId="38FBF36C" w14:textId="77777777" w:rsidR="008545EB" w:rsidRPr="00345EF4" w:rsidRDefault="008545EB" w:rsidP="00E01A33">
            <w:pPr>
              <w:widowControl/>
              <w:rPr>
                <w:snapToGrid/>
                <w:color w:val="000000"/>
                <w:szCs w:val="24"/>
              </w:rPr>
            </w:pPr>
            <w:r w:rsidRPr="00345EF4">
              <w:rPr>
                <w:snapToGrid/>
                <w:color w:val="000000"/>
                <w:szCs w:val="24"/>
              </w:rPr>
              <w:t>Bridge Boston Charter School</w:t>
            </w:r>
          </w:p>
        </w:tc>
        <w:tc>
          <w:tcPr>
            <w:tcW w:w="1967" w:type="pct"/>
            <w:shd w:val="clear" w:color="auto" w:fill="auto"/>
            <w:noWrap/>
            <w:vAlign w:val="center"/>
            <w:hideMark/>
          </w:tcPr>
          <w:p w14:paraId="34B63CD1" w14:textId="77777777" w:rsidR="008545EB" w:rsidRPr="00345EF4" w:rsidRDefault="008545EB" w:rsidP="00E01A33">
            <w:pPr>
              <w:widowControl/>
              <w:rPr>
                <w:snapToGrid/>
                <w:color w:val="000000"/>
                <w:szCs w:val="24"/>
              </w:rPr>
            </w:pPr>
            <w:r w:rsidRPr="00345EF4">
              <w:rPr>
                <w:snapToGrid/>
                <w:color w:val="000000"/>
                <w:szCs w:val="24"/>
              </w:rPr>
              <w:t>Bridge Boston Charter School</w:t>
            </w:r>
          </w:p>
        </w:tc>
        <w:tc>
          <w:tcPr>
            <w:tcW w:w="167" w:type="pct"/>
            <w:shd w:val="clear" w:color="auto" w:fill="auto"/>
            <w:vAlign w:val="bottom"/>
          </w:tcPr>
          <w:p w14:paraId="4E47FBCF" w14:textId="77777777" w:rsidR="008545EB" w:rsidRPr="00345EF4" w:rsidRDefault="008545EB" w:rsidP="00E01A33">
            <w:pPr>
              <w:widowControl/>
              <w:jc w:val="center"/>
              <w:rPr>
                <w:snapToGrid/>
                <w:color w:val="000000"/>
                <w:szCs w:val="24"/>
              </w:rPr>
            </w:pPr>
            <w:r w:rsidRPr="00345EF4">
              <w:rPr>
                <w:snapToGrid/>
                <w:color w:val="000000"/>
                <w:szCs w:val="24"/>
              </w:rPr>
              <w:t>*</w:t>
            </w:r>
          </w:p>
        </w:tc>
        <w:tc>
          <w:tcPr>
            <w:tcW w:w="790" w:type="pct"/>
            <w:shd w:val="clear" w:color="auto" w:fill="auto"/>
          </w:tcPr>
          <w:p w14:paraId="3A9424E4" w14:textId="77777777" w:rsidR="008545EB" w:rsidRPr="00345EF4" w:rsidRDefault="008545EB" w:rsidP="00E01A33">
            <w:pPr>
              <w:widowControl/>
              <w:jc w:val="center"/>
              <w:rPr>
                <w:snapToGrid/>
                <w:color w:val="000000"/>
                <w:szCs w:val="24"/>
              </w:rPr>
            </w:pPr>
          </w:p>
        </w:tc>
      </w:tr>
      <w:tr w:rsidR="00994E3D" w:rsidRPr="005C0B6A" w14:paraId="169B7656" w14:textId="77777777" w:rsidTr="00563D2F">
        <w:trPr>
          <w:trHeight w:val="300"/>
        </w:trPr>
        <w:tc>
          <w:tcPr>
            <w:tcW w:w="2076" w:type="pct"/>
            <w:shd w:val="clear" w:color="auto" w:fill="auto"/>
            <w:noWrap/>
            <w:vAlign w:val="center"/>
            <w:hideMark/>
          </w:tcPr>
          <w:p w14:paraId="2FCB1D61" w14:textId="77777777" w:rsidR="008545EB" w:rsidRPr="00236A93" w:rsidRDefault="008545EB" w:rsidP="00E01A33">
            <w:pPr>
              <w:widowControl/>
              <w:rPr>
                <w:b/>
                <w:bCs/>
                <w:snapToGrid/>
                <w:color w:val="000000"/>
                <w:szCs w:val="24"/>
              </w:rPr>
            </w:pPr>
            <w:r w:rsidRPr="00236A93">
              <w:rPr>
                <w:b/>
                <w:bCs/>
                <w:snapToGrid/>
                <w:color w:val="000000"/>
                <w:szCs w:val="24"/>
              </w:rPr>
              <w:t>Brimfield Elementary</w:t>
            </w:r>
          </w:p>
        </w:tc>
        <w:tc>
          <w:tcPr>
            <w:tcW w:w="1967" w:type="pct"/>
            <w:shd w:val="clear" w:color="auto" w:fill="auto"/>
            <w:noWrap/>
            <w:vAlign w:val="center"/>
            <w:hideMark/>
          </w:tcPr>
          <w:p w14:paraId="1E32DFA4" w14:textId="77777777" w:rsidR="008545EB" w:rsidRPr="00236A93" w:rsidRDefault="008545EB" w:rsidP="00E01A33">
            <w:pPr>
              <w:widowControl/>
              <w:rPr>
                <w:b/>
                <w:bCs/>
                <w:snapToGrid/>
                <w:color w:val="000000"/>
                <w:szCs w:val="24"/>
              </w:rPr>
            </w:pPr>
            <w:r w:rsidRPr="00236A93">
              <w:rPr>
                <w:b/>
                <w:bCs/>
                <w:snapToGrid/>
                <w:color w:val="000000"/>
                <w:szCs w:val="24"/>
              </w:rPr>
              <w:t>Brimfield Elementary</w:t>
            </w:r>
          </w:p>
        </w:tc>
        <w:tc>
          <w:tcPr>
            <w:tcW w:w="167" w:type="pct"/>
            <w:shd w:val="clear" w:color="auto" w:fill="auto"/>
            <w:vAlign w:val="bottom"/>
          </w:tcPr>
          <w:p w14:paraId="20BA6268" w14:textId="77777777" w:rsidR="008545EB" w:rsidRPr="00345EF4" w:rsidRDefault="008545EB" w:rsidP="00E01A33">
            <w:pPr>
              <w:widowControl/>
              <w:jc w:val="center"/>
              <w:rPr>
                <w:snapToGrid/>
                <w:color w:val="000000"/>
                <w:szCs w:val="24"/>
              </w:rPr>
            </w:pPr>
          </w:p>
        </w:tc>
        <w:tc>
          <w:tcPr>
            <w:tcW w:w="790" w:type="pct"/>
            <w:shd w:val="clear" w:color="auto" w:fill="auto"/>
          </w:tcPr>
          <w:p w14:paraId="295E02BB" w14:textId="77777777" w:rsidR="008545EB" w:rsidRPr="00345EF4" w:rsidRDefault="008545EB" w:rsidP="00E01A33">
            <w:pPr>
              <w:widowControl/>
              <w:jc w:val="center"/>
              <w:rPr>
                <w:snapToGrid/>
                <w:color w:val="000000"/>
                <w:szCs w:val="24"/>
              </w:rPr>
            </w:pPr>
          </w:p>
        </w:tc>
      </w:tr>
      <w:tr w:rsidR="00994E3D" w:rsidRPr="005C0B6A" w14:paraId="15F91A91" w14:textId="77777777" w:rsidTr="00563D2F">
        <w:trPr>
          <w:trHeight w:val="300"/>
        </w:trPr>
        <w:tc>
          <w:tcPr>
            <w:tcW w:w="2076" w:type="pct"/>
            <w:shd w:val="clear" w:color="auto" w:fill="auto"/>
            <w:noWrap/>
            <w:vAlign w:val="center"/>
            <w:hideMark/>
          </w:tcPr>
          <w:p w14:paraId="65176FC5" w14:textId="77777777" w:rsidR="008545EB" w:rsidRPr="00236A93" w:rsidRDefault="008545EB" w:rsidP="00E01A33">
            <w:pPr>
              <w:widowControl/>
              <w:rPr>
                <w:b/>
                <w:bCs/>
                <w:snapToGrid/>
                <w:color w:val="000000"/>
                <w:szCs w:val="24"/>
              </w:rPr>
            </w:pPr>
            <w:r w:rsidRPr="00236A93">
              <w:rPr>
                <w:b/>
                <w:bCs/>
                <w:snapToGrid/>
                <w:color w:val="000000"/>
                <w:szCs w:val="24"/>
              </w:rPr>
              <w:t>Brockton Public Schools</w:t>
            </w:r>
          </w:p>
        </w:tc>
        <w:tc>
          <w:tcPr>
            <w:tcW w:w="1967" w:type="pct"/>
            <w:shd w:val="clear" w:color="auto" w:fill="auto"/>
            <w:noWrap/>
            <w:vAlign w:val="center"/>
            <w:hideMark/>
          </w:tcPr>
          <w:p w14:paraId="4F27D10D" w14:textId="77777777" w:rsidR="008545EB" w:rsidRPr="00236A93" w:rsidRDefault="008545EB" w:rsidP="00E01A33">
            <w:pPr>
              <w:widowControl/>
              <w:rPr>
                <w:b/>
                <w:bCs/>
                <w:snapToGrid/>
                <w:color w:val="000000"/>
                <w:szCs w:val="24"/>
              </w:rPr>
            </w:pPr>
            <w:r w:rsidRPr="00236A93">
              <w:rPr>
                <w:b/>
                <w:bCs/>
                <w:snapToGrid/>
                <w:color w:val="000000"/>
                <w:szCs w:val="24"/>
              </w:rPr>
              <w:t>Brockton High</w:t>
            </w:r>
          </w:p>
        </w:tc>
        <w:tc>
          <w:tcPr>
            <w:tcW w:w="167" w:type="pct"/>
            <w:shd w:val="clear" w:color="auto" w:fill="auto"/>
            <w:vAlign w:val="bottom"/>
          </w:tcPr>
          <w:p w14:paraId="458BBC8F" w14:textId="77777777" w:rsidR="008545EB" w:rsidRPr="00345EF4" w:rsidRDefault="008545EB" w:rsidP="00E01A33">
            <w:pPr>
              <w:widowControl/>
              <w:jc w:val="center"/>
              <w:rPr>
                <w:snapToGrid/>
                <w:color w:val="000000"/>
                <w:szCs w:val="24"/>
              </w:rPr>
            </w:pPr>
          </w:p>
        </w:tc>
        <w:tc>
          <w:tcPr>
            <w:tcW w:w="790" w:type="pct"/>
            <w:shd w:val="clear" w:color="auto" w:fill="auto"/>
          </w:tcPr>
          <w:p w14:paraId="1CCD95D0" w14:textId="77777777" w:rsidR="008545EB" w:rsidRPr="00345EF4" w:rsidRDefault="008545EB" w:rsidP="00E01A33">
            <w:pPr>
              <w:widowControl/>
              <w:jc w:val="center"/>
              <w:rPr>
                <w:snapToGrid/>
                <w:color w:val="000000"/>
                <w:szCs w:val="24"/>
              </w:rPr>
            </w:pPr>
          </w:p>
        </w:tc>
      </w:tr>
      <w:tr w:rsidR="00994E3D" w:rsidRPr="005C0B6A" w14:paraId="510FDFE6" w14:textId="77777777" w:rsidTr="00563D2F">
        <w:trPr>
          <w:trHeight w:val="300"/>
        </w:trPr>
        <w:tc>
          <w:tcPr>
            <w:tcW w:w="2076" w:type="pct"/>
            <w:vMerge w:val="restart"/>
            <w:shd w:val="clear" w:color="auto" w:fill="auto"/>
            <w:noWrap/>
            <w:vAlign w:val="center"/>
            <w:hideMark/>
          </w:tcPr>
          <w:p w14:paraId="107CE387" w14:textId="77777777" w:rsidR="008545EB" w:rsidRPr="00345EF4" w:rsidRDefault="008545EB" w:rsidP="00E01A33">
            <w:pPr>
              <w:widowControl/>
              <w:rPr>
                <w:snapToGrid/>
                <w:color w:val="000000"/>
                <w:szCs w:val="24"/>
              </w:rPr>
            </w:pPr>
            <w:r w:rsidRPr="00345EF4">
              <w:rPr>
                <w:snapToGrid/>
                <w:color w:val="000000"/>
                <w:szCs w:val="24"/>
              </w:rPr>
              <w:t>Brooke Charter School</w:t>
            </w:r>
          </w:p>
          <w:p w14:paraId="22316406" w14:textId="77777777" w:rsidR="008545EB" w:rsidRPr="00345EF4" w:rsidRDefault="008545EB" w:rsidP="00E01A33">
            <w:pPr>
              <w:rPr>
                <w:snapToGrid/>
                <w:color w:val="000000"/>
                <w:szCs w:val="24"/>
              </w:rPr>
            </w:pPr>
          </w:p>
        </w:tc>
        <w:tc>
          <w:tcPr>
            <w:tcW w:w="1967" w:type="pct"/>
            <w:shd w:val="clear" w:color="auto" w:fill="auto"/>
            <w:noWrap/>
            <w:vAlign w:val="center"/>
            <w:hideMark/>
          </w:tcPr>
          <w:p w14:paraId="5BD6F393" w14:textId="77777777" w:rsidR="008545EB" w:rsidRPr="00345EF4" w:rsidRDefault="008545EB" w:rsidP="00E01A33">
            <w:pPr>
              <w:widowControl/>
              <w:rPr>
                <w:snapToGrid/>
                <w:color w:val="000000"/>
                <w:szCs w:val="24"/>
              </w:rPr>
            </w:pPr>
            <w:r w:rsidRPr="00345EF4">
              <w:rPr>
                <w:snapToGrid/>
                <w:color w:val="000000"/>
                <w:szCs w:val="24"/>
              </w:rPr>
              <w:t>Brooke Charter School East Boston</w:t>
            </w:r>
          </w:p>
        </w:tc>
        <w:tc>
          <w:tcPr>
            <w:tcW w:w="167" w:type="pct"/>
            <w:shd w:val="clear" w:color="auto" w:fill="auto"/>
            <w:vAlign w:val="bottom"/>
          </w:tcPr>
          <w:p w14:paraId="604B2D7C" w14:textId="77777777" w:rsidR="008545EB" w:rsidRPr="00345EF4" w:rsidRDefault="008545EB" w:rsidP="00E01A33">
            <w:pPr>
              <w:widowControl/>
              <w:jc w:val="center"/>
              <w:rPr>
                <w:snapToGrid/>
                <w:color w:val="000000"/>
                <w:szCs w:val="24"/>
              </w:rPr>
            </w:pPr>
            <w:r w:rsidRPr="00345EF4">
              <w:rPr>
                <w:snapToGrid/>
                <w:color w:val="000000"/>
                <w:szCs w:val="24"/>
              </w:rPr>
              <w:t>*</w:t>
            </w:r>
          </w:p>
        </w:tc>
        <w:tc>
          <w:tcPr>
            <w:tcW w:w="790" w:type="pct"/>
            <w:shd w:val="clear" w:color="auto" w:fill="auto"/>
          </w:tcPr>
          <w:p w14:paraId="3F1CDB25" w14:textId="77777777" w:rsidR="008545EB" w:rsidRPr="00345EF4" w:rsidRDefault="008545EB" w:rsidP="00E01A33">
            <w:pPr>
              <w:widowControl/>
              <w:jc w:val="center"/>
              <w:rPr>
                <w:snapToGrid/>
                <w:color w:val="000000"/>
                <w:szCs w:val="24"/>
              </w:rPr>
            </w:pPr>
          </w:p>
        </w:tc>
      </w:tr>
      <w:tr w:rsidR="00994E3D" w:rsidRPr="005C0B6A" w14:paraId="04CEE51D" w14:textId="77777777" w:rsidTr="00563D2F">
        <w:trPr>
          <w:trHeight w:val="300"/>
        </w:trPr>
        <w:tc>
          <w:tcPr>
            <w:tcW w:w="2076" w:type="pct"/>
            <w:vMerge/>
            <w:shd w:val="clear" w:color="auto" w:fill="auto"/>
            <w:noWrap/>
            <w:vAlign w:val="center"/>
          </w:tcPr>
          <w:p w14:paraId="690D6301" w14:textId="77777777" w:rsidR="008545EB" w:rsidRPr="00345EF4" w:rsidRDefault="008545EB" w:rsidP="00E01A33">
            <w:pPr>
              <w:rPr>
                <w:snapToGrid/>
                <w:color w:val="000000"/>
                <w:szCs w:val="24"/>
              </w:rPr>
            </w:pPr>
          </w:p>
        </w:tc>
        <w:tc>
          <w:tcPr>
            <w:tcW w:w="1967" w:type="pct"/>
            <w:shd w:val="clear" w:color="auto" w:fill="auto"/>
            <w:noWrap/>
            <w:vAlign w:val="center"/>
            <w:hideMark/>
          </w:tcPr>
          <w:p w14:paraId="419BFF25" w14:textId="77777777" w:rsidR="008545EB" w:rsidRPr="00345EF4" w:rsidRDefault="008545EB" w:rsidP="00E01A33">
            <w:pPr>
              <w:widowControl/>
              <w:rPr>
                <w:snapToGrid/>
                <w:color w:val="000000"/>
                <w:szCs w:val="24"/>
              </w:rPr>
            </w:pPr>
            <w:r w:rsidRPr="00345EF4">
              <w:rPr>
                <w:snapToGrid/>
                <w:color w:val="000000"/>
                <w:szCs w:val="24"/>
              </w:rPr>
              <w:t>Brooke Charter School High</w:t>
            </w:r>
          </w:p>
        </w:tc>
        <w:tc>
          <w:tcPr>
            <w:tcW w:w="167" w:type="pct"/>
            <w:shd w:val="clear" w:color="auto" w:fill="auto"/>
            <w:vAlign w:val="bottom"/>
          </w:tcPr>
          <w:p w14:paraId="189809DB" w14:textId="77777777" w:rsidR="008545EB" w:rsidRPr="00345EF4" w:rsidRDefault="008545EB" w:rsidP="00E01A33">
            <w:pPr>
              <w:widowControl/>
              <w:jc w:val="center"/>
              <w:rPr>
                <w:snapToGrid/>
                <w:color w:val="000000"/>
                <w:szCs w:val="24"/>
              </w:rPr>
            </w:pPr>
            <w:r w:rsidRPr="00345EF4">
              <w:rPr>
                <w:snapToGrid/>
                <w:color w:val="000000"/>
                <w:szCs w:val="24"/>
              </w:rPr>
              <w:t>*</w:t>
            </w:r>
          </w:p>
        </w:tc>
        <w:tc>
          <w:tcPr>
            <w:tcW w:w="790" w:type="pct"/>
            <w:shd w:val="clear" w:color="auto" w:fill="auto"/>
          </w:tcPr>
          <w:p w14:paraId="1BBEE11D" w14:textId="77777777" w:rsidR="008545EB" w:rsidRPr="00345EF4" w:rsidRDefault="008545EB" w:rsidP="00E01A33">
            <w:pPr>
              <w:widowControl/>
              <w:jc w:val="center"/>
              <w:rPr>
                <w:snapToGrid/>
                <w:color w:val="000000"/>
                <w:szCs w:val="24"/>
              </w:rPr>
            </w:pPr>
          </w:p>
        </w:tc>
      </w:tr>
      <w:tr w:rsidR="00994E3D" w:rsidRPr="005C0B6A" w14:paraId="1D4042B3" w14:textId="77777777" w:rsidTr="00563D2F">
        <w:trPr>
          <w:trHeight w:val="300"/>
        </w:trPr>
        <w:tc>
          <w:tcPr>
            <w:tcW w:w="2076" w:type="pct"/>
            <w:vMerge/>
            <w:shd w:val="clear" w:color="auto" w:fill="auto"/>
            <w:noWrap/>
            <w:vAlign w:val="center"/>
          </w:tcPr>
          <w:p w14:paraId="10383945" w14:textId="77777777" w:rsidR="008545EB" w:rsidRPr="00345EF4" w:rsidRDefault="008545EB" w:rsidP="00E01A33">
            <w:pPr>
              <w:rPr>
                <w:snapToGrid/>
                <w:color w:val="000000"/>
                <w:szCs w:val="24"/>
              </w:rPr>
            </w:pPr>
          </w:p>
        </w:tc>
        <w:tc>
          <w:tcPr>
            <w:tcW w:w="1967" w:type="pct"/>
            <w:shd w:val="clear" w:color="auto" w:fill="auto"/>
            <w:noWrap/>
            <w:vAlign w:val="center"/>
            <w:hideMark/>
          </w:tcPr>
          <w:p w14:paraId="57F9B43A" w14:textId="77777777" w:rsidR="008545EB" w:rsidRPr="00345EF4" w:rsidRDefault="008545EB" w:rsidP="00E01A33">
            <w:pPr>
              <w:widowControl/>
              <w:rPr>
                <w:snapToGrid/>
                <w:color w:val="000000"/>
                <w:szCs w:val="24"/>
              </w:rPr>
            </w:pPr>
            <w:r w:rsidRPr="00345EF4">
              <w:rPr>
                <w:snapToGrid/>
                <w:color w:val="000000"/>
                <w:szCs w:val="24"/>
              </w:rPr>
              <w:t>Brooke Charter School Mattapan</w:t>
            </w:r>
          </w:p>
        </w:tc>
        <w:tc>
          <w:tcPr>
            <w:tcW w:w="167" w:type="pct"/>
            <w:shd w:val="clear" w:color="auto" w:fill="auto"/>
            <w:vAlign w:val="bottom"/>
          </w:tcPr>
          <w:p w14:paraId="2183FCB3" w14:textId="77777777" w:rsidR="008545EB" w:rsidRPr="00345EF4" w:rsidRDefault="008545EB" w:rsidP="00E01A33">
            <w:pPr>
              <w:widowControl/>
              <w:jc w:val="center"/>
              <w:rPr>
                <w:snapToGrid/>
                <w:color w:val="000000"/>
                <w:szCs w:val="24"/>
              </w:rPr>
            </w:pPr>
            <w:r w:rsidRPr="00345EF4">
              <w:rPr>
                <w:snapToGrid/>
                <w:color w:val="000000"/>
                <w:szCs w:val="24"/>
              </w:rPr>
              <w:t>*</w:t>
            </w:r>
          </w:p>
        </w:tc>
        <w:tc>
          <w:tcPr>
            <w:tcW w:w="790" w:type="pct"/>
            <w:shd w:val="clear" w:color="auto" w:fill="auto"/>
          </w:tcPr>
          <w:p w14:paraId="5F821A85" w14:textId="77777777" w:rsidR="008545EB" w:rsidRPr="00345EF4" w:rsidRDefault="008545EB" w:rsidP="00E01A33">
            <w:pPr>
              <w:widowControl/>
              <w:jc w:val="center"/>
              <w:rPr>
                <w:snapToGrid/>
                <w:color w:val="000000"/>
                <w:szCs w:val="24"/>
              </w:rPr>
            </w:pPr>
          </w:p>
        </w:tc>
      </w:tr>
      <w:tr w:rsidR="00994E3D" w:rsidRPr="005C0B6A" w14:paraId="0946B71D" w14:textId="77777777" w:rsidTr="00563D2F">
        <w:trPr>
          <w:trHeight w:val="300"/>
        </w:trPr>
        <w:tc>
          <w:tcPr>
            <w:tcW w:w="2076" w:type="pct"/>
            <w:vMerge/>
            <w:shd w:val="clear" w:color="auto" w:fill="auto"/>
            <w:noWrap/>
            <w:vAlign w:val="center"/>
            <w:hideMark/>
          </w:tcPr>
          <w:p w14:paraId="454B9376" w14:textId="77777777" w:rsidR="008545EB" w:rsidRPr="00345EF4" w:rsidRDefault="008545EB" w:rsidP="00E01A33">
            <w:pPr>
              <w:widowControl/>
              <w:rPr>
                <w:snapToGrid/>
                <w:color w:val="000000"/>
                <w:szCs w:val="24"/>
              </w:rPr>
            </w:pPr>
          </w:p>
        </w:tc>
        <w:tc>
          <w:tcPr>
            <w:tcW w:w="1967" w:type="pct"/>
            <w:shd w:val="clear" w:color="auto" w:fill="auto"/>
            <w:noWrap/>
            <w:vAlign w:val="center"/>
            <w:hideMark/>
          </w:tcPr>
          <w:p w14:paraId="7F64E5D0" w14:textId="77777777" w:rsidR="008545EB" w:rsidRPr="00345EF4" w:rsidRDefault="008545EB" w:rsidP="00E01A33">
            <w:pPr>
              <w:widowControl/>
              <w:rPr>
                <w:snapToGrid/>
                <w:color w:val="000000"/>
                <w:szCs w:val="24"/>
              </w:rPr>
            </w:pPr>
            <w:r w:rsidRPr="00345EF4">
              <w:rPr>
                <w:snapToGrid/>
                <w:color w:val="000000"/>
                <w:szCs w:val="24"/>
              </w:rPr>
              <w:t>Brooke Charter School Roslindale</w:t>
            </w:r>
          </w:p>
        </w:tc>
        <w:tc>
          <w:tcPr>
            <w:tcW w:w="167" w:type="pct"/>
            <w:shd w:val="clear" w:color="auto" w:fill="auto"/>
            <w:vAlign w:val="bottom"/>
          </w:tcPr>
          <w:p w14:paraId="5CD1557F" w14:textId="77777777" w:rsidR="008545EB" w:rsidRPr="00345EF4" w:rsidRDefault="008545EB" w:rsidP="00E01A33">
            <w:pPr>
              <w:widowControl/>
              <w:jc w:val="center"/>
              <w:rPr>
                <w:snapToGrid/>
                <w:color w:val="000000"/>
                <w:szCs w:val="24"/>
              </w:rPr>
            </w:pPr>
            <w:r w:rsidRPr="00345EF4">
              <w:rPr>
                <w:snapToGrid/>
                <w:color w:val="000000"/>
                <w:szCs w:val="24"/>
              </w:rPr>
              <w:t>*</w:t>
            </w:r>
          </w:p>
        </w:tc>
        <w:tc>
          <w:tcPr>
            <w:tcW w:w="790" w:type="pct"/>
            <w:shd w:val="clear" w:color="auto" w:fill="auto"/>
          </w:tcPr>
          <w:p w14:paraId="65C9C991" w14:textId="77777777" w:rsidR="008545EB" w:rsidRPr="00345EF4" w:rsidRDefault="008545EB" w:rsidP="00E01A33">
            <w:pPr>
              <w:widowControl/>
              <w:jc w:val="center"/>
              <w:rPr>
                <w:snapToGrid/>
                <w:color w:val="000000"/>
                <w:szCs w:val="24"/>
              </w:rPr>
            </w:pPr>
          </w:p>
        </w:tc>
      </w:tr>
      <w:tr w:rsidR="00994E3D" w:rsidRPr="005C0B6A" w14:paraId="5DF65754" w14:textId="77777777" w:rsidTr="00563D2F">
        <w:trPr>
          <w:trHeight w:val="300"/>
        </w:trPr>
        <w:tc>
          <w:tcPr>
            <w:tcW w:w="2076" w:type="pct"/>
            <w:shd w:val="clear" w:color="auto" w:fill="auto"/>
            <w:noWrap/>
            <w:vAlign w:val="center"/>
            <w:hideMark/>
          </w:tcPr>
          <w:p w14:paraId="78EB9B8A" w14:textId="77777777" w:rsidR="008545EB" w:rsidRPr="00236A93" w:rsidRDefault="008545EB" w:rsidP="00E01A33">
            <w:pPr>
              <w:widowControl/>
              <w:rPr>
                <w:b/>
                <w:bCs/>
                <w:snapToGrid/>
                <w:color w:val="000000"/>
                <w:szCs w:val="24"/>
              </w:rPr>
            </w:pPr>
            <w:r w:rsidRPr="00236A93">
              <w:rPr>
                <w:b/>
                <w:bCs/>
                <w:snapToGrid/>
                <w:color w:val="000000"/>
                <w:szCs w:val="24"/>
              </w:rPr>
              <w:t>Brookfield School Committee</w:t>
            </w:r>
          </w:p>
        </w:tc>
        <w:tc>
          <w:tcPr>
            <w:tcW w:w="1967" w:type="pct"/>
            <w:shd w:val="clear" w:color="auto" w:fill="auto"/>
            <w:noWrap/>
            <w:vAlign w:val="center"/>
            <w:hideMark/>
          </w:tcPr>
          <w:p w14:paraId="01BAEC55" w14:textId="77777777" w:rsidR="008545EB" w:rsidRPr="00236A93" w:rsidRDefault="008545EB" w:rsidP="00E01A33">
            <w:pPr>
              <w:widowControl/>
              <w:rPr>
                <w:b/>
                <w:bCs/>
                <w:snapToGrid/>
                <w:color w:val="000000"/>
                <w:szCs w:val="24"/>
              </w:rPr>
            </w:pPr>
            <w:r w:rsidRPr="00236A93">
              <w:rPr>
                <w:b/>
                <w:bCs/>
                <w:snapToGrid/>
                <w:color w:val="000000"/>
                <w:szCs w:val="24"/>
              </w:rPr>
              <w:t>Brookfield Elementary</w:t>
            </w:r>
          </w:p>
        </w:tc>
        <w:tc>
          <w:tcPr>
            <w:tcW w:w="167" w:type="pct"/>
            <w:shd w:val="clear" w:color="auto" w:fill="auto"/>
            <w:vAlign w:val="bottom"/>
          </w:tcPr>
          <w:p w14:paraId="7B091B45" w14:textId="77777777" w:rsidR="008545EB" w:rsidRPr="00345EF4" w:rsidRDefault="008545EB" w:rsidP="00E01A33">
            <w:pPr>
              <w:widowControl/>
              <w:jc w:val="center"/>
              <w:rPr>
                <w:snapToGrid/>
                <w:color w:val="000000"/>
                <w:szCs w:val="24"/>
              </w:rPr>
            </w:pPr>
          </w:p>
        </w:tc>
        <w:tc>
          <w:tcPr>
            <w:tcW w:w="790" w:type="pct"/>
            <w:shd w:val="clear" w:color="auto" w:fill="auto"/>
          </w:tcPr>
          <w:p w14:paraId="27680E39" w14:textId="77777777" w:rsidR="008545EB" w:rsidRPr="00345EF4" w:rsidRDefault="008545EB" w:rsidP="00E01A33">
            <w:pPr>
              <w:widowControl/>
              <w:jc w:val="center"/>
              <w:rPr>
                <w:snapToGrid/>
                <w:color w:val="000000"/>
                <w:szCs w:val="24"/>
              </w:rPr>
            </w:pPr>
          </w:p>
        </w:tc>
      </w:tr>
      <w:tr w:rsidR="00994E3D" w:rsidRPr="005C0B6A" w14:paraId="3BE92060" w14:textId="77777777" w:rsidTr="00563D2F">
        <w:trPr>
          <w:trHeight w:val="300"/>
        </w:trPr>
        <w:tc>
          <w:tcPr>
            <w:tcW w:w="2076" w:type="pct"/>
            <w:vMerge w:val="restart"/>
            <w:shd w:val="clear" w:color="auto" w:fill="auto"/>
            <w:noWrap/>
            <w:vAlign w:val="center"/>
          </w:tcPr>
          <w:p w14:paraId="5F19F752" w14:textId="50A54AF7" w:rsidR="008545EB" w:rsidRPr="005232AB" w:rsidRDefault="00740DB5" w:rsidP="00E01A33">
            <w:pPr>
              <w:widowControl/>
              <w:rPr>
                <w:b/>
                <w:bCs/>
                <w:snapToGrid/>
                <w:color w:val="000000"/>
                <w:szCs w:val="24"/>
              </w:rPr>
            </w:pPr>
            <w:r w:rsidRPr="005232AB">
              <w:rPr>
                <w:b/>
                <w:bCs/>
                <w:snapToGrid/>
                <w:color w:val="000000"/>
                <w:szCs w:val="24"/>
              </w:rPr>
              <w:t xml:space="preserve">Cambridge </w:t>
            </w:r>
            <w:r w:rsidR="005232AB" w:rsidRPr="005232AB">
              <w:rPr>
                <w:b/>
                <w:bCs/>
                <w:snapToGrid/>
                <w:color w:val="000000"/>
                <w:szCs w:val="24"/>
              </w:rPr>
              <w:t>School Department</w:t>
            </w:r>
          </w:p>
        </w:tc>
        <w:tc>
          <w:tcPr>
            <w:tcW w:w="1967" w:type="pct"/>
            <w:shd w:val="clear" w:color="auto" w:fill="auto"/>
            <w:noWrap/>
            <w:vAlign w:val="center"/>
            <w:hideMark/>
          </w:tcPr>
          <w:p w14:paraId="0231F509" w14:textId="77777777" w:rsidR="008545EB" w:rsidRPr="005232AB" w:rsidRDefault="008545EB" w:rsidP="00E01A33">
            <w:pPr>
              <w:widowControl/>
              <w:rPr>
                <w:b/>
                <w:bCs/>
                <w:snapToGrid/>
                <w:color w:val="000000"/>
                <w:szCs w:val="24"/>
              </w:rPr>
            </w:pPr>
            <w:r w:rsidRPr="005232AB">
              <w:rPr>
                <w:b/>
                <w:bCs/>
                <w:snapToGrid/>
                <w:color w:val="000000"/>
                <w:szCs w:val="24"/>
              </w:rPr>
              <w:t>Cambridge Street Upper School</w:t>
            </w:r>
          </w:p>
        </w:tc>
        <w:tc>
          <w:tcPr>
            <w:tcW w:w="167" w:type="pct"/>
            <w:shd w:val="clear" w:color="auto" w:fill="auto"/>
            <w:vAlign w:val="bottom"/>
          </w:tcPr>
          <w:p w14:paraId="5192117E" w14:textId="7039BCDF" w:rsidR="008545EB" w:rsidRPr="00345EF4" w:rsidRDefault="008545EB" w:rsidP="00E01A33">
            <w:pPr>
              <w:widowControl/>
              <w:jc w:val="center"/>
              <w:rPr>
                <w:snapToGrid/>
                <w:color w:val="000000"/>
                <w:szCs w:val="24"/>
              </w:rPr>
            </w:pPr>
          </w:p>
        </w:tc>
        <w:tc>
          <w:tcPr>
            <w:tcW w:w="790" w:type="pct"/>
            <w:shd w:val="clear" w:color="auto" w:fill="auto"/>
          </w:tcPr>
          <w:p w14:paraId="6BB5E398" w14:textId="77777777" w:rsidR="008545EB" w:rsidRPr="00345EF4" w:rsidRDefault="008545EB" w:rsidP="00E01A33">
            <w:pPr>
              <w:widowControl/>
              <w:jc w:val="center"/>
              <w:rPr>
                <w:snapToGrid/>
                <w:color w:val="000000"/>
                <w:szCs w:val="24"/>
              </w:rPr>
            </w:pPr>
          </w:p>
        </w:tc>
      </w:tr>
      <w:tr w:rsidR="00994E3D" w:rsidRPr="005C0B6A" w14:paraId="3F8B2F9B" w14:textId="77777777" w:rsidTr="00563D2F">
        <w:trPr>
          <w:trHeight w:val="300"/>
        </w:trPr>
        <w:tc>
          <w:tcPr>
            <w:tcW w:w="2076" w:type="pct"/>
            <w:vMerge/>
            <w:shd w:val="clear" w:color="auto" w:fill="auto"/>
            <w:noWrap/>
            <w:vAlign w:val="center"/>
          </w:tcPr>
          <w:p w14:paraId="5576B6BF" w14:textId="77777777" w:rsidR="008545EB" w:rsidRPr="005232AB" w:rsidRDefault="008545EB" w:rsidP="00E01A33">
            <w:pPr>
              <w:widowControl/>
              <w:rPr>
                <w:b/>
                <w:bCs/>
                <w:snapToGrid/>
                <w:color w:val="000000"/>
                <w:szCs w:val="24"/>
              </w:rPr>
            </w:pPr>
          </w:p>
        </w:tc>
        <w:tc>
          <w:tcPr>
            <w:tcW w:w="1967" w:type="pct"/>
            <w:shd w:val="clear" w:color="auto" w:fill="auto"/>
            <w:noWrap/>
            <w:vAlign w:val="center"/>
            <w:hideMark/>
          </w:tcPr>
          <w:p w14:paraId="464DAED4" w14:textId="77777777" w:rsidR="008545EB" w:rsidRPr="005232AB" w:rsidRDefault="008545EB" w:rsidP="00E01A33">
            <w:pPr>
              <w:widowControl/>
              <w:rPr>
                <w:b/>
                <w:bCs/>
                <w:snapToGrid/>
                <w:color w:val="000000"/>
                <w:szCs w:val="24"/>
              </w:rPr>
            </w:pPr>
            <w:r w:rsidRPr="005232AB">
              <w:rPr>
                <w:b/>
                <w:bCs/>
                <w:snapToGrid/>
                <w:color w:val="000000"/>
                <w:szCs w:val="24"/>
              </w:rPr>
              <w:t>Putnam Ave Upper School</w:t>
            </w:r>
          </w:p>
        </w:tc>
        <w:tc>
          <w:tcPr>
            <w:tcW w:w="167" w:type="pct"/>
            <w:shd w:val="clear" w:color="auto" w:fill="auto"/>
            <w:vAlign w:val="bottom"/>
          </w:tcPr>
          <w:p w14:paraId="2D38D502" w14:textId="720F9A5D" w:rsidR="008545EB" w:rsidRPr="00345EF4" w:rsidRDefault="008545EB" w:rsidP="00E01A33">
            <w:pPr>
              <w:widowControl/>
              <w:jc w:val="center"/>
              <w:rPr>
                <w:snapToGrid/>
                <w:color w:val="000000"/>
                <w:szCs w:val="24"/>
              </w:rPr>
            </w:pPr>
          </w:p>
        </w:tc>
        <w:tc>
          <w:tcPr>
            <w:tcW w:w="790" w:type="pct"/>
            <w:shd w:val="clear" w:color="auto" w:fill="auto"/>
          </w:tcPr>
          <w:p w14:paraId="785066F8" w14:textId="77777777" w:rsidR="008545EB" w:rsidRPr="00345EF4" w:rsidRDefault="008545EB" w:rsidP="00E01A33">
            <w:pPr>
              <w:widowControl/>
              <w:jc w:val="center"/>
              <w:rPr>
                <w:snapToGrid/>
                <w:color w:val="000000"/>
                <w:szCs w:val="24"/>
              </w:rPr>
            </w:pPr>
          </w:p>
        </w:tc>
      </w:tr>
      <w:tr w:rsidR="00994E3D" w:rsidRPr="005C0B6A" w14:paraId="36896996" w14:textId="77777777" w:rsidTr="00563D2F">
        <w:trPr>
          <w:trHeight w:val="300"/>
        </w:trPr>
        <w:tc>
          <w:tcPr>
            <w:tcW w:w="2076" w:type="pct"/>
            <w:vMerge/>
            <w:shd w:val="clear" w:color="auto" w:fill="auto"/>
            <w:noWrap/>
            <w:vAlign w:val="center"/>
          </w:tcPr>
          <w:p w14:paraId="59AE1C5B" w14:textId="77777777" w:rsidR="008545EB" w:rsidRPr="005232AB" w:rsidRDefault="008545EB" w:rsidP="00E01A33">
            <w:pPr>
              <w:widowControl/>
              <w:rPr>
                <w:b/>
                <w:bCs/>
                <w:snapToGrid/>
                <w:color w:val="000000"/>
                <w:szCs w:val="24"/>
              </w:rPr>
            </w:pPr>
          </w:p>
        </w:tc>
        <w:tc>
          <w:tcPr>
            <w:tcW w:w="1967" w:type="pct"/>
            <w:shd w:val="clear" w:color="auto" w:fill="auto"/>
            <w:noWrap/>
            <w:vAlign w:val="center"/>
            <w:hideMark/>
          </w:tcPr>
          <w:p w14:paraId="0782C11A" w14:textId="77777777" w:rsidR="008545EB" w:rsidRPr="005232AB" w:rsidRDefault="008545EB" w:rsidP="00E01A33">
            <w:pPr>
              <w:widowControl/>
              <w:rPr>
                <w:b/>
                <w:bCs/>
                <w:snapToGrid/>
                <w:color w:val="000000"/>
                <w:szCs w:val="24"/>
              </w:rPr>
            </w:pPr>
            <w:r w:rsidRPr="005232AB">
              <w:rPr>
                <w:b/>
                <w:bCs/>
                <w:snapToGrid/>
                <w:color w:val="000000"/>
                <w:szCs w:val="24"/>
              </w:rPr>
              <w:t>Rindge Avenue Upper School</w:t>
            </w:r>
          </w:p>
        </w:tc>
        <w:tc>
          <w:tcPr>
            <w:tcW w:w="167" w:type="pct"/>
            <w:shd w:val="clear" w:color="auto" w:fill="auto"/>
            <w:vAlign w:val="bottom"/>
          </w:tcPr>
          <w:p w14:paraId="3E36C774" w14:textId="5BA1DC97" w:rsidR="008545EB" w:rsidRPr="00345EF4" w:rsidRDefault="008545EB" w:rsidP="00E01A33">
            <w:pPr>
              <w:widowControl/>
              <w:jc w:val="center"/>
              <w:rPr>
                <w:snapToGrid/>
                <w:color w:val="000000"/>
                <w:szCs w:val="24"/>
              </w:rPr>
            </w:pPr>
          </w:p>
        </w:tc>
        <w:tc>
          <w:tcPr>
            <w:tcW w:w="790" w:type="pct"/>
            <w:shd w:val="clear" w:color="auto" w:fill="auto"/>
          </w:tcPr>
          <w:p w14:paraId="568E9225" w14:textId="77777777" w:rsidR="008545EB" w:rsidRPr="00345EF4" w:rsidRDefault="008545EB" w:rsidP="00E01A33">
            <w:pPr>
              <w:widowControl/>
              <w:jc w:val="center"/>
              <w:rPr>
                <w:snapToGrid/>
                <w:color w:val="000000"/>
                <w:szCs w:val="24"/>
              </w:rPr>
            </w:pPr>
          </w:p>
        </w:tc>
      </w:tr>
      <w:tr w:rsidR="00994E3D" w:rsidRPr="005C0B6A" w14:paraId="34E4FDC6" w14:textId="77777777" w:rsidTr="00563D2F">
        <w:trPr>
          <w:trHeight w:val="300"/>
        </w:trPr>
        <w:tc>
          <w:tcPr>
            <w:tcW w:w="2076" w:type="pct"/>
            <w:vMerge/>
            <w:shd w:val="clear" w:color="auto" w:fill="auto"/>
            <w:noWrap/>
            <w:vAlign w:val="center"/>
          </w:tcPr>
          <w:p w14:paraId="50A478A8" w14:textId="77777777" w:rsidR="008545EB" w:rsidRPr="005232AB" w:rsidRDefault="008545EB" w:rsidP="00E01A33">
            <w:pPr>
              <w:widowControl/>
              <w:rPr>
                <w:b/>
                <w:bCs/>
                <w:snapToGrid/>
                <w:color w:val="000000"/>
                <w:szCs w:val="24"/>
              </w:rPr>
            </w:pPr>
          </w:p>
        </w:tc>
        <w:tc>
          <w:tcPr>
            <w:tcW w:w="1967" w:type="pct"/>
            <w:shd w:val="clear" w:color="auto" w:fill="auto"/>
            <w:noWrap/>
            <w:vAlign w:val="center"/>
            <w:hideMark/>
          </w:tcPr>
          <w:p w14:paraId="50B5A4B7" w14:textId="77777777" w:rsidR="008545EB" w:rsidRPr="005232AB" w:rsidRDefault="008545EB" w:rsidP="00E01A33">
            <w:pPr>
              <w:widowControl/>
              <w:rPr>
                <w:b/>
                <w:bCs/>
                <w:snapToGrid/>
                <w:color w:val="000000"/>
                <w:szCs w:val="24"/>
              </w:rPr>
            </w:pPr>
            <w:r w:rsidRPr="005232AB">
              <w:rPr>
                <w:b/>
                <w:bCs/>
                <w:snapToGrid/>
                <w:color w:val="000000"/>
                <w:szCs w:val="24"/>
              </w:rPr>
              <w:t>Vassal Lane Upper School</w:t>
            </w:r>
          </w:p>
        </w:tc>
        <w:tc>
          <w:tcPr>
            <w:tcW w:w="167" w:type="pct"/>
            <w:shd w:val="clear" w:color="auto" w:fill="auto"/>
            <w:vAlign w:val="bottom"/>
          </w:tcPr>
          <w:p w14:paraId="637CD898" w14:textId="6B9881F7" w:rsidR="008545EB" w:rsidRPr="00345EF4" w:rsidRDefault="008545EB" w:rsidP="00E01A33">
            <w:pPr>
              <w:widowControl/>
              <w:jc w:val="center"/>
              <w:rPr>
                <w:snapToGrid/>
                <w:color w:val="000000"/>
                <w:szCs w:val="24"/>
              </w:rPr>
            </w:pPr>
          </w:p>
        </w:tc>
        <w:tc>
          <w:tcPr>
            <w:tcW w:w="790" w:type="pct"/>
            <w:shd w:val="clear" w:color="auto" w:fill="auto"/>
          </w:tcPr>
          <w:p w14:paraId="478E306F" w14:textId="77777777" w:rsidR="008545EB" w:rsidRPr="00345EF4" w:rsidRDefault="008545EB" w:rsidP="00E01A33">
            <w:pPr>
              <w:widowControl/>
              <w:jc w:val="center"/>
              <w:rPr>
                <w:snapToGrid/>
                <w:color w:val="000000"/>
                <w:szCs w:val="24"/>
              </w:rPr>
            </w:pPr>
          </w:p>
        </w:tc>
      </w:tr>
      <w:tr w:rsidR="00994E3D" w:rsidRPr="005C0B6A" w14:paraId="1724DAE7" w14:textId="77777777" w:rsidTr="00563D2F">
        <w:trPr>
          <w:trHeight w:val="300"/>
        </w:trPr>
        <w:tc>
          <w:tcPr>
            <w:tcW w:w="2076" w:type="pct"/>
            <w:shd w:val="clear" w:color="auto" w:fill="auto"/>
            <w:noWrap/>
            <w:vAlign w:val="center"/>
            <w:hideMark/>
          </w:tcPr>
          <w:p w14:paraId="4FE85A8A" w14:textId="77777777" w:rsidR="008545EB" w:rsidRPr="00345EF4" w:rsidRDefault="008545EB" w:rsidP="00E01A33">
            <w:pPr>
              <w:widowControl/>
              <w:rPr>
                <w:snapToGrid/>
                <w:color w:val="000000"/>
                <w:szCs w:val="24"/>
              </w:rPr>
            </w:pPr>
            <w:r w:rsidRPr="00345EF4">
              <w:rPr>
                <w:snapToGrid/>
                <w:color w:val="000000"/>
                <w:szCs w:val="24"/>
              </w:rPr>
              <w:t>Cape Cod Reg'l Tech High School</w:t>
            </w:r>
          </w:p>
        </w:tc>
        <w:tc>
          <w:tcPr>
            <w:tcW w:w="1967" w:type="pct"/>
            <w:shd w:val="clear" w:color="auto" w:fill="auto"/>
            <w:noWrap/>
            <w:vAlign w:val="center"/>
            <w:hideMark/>
          </w:tcPr>
          <w:p w14:paraId="1FE63029" w14:textId="77777777" w:rsidR="008545EB" w:rsidRPr="00345EF4" w:rsidRDefault="008545EB" w:rsidP="00E01A33">
            <w:pPr>
              <w:widowControl/>
              <w:rPr>
                <w:snapToGrid/>
                <w:color w:val="000000"/>
                <w:szCs w:val="24"/>
              </w:rPr>
            </w:pPr>
            <w:r w:rsidRPr="00345EF4">
              <w:rPr>
                <w:snapToGrid/>
                <w:color w:val="000000"/>
                <w:szCs w:val="24"/>
              </w:rPr>
              <w:t>Cape Cod Regional Tech</w:t>
            </w:r>
          </w:p>
        </w:tc>
        <w:tc>
          <w:tcPr>
            <w:tcW w:w="167" w:type="pct"/>
            <w:shd w:val="clear" w:color="auto" w:fill="auto"/>
            <w:vAlign w:val="bottom"/>
          </w:tcPr>
          <w:p w14:paraId="5CD24812" w14:textId="77777777" w:rsidR="008545EB" w:rsidRPr="00345EF4" w:rsidRDefault="008545EB" w:rsidP="00E01A33">
            <w:pPr>
              <w:widowControl/>
              <w:jc w:val="center"/>
              <w:rPr>
                <w:snapToGrid/>
                <w:color w:val="000000"/>
                <w:szCs w:val="24"/>
              </w:rPr>
            </w:pPr>
            <w:r w:rsidRPr="00345EF4">
              <w:rPr>
                <w:snapToGrid/>
                <w:color w:val="000000"/>
                <w:szCs w:val="24"/>
              </w:rPr>
              <w:t>*</w:t>
            </w:r>
          </w:p>
        </w:tc>
        <w:tc>
          <w:tcPr>
            <w:tcW w:w="790" w:type="pct"/>
            <w:shd w:val="clear" w:color="auto" w:fill="auto"/>
          </w:tcPr>
          <w:p w14:paraId="0A23B6B4" w14:textId="77777777" w:rsidR="008545EB" w:rsidRPr="00345EF4" w:rsidRDefault="008545EB" w:rsidP="00E01A33">
            <w:pPr>
              <w:widowControl/>
              <w:jc w:val="center"/>
              <w:rPr>
                <w:snapToGrid/>
                <w:color w:val="000000"/>
                <w:szCs w:val="24"/>
              </w:rPr>
            </w:pPr>
          </w:p>
        </w:tc>
      </w:tr>
      <w:tr w:rsidR="00994E3D" w:rsidRPr="005C0B6A" w14:paraId="040D2467" w14:textId="77777777" w:rsidTr="00563D2F">
        <w:trPr>
          <w:trHeight w:val="300"/>
        </w:trPr>
        <w:tc>
          <w:tcPr>
            <w:tcW w:w="2076" w:type="pct"/>
            <w:shd w:val="clear" w:color="auto" w:fill="auto"/>
            <w:noWrap/>
            <w:vAlign w:val="center"/>
          </w:tcPr>
          <w:p w14:paraId="7BEE9CA4" w14:textId="77777777" w:rsidR="008545EB" w:rsidRPr="00236A93" w:rsidRDefault="008545EB" w:rsidP="00E01A33">
            <w:pPr>
              <w:widowControl/>
              <w:rPr>
                <w:b/>
                <w:bCs/>
                <w:snapToGrid/>
                <w:color w:val="000000"/>
                <w:szCs w:val="24"/>
              </w:rPr>
            </w:pPr>
            <w:r w:rsidRPr="00236A93">
              <w:rPr>
                <w:b/>
                <w:bCs/>
                <w:snapToGrid/>
                <w:color w:val="000000"/>
                <w:szCs w:val="24"/>
              </w:rPr>
              <w:t>Carver School Committee</w:t>
            </w:r>
          </w:p>
        </w:tc>
        <w:tc>
          <w:tcPr>
            <w:tcW w:w="1967" w:type="pct"/>
            <w:shd w:val="clear" w:color="auto" w:fill="auto"/>
            <w:noWrap/>
            <w:vAlign w:val="center"/>
          </w:tcPr>
          <w:p w14:paraId="0BFC3FC9" w14:textId="77777777" w:rsidR="008545EB" w:rsidRPr="00236A93" w:rsidRDefault="008545EB" w:rsidP="00E01A33">
            <w:pPr>
              <w:widowControl/>
              <w:rPr>
                <w:b/>
                <w:bCs/>
                <w:snapToGrid/>
                <w:color w:val="000000"/>
                <w:szCs w:val="24"/>
              </w:rPr>
            </w:pPr>
            <w:r w:rsidRPr="00236A93">
              <w:rPr>
                <w:b/>
                <w:bCs/>
                <w:snapToGrid/>
                <w:color w:val="000000"/>
                <w:szCs w:val="24"/>
              </w:rPr>
              <w:t>Carver Middle/High School</w:t>
            </w:r>
          </w:p>
        </w:tc>
        <w:tc>
          <w:tcPr>
            <w:tcW w:w="167" w:type="pct"/>
            <w:shd w:val="clear" w:color="auto" w:fill="auto"/>
            <w:vAlign w:val="bottom"/>
          </w:tcPr>
          <w:p w14:paraId="6727AD67" w14:textId="77777777" w:rsidR="008545EB" w:rsidRPr="00345EF4" w:rsidRDefault="008545EB" w:rsidP="00E01A33">
            <w:pPr>
              <w:widowControl/>
              <w:jc w:val="center"/>
              <w:rPr>
                <w:snapToGrid/>
                <w:color w:val="000000"/>
                <w:szCs w:val="24"/>
              </w:rPr>
            </w:pPr>
          </w:p>
        </w:tc>
        <w:tc>
          <w:tcPr>
            <w:tcW w:w="790" w:type="pct"/>
            <w:shd w:val="clear" w:color="auto" w:fill="auto"/>
          </w:tcPr>
          <w:p w14:paraId="783428C6" w14:textId="77777777" w:rsidR="008545EB" w:rsidRPr="00345EF4" w:rsidRDefault="008545EB" w:rsidP="00E01A33">
            <w:pPr>
              <w:widowControl/>
              <w:jc w:val="center"/>
              <w:rPr>
                <w:snapToGrid/>
                <w:color w:val="000000"/>
                <w:szCs w:val="24"/>
              </w:rPr>
            </w:pPr>
          </w:p>
        </w:tc>
      </w:tr>
      <w:tr w:rsidR="00994E3D" w:rsidRPr="005C0B6A" w14:paraId="03B82580" w14:textId="77777777" w:rsidTr="00563D2F">
        <w:trPr>
          <w:trHeight w:val="300"/>
        </w:trPr>
        <w:tc>
          <w:tcPr>
            <w:tcW w:w="2076" w:type="pct"/>
            <w:shd w:val="clear" w:color="auto" w:fill="auto"/>
            <w:noWrap/>
            <w:vAlign w:val="center"/>
            <w:hideMark/>
          </w:tcPr>
          <w:p w14:paraId="073A2943" w14:textId="77777777" w:rsidR="008545EB" w:rsidRPr="00345EF4" w:rsidRDefault="008545EB" w:rsidP="00E01A33">
            <w:pPr>
              <w:widowControl/>
              <w:rPr>
                <w:snapToGrid/>
                <w:color w:val="000000"/>
                <w:szCs w:val="24"/>
              </w:rPr>
            </w:pPr>
            <w:r w:rsidRPr="00345EF4">
              <w:rPr>
                <w:snapToGrid/>
                <w:color w:val="000000"/>
                <w:szCs w:val="24"/>
              </w:rPr>
              <w:t>Cathedral High School</w:t>
            </w:r>
          </w:p>
        </w:tc>
        <w:tc>
          <w:tcPr>
            <w:tcW w:w="1967" w:type="pct"/>
            <w:shd w:val="clear" w:color="auto" w:fill="auto"/>
            <w:noWrap/>
            <w:vAlign w:val="center"/>
            <w:hideMark/>
          </w:tcPr>
          <w:p w14:paraId="5D4D9866" w14:textId="77777777" w:rsidR="008545EB" w:rsidRPr="00345EF4" w:rsidRDefault="008545EB" w:rsidP="00E01A33">
            <w:pPr>
              <w:widowControl/>
              <w:rPr>
                <w:snapToGrid/>
                <w:color w:val="000000"/>
                <w:szCs w:val="24"/>
              </w:rPr>
            </w:pPr>
            <w:r w:rsidRPr="00345EF4">
              <w:rPr>
                <w:snapToGrid/>
                <w:color w:val="000000"/>
                <w:szCs w:val="24"/>
              </w:rPr>
              <w:t>Cathedral High School</w:t>
            </w:r>
          </w:p>
        </w:tc>
        <w:tc>
          <w:tcPr>
            <w:tcW w:w="167" w:type="pct"/>
            <w:shd w:val="clear" w:color="auto" w:fill="auto"/>
            <w:vAlign w:val="bottom"/>
          </w:tcPr>
          <w:p w14:paraId="04DC6F94" w14:textId="77777777" w:rsidR="008545EB" w:rsidRPr="00345EF4" w:rsidRDefault="008545EB" w:rsidP="00E01A33">
            <w:pPr>
              <w:widowControl/>
              <w:jc w:val="center"/>
              <w:rPr>
                <w:snapToGrid/>
                <w:color w:val="000000"/>
                <w:szCs w:val="24"/>
              </w:rPr>
            </w:pPr>
            <w:r w:rsidRPr="00345EF4">
              <w:rPr>
                <w:snapToGrid/>
                <w:color w:val="000000"/>
                <w:szCs w:val="24"/>
              </w:rPr>
              <w:t>*</w:t>
            </w:r>
          </w:p>
        </w:tc>
        <w:tc>
          <w:tcPr>
            <w:tcW w:w="790" w:type="pct"/>
            <w:shd w:val="clear" w:color="auto" w:fill="auto"/>
          </w:tcPr>
          <w:p w14:paraId="17B1312C" w14:textId="77777777" w:rsidR="008545EB" w:rsidRPr="00345EF4" w:rsidRDefault="008545EB" w:rsidP="00E01A33">
            <w:pPr>
              <w:widowControl/>
              <w:jc w:val="center"/>
              <w:rPr>
                <w:snapToGrid/>
                <w:color w:val="000000"/>
                <w:szCs w:val="24"/>
              </w:rPr>
            </w:pPr>
          </w:p>
        </w:tc>
      </w:tr>
      <w:tr w:rsidR="00994E3D" w:rsidRPr="005C0B6A" w14:paraId="14785FEB" w14:textId="77777777" w:rsidTr="00563D2F">
        <w:trPr>
          <w:trHeight w:val="2033"/>
        </w:trPr>
        <w:tc>
          <w:tcPr>
            <w:tcW w:w="2076" w:type="pct"/>
            <w:shd w:val="clear" w:color="auto" w:fill="auto"/>
            <w:noWrap/>
            <w:vAlign w:val="center"/>
            <w:hideMark/>
          </w:tcPr>
          <w:p w14:paraId="4A836209" w14:textId="72AA8EF2" w:rsidR="008545EB" w:rsidRPr="00236A93" w:rsidRDefault="008545EB" w:rsidP="00E01A33">
            <w:pPr>
              <w:widowControl/>
              <w:rPr>
                <w:b/>
                <w:bCs/>
                <w:snapToGrid/>
                <w:color w:val="000000"/>
                <w:szCs w:val="24"/>
              </w:rPr>
            </w:pPr>
            <w:r w:rsidRPr="00236A93">
              <w:rPr>
                <w:b/>
                <w:bCs/>
                <w:snapToGrid/>
                <w:color w:val="000000"/>
                <w:szCs w:val="24"/>
              </w:rPr>
              <w:t>Central Berkshire Regional Sch</w:t>
            </w:r>
            <w:r w:rsidR="00115A4A" w:rsidRPr="00236A93">
              <w:rPr>
                <w:b/>
                <w:bCs/>
                <w:snapToGrid/>
                <w:color w:val="000000"/>
                <w:szCs w:val="24"/>
              </w:rPr>
              <w:t>ool</w:t>
            </w:r>
            <w:r w:rsidRPr="00236A93">
              <w:rPr>
                <w:b/>
                <w:bCs/>
                <w:snapToGrid/>
                <w:color w:val="000000"/>
                <w:szCs w:val="24"/>
              </w:rPr>
              <w:t xml:space="preserve"> District</w:t>
            </w:r>
          </w:p>
        </w:tc>
        <w:tc>
          <w:tcPr>
            <w:tcW w:w="1967" w:type="pct"/>
            <w:shd w:val="clear" w:color="auto" w:fill="auto"/>
            <w:noWrap/>
            <w:vAlign w:val="center"/>
            <w:hideMark/>
          </w:tcPr>
          <w:p w14:paraId="2D54D880" w14:textId="0CA0AA12" w:rsidR="008545EB" w:rsidRPr="00236A93" w:rsidRDefault="008545EB" w:rsidP="00E01A33">
            <w:pPr>
              <w:widowControl/>
              <w:rPr>
                <w:b/>
                <w:bCs/>
                <w:snapToGrid/>
                <w:color w:val="000000"/>
                <w:szCs w:val="24"/>
              </w:rPr>
            </w:pPr>
            <w:r w:rsidRPr="00236A93">
              <w:rPr>
                <w:b/>
                <w:bCs/>
                <w:snapToGrid/>
                <w:color w:val="000000"/>
                <w:szCs w:val="24"/>
              </w:rPr>
              <w:t>Nessacus Regional Middle Sch</w:t>
            </w:r>
            <w:r w:rsidR="00115A4A" w:rsidRPr="00236A93">
              <w:rPr>
                <w:b/>
                <w:bCs/>
                <w:snapToGrid/>
                <w:color w:val="000000"/>
                <w:szCs w:val="24"/>
              </w:rPr>
              <w:t>ool</w:t>
            </w:r>
          </w:p>
        </w:tc>
        <w:tc>
          <w:tcPr>
            <w:tcW w:w="167" w:type="pct"/>
            <w:shd w:val="clear" w:color="auto" w:fill="auto"/>
            <w:vAlign w:val="bottom"/>
          </w:tcPr>
          <w:p w14:paraId="2B026930" w14:textId="77777777" w:rsidR="008545EB" w:rsidRPr="00345EF4" w:rsidRDefault="008545EB" w:rsidP="00E01A33">
            <w:pPr>
              <w:widowControl/>
              <w:jc w:val="center"/>
              <w:rPr>
                <w:snapToGrid/>
                <w:color w:val="000000"/>
                <w:szCs w:val="24"/>
              </w:rPr>
            </w:pPr>
          </w:p>
        </w:tc>
        <w:tc>
          <w:tcPr>
            <w:tcW w:w="790" w:type="pct"/>
            <w:shd w:val="clear" w:color="auto" w:fill="auto"/>
          </w:tcPr>
          <w:p w14:paraId="168A233E" w14:textId="77777777" w:rsidR="008545EB" w:rsidRPr="00345EF4" w:rsidRDefault="008545EB" w:rsidP="00E01A33">
            <w:pPr>
              <w:widowControl/>
              <w:jc w:val="center"/>
              <w:rPr>
                <w:snapToGrid/>
                <w:color w:val="000000"/>
                <w:szCs w:val="24"/>
              </w:rPr>
            </w:pPr>
            <w:r w:rsidRPr="00345EF4">
              <w:rPr>
                <w:snapToGrid/>
                <w:color w:val="000000"/>
                <w:szCs w:val="24"/>
              </w:rPr>
              <w:t>Becket,</w:t>
            </w:r>
          </w:p>
          <w:p w14:paraId="4C76BBF8" w14:textId="77777777" w:rsidR="008545EB" w:rsidRPr="00345EF4" w:rsidRDefault="008545EB" w:rsidP="00E01A33">
            <w:pPr>
              <w:widowControl/>
              <w:jc w:val="center"/>
              <w:rPr>
                <w:snapToGrid/>
                <w:color w:val="000000"/>
                <w:szCs w:val="24"/>
              </w:rPr>
            </w:pPr>
            <w:r w:rsidRPr="00345EF4">
              <w:rPr>
                <w:snapToGrid/>
                <w:color w:val="000000"/>
                <w:szCs w:val="24"/>
              </w:rPr>
              <w:t>Cummington,</w:t>
            </w:r>
          </w:p>
          <w:p w14:paraId="0215E6A6" w14:textId="77777777" w:rsidR="008545EB" w:rsidRPr="00345EF4" w:rsidRDefault="008545EB" w:rsidP="00E01A33">
            <w:pPr>
              <w:widowControl/>
              <w:jc w:val="center"/>
              <w:rPr>
                <w:snapToGrid/>
                <w:color w:val="000000"/>
                <w:szCs w:val="24"/>
              </w:rPr>
            </w:pPr>
            <w:r w:rsidRPr="00345EF4">
              <w:rPr>
                <w:snapToGrid/>
                <w:color w:val="000000"/>
                <w:szCs w:val="24"/>
              </w:rPr>
              <w:t>Dalton,</w:t>
            </w:r>
          </w:p>
          <w:p w14:paraId="1D3E21B5" w14:textId="77777777" w:rsidR="008545EB" w:rsidRPr="00345EF4" w:rsidRDefault="008545EB" w:rsidP="00E01A33">
            <w:pPr>
              <w:widowControl/>
              <w:jc w:val="center"/>
              <w:rPr>
                <w:snapToGrid/>
                <w:color w:val="000000"/>
                <w:szCs w:val="24"/>
              </w:rPr>
            </w:pPr>
            <w:r w:rsidRPr="00345EF4">
              <w:rPr>
                <w:snapToGrid/>
                <w:color w:val="000000"/>
                <w:szCs w:val="24"/>
              </w:rPr>
              <w:t>Hinsdale,</w:t>
            </w:r>
          </w:p>
          <w:p w14:paraId="739FE775" w14:textId="77777777" w:rsidR="008545EB" w:rsidRPr="00345EF4" w:rsidRDefault="008545EB" w:rsidP="00E01A33">
            <w:pPr>
              <w:widowControl/>
              <w:jc w:val="center"/>
              <w:rPr>
                <w:snapToGrid/>
                <w:color w:val="000000"/>
                <w:szCs w:val="24"/>
              </w:rPr>
            </w:pPr>
            <w:r w:rsidRPr="00345EF4">
              <w:rPr>
                <w:snapToGrid/>
                <w:color w:val="000000"/>
                <w:szCs w:val="24"/>
              </w:rPr>
              <w:t>Peru,</w:t>
            </w:r>
          </w:p>
          <w:p w14:paraId="587F6804" w14:textId="77777777" w:rsidR="008545EB" w:rsidRPr="00345EF4" w:rsidRDefault="008545EB" w:rsidP="00E01A33">
            <w:pPr>
              <w:widowControl/>
              <w:jc w:val="center"/>
              <w:rPr>
                <w:snapToGrid/>
                <w:color w:val="000000"/>
                <w:szCs w:val="24"/>
              </w:rPr>
            </w:pPr>
            <w:r w:rsidRPr="00345EF4">
              <w:rPr>
                <w:snapToGrid/>
                <w:color w:val="000000"/>
                <w:szCs w:val="24"/>
              </w:rPr>
              <w:t>Washington,</w:t>
            </w:r>
          </w:p>
          <w:p w14:paraId="2AC64CAD" w14:textId="77777777" w:rsidR="008545EB" w:rsidRPr="00345EF4" w:rsidRDefault="008545EB" w:rsidP="00E01A33">
            <w:pPr>
              <w:widowControl/>
              <w:jc w:val="center"/>
              <w:rPr>
                <w:snapToGrid/>
                <w:color w:val="000000"/>
                <w:szCs w:val="24"/>
              </w:rPr>
            </w:pPr>
            <w:r w:rsidRPr="00345EF4">
              <w:rPr>
                <w:snapToGrid/>
                <w:color w:val="000000"/>
                <w:szCs w:val="24"/>
              </w:rPr>
              <w:t>Windsor</w:t>
            </w:r>
          </w:p>
        </w:tc>
      </w:tr>
      <w:tr w:rsidR="00994E3D" w:rsidRPr="005C0B6A" w14:paraId="0620E668" w14:textId="77777777" w:rsidTr="00563D2F">
        <w:trPr>
          <w:trHeight w:val="300"/>
        </w:trPr>
        <w:tc>
          <w:tcPr>
            <w:tcW w:w="2076" w:type="pct"/>
            <w:shd w:val="clear" w:color="auto" w:fill="auto"/>
            <w:noWrap/>
            <w:vAlign w:val="center"/>
            <w:hideMark/>
          </w:tcPr>
          <w:p w14:paraId="69047064" w14:textId="77777777" w:rsidR="008545EB" w:rsidRPr="00236A93" w:rsidRDefault="008545EB" w:rsidP="00E01A33">
            <w:pPr>
              <w:widowControl/>
              <w:rPr>
                <w:b/>
                <w:bCs/>
                <w:snapToGrid/>
                <w:color w:val="000000"/>
                <w:szCs w:val="24"/>
              </w:rPr>
            </w:pPr>
            <w:r w:rsidRPr="00236A93">
              <w:rPr>
                <w:b/>
                <w:bCs/>
                <w:snapToGrid/>
                <w:color w:val="000000"/>
                <w:szCs w:val="24"/>
              </w:rPr>
              <w:t>Chelsea School Department</w:t>
            </w:r>
          </w:p>
        </w:tc>
        <w:tc>
          <w:tcPr>
            <w:tcW w:w="1967" w:type="pct"/>
            <w:shd w:val="clear" w:color="auto" w:fill="auto"/>
            <w:noWrap/>
            <w:vAlign w:val="center"/>
            <w:hideMark/>
          </w:tcPr>
          <w:p w14:paraId="6A58AB1B" w14:textId="77777777" w:rsidR="008545EB" w:rsidRPr="00236A93" w:rsidRDefault="008545EB" w:rsidP="00E01A33">
            <w:pPr>
              <w:widowControl/>
              <w:rPr>
                <w:b/>
                <w:bCs/>
                <w:snapToGrid/>
                <w:color w:val="000000"/>
                <w:szCs w:val="24"/>
              </w:rPr>
            </w:pPr>
            <w:r w:rsidRPr="00236A93">
              <w:rPr>
                <w:b/>
                <w:bCs/>
                <w:snapToGrid/>
                <w:color w:val="000000"/>
                <w:szCs w:val="24"/>
              </w:rPr>
              <w:t>Chelsea High School</w:t>
            </w:r>
          </w:p>
        </w:tc>
        <w:tc>
          <w:tcPr>
            <w:tcW w:w="167" w:type="pct"/>
            <w:shd w:val="clear" w:color="auto" w:fill="auto"/>
            <w:vAlign w:val="bottom"/>
          </w:tcPr>
          <w:p w14:paraId="66A91189" w14:textId="77777777" w:rsidR="008545EB" w:rsidRPr="00345EF4" w:rsidRDefault="008545EB" w:rsidP="00E01A33">
            <w:pPr>
              <w:widowControl/>
              <w:jc w:val="center"/>
              <w:rPr>
                <w:snapToGrid/>
                <w:color w:val="000000"/>
                <w:szCs w:val="24"/>
              </w:rPr>
            </w:pPr>
          </w:p>
        </w:tc>
        <w:tc>
          <w:tcPr>
            <w:tcW w:w="790" w:type="pct"/>
            <w:shd w:val="clear" w:color="auto" w:fill="auto"/>
          </w:tcPr>
          <w:p w14:paraId="7F128FBB" w14:textId="77777777" w:rsidR="008545EB" w:rsidRPr="00345EF4" w:rsidRDefault="008545EB" w:rsidP="00E01A33">
            <w:pPr>
              <w:widowControl/>
              <w:jc w:val="center"/>
              <w:rPr>
                <w:snapToGrid/>
                <w:color w:val="000000"/>
                <w:szCs w:val="24"/>
              </w:rPr>
            </w:pPr>
          </w:p>
        </w:tc>
      </w:tr>
      <w:tr w:rsidR="00994E3D" w:rsidRPr="005C0B6A" w14:paraId="4C65CF2A" w14:textId="77777777" w:rsidTr="00563D2F">
        <w:trPr>
          <w:trHeight w:val="300"/>
        </w:trPr>
        <w:tc>
          <w:tcPr>
            <w:tcW w:w="2076" w:type="pct"/>
            <w:shd w:val="clear" w:color="auto" w:fill="auto"/>
            <w:noWrap/>
            <w:vAlign w:val="center"/>
            <w:hideMark/>
          </w:tcPr>
          <w:p w14:paraId="3733E5CB" w14:textId="77777777" w:rsidR="008545EB" w:rsidRPr="00345EF4" w:rsidRDefault="008545EB" w:rsidP="00E01A33">
            <w:pPr>
              <w:widowControl/>
              <w:rPr>
                <w:snapToGrid/>
                <w:color w:val="000000"/>
                <w:szCs w:val="24"/>
              </w:rPr>
            </w:pPr>
            <w:r w:rsidRPr="00345EF4">
              <w:rPr>
                <w:snapToGrid/>
                <w:color w:val="000000"/>
                <w:szCs w:val="24"/>
              </w:rPr>
              <w:t>Cheverus Centennial School</w:t>
            </w:r>
          </w:p>
        </w:tc>
        <w:tc>
          <w:tcPr>
            <w:tcW w:w="1967" w:type="pct"/>
            <w:shd w:val="clear" w:color="auto" w:fill="auto"/>
            <w:noWrap/>
            <w:vAlign w:val="center"/>
            <w:hideMark/>
          </w:tcPr>
          <w:p w14:paraId="5D03778F" w14:textId="77777777" w:rsidR="008545EB" w:rsidRPr="00345EF4" w:rsidRDefault="008545EB" w:rsidP="00E01A33">
            <w:pPr>
              <w:widowControl/>
              <w:rPr>
                <w:snapToGrid/>
                <w:color w:val="000000"/>
                <w:szCs w:val="24"/>
              </w:rPr>
            </w:pPr>
            <w:r w:rsidRPr="00345EF4">
              <w:rPr>
                <w:snapToGrid/>
                <w:color w:val="000000"/>
                <w:szCs w:val="24"/>
              </w:rPr>
              <w:t>Cheverus Catholic School</w:t>
            </w:r>
          </w:p>
        </w:tc>
        <w:tc>
          <w:tcPr>
            <w:tcW w:w="167" w:type="pct"/>
            <w:shd w:val="clear" w:color="auto" w:fill="auto"/>
            <w:vAlign w:val="bottom"/>
          </w:tcPr>
          <w:p w14:paraId="690E887B" w14:textId="77777777" w:rsidR="008545EB" w:rsidRPr="00345EF4" w:rsidRDefault="008545EB" w:rsidP="00E01A33">
            <w:pPr>
              <w:widowControl/>
              <w:jc w:val="center"/>
              <w:rPr>
                <w:snapToGrid/>
                <w:color w:val="000000"/>
                <w:szCs w:val="24"/>
              </w:rPr>
            </w:pPr>
            <w:r w:rsidRPr="00345EF4">
              <w:rPr>
                <w:snapToGrid/>
                <w:color w:val="000000"/>
                <w:szCs w:val="24"/>
              </w:rPr>
              <w:t>*</w:t>
            </w:r>
          </w:p>
        </w:tc>
        <w:tc>
          <w:tcPr>
            <w:tcW w:w="790" w:type="pct"/>
            <w:shd w:val="clear" w:color="auto" w:fill="auto"/>
          </w:tcPr>
          <w:p w14:paraId="6D96C739" w14:textId="77777777" w:rsidR="008545EB" w:rsidRPr="00345EF4" w:rsidRDefault="008545EB" w:rsidP="00E01A33">
            <w:pPr>
              <w:widowControl/>
              <w:jc w:val="center"/>
              <w:rPr>
                <w:snapToGrid/>
                <w:color w:val="000000"/>
                <w:szCs w:val="24"/>
              </w:rPr>
            </w:pPr>
          </w:p>
        </w:tc>
      </w:tr>
      <w:tr w:rsidR="00994E3D" w:rsidRPr="005C0B6A" w14:paraId="00C56B81" w14:textId="77777777" w:rsidTr="00563D2F">
        <w:trPr>
          <w:trHeight w:val="300"/>
        </w:trPr>
        <w:tc>
          <w:tcPr>
            <w:tcW w:w="2076" w:type="pct"/>
            <w:shd w:val="clear" w:color="auto" w:fill="auto"/>
            <w:noWrap/>
            <w:vAlign w:val="center"/>
            <w:hideMark/>
          </w:tcPr>
          <w:p w14:paraId="78C96907" w14:textId="77777777" w:rsidR="008545EB" w:rsidRPr="00236A93" w:rsidRDefault="008545EB" w:rsidP="00E01A33">
            <w:pPr>
              <w:widowControl/>
              <w:rPr>
                <w:b/>
                <w:bCs/>
                <w:snapToGrid/>
                <w:color w:val="000000"/>
                <w:szCs w:val="24"/>
              </w:rPr>
            </w:pPr>
            <w:r w:rsidRPr="00236A93">
              <w:rPr>
                <w:b/>
                <w:bCs/>
                <w:snapToGrid/>
                <w:color w:val="000000"/>
                <w:szCs w:val="24"/>
              </w:rPr>
              <w:t>Chicopee Public Schools</w:t>
            </w:r>
          </w:p>
        </w:tc>
        <w:tc>
          <w:tcPr>
            <w:tcW w:w="1967" w:type="pct"/>
            <w:shd w:val="clear" w:color="auto" w:fill="auto"/>
            <w:noWrap/>
            <w:vAlign w:val="center"/>
            <w:hideMark/>
          </w:tcPr>
          <w:p w14:paraId="61CF2B86" w14:textId="77777777" w:rsidR="008545EB" w:rsidRPr="00236A93" w:rsidRDefault="008545EB" w:rsidP="00E01A33">
            <w:pPr>
              <w:widowControl/>
              <w:rPr>
                <w:b/>
                <w:bCs/>
                <w:snapToGrid/>
                <w:color w:val="000000"/>
                <w:szCs w:val="24"/>
              </w:rPr>
            </w:pPr>
            <w:r w:rsidRPr="00236A93">
              <w:rPr>
                <w:b/>
                <w:bCs/>
                <w:snapToGrid/>
                <w:color w:val="000000"/>
                <w:szCs w:val="24"/>
              </w:rPr>
              <w:t>Chicopee High</w:t>
            </w:r>
          </w:p>
        </w:tc>
        <w:tc>
          <w:tcPr>
            <w:tcW w:w="167" w:type="pct"/>
            <w:shd w:val="clear" w:color="auto" w:fill="auto"/>
            <w:vAlign w:val="bottom"/>
          </w:tcPr>
          <w:p w14:paraId="63C5A8CA" w14:textId="77777777" w:rsidR="008545EB" w:rsidRPr="00345EF4" w:rsidRDefault="008545EB" w:rsidP="00E01A33">
            <w:pPr>
              <w:widowControl/>
              <w:jc w:val="center"/>
              <w:rPr>
                <w:snapToGrid/>
                <w:color w:val="000000"/>
                <w:szCs w:val="24"/>
              </w:rPr>
            </w:pPr>
          </w:p>
        </w:tc>
        <w:tc>
          <w:tcPr>
            <w:tcW w:w="790" w:type="pct"/>
            <w:shd w:val="clear" w:color="auto" w:fill="auto"/>
          </w:tcPr>
          <w:p w14:paraId="30E949EA" w14:textId="77777777" w:rsidR="008545EB" w:rsidRPr="00345EF4" w:rsidRDefault="008545EB" w:rsidP="00E01A33">
            <w:pPr>
              <w:widowControl/>
              <w:jc w:val="center"/>
              <w:rPr>
                <w:snapToGrid/>
                <w:color w:val="000000"/>
                <w:szCs w:val="24"/>
              </w:rPr>
            </w:pPr>
          </w:p>
        </w:tc>
      </w:tr>
      <w:tr w:rsidR="00994E3D" w:rsidRPr="005C0B6A" w14:paraId="68D1C29B" w14:textId="77777777" w:rsidTr="00563D2F">
        <w:trPr>
          <w:trHeight w:val="300"/>
        </w:trPr>
        <w:tc>
          <w:tcPr>
            <w:tcW w:w="2076" w:type="pct"/>
            <w:shd w:val="clear" w:color="auto" w:fill="auto"/>
            <w:noWrap/>
            <w:vAlign w:val="center"/>
            <w:hideMark/>
          </w:tcPr>
          <w:p w14:paraId="30B9F102" w14:textId="77777777" w:rsidR="008545EB" w:rsidRPr="00345EF4" w:rsidRDefault="008545EB" w:rsidP="00E01A33">
            <w:pPr>
              <w:widowControl/>
              <w:rPr>
                <w:snapToGrid/>
                <w:color w:val="000000"/>
                <w:szCs w:val="24"/>
              </w:rPr>
            </w:pPr>
            <w:r w:rsidRPr="00345EF4">
              <w:rPr>
                <w:snapToGrid/>
                <w:color w:val="000000"/>
                <w:szCs w:val="24"/>
              </w:rPr>
              <w:t>Christa McAuliffe Regional Charter</w:t>
            </w:r>
          </w:p>
        </w:tc>
        <w:tc>
          <w:tcPr>
            <w:tcW w:w="1967" w:type="pct"/>
            <w:shd w:val="clear" w:color="auto" w:fill="auto"/>
            <w:noWrap/>
            <w:vAlign w:val="center"/>
            <w:hideMark/>
          </w:tcPr>
          <w:p w14:paraId="685F9598" w14:textId="77777777" w:rsidR="008545EB" w:rsidRPr="00345EF4" w:rsidRDefault="008545EB" w:rsidP="00E01A33">
            <w:pPr>
              <w:widowControl/>
              <w:rPr>
                <w:snapToGrid/>
                <w:color w:val="000000"/>
                <w:szCs w:val="24"/>
              </w:rPr>
            </w:pPr>
            <w:r w:rsidRPr="00345EF4">
              <w:rPr>
                <w:snapToGrid/>
                <w:color w:val="000000"/>
                <w:szCs w:val="24"/>
              </w:rPr>
              <w:t>Christa McAuliffe Charter School</w:t>
            </w:r>
          </w:p>
        </w:tc>
        <w:tc>
          <w:tcPr>
            <w:tcW w:w="167" w:type="pct"/>
            <w:shd w:val="clear" w:color="auto" w:fill="auto"/>
            <w:vAlign w:val="bottom"/>
          </w:tcPr>
          <w:p w14:paraId="35FAD295" w14:textId="77777777" w:rsidR="008545EB" w:rsidRPr="00345EF4" w:rsidRDefault="008545EB" w:rsidP="00E01A33">
            <w:pPr>
              <w:widowControl/>
              <w:jc w:val="center"/>
              <w:rPr>
                <w:snapToGrid/>
                <w:color w:val="000000"/>
                <w:szCs w:val="24"/>
              </w:rPr>
            </w:pPr>
            <w:r w:rsidRPr="00345EF4">
              <w:rPr>
                <w:snapToGrid/>
                <w:color w:val="000000"/>
                <w:szCs w:val="24"/>
              </w:rPr>
              <w:t>*</w:t>
            </w:r>
          </w:p>
        </w:tc>
        <w:tc>
          <w:tcPr>
            <w:tcW w:w="790" w:type="pct"/>
            <w:shd w:val="clear" w:color="auto" w:fill="auto"/>
          </w:tcPr>
          <w:p w14:paraId="726D5E91" w14:textId="77777777" w:rsidR="008545EB" w:rsidRPr="00345EF4" w:rsidRDefault="008545EB" w:rsidP="00E01A33">
            <w:pPr>
              <w:widowControl/>
              <w:jc w:val="center"/>
              <w:rPr>
                <w:snapToGrid/>
                <w:color w:val="000000"/>
                <w:szCs w:val="24"/>
              </w:rPr>
            </w:pPr>
          </w:p>
        </w:tc>
      </w:tr>
      <w:tr w:rsidR="00994E3D" w:rsidRPr="005C0B6A" w14:paraId="47FBA279" w14:textId="77777777" w:rsidTr="00563D2F">
        <w:trPr>
          <w:trHeight w:val="300"/>
        </w:trPr>
        <w:tc>
          <w:tcPr>
            <w:tcW w:w="2076" w:type="pct"/>
            <w:shd w:val="clear" w:color="auto" w:fill="auto"/>
            <w:noWrap/>
            <w:vAlign w:val="center"/>
          </w:tcPr>
          <w:p w14:paraId="52239DBB" w14:textId="77777777" w:rsidR="008545EB" w:rsidRPr="00345EF4" w:rsidRDefault="008545EB" w:rsidP="00E01A33">
            <w:pPr>
              <w:widowControl/>
              <w:rPr>
                <w:snapToGrid/>
                <w:color w:val="000000"/>
                <w:szCs w:val="24"/>
              </w:rPr>
            </w:pPr>
            <w:r w:rsidRPr="00345EF4">
              <w:rPr>
                <w:snapToGrid/>
                <w:color w:val="000000"/>
                <w:szCs w:val="24"/>
              </w:rPr>
              <w:t xml:space="preserve">City On </w:t>
            </w:r>
            <w:proofErr w:type="gramStart"/>
            <w:r w:rsidRPr="00345EF4">
              <w:rPr>
                <w:snapToGrid/>
                <w:color w:val="000000"/>
                <w:szCs w:val="24"/>
              </w:rPr>
              <w:t>A</w:t>
            </w:r>
            <w:proofErr w:type="gramEnd"/>
            <w:r w:rsidRPr="00345EF4">
              <w:rPr>
                <w:snapToGrid/>
                <w:color w:val="000000"/>
                <w:szCs w:val="24"/>
              </w:rPr>
              <w:t xml:space="preserve"> Hill Charter School</w:t>
            </w:r>
          </w:p>
        </w:tc>
        <w:tc>
          <w:tcPr>
            <w:tcW w:w="1967" w:type="pct"/>
            <w:shd w:val="clear" w:color="auto" w:fill="auto"/>
            <w:noWrap/>
            <w:vAlign w:val="center"/>
          </w:tcPr>
          <w:p w14:paraId="3B66FE94" w14:textId="77777777" w:rsidR="008545EB" w:rsidRPr="00345EF4" w:rsidRDefault="008545EB" w:rsidP="00E01A33">
            <w:pPr>
              <w:widowControl/>
              <w:rPr>
                <w:snapToGrid/>
                <w:color w:val="000000"/>
                <w:szCs w:val="24"/>
              </w:rPr>
            </w:pPr>
            <w:r w:rsidRPr="00345EF4">
              <w:rPr>
                <w:snapToGrid/>
                <w:color w:val="000000"/>
                <w:szCs w:val="24"/>
              </w:rPr>
              <w:t xml:space="preserve">City On </w:t>
            </w:r>
            <w:proofErr w:type="gramStart"/>
            <w:r w:rsidRPr="00345EF4">
              <w:rPr>
                <w:snapToGrid/>
                <w:color w:val="000000"/>
                <w:szCs w:val="24"/>
              </w:rPr>
              <w:t>A</w:t>
            </w:r>
            <w:proofErr w:type="gramEnd"/>
            <w:r w:rsidRPr="00345EF4">
              <w:rPr>
                <w:snapToGrid/>
                <w:color w:val="000000"/>
                <w:szCs w:val="24"/>
              </w:rPr>
              <w:t xml:space="preserve"> Hill Circuit Street</w:t>
            </w:r>
          </w:p>
        </w:tc>
        <w:tc>
          <w:tcPr>
            <w:tcW w:w="167" w:type="pct"/>
            <w:shd w:val="clear" w:color="auto" w:fill="auto"/>
            <w:vAlign w:val="bottom"/>
          </w:tcPr>
          <w:p w14:paraId="79413FF7" w14:textId="77777777" w:rsidR="008545EB" w:rsidRPr="00345EF4" w:rsidRDefault="008545EB" w:rsidP="00E01A33">
            <w:pPr>
              <w:widowControl/>
              <w:jc w:val="center"/>
              <w:rPr>
                <w:snapToGrid/>
                <w:color w:val="000000"/>
                <w:szCs w:val="24"/>
              </w:rPr>
            </w:pPr>
            <w:r w:rsidRPr="00345EF4">
              <w:rPr>
                <w:snapToGrid/>
                <w:color w:val="000000"/>
                <w:szCs w:val="24"/>
              </w:rPr>
              <w:t>*</w:t>
            </w:r>
          </w:p>
        </w:tc>
        <w:tc>
          <w:tcPr>
            <w:tcW w:w="790" w:type="pct"/>
            <w:shd w:val="clear" w:color="auto" w:fill="auto"/>
          </w:tcPr>
          <w:p w14:paraId="573FDC84" w14:textId="77777777" w:rsidR="008545EB" w:rsidRPr="00345EF4" w:rsidRDefault="008545EB" w:rsidP="00E01A33">
            <w:pPr>
              <w:widowControl/>
              <w:jc w:val="center"/>
              <w:rPr>
                <w:snapToGrid/>
                <w:color w:val="000000"/>
                <w:szCs w:val="24"/>
              </w:rPr>
            </w:pPr>
          </w:p>
        </w:tc>
      </w:tr>
      <w:tr w:rsidR="00994E3D" w:rsidRPr="005C0B6A" w14:paraId="3699701E" w14:textId="77777777" w:rsidTr="00563D2F">
        <w:trPr>
          <w:trHeight w:val="300"/>
        </w:trPr>
        <w:tc>
          <w:tcPr>
            <w:tcW w:w="2076" w:type="pct"/>
            <w:shd w:val="clear" w:color="auto" w:fill="auto"/>
            <w:noWrap/>
            <w:vAlign w:val="center"/>
            <w:hideMark/>
          </w:tcPr>
          <w:p w14:paraId="1B94D2BA" w14:textId="77777777" w:rsidR="008545EB" w:rsidRPr="00236A93" w:rsidRDefault="008545EB" w:rsidP="00E01A33">
            <w:pPr>
              <w:widowControl/>
              <w:rPr>
                <w:b/>
                <w:bCs/>
                <w:snapToGrid/>
                <w:color w:val="000000"/>
                <w:szCs w:val="24"/>
              </w:rPr>
            </w:pPr>
            <w:r w:rsidRPr="00236A93">
              <w:rPr>
                <w:b/>
                <w:bCs/>
                <w:snapToGrid/>
                <w:color w:val="000000"/>
                <w:szCs w:val="24"/>
              </w:rPr>
              <w:t>Clinton School Department</w:t>
            </w:r>
          </w:p>
        </w:tc>
        <w:tc>
          <w:tcPr>
            <w:tcW w:w="1967" w:type="pct"/>
            <w:shd w:val="clear" w:color="auto" w:fill="auto"/>
            <w:noWrap/>
            <w:vAlign w:val="center"/>
            <w:hideMark/>
          </w:tcPr>
          <w:p w14:paraId="3764EA16" w14:textId="77777777" w:rsidR="008545EB" w:rsidRPr="00236A93" w:rsidRDefault="008545EB" w:rsidP="00E01A33">
            <w:pPr>
              <w:widowControl/>
              <w:rPr>
                <w:b/>
                <w:bCs/>
                <w:snapToGrid/>
                <w:color w:val="000000"/>
                <w:szCs w:val="24"/>
              </w:rPr>
            </w:pPr>
            <w:r w:rsidRPr="00236A93">
              <w:rPr>
                <w:b/>
                <w:bCs/>
                <w:snapToGrid/>
                <w:color w:val="000000"/>
                <w:szCs w:val="24"/>
              </w:rPr>
              <w:t>Clinton Senior High School</w:t>
            </w:r>
          </w:p>
        </w:tc>
        <w:tc>
          <w:tcPr>
            <w:tcW w:w="167" w:type="pct"/>
            <w:shd w:val="clear" w:color="auto" w:fill="auto"/>
            <w:vAlign w:val="bottom"/>
          </w:tcPr>
          <w:p w14:paraId="35751088" w14:textId="77777777" w:rsidR="008545EB" w:rsidRPr="00345EF4" w:rsidRDefault="008545EB" w:rsidP="00E01A33">
            <w:pPr>
              <w:widowControl/>
              <w:jc w:val="center"/>
              <w:rPr>
                <w:snapToGrid/>
                <w:color w:val="000000"/>
                <w:szCs w:val="24"/>
              </w:rPr>
            </w:pPr>
          </w:p>
        </w:tc>
        <w:tc>
          <w:tcPr>
            <w:tcW w:w="790" w:type="pct"/>
            <w:shd w:val="clear" w:color="auto" w:fill="auto"/>
          </w:tcPr>
          <w:p w14:paraId="6707F045" w14:textId="77777777" w:rsidR="008545EB" w:rsidRPr="00345EF4" w:rsidRDefault="008545EB" w:rsidP="00E01A33">
            <w:pPr>
              <w:widowControl/>
              <w:jc w:val="center"/>
              <w:rPr>
                <w:snapToGrid/>
                <w:color w:val="000000"/>
                <w:szCs w:val="24"/>
              </w:rPr>
            </w:pPr>
          </w:p>
        </w:tc>
      </w:tr>
      <w:tr w:rsidR="00994E3D" w:rsidRPr="005C0B6A" w14:paraId="3B4C19CB" w14:textId="77777777" w:rsidTr="00563D2F">
        <w:trPr>
          <w:trHeight w:val="300"/>
        </w:trPr>
        <w:tc>
          <w:tcPr>
            <w:tcW w:w="2076" w:type="pct"/>
            <w:vMerge w:val="restart"/>
            <w:shd w:val="clear" w:color="auto" w:fill="auto"/>
            <w:noWrap/>
            <w:vAlign w:val="center"/>
            <w:hideMark/>
          </w:tcPr>
          <w:p w14:paraId="376EFBB3" w14:textId="77777777" w:rsidR="008545EB" w:rsidRPr="00345EF4" w:rsidRDefault="008545EB" w:rsidP="00E01A33">
            <w:pPr>
              <w:widowControl/>
              <w:rPr>
                <w:snapToGrid/>
                <w:color w:val="000000"/>
                <w:szCs w:val="24"/>
              </w:rPr>
            </w:pPr>
            <w:r w:rsidRPr="00345EF4">
              <w:rPr>
                <w:snapToGrid/>
                <w:color w:val="000000"/>
                <w:szCs w:val="24"/>
              </w:rPr>
              <w:t>Codman Academy Charter School</w:t>
            </w:r>
          </w:p>
        </w:tc>
        <w:tc>
          <w:tcPr>
            <w:tcW w:w="1967" w:type="pct"/>
            <w:shd w:val="clear" w:color="auto" w:fill="auto"/>
            <w:noWrap/>
            <w:vAlign w:val="center"/>
            <w:hideMark/>
          </w:tcPr>
          <w:p w14:paraId="37BAE2D6" w14:textId="77777777" w:rsidR="008545EB" w:rsidRPr="00345EF4" w:rsidRDefault="008545EB" w:rsidP="00E01A33">
            <w:pPr>
              <w:widowControl/>
              <w:rPr>
                <w:snapToGrid/>
                <w:color w:val="000000"/>
                <w:szCs w:val="24"/>
              </w:rPr>
            </w:pPr>
            <w:r w:rsidRPr="00345EF4">
              <w:rPr>
                <w:snapToGrid/>
                <w:color w:val="000000"/>
                <w:szCs w:val="24"/>
              </w:rPr>
              <w:t>Codman Academy Charter  Public School</w:t>
            </w:r>
          </w:p>
        </w:tc>
        <w:tc>
          <w:tcPr>
            <w:tcW w:w="167" w:type="pct"/>
            <w:shd w:val="clear" w:color="auto" w:fill="auto"/>
            <w:vAlign w:val="bottom"/>
          </w:tcPr>
          <w:p w14:paraId="179CF94C" w14:textId="77777777" w:rsidR="008545EB" w:rsidRPr="00345EF4" w:rsidRDefault="008545EB" w:rsidP="00E01A33">
            <w:pPr>
              <w:widowControl/>
              <w:jc w:val="center"/>
              <w:rPr>
                <w:snapToGrid/>
                <w:color w:val="000000"/>
                <w:szCs w:val="24"/>
              </w:rPr>
            </w:pPr>
            <w:r w:rsidRPr="00345EF4">
              <w:rPr>
                <w:snapToGrid/>
                <w:color w:val="000000"/>
                <w:szCs w:val="24"/>
              </w:rPr>
              <w:t>*</w:t>
            </w:r>
          </w:p>
        </w:tc>
        <w:tc>
          <w:tcPr>
            <w:tcW w:w="790" w:type="pct"/>
            <w:shd w:val="clear" w:color="auto" w:fill="auto"/>
          </w:tcPr>
          <w:p w14:paraId="7C148C02" w14:textId="77777777" w:rsidR="008545EB" w:rsidRPr="00345EF4" w:rsidRDefault="008545EB" w:rsidP="00E01A33">
            <w:pPr>
              <w:widowControl/>
              <w:jc w:val="center"/>
              <w:rPr>
                <w:snapToGrid/>
                <w:color w:val="000000"/>
                <w:szCs w:val="24"/>
              </w:rPr>
            </w:pPr>
          </w:p>
        </w:tc>
      </w:tr>
      <w:tr w:rsidR="00994E3D" w:rsidRPr="005C0B6A" w14:paraId="56A0AD9C" w14:textId="77777777" w:rsidTr="00563D2F">
        <w:trPr>
          <w:trHeight w:val="300"/>
        </w:trPr>
        <w:tc>
          <w:tcPr>
            <w:tcW w:w="2076" w:type="pct"/>
            <w:vMerge/>
            <w:shd w:val="clear" w:color="auto" w:fill="auto"/>
            <w:noWrap/>
            <w:vAlign w:val="center"/>
            <w:hideMark/>
          </w:tcPr>
          <w:p w14:paraId="71865E54" w14:textId="77777777" w:rsidR="008545EB" w:rsidRPr="00345EF4" w:rsidRDefault="008545EB" w:rsidP="00E01A33">
            <w:pPr>
              <w:widowControl/>
              <w:rPr>
                <w:snapToGrid/>
                <w:color w:val="000000"/>
                <w:szCs w:val="24"/>
              </w:rPr>
            </w:pPr>
          </w:p>
        </w:tc>
        <w:tc>
          <w:tcPr>
            <w:tcW w:w="1967" w:type="pct"/>
            <w:shd w:val="clear" w:color="auto" w:fill="auto"/>
            <w:noWrap/>
            <w:vAlign w:val="center"/>
            <w:hideMark/>
          </w:tcPr>
          <w:p w14:paraId="4ADDB7B3" w14:textId="77777777" w:rsidR="008545EB" w:rsidRPr="00345EF4" w:rsidRDefault="008545EB" w:rsidP="00E01A33">
            <w:pPr>
              <w:widowControl/>
              <w:rPr>
                <w:snapToGrid/>
                <w:color w:val="000000"/>
                <w:szCs w:val="24"/>
              </w:rPr>
            </w:pPr>
            <w:r w:rsidRPr="00345EF4">
              <w:rPr>
                <w:snapToGrid/>
                <w:color w:val="000000"/>
                <w:szCs w:val="24"/>
              </w:rPr>
              <w:t>Codman Academy Lower School</w:t>
            </w:r>
          </w:p>
        </w:tc>
        <w:tc>
          <w:tcPr>
            <w:tcW w:w="167" w:type="pct"/>
            <w:shd w:val="clear" w:color="auto" w:fill="auto"/>
            <w:vAlign w:val="bottom"/>
          </w:tcPr>
          <w:p w14:paraId="36DD192E" w14:textId="77777777" w:rsidR="008545EB" w:rsidRPr="00345EF4" w:rsidRDefault="008545EB" w:rsidP="00E01A33">
            <w:pPr>
              <w:widowControl/>
              <w:jc w:val="center"/>
              <w:rPr>
                <w:snapToGrid/>
                <w:color w:val="000000"/>
                <w:szCs w:val="24"/>
              </w:rPr>
            </w:pPr>
            <w:r w:rsidRPr="00345EF4">
              <w:rPr>
                <w:snapToGrid/>
                <w:color w:val="000000"/>
                <w:szCs w:val="24"/>
              </w:rPr>
              <w:t>*</w:t>
            </w:r>
          </w:p>
        </w:tc>
        <w:tc>
          <w:tcPr>
            <w:tcW w:w="790" w:type="pct"/>
            <w:shd w:val="clear" w:color="auto" w:fill="auto"/>
          </w:tcPr>
          <w:p w14:paraId="5B1BDAAB" w14:textId="77777777" w:rsidR="008545EB" w:rsidRPr="00345EF4" w:rsidRDefault="008545EB" w:rsidP="00E01A33">
            <w:pPr>
              <w:widowControl/>
              <w:jc w:val="center"/>
              <w:rPr>
                <w:snapToGrid/>
                <w:color w:val="000000"/>
                <w:szCs w:val="24"/>
              </w:rPr>
            </w:pPr>
          </w:p>
        </w:tc>
      </w:tr>
      <w:tr w:rsidR="00994E3D" w:rsidRPr="005C0B6A" w14:paraId="0CA7F995" w14:textId="77777777" w:rsidTr="00563D2F">
        <w:trPr>
          <w:trHeight w:val="300"/>
        </w:trPr>
        <w:tc>
          <w:tcPr>
            <w:tcW w:w="2076" w:type="pct"/>
            <w:shd w:val="clear" w:color="auto" w:fill="auto"/>
            <w:noWrap/>
            <w:vAlign w:val="center"/>
            <w:hideMark/>
          </w:tcPr>
          <w:p w14:paraId="6D310B31" w14:textId="77777777" w:rsidR="008545EB" w:rsidRPr="00345EF4" w:rsidRDefault="008545EB" w:rsidP="00E01A33">
            <w:pPr>
              <w:widowControl/>
              <w:rPr>
                <w:snapToGrid/>
                <w:color w:val="000000"/>
                <w:szCs w:val="24"/>
              </w:rPr>
            </w:pPr>
            <w:r w:rsidRPr="00345EF4">
              <w:rPr>
                <w:snapToGrid/>
                <w:color w:val="000000"/>
                <w:szCs w:val="24"/>
              </w:rPr>
              <w:t>Collab. For Reg. Ed. Serv.&amp; Training</w:t>
            </w:r>
          </w:p>
        </w:tc>
        <w:tc>
          <w:tcPr>
            <w:tcW w:w="1967" w:type="pct"/>
            <w:shd w:val="clear" w:color="auto" w:fill="auto"/>
            <w:noWrap/>
            <w:vAlign w:val="center"/>
            <w:hideMark/>
          </w:tcPr>
          <w:p w14:paraId="0D87489F" w14:textId="77777777" w:rsidR="008545EB" w:rsidRPr="00345EF4" w:rsidRDefault="008545EB" w:rsidP="00E01A33">
            <w:pPr>
              <w:widowControl/>
              <w:rPr>
                <w:snapToGrid/>
                <w:color w:val="000000"/>
                <w:szCs w:val="24"/>
              </w:rPr>
            </w:pPr>
            <w:r w:rsidRPr="00345EF4">
              <w:rPr>
                <w:snapToGrid/>
                <w:color w:val="000000"/>
                <w:szCs w:val="24"/>
              </w:rPr>
              <w:t>CREST Collaborative</w:t>
            </w:r>
          </w:p>
        </w:tc>
        <w:tc>
          <w:tcPr>
            <w:tcW w:w="167" w:type="pct"/>
            <w:shd w:val="clear" w:color="auto" w:fill="auto"/>
            <w:vAlign w:val="bottom"/>
          </w:tcPr>
          <w:p w14:paraId="19F9ABF1" w14:textId="77777777" w:rsidR="008545EB" w:rsidRPr="00345EF4" w:rsidRDefault="008545EB" w:rsidP="00E01A33">
            <w:pPr>
              <w:widowControl/>
              <w:jc w:val="center"/>
              <w:rPr>
                <w:snapToGrid/>
                <w:color w:val="000000"/>
                <w:szCs w:val="24"/>
              </w:rPr>
            </w:pPr>
            <w:r w:rsidRPr="00345EF4">
              <w:rPr>
                <w:snapToGrid/>
                <w:color w:val="000000"/>
                <w:szCs w:val="24"/>
              </w:rPr>
              <w:t>*</w:t>
            </w:r>
          </w:p>
        </w:tc>
        <w:tc>
          <w:tcPr>
            <w:tcW w:w="790" w:type="pct"/>
            <w:shd w:val="clear" w:color="auto" w:fill="auto"/>
          </w:tcPr>
          <w:p w14:paraId="1A460E86" w14:textId="77777777" w:rsidR="008545EB" w:rsidRPr="00345EF4" w:rsidRDefault="008545EB" w:rsidP="00E01A33">
            <w:pPr>
              <w:widowControl/>
              <w:jc w:val="center"/>
              <w:rPr>
                <w:snapToGrid/>
                <w:color w:val="000000"/>
                <w:szCs w:val="24"/>
              </w:rPr>
            </w:pPr>
          </w:p>
        </w:tc>
      </w:tr>
      <w:tr w:rsidR="00994E3D" w:rsidRPr="005C0B6A" w14:paraId="054DA7DF" w14:textId="77777777" w:rsidTr="00563D2F">
        <w:trPr>
          <w:trHeight w:val="300"/>
        </w:trPr>
        <w:tc>
          <w:tcPr>
            <w:tcW w:w="2076" w:type="pct"/>
            <w:shd w:val="clear" w:color="auto" w:fill="auto"/>
            <w:noWrap/>
            <w:vAlign w:val="center"/>
            <w:hideMark/>
          </w:tcPr>
          <w:p w14:paraId="231E86DF" w14:textId="77777777" w:rsidR="008545EB" w:rsidRPr="00345EF4" w:rsidRDefault="008545EB" w:rsidP="00E01A33">
            <w:pPr>
              <w:widowControl/>
              <w:rPr>
                <w:snapToGrid/>
                <w:color w:val="000000"/>
                <w:szCs w:val="24"/>
              </w:rPr>
            </w:pPr>
            <w:r w:rsidRPr="00345EF4">
              <w:rPr>
                <w:snapToGrid/>
                <w:color w:val="000000"/>
                <w:szCs w:val="24"/>
              </w:rPr>
              <w:t>Collegiate Charter School of Lowell</w:t>
            </w:r>
          </w:p>
        </w:tc>
        <w:tc>
          <w:tcPr>
            <w:tcW w:w="1967" w:type="pct"/>
            <w:shd w:val="clear" w:color="auto" w:fill="auto"/>
            <w:noWrap/>
            <w:vAlign w:val="center"/>
            <w:hideMark/>
          </w:tcPr>
          <w:p w14:paraId="6528E643" w14:textId="77777777" w:rsidR="008545EB" w:rsidRPr="00345EF4" w:rsidRDefault="008545EB" w:rsidP="00E01A33">
            <w:pPr>
              <w:widowControl/>
              <w:rPr>
                <w:snapToGrid/>
                <w:color w:val="000000"/>
                <w:szCs w:val="24"/>
              </w:rPr>
            </w:pPr>
            <w:r w:rsidRPr="00345EF4">
              <w:rPr>
                <w:snapToGrid/>
                <w:color w:val="000000"/>
                <w:szCs w:val="24"/>
              </w:rPr>
              <w:t>Collegiate Charter School of Lowell</w:t>
            </w:r>
          </w:p>
        </w:tc>
        <w:tc>
          <w:tcPr>
            <w:tcW w:w="167" w:type="pct"/>
            <w:shd w:val="clear" w:color="auto" w:fill="auto"/>
            <w:vAlign w:val="bottom"/>
          </w:tcPr>
          <w:p w14:paraId="6D167C97" w14:textId="77777777" w:rsidR="008545EB" w:rsidRPr="00345EF4" w:rsidRDefault="008545EB" w:rsidP="00E01A33">
            <w:pPr>
              <w:widowControl/>
              <w:jc w:val="center"/>
              <w:rPr>
                <w:snapToGrid/>
                <w:color w:val="000000"/>
                <w:szCs w:val="24"/>
              </w:rPr>
            </w:pPr>
            <w:r w:rsidRPr="00345EF4">
              <w:rPr>
                <w:snapToGrid/>
                <w:color w:val="000000"/>
                <w:szCs w:val="24"/>
              </w:rPr>
              <w:t>*</w:t>
            </w:r>
          </w:p>
        </w:tc>
        <w:tc>
          <w:tcPr>
            <w:tcW w:w="790" w:type="pct"/>
            <w:shd w:val="clear" w:color="auto" w:fill="auto"/>
          </w:tcPr>
          <w:p w14:paraId="12B6AE69" w14:textId="77777777" w:rsidR="008545EB" w:rsidRPr="00345EF4" w:rsidRDefault="008545EB" w:rsidP="00E01A33">
            <w:pPr>
              <w:widowControl/>
              <w:jc w:val="center"/>
              <w:rPr>
                <w:snapToGrid/>
                <w:color w:val="000000"/>
                <w:szCs w:val="24"/>
              </w:rPr>
            </w:pPr>
          </w:p>
        </w:tc>
      </w:tr>
      <w:tr w:rsidR="00994E3D" w:rsidRPr="005C0B6A" w14:paraId="38F2A437" w14:textId="77777777" w:rsidTr="00563D2F">
        <w:trPr>
          <w:trHeight w:val="300"/>
        </w:trPr>
        <w:tc>
          <w:tcPr>
            <w:tcW w:w="2076" w:type="pct"/>
            <w:shd w:val="clear" w:color="auto" w:fill="auto"/>
            <w:noWrap/>
            <w:vAlign w:val="center"/>
            <w:hideMark/>
          </w:tcPr>
          <w:p w14:paraId="0F2DD28F" w14:textId="77777777" w:rsidR="008545EB" w:rsidRPr="00345EF4" w:rsidRDefault="008545EB" w:rsidP="00E01A33">
            <w:pPr>
              <w:widowControl/>
              <w:rPr>
                <w:snapToGrid/>
                <w:color w:val="000000"/>
                <w:szCs w:val="24"/>
              </w:rPr>
            </w:pPr>
            <w:r w:rsidRPr="00345EF4">
              <w:rPr>
                <w:snapToGrid/>
                <w:color w:val="000000"/>
                <w:szCs w:val="24"/>
              </w:rPr>
              <w:t>Community Charter School</w:t>
            </w:r>
          </w:p>
        </w:tc>
        <w:tc>
          <w:tcPr>
            <w:tcW w:w="1967" w:type="pct"/>
            <w:shd w:val="clear" w:color="auto" w:fill="auto"/>
            <w:noWrap/>
            <w:vAlign w:val="center"/>
            <w:hideMark/>
          </w:tcPr>
          <w:p w14:paraId="6BF3626E" w14:textId="77777777" w:rsidR="008545EB" w:rsidRPr="00345EF4" w:rsidRDefault="008545EB" w:rsidP="00E01A33">
            <w:pPr>
              <w:widowControl/>
              <w:rPr>
                <w:snapToGrid/>
                <w:color w:val="000000"/>
                <w:szCs w:val="24"/>
              </w:rPr>
            </w:pPr>
            <w:r w:rsidRPr="00345EF4">
              <w:rPr>
                <w:snapToGrid/>
                <w:color w:val="000000"/>
                <w:szCs w:val="24"/>
              </w:rPr>
              <w:t>Community Charter School of Cambridge</w:t>
            </w:r>
          </w:p>
        </w:tc>
        <w:tc>
          <w:tcPr>
            <w:tcW w:w="167" w:type="pct"/>
            <w:shd w:val="clear" w:color="auto" w:fill="auto"/>
            <w:vAlign w:val="bottom"/>
          </w:tcPr>
          <w:p w14:paraId="731415C9" w14:textId="77777777" w:rsidR="008545EB" w:rsidRPr="00345EF4" w:rsidRDefault="008545EB" w:rsidP="00E01A33">
            <w:pPr>
              <w:widowControl/>
              <w:jc w:val="center"/>
              <w:rPr>
                <w:snapToGrid/>
                <w:color w:val="000000"/>
                <w:szCs w:val="24"/>
              </w:rPr>
            </w:pPr>
            <w:r w:rsidRPr="00345EF4">
              <w:rPr>
                <w:snapToGrid/>
                <w:color w:val="000000"/>
                <w:szCs w:val="24"/>
              </w:rPr>
              <w:t>*</w:t>
            </w:r>
          </w:p>
        </w:tc>
        <w:tc>
          <w:tcPr>
            <w:tcW w:w="790" w:type="pct"/>
            <w:shd w:val="clear" w:color="auto" w:fill="auto"/>
          </w:tcPr>
          <w:p w14:paraId="6494BBB9" w14:textId="77777777" w:rsidR="008545EB" w:rsidRPr="00345EF4" w:rsidRDefault="008545EB" w:rsidP="00E01A33">
            <w:pPr>
              <w:widowControl/>
              <w:jc w:val="center"/>
              <w:rPr>
                <w:snapToGrid/>
                <w:color w:val="000000"/>
                <w:szCs w:val="24"/>
              </w:rPr>
            </w:pPr>
          </w:p>
        </w:tc>
      </w:tr>
      <w:tr w:rsidR="00994E3D" w:rsidRPr="005C0B6A" w14:paraId="13AE5774" w14:textId="77777777" w:rsidTr="00563D2F">
        <w:trPr>
          <w:trHeight w:val="300"/>
        </w:trPr>
        <w:tc>
          <w:tcPr>
            <w:tcW w:w="2076" w:type="pct"/>
            <w:vMerge w:val="restart"/>
            <w:shd w:val="clear" w:color="auto" w:fill="auto"/>
            <w:noWrap/>
            <w:vAlign w:val="center"/>
            <w:hideMark/>
          </w:tcPr>
          <w:p w14:paraId="4F929D0F" w14:textId="77777777" w:rsidR="008545EB" w:rsidRPr="00345EF4" w:rsidRDefault="008545EB" w:rsidP="00E01A33">
            <w:pPr>
              <w:widowControl/>
              <w:rPr>
                <w:snapToGrid/>
                <w:color w:val="000000"/>
                <w:szCs w:val="24"/>
              </w:rPr>
            </w:pPr>
            <w:r w:rsidRPr="00345EF4">
              <w:rPr>
                <w:snapToGrid/>
                <w:color w:val="000000"/>
                <w:szCs w:val="24"/>
              </w:rPr>
              <w:t>Community Day Charter School</w:t>
            </w:r>
          </w:p>
        </w:tc>
        <w:tc>
          <w:tcPr>
            <w:tcW w:w="1967" w:type="pct"/>
            <w:shd w:val="clear" w:color="auto" w:fill="auto"/>
            <w:noWrap/>
            <w:vAlign w:val="center"/>
            <w:hideMark/>
          </w:tcPr>
          <w:p w14:paraId="46A02270" w14:textId="77777777" w:rsidR="008545EB" w:rsidRPr="00345EF4" w:rsidRDefault="008545EB" w:rsidP="00E01A33">
            <w:pPr>
              <w:widowControl/>
              <w:rPr>
                <w:snapToGrid/>
                <w:color w:val="000000"/>
                <w:szCs w:val="24"/>
              </w:rPr>
            </w:pPr>
            <w:r w:rsidRPr="00345EF4">
              <w:rPr>
                <w:snapToGrid/>
                <w:color w:val="000000"/>
                <w:szCs w:val="24"/>
              </w:rPr>
              <w:t>Community Day Gateway ELC</w:t>
            </w:r>
          </w:p>
        </w:tc>
        <w:tc>
          <w:tcPr>
            <w:tcW w:w="167" w:type="pct"/>
            <w:shd w:val="clear" w:color="auto" w:fill="auto"/>
            <w:vAlign w:val="bottom"/>
          </w:tcPr>
          <w:p w14:paraId="0856024D" w14:textId="77777777" w:rsidR="008545EB" w:rsidRPr="00345EF4" w:rsidRDefault="008545EB" w:rsidP="00E01A33">
            <w:pPr>
              <w:widowControl/>
              <w:jc w:val="center"/>
              <w:rPr>
                <w:snapToGrid/>
                <w:color w:val="000000"/>
                <w:szCs w:val="24"/>
              </w:rPr>
            </w:pPr>
            <w:r w:rsidRPr="00345EF4">
              <w:rPr>
                <w:snapToGrid/>
                <w:color w:val="000000"/>
                <w:szCs w:val="24"/>
              </w:rPr>
              <w:t>*</w:t>
            </w:r>
          </w:p>
        </w:tc>
        <w:tc>
          <w:tcPr>
            <w:tcW w:w="790" w:type="pct"/>
            <w:shd w:val="clear" w:color="auto" w:fill="auto"/>
          </w:tcPr>
          <w:p w14:paraId="66A2EEC1" w14:textId="77777777" w:rsidR="008545EB" w:rsidRPr="00345EF4" w:rsidRDefault="008545EB" w:rsidP="00E01A33">
            <w:pPr>
              <w:widowControl/>
              <w:jc w:val="center"/>
              <w:rPr>
                <w:snapToGrid/>
                <w:color w:val="000000"/>
                <w:szCs w:val="24"/>
              </w:rPr>
            </w:pPr>
          </w:p>
        </w:tc>
      </w:tr>
      <w:tr w:rsidR="00994E3D" w:rsidRPr="005C0B6A" w14:paraId="0822A7A4" w14:textId="77777777" w:rsidTr="00563D2F">
        <w:trPr>
          <w:trHeight w:val="300"/>
        </w:trPr>
        <w:tc>
          <w:tcPr>
            <w:tcW w:w="2076" w:type="pct"/>
            <w:vMerge/>
            <w:shd w:val="clear" w:color="auto" w:fill="auto"/>
            <w:noWrap/>
            <w:vAlign w:val="center"/>
          </w:tcPr>
          <w:p w14:paraId="225DC1DA" w14:textId="77777777" w:rsidR="008545EB" w:rsidRPr="00345EF4" w:rsidRDefault="008545EB" w:rsidP="00E01A33">
            <w:pPr>
              <w:widowControl/>
              <w:rPr>
                <w:snapToGrid/>
                <w:color w:val="000000"/>
                <w:szCs w:val="24"/>
              </w:rPr>
            </w:pPr>
          </w:p>
        </w:tc>
        <w:tc>
          <w:tcPr>
            <w:tcW w:w="1967" w:type="pct"/>
            <w:shd w:val="clear" w:color="auto" w:fill="auto"/>
            <w:noWrap/>
            <w:vAlign w:val="center"/>
            <w:hideMark/>
          </w:tcPr>
          <w:p w14:paraId="01E29154" w14:textId="77777777" w:rsidR="008545EB" w:rsidRPr="00345EF4" w:rsidRDefault="008545EB" w:rsidP="00E01A33">
            <w:pPr>
              <w:widowControl/>
              <w:rPr>
                <w:snapToGrid/>
                <w:color w:val="000000"/>
                <w:szCs w:val="24"/>
              </w:rPr>
            </w:pPr>
            <w:r w:rsidRPr="00345EF4">
              <w:rPr>
                <w:snapToGrid/>
                <w:color w:val="000000"/>
                <w:szCs w:val="24"/>
              </w:rPr>
              <w:t>Community Day Gateway LS And US</w:t>
            </w:r>
          </w:p>
        </w:tc>
        <w:tc>
          <w:tcPr>
            <w:tcW w:w="167" w:type="pct"/>
            <w:shd w:val="clear" w:color="auto" w:fill="auto"/>
            <w:vAlign w:val="bottom"/>
          </w:tcPr>
          <w:p w14:paraId="6BEE01C7" w14:textId="77777777" w:rsidR="008545EB" w:rsidRPr="00345EF4" w:rsidRDefault="008545EB" w:rsidP="00E01A33">
            <w:pPr>
              <w:widowControl/>
              <w:jc w:val="center"/>
              <w:rPr>
                <w:snapToGrid/>
                <w:color w:val="000000"/>
                <w:szCs w:val="24"/>
              </w:rPr>
            </w:pPr>
            <w:r w:rsidRPr="00345EF4">
              <w:rPr>
                <w:snapToGrid/>
                <w:color w:val="000000"/>
                <w:szCs w:val="24"/>
              </w:rPr>
              <w:t>*</w:t>
            </w:r>
          </w:p>
        </w:tc>
        <w:tc>
          <w:tcPr>
            <w:tcW w:w="790" w:type="pct"/>
            <w:shd w:val="clear" w:color="auto" w:fill="auto"/>
          </w:tcPr>
          <w:p w14:paraId="24C72D54" w14:textId="77777777" w:rsidR="008545EB" w:rsidRPr="00345EF4" w:rsidRDefault="008545EB" w:rsidP="00E01A33">
            <w:pPr>
              <w:widowControl/>
              <w:jc w:val="center"/>
              <w:rPr>
                <w:snapToGrid/>
                <w:color w:val="000000"/>
                <w:szCs w:val="24"/>
              </w:rPr>
            </w:pPr>
          </w:p>
        </w:tc>
      </w:tr>
      <w:tr w:rsidR="00994E3D" w:rsidRPr="005C0B6A" w14:paraId="2487965B" w14:textId="77777777" w:rsidTr="00563D2F">
        <w:trPr>
          <w:trHeight w:val="300"/>
        </w:trPr>
        <w:tc>
          <w:tcPr>
            <w:tcW w:w="2076" w:type="pct"/>
            <w:vMerge/>
            <w:shd w:val="clear" w:color="auto" w:fill="auto"/>
            <w:noWrap/>
            <w:vAlign w:val="center"/>
          </w:tcPr>
          <w:p w14:paraId="3485F3EE" w14:textId="77777777" w:rsidR="008545EB" w:rsidRPr="00345EF4" w:rsidRDefault="008545EB" w:rsidP="00E01A33">
            <w:pPr>
              <w:widowControl/>
              <w:rPr>
                <w:snapToGrid/>
                <w:color w:val="000000"/>
                <w:szCs w:val="24"/>
              </w:rPr>
            </w:pPr>
          </w:p>
        </w:tc>
        <w:tc>
          <w:tcPr>
            <w:tcW w:w="1967" w:type="pct"/>
            <w:shd w:val="clear" w:color="auto" w:fill="auto"/>
            <w:noWrap/>
            <w:vAlign w:val="center"/>
            <w:hideMark/>
          </w:tcPr>
          <w:p w14:paraId="11EBB187" w14:textId="77777777" w:rsidR="008545EB" w:rsidRPr="00345EF4" w:rsidRDefault="008545EB" w:rsidP="00E01A33">
            <w:pPr>
              <w:widowControl/>
              <w:rPr>
                <w:snapToGrid/>
                <w:color w:val="000000"/>
                <w:szCs w:val="24"/>
              </w:rPr>
            </w:pPr>
            <w:r w:rsidRPr="00345EF4">
              <w:rPr>
                <w:snapToGrid/>
                <w:color w:val="000000"/>
                <w:szCs w:val="24"/>
              </w:rPr>
              <w:t>Community Day Prospect ELC</w:t>
            </w:r>
          </w:p>
        </w:tc>
        <w:tc>
          <w:tcPr>
            <w:tcW w:w="167" w:type="pct"/>
            <w:shd w:val="clear" w:color="auto" w:fill="auto"/>
            <w:vAlign w:val="bottom"/>
          </w:tcPr>
          <w:p w14:paraId="1A064723" w14:textId="77777777" w:rsidR="008545EB" w:rsidRPr="00345EF4" w:rsidRDefault="008545EB" w:rsidP="00E01A33">
            <w:pPr>
              <w:widowControl/>
              <w:jc w:val="center"/>
              <w:rPr>
                <w:snapToGrid/>
                <w:color w:val="000000"/>
                <w:szCs w:val="24"/>
              </w:rPr>
            </w:pPr>
            <w:r w:rsidRPr="00345EF4">
              <w:rPr>
                <w:snapToGrid/>
                <w:color w:val="000000"/>
                <w:szCs w:val="24"/>
              </w:rPr>
              <w:t>*</w:t>
            </w:r>
          </w:p>
        </w:tc>
        <w:tc>
          <w:tcPr>
            <w:tcW w:w="790" w:type="pct"/>
            <w:shd w:val="clear" w:color="auto" w:fill="auto"/>
          </w:tcPr>
          <w:p w14:paraId="7DE3BAF0" w14:textId="77777777" w:rsidR="008545EB" w:rsidRPr="00345EF4" w:rsidRDefault="008545EB" w:rsidP="00E01A33">
            <w:pPr>
              <w:widowControl/>
              <w:jc w:val="center"/>
              <w:rPr>
                <w:snapToGrid/>
                <w:color w:val="000000"/>
                <w:szCs w:val="24"/>
              </w:rPr>
            </w:pPr>
          </w:p>
        </w:tc>
      </w:tr>
      <w:tr w:rsidR="00994E3D" w:rsidRPr="005C0B6A" w14:paraId="6C88098B" w14:textId="77777777" w:rsidTr="00563D2F">
        <w:trPr>
          <w:trHeight w:val="300"/>
        </w:trPr>
        <w:tc>
          <w:tcPr>
            <w:tcW w:w="2076" w:type="pct"/>
            <w:vMerge/>
            <w:shd w:val="clear" w:color="auto" w:fill="auto"/>
            <w:noWrap/>
            <w:vAlign w:val="center"/>
          </w:tcPr>
          <w:p w14:paraId="009FDCA1" w14:textId="77777777" w:rsidR="008545EB" w:rsidRPr="00345EF4" w:rsidRDefault="008545EB" w:rsidP="00E01A33">
            <w:pPr>
              <w:widowControl/>
              <w:rPr>
                <w:snapToGrid/>
                <w:color w:val="000000"/>
                <w:szCs w:val="24"/>
              </w:rPr>
            </w:pPr>
          </w:p>
        </w:tc>
        <w:tc>
          <w:tcPr>
            <w:tcW w:w="1967" w:type="pct"/>
            <w:shd w:val="clear" w:color="auto" w:fill="auto"/>
            <w:noWrap/>
            <w:vAlign w:val="center"/>
            <w:hideMark/>
          </w:tcPr>
          <w:p w14:paraId="0FDFCF7A" w14:textId="77777777" w:rsidR="008545EB" w:rsidRPr="00345EF4" w:rsidRDefault="008545EB" w:rsidP="00E01A33">
            <w:pPr>
              <w:widowControl/>
              <w:rPr>
                <w:snapToGrid/>
                <w:color w:val="000000"/>
                <w:szCs w:val="24"/>
              </w:rPr>
            </w:pPr>
            <w:r w:rsidRPr="00345EF4">
              <w:rPr>
                <w:snapToGrid/>
                <w:color w:val="000000"/>
                <w:szCs w:val="24"/>
              </w:rPr>
              <w:t>Community Day Prospect LS And US</w:t>
            </w:r>
          </w:p>
        </w:tc>
        <w:tc>
          <w:tcPr>
            <w:tcW w:w="167" w:type="pct"/>
            <w:shd w:val="clear" w:color="auto" w:fill="auto"/>
            <w:vAlign w:val="bottom"/>
          </w:tcPr>
          <w:p w14:paraId="18273DA3" w14:textId="77777777" w:rsidR="008545EB" w:rsidRPr="00345EF4" w:rsidRDefault="008545EB" w:rsidP="00E01A33">
            <w:pPr>
              <w:widowControl/>
              <w:jc w:val="center"/>
              <w:rPr>
                <w:snapToGrid/>
                <w:color w:val="000000"/>
                <w:szCs w:val="24"/>
              </w:rPr>
            </w:pPr>
            <w:r w:rsidRPr="00345EF4">
              <w:rPr>
                <w:snapToGrid/>
                <w:color w:val="000000"/>
                <w:szCs w:val="24"/>
              </w:rPr>
              <w:t>*</w:t>
            </w:r>
          </w:p>
        </w:tc>
        <w:tc>
          <w:tcPr>
            <w:tcW w:w="790" w:type="pct"/>
            <w:shd w:val="clear" w:color="auto" w:fill="auto"/>
          </w:tcPr>
          <w:p w14:paraId="34744BAD" w14:textId="77777777" w:rsidR="008545EB" w:rsidRPr="00345EF4" w:rsidRDefault="008545EB" w:rsidP="00E01A33">
            <w:pPr>
              <w:widowControl/>
              <w:jc w:val="center"/>
              <w:rPr>
                <w:snapToGrid/>
                <w:color w:val="000000"/>
                <w:szCs w:val="24"/>
              </w:rPr>
            </w:pPr>
          </w:p>
        </w:tc>
      </w:tr>
      <w:tr w:rsidR="00994E3D" w:rsidRPr="005C0B6A" w14:paraId="1B4F16BA" w14:textId="77777777" w:rsidTr="00563D2F">
        <w:trPr>
          <w:trHeight w:val="300"/>
        </w:trPr>
        <w:tc>
          <w:tcPr>
            <w:tcW w:w="2076" w:type="pct"/>
            <w:vMerge/>
            <w:shd w:val="clear" w:color="auto" w:fill="auto"/>
            <w:noWrap/>
            <w:vAlign w:val="center"/>
          </w:tcPr>
          <w:p w14:paraId="39E30BF3" w14:textId="77777777" w:rsidR="008545EB" w:rsidRPr="00345EF4" w:rsidRDefault="008545EB" w:rsidP="00E01A33">
            <w:pPr>
              <w:widowControl/>
              <w:rPr>
                <w:snapToGrid/>
                <w:color w:val="000000"/>
                <w:szCs w:val="24"/>
              </w:rPr>
            </w:pPr>
          </w:p>
        </w:tc>
        <w:tc>
          <w:tcPr>
            <w:tcW w:w="1967" w:type="pct"/>
            <w:shd w:val="clear" w:color="auto" w:fill="auto"/>
            <w:noWrap/>
            <w:vAlign w:val="center"/>
            <w:hideMark/>
          </w:tcPr>
          <w:p w14:paraId="564E4178" w14:textId="77777777" w:rsidR="008545EB" w:rsidRPr="00345EF4" w:rsidRDefault="008545EB" w:rsidP="00E01A33">
            <w:pPr>
              <w:widowControl/>
              <w:rPr>
                <w:snapToGrid/>
                <w:color w:val="000000"/>
                <w:szCs w:val="24"/>
              </w:rPr>
            </w:pPr>
            <w:r w:rsidRPr="00345EF4">
              <w:rPr>
                <w:snapToGrid/>
                <w:color w:val="000000"/>
                <w:szCs w:val="24"/>
              </w:rPr>
              <w:t>Community Day Webster LS And US</w:t>
            </w:r>
          </w:p>
        </w:tc>
        <w:tc>
          <w:tcPr>
            <w:tcW w:w="167" w:type="pct"/>
            <w:shd w:val="clear" w:color="auto" w:fill="auto"/>
            <w:vAlign w:val="bottom"/>
          </w:tcPr>
          <w:p w14:paraId="13326A6B" w14:textId="77777777" w:rsidR="008545EB" w:rsidRPr="00345EF4" w:rsidRDefault="008545EB" w:rsidP="00E01A33">
            <w:pPr>
              <w:widowControl/>
              <w:jc w:val="center"/>
              <w:rPr>
                <w:snapToGrid/>
                <w:color w:val="000000"/>
                <w:szCs w:val="24"/>
              </w:rPr>
            </w:pPr>
            <w:r w:rsidRPr="00345EF4">
              <w:rPr>
                <w:snapToGrid/>
                <w:color w:val="000000"/>
                <w:szCs w:val="24"/>
              </w:rPr>
              <w:t>*</w:t>
            </w:r>
          </w:p>
        </w:tc>
        <w:tc>
          <w:tcPr>
            <w:tcW w:w="790" w:type="pct"/>
            <w:shd w:val="clear" w:color="auto" w:fill="auto"/>
          </w:tcPr>
          <w:p w14:paraId="10294BD6" w14:textId="77777777" w:rsidR="008545EB" w:rsidRPr="00345EF4" w:rsidRDefault="008545EB" w:rsidP="00E01A33">
            <w:pPr>
              <w:widowControl/>
              <w:jc w:val="center"/>
              <w:rPr>
                <w:snapToGrid/>
                <w:color w:val="000000"/>
                <w:szCs w:val="24"/>
              </w:rPr>
            </w:pPr>
          </w:p>
        </w:tc>
      </w:tr>
      <w:tr w:rsidR="00994E3D" w:rsidRPr="005C0B6A" w14:paraId="1D568ABE" w14:textId="77777777" w:rsidTr="00563D2F">
        <w:trPr>
          <w:trHeight w:val="300"/>
        </w:trPr>
        <w:tc>
          <w:tcPr>
            <w:tcW w:w="2076" w:type="pct"/>
            <w:vMerge w:val="restart"/>
            <w:shd w:val="clear" w:color="auto" w:fill="auto"/>
            <w:noWrap/>
            <w:vAlign w:val="center"/>
            <w:hideMark/>
          </w:tcPr>
          <w:p w14:paraId="4427AA12" w14:textId="77777777" w:rsidR="008545EB" w:rsidRPr="00345EF4" w:rsidRDefault="008545EB" w:rsidP="00E01A33">
            <w:pPr>
              <w:widowControl/>
              <w:rPr>
                <w:snapToGrid/>
                <w:color w:val="000000"/>
                <w:szCs w:val="24"/>
              </w:rPr>
            </w:pPr>
            <w:r w:rsidRPr="00345EF4">
              <w:rPr>
                <w:snapToGrid/>
                <w:color w:val="000000"/>
                <w:szCs w:val="24"/>
              </w:rPr>
              <w:t>Conservatory Lab Charter School</w:t>
            </w:r>
          </w:p>
        </w:tc>
        <w:tc>
          <w:tcPr>
            <w:tcW w:w="1967" w:type="pct"/>
            <w:shd w:val="clear" w:color="auto" w:fill="auto"/>
            <w:noWrap/>
            <w:vAlign w:val="center"/>
            <w:hideMark/>
          </w:tcPr>
          <w:p w14:paraId="40B45FD6" w14:textId="77777777" w:rsidR="008545EB" w:rsidRPr="00345EF4" w:rsidRDefault="008545EB" w:rsidP="00E01A33">
            <w:pPr>
              <w:widowControl/>
              <w:rPr>
                <w:snapToGrid/>
                <w:color w:val="000000"/>
                <w:szCs w:val="24"/>
              </w:rPr>
            </w:pPr>
            <w:r w:rsidRPr="00345EF4">
              <w:rPr>
                <w:snapToGrid/>
                <w:color w:val="000000"/>
                <w:szCs w:val="24"/>
              </w:rPr>
              <w:t>Conservatory Lab Charter School Lower</w:t>
            </w:r>
          </w:p>
        </w:tc>
        <w:tc>
          <w:tcPr>
            <w:tcW w:w="167" w:type="pct"/>
            <w:shd w:val="clear" w:color="auto" w:fill="auto"/>
            <w:vAlign w:val="bottom"/>
          </w:tcPr>
          <w:p w14:paraId="62CD72C7" w14:textId="77777777" w:rsidR="008545EB" w:rsidRPr="00345EF4" w:rsidRDefault="008545EB" w:rsidP="00E01A33">
            <w:pPr>
              <w:widowControl/>
              <w:jc w:val="center"/>
              <w:rPr>
                <w:snapToGrid/>
                <w:color w:val="000000"/>
                <w:szCs w:val="24"/>
              </w:rPr>
            </w:pPr>
            <w:r w:rsidRPr="00345EF4">
              <w:rPr>
                <w:snapToGrid/>
                <w:color w:val="000000"/>
                <w:szCs w:val="24"/>
              </w:rPr>
              <w:t>*</w:t>
            </w:r>
          </w:p>
        </w:tc>
        <w:tc>
          <w:tcPr>
            <w:tcW w:w="790" w:type="pct"/>
            <w:shd w:val="clear" w:color="auto" w:fill="auto"/>
          </w:tcPr>
          <w:p w14:paraId="7EB9148E" w14:textId="77777777" w:rsidR="008545EB" w:rsidRPr="00345EF4" w:rsidRDefault="008545EB" w:rsidP="00E01A33">
            <w:pPr>
              <w:widowControl/>
              <w:jc w:val="center"/>
              <w:rPr>
                <w:snapToGrid/>
                <w:color w:val="000000"/>
                <w:szCs w:val="24"/>
              </w:rPr>
            </w:pPr>
          </w:p>
        </w:tc>
      </w:tr>
      <w:tr w:rsidR="00994E3D" w:rsidRPr="005C0B6A" w14:paraId="737BC5A2" w14:textId="77777777" w:rsidTr="00563D2F">
        <w:trPr>
          <w:trHeight w:val="300"/>
        </w:trPr>
        <w:tc>
          <w:tcPr>
            <w:tcW w:w="2076" w:type="pct"/>
            <w:vMerge/>
            <w:shd w:val="clear" w:color="auto" w:fill="auto"/>
            <w:noWrap/>
            <w:vAlign w:val="center"/>
            <w:hideMark/>
          </w:tcPr>
          <w:p w14:paraId="1C1557F1" w14:textId="77777777" w:rsidR="008545EB" w:rsidRPr="00345EF4" w:rsidRDefault="008545EB" w:rsidP="00E01A33">
            <w:pPr>
              <w:widowControl/>
              <w:rPr>
                <w:snapToGrid/>
                <w:color w:val="000000"/>
                <w:szCs w:val="24"/>
              </w:rPr>
            </w:pPr>
          </w:p>
        </w:tc>
        <w:tc>
          <w:tcPr>
            <w:tcW w:w="1967" w:type="pct"/>
            <w:shd w:val="clear" w:color="auto" w:fill="auto"/>
            <w:noWrap/>
            <w:vAlign w:val="center"/>
            <w:hideMark/>
          </w:tcPr>
          <w:p w14:paraId="79DB85E0" w14:textId="77777777" w:rsidR="008545EB" w:rsidRPr="00345EF4" w:rsidRDefault="008545EB" w:rsidP="00E01A33">
            <w:pPr>
              <w:widowControl/>
              <w:rPr>
                <w:snapToGrid/>
                <w:color w:val="000000"/>
                <w:szCs w:val="24"/>
              </w:rPr>
            </w:pPr>
            <w:r w:rsidRPr="00345EF4">
              <w:rPr>
                <w:snapToGrid/>
                <w:color w:val="000000"/>
                <w:szCs w:val="24"/>
              </w:rPr>
              <w:t>Conservatory Lab Charter School Upper</w:t>
            </w:r>
          </w:p>
        </w:tc>
        <w:tc>
          <w:tcPr>
            <w:tcW w:w="167" w:type="pct"/>
            <w:shd w:val="clear" w:color="auto" w:fill="auto"/>
            <w:vAlign w:val="bottom"/>
          </w:tcPr>
          <w:p w14:paraId="75ABCD98" w14:textId="77777777" w:rsidR="008545EB" w:rsidRPr="00345EF4" w:rsidRDefault="008545EB" w:rsidP="00E01A33">
            <w:pPr>
              <w:widowControl/>
              <w:jc w:val="center"/>
              <w:rPr>
                <w:snapToGrid/>
                <w:color w:val="000000"/>
                <w:szCs w:val="24"/>
              </w:rPr>
            </w:pPr>
            <w:r w:rsidRPr="00345EF4">
              <w:rPr>
                <w:snapToGrid/>
                <w:color w:val="000000"/>
                <w:szCs w:val="24"/>
              </w:rPr>
              <w:t>*</w:t>
            </w:r>
          </w:p>
        </w:tc>
        <w:tc>
          <w:tcPr>
            <w:tcW w:w="790" w:type="pct"/>
            <w:shd w:val="clear" w:color="auto" w:fill="auto"/>
          </w:tcPr>
          <w:p w14:paraId="5AFB3DB9" w14:textId="77777777" w:rsidR="008545EB" w:rsidRPr="00345EF4" w:rsidRDefault="008545EB" w:rsidP="00E01A33">
            <w:pPr>
              <w:widowControl/>
              <w:jc w:val="center"/>
              <w:rPr>
                <w:snapToGrid/>
                <w:color w:val="000000"/>
                <w:szCs w:val="24"/>
              </w:rPr>
            </w:pPr>
          </w:p>
        </w:tc>
      </w:tr>
      <w:tr w:rsidR="00994E3D" w:rsidRPr="005C0B6A" w14:paraId="292A5A96" w14:textId="77777777" w:rsidTr="00563D2F">
        <w:trPr>
          <w:trHeight w:val="300"/>
        </w:trPr>
        <w:tc>
          <w:tcPr>
            <w:tcW w:w="2076" w:type="pct"/>
            <w:shd w:val="clear" w:color="auto" w:fill="auto"/>
            <w:noWrap/>
            <w:vAlign w:val="center"/>
            <w:hideMark/>
          </w:tcPr>
          <w:p w14:paraId="6E59D97A" w14:textId="77777777" w:rsidR="008545EB" w:rsidRPr="00345EF4" w:rsidRDefault="008545EB" w:rsidP="00E01A33">
            <w:pPr>
              <w:widowControl/>
              <w:rPr>
                <w:snapToGrid/>
                <w:color w:val="000000"/>
                <w:szCs w:val="24"/>
              </w:rPr>
            </w:pPr>
            <w:r w:rsidRPr="00345EF4">
              <w:rPr>
                <w:snapToGrid/>
                <w:color w:val="000000"/>
                <w:szCs w:val="24"/>
              </w:rPr>
              <w:t>Cristo Rey Boston High School</w:t>
            </w:r>
          </w:p>
        </w:tc>
        <w:tc>
          <w:tcPr>
            <w:tcW w:w="1967" w:type="pct"/>
            <w:shd w:val="clear" w:color="auto" w:fill="auto"/>
            <w:noWrap/>
            <w:vAlign w:val="center"/>
            <w:hideMark/>
          </w:tcPr>
          <w:p w14:paraId="07F90074" w14:textId="77777777" w:rsidR="008545EB" w:rsidRPr="00345EF4" w:rsidRDefault="008545EB" w:rsidP="00E01A33">
            <w:pPr>
              <w:widowControl/>
              <w:rPr>
                <w:snapToGrid/>
                <w:color w:val="000000"/>
                <w:szCs w:val="24"/>
              </w:rPr>
            </w:pPr>
            <w:r w:rsidRPr="00345EF4">
              <w:rPr>
                <w:snapToGrid/>
                <w:color w:val="000000"/>
                <w:szCs w:val="24"/>
              </w:rPr>
              <w:t>Cristo Rey Boston High School</w:t>
            </w:r>
          </w:p>
        </w:tc>
        <w:tc>
          <w:tcPr>
            <w:tcW w:w="167" w:type="pct"/>
            <w:shd w:val="clear" w:color="auto" w:fill="auto"/>
            <w:vAlign w:val="bottom"/>
          </w:tcPr>
          <w:p w14:paraId="7693219A" w14:textId="77777777" w:rsidR="008545EB" w:rsidRPr="00345EF4" w:rsidRDefault="008545EB" w:rsidP="00E01A33">
            <w:pPr>
              <w:widowControl/>
              <w:jc w:val="center"/>
              <w:rPr>
                <w:snapToGrid/>
                <w:color w:val="000000"/>
                <w:szCs w:val="24"/>
              </w:rPr>
            </w:pPr>
            <w:r w:rsidRPr="00345EF4">
              <w:rPr>
                <w:snapToGrid/>
                <w:color w:val="000000"/>
                <w:szCs w:val="24"/>
              </w:rPr>
              <w:t>*</w:t>
            </w:r>
          </w:p>
        </w:tc>
        <w:tc>
          <w:tcPr>
            <w:tcW w:w="790" w:type="pct"/>
            <w:shd w:val="clear" w:color="auto" w:fill="auto"/>
          </w:tcPr>
          <w:p w14:paraId="057D0B62" w14:textId="77777777" w:rsidR="008545EB" w:rsidRPr="00345EF4" w:rsidRDefault="008545EB" w:rsidP="00E01A33">
            <w:pPr>
              <w:widowControl/>
              <w:jc w:val="center"/>
              <w:rPr>
                <w:snapToGrid/>
                <w:color w:val="000000"/>
                <w:szCs w:val="24"/>
              </w:rPr>
            </w:pPr>
          </w:p>
        </w:tc>
      </w:tr>
      <w:tr w:rsidR="00994E3D" w:rsidRPr="005C0B6A" w14:paraId="0F454EE1" w14:textId="77777777" w:rsidTr="00563D2F">
        <w:trPr>
          <w:trHeight w:val="300"/>
        </w:trPr>
        <w:tc>
          <w:tcPr>
            <w:tcW w:w="2076" w:type="pct"/>
            <w:shd w:val="clear" w:color="auto" w:fill="auto"/>
            <w:noWrap/>
            <w:vAlign w:val="center"/>
            <w:hideMark/>
          </w:tcPr>
          <w:p w14:paraId="58E1F7DE" w14:textId="77777777" w:rsidR="008545EB" w:rsidRPr="00345EF4" w:rsidRDefault="008545EB" w:rsidP="00E01A33">
            <w:pPr>
              <w:widowControl/>
              <w:rPr>
                <w:snapToGrid/>
                <w:color w:val="000000"/>
                <w:szCs w:val="24"/>
              </w:rPr>
            </w:pPr>
            <w:r w:rsidRPr="00345EF4">
              <w:rPr>
                <w:snapToGrid/>
                <w:color w:val="000000"/>
                <w:szCs w:val="24"/>
              </w:rPr>
              <w:t>Dedham Public Schools</w:t>
            </w:r>
          </w:p>
        </w:tc>
        <w:tc>
          <w:tcPr>
            <w:tcW w:w="1967" w:type="pct"/>
            <w:shd w:val="clear" w:color="auto" w:fill="auto"/>
            <w:noWrap/>
            <w:vAlign w:val="center"/>
            <w:hideMark/>
          </w:tcPr>
          <w:p w14:paraId="6FEEF582" w14:textId="77777777" w:rsidR="008545EB" w:rsidRPr="00345EF4" w:rsidRDefault="008545EB" w:rsidP="00E01A33">
            <w:pPr>
              <w:widowControl/>
              <w:rPr>
                <w:snapToGrid/>
                <w:color w:val="000000"/>
                <w:szCs w:val="24"/>
              </w:rPr>
            </w:pPr>
            <w:r w:rsidRPr="00345EF4">
              <w:rPr>
                <w:snapToGrid/>
                <w:color w:val="000000"/>
                <w:szCs w:val="24"/>
              </w:rPr>
              <w:t>Avery Elementary</w:t>
            </w:r>
          </w:p>
        </w:tc>
        <w:tc>
          <w:tcPr>
            <w:tcW w:w="167" w:type="pct"/>
            <w:shd w:val="clear" w:color="auto" w:fill="auto"/>
            <w:vAlign w:val="bottom"/>
          </w:tcPr>
          <w:p w14:paraId="3D4D71B7" w14:textId="77777777" w:rsidR="008545EB" w:rsidRPr="00345EF4" w:rsidRDefault="008545EB" w:rsidP="00E01A33">
            <w:pPr>
              <w:widowControl/>
              <w:jc w:val="center"/>
              <w:rPr>
                <w:snapToGrid/>
                <w:color w:val="000000"/>
                <w:szCs w:val="24"/>
              </w:rPr>
            </w:pPr>
          </w:p>
        </w:tc>
        <w:tc>
          <w:tcPr>
            <w:tcW w:w="790" w:type="pct"/>
            <w:shd w:val="clear" w:color="auto" w:fill="auto"/>
          </w:tcPr>
          <w:p w14:paraId="5F104C20" w14:textId="77777777" w:rsidR="008545EB" w:rsidRPr="00345EF4" w:rsidRDefault="008545EB" w:rsidP="00E01A33">
            <w:pPr>
              <w:widowControl/>
              <w:jc w:val="center"/>
              <w:rPr>
                <w:snapToGrid/>
                <w:color w:val="000000"/>
                <w:szCs w:val="24"/>
              </w:rPr>
            </w:pPr>
          </w:p>
        </w:tc>
      </w:tr>
      <w:tr w:rsidR="00994E3D" w:rsidRPr="005C0B6A" w14:paraId="551C7883" w14:textId="77777777" w:rsidTr="00563D2F">
        <w:trPr>
          <w:trHeight w:val="300"/>
        </w:trPr>
        <w:tc>
          <w:tcPr>
            <w:tcW w:w="2076" w:type="pct"/>
            <w:shd w:val="clear" w:color="auto" w:fill="auto"/>
            <w:noWrap/>
            <w:vAlign w:val="center"/>
            <w:hideMark/>
          </w:tcPr>
          <w:p w14:paraId="70EFCCC0" w14:textId="77777777" w:rsidR="008545EB" w:rsidRPr="00236A93" w:rsidRDefault="008545EB" w:rsidP="00E01A33">
            <w:pPr>
              <w:widowControl/>
              <w:rPr>
                <w:b/>
                <w:bCs/>
                <w:snapToGrid/>
                <w:color w:val="000000"/>
                <w:szCs w:val="24"/>
              </w:rPr>
            </w:pPr>
            <w:r w:rsidRPr="00236A93">
              <w:rPr>
                <w:b/>
                <w:bCs/>
                <w:snapToGrid/>
                <w:color w:val="000000"/>
                <w:szCs w:val="24"/>
              </w:rPr>
              <w:t>Dennis-Yarmouth Regional School District</w:t>
            </w:r>
          </w:p>
        </w:tc>
        <w:tc>
          <w:tcPr>
            <w:tcW w:w="1967" w:type="pct"/>
            <w:shd w:val="clear" w:color="auto" w:fill="auto"/>
            <w:noWrap/>
            <w:vAlign w:val="center"/>
            <w:hideMark/>
          </w:tcPr>
          <w:p w14:paraId="3A8ED8BD" w14:textId="780110DA" w:rsidR="008545EB" w:rsidRPr="00236A93" w:rsidRDefault="008545EB" w:rsidP="00E01A33">
            <w:pPr>
              <w:widowControl/>
              <w:rPr>
                <w:b/>
                <w:bCs/>
                <w:snapToGrid/>
                <w:color w:val="000000"/>
                <w:szCs w:val="24"/>
              </w:rPr>
            </w:pPr>
            <w:r w:rsidRPr="00236A93">
              <w:rPr>
                <w:b/>
                <w:bCs/>
                <w:snapToGrid/>
                <w:color w:val="000000"/>
                <w:szCs w:val="24"/>
              </w:rPr>
              <w:t>Dennis-Yarmouth Reg</w:t>
            </w:r>
            <w:r w:rsidR="0049707E" w:rsidRPr="00236A93">
              <w:rPr>
                <w:b/>
                <w:bCs/>
                <w:snapToGrid/>
                <w:color w:val="000000"/>
                <w:szCs w:val="24"/>
              </w:rPr>
              <w:t>ional</w:t>
            </w:r>
            <w:r w:rsidRPr="00236A93">
              <w:rPr>
                <w:b/>
                <w:bCs/>
                <w:snapToGrid/>
                <w:color w:val="000000"/>
                <w:szCs w:val="24"/>
              </w:rPr>
              <w:t xml:space="preserve"> High Sch</w:t>
            </w:r>
            <w:r w:rsidR="0049707E" w:rsidRPr="00236A93">
              <w:rPr>
                <w:b/>
                <w:bCs/>
                <w:snapToGrid/>
                <w:color w:val="000000"/>
                <w:szCs w:val="24"/>
              </w:rPr>
              <w:t>ool</w:t>
            </w:r>
          </w:p>
        </w:tc>
        <w:tc>
          <w:tcPr>
            <w:tcW w:w="167" w:type="pct"/>
            <w:shd w:val="clear" w:color="auto" w:fill="auto"/>
            <w:vAlign w:val="bottom"/>
          </w:tcPr>
          <w:p w14:paraId="151D8F39" w14:textId="77777777" w:rsidR="008545EB" w:rsidRPr="00345EF4" w:rsidRDefault="008545EB" w:rsidP="00E01A33">
            <w:pPr>
              <w:widowControl/>
              <w:jc w:val="center"/>
              <w:rPr>
                <w:snapToGrid/>
                <w:color w:val="000000"/>
                <w:szCs w:val="24"/>
              </w:rPr>
            </w:pPr>
          </w:p>
        </w:tc>
        <w:tc>
          <w:tcPr>
            <w:tcW w:w="790" w:type="pct"/>
            <w:shd w:val="clear" w:color="auto" w:fill="auto"/>
          </w:tcPr>
          <w:p w14:paraId="2A0C38E7" w14:textId="77777777" w:rsidR="008545EB" w:rsidRPr="00345EF4" w:rsidRDefault="008545EB" w:rsidP="00E01A33">
            <w:pPr>
              <w:widowControl/>
              <w:jc w:val="center"/>
              <w:rPr>
                <w:snapToGrid/>
                <w:color w:val="000000"/>
                <w:szCs w:val="24"/>
              </w:rPr>
            </w:pPr>
            <w:r w:rsidRPr="00345EF4">
              <w:rPr>
                <w:snapToGrid/>
                <w:color w:val="000000"/>
                <w:szCs w:val="24"/>
              </w:rPr>
              <w:t>Dennis,</w:t>
            </w:r>
          </w:p>
          <w:p w14:paraId="31EFBC6D" w14:textId="77777777" w:rsidR="008545EB" w:rsidRPr="00345EF4" w:rsidRDefault="008545EB" w:rsidP="00E01A33">
            <w:pPr>
              <w:widowControl/>
              <w:jc w:val="center"/>
              <w:rPr>
                <w:snapToGrid/>
                <w:color w:val="000000"/>
                <w:szCs w:val="24"/>
              </w:rPr>
            </w:pPr>
            <w:r w:rsidRPr="00345EF4">
              <w:rPr>
                <w:snapToGrid/>
                <w:color w:val="000000"/>
                <w:szCs w:val="24"/>
              </w:rPr>
              <w:t>Yarmouth</w:t>
            </w:r>
          </w:p>
        </w:tc>
      </w:tr>
      <w:tr w:rsidR="00994E3D" w:rsidRPr="005C0B6A" w14:paraId="61EC4A57" w14:textId="77777777" w:rsidTr="00563D2F">
        <w:trPr>
          <w:trHeight w:val="300"/>
        </w:trPr>
        <w:tc>
          <w:tcPr>
            <w:tcW w:w="2076" w:type="pct"/>
            <w:vMerge w:val="restart"/>
            <w:shd w:val="clear" w:color="auto" w:fill="auto"/>
            <w:noWrap/>
            <w:vAlign w:val="center"/>
            <w:hideMark/>
          </w:tcPr>
          <w:p w14:paraId="40482E67" w14:textId="77777777" w:rsidR="008545EB" w:rsidRPr="00345EF4" w:rsidRDefault="008545EB" w:rsidP="00E01A33">
            <w:pPr>
              <w:widowControl/>
              <w:rPr>
                <w:snapToGrid/>
                <w:color w:val="000000"/>
                <w:szCs w:val="24"/>
              </w:rPr>
            </w:pPr>
            <w:r w:rsidRPr="00345EF4">
              <w:rPr>
                <w:snapToGrid/>
                <w:color w:val="000000"/>
                <w:szCs w:val="24"/>
              </w:rPr>
              <w:t>Dudley-Charlton School District</w:t>
            </w:r>
          </w:p>
        </w:tc>
        <w:tc>
          <w:tcPr>
            <w:tcW w:w="1967" w:type="pct"/>
            <w:shd w:val="clear" w:color="auto" w:fill="auto"/>
            <w:noWrap/>
            <w:vAlign w:val="center"/>
            <w:hideMark/>
          </w:tcPr>
          <w:p w14:paraId="2C290614" w14:textId="77777777" w:rsidR="008545EB" w:rsidRPr="00345EF4" w:rsidRDefault="008545EB" w:rsidP="00E01A33">
            <w:pPr>
              <w:widowControl/>
              <w:rPr>
                <w:snapToGrid/>
                <w:color w:val="000000"/>
                <w:szCs w:val="24"/>
              </w:rPr>
            </w:pPr>
            <w:r w:rsidRPr="00345EF4">
              <w:rPr>
                <w:snapToGrid/>
                <w:color w:val="000000"/>
                <w:szCs w:val="24"/>
              </w:rPr>
              <w:t>Dudley Elementary</w:t>
            </w:r>
          </w:p>
        </w:tc>
        <w:tc>
          <w:tcPr>
            <w:tcW w:w="167" w:type="pct"/>
            <w:shd w:val="clear" w:color="auto" w:fill="auto"/>
            <w:vAlign w:val="bottom"/>
          </w:tcPr>
          <w:p w14:paraId="3CDAECE1" w14:textId="77777777" w:rsidR="008545EB" w:rsidRPr="00345EF4" w:rsidRDefault="008545EB" w:rsidP="00E01A33">
            <w:pPr>
              <w:widowControl/>
              <w:jc w:val="center"/>
              <w:rPr>
                <w:snapToGrid/>
                <w:color w:val="000000"/>
                <w:szCs w:val="24"/>
              </w:rPr>
            </w:pPr>
          </w:p>
        </w:tc>
        <w:tc>
          <w:tcPr>
            <w:tcW w:w="790" w:type="pct"/>
            <w:shd w:val="clear" w:color="auto" w:fill="auto"/>
          </w:tcPr>
          <w:p w14:paraId="35BE55BF" w14:textId="77777777" w:rsidR="008545EB" w:rsidRPr="00345EF4" w:rsidRDefault="008545EB" w:rsidP="00E01A33">
            <w:pPr>
              <w:widowControl/>
              <w:jc w:val="center"/>
              <w:rPr>
                <w:snapToGrid/>
                <w:color w:val="000000"/>
                <w:szCs w:val="24"/>
              </w:rPr>
            </w:pPr>
          </w:p>
        </w:tc>
      </w:tr>
      <w:tr w:rsidR="00994E3D" w:rsidRPr="005C0B6A" w14:paraId="302AAC89" w14:textId="77777777" w:rsidTr="00563D2F">
        <w:trPr>
          <w:trHeight w:val="300"/>
        </w:trPr>
        <w:tc>
          <w:tcPr>
            <w:tcW w:w="2076" w:type="pct"/>
            <w:vMerge/>
            <w:shd w:val="clear" w:color="auto" w:fill="auto"/>
            <w:noWrap/>
            <w:vAlign w:val="center"/>
            <w:hideMark/>
          </w:tcPr>
          <w:p w14:paraId="40ECD029" w14:textId="77777777" w:rsidR="008545EB" w:rsidRPr="00345EF4" w:rsidRDefault="008545EB" w:rsidP="00E01A33">
            <w:pPr>
              <w:widowControl/>
              <w:rPr>
                <w:snapToGrid/>
                <w:color w:val="000000"/>
                <w:szCs w:val="24"/>
              </w:rPr>
            </w:pPr>
          </w:p>
        </w:tc>
        <w:tc>
          <w:tcPr>
            <w:tcW w:w="1967" w:type="pct"/>
            <w:shd w:val="clear" w:color="auto" w:fill="auto"/>
            <w:noWrap/>
            <w:vAlign w:val="center"/>
            <w:hideMark/>
          </w:tcPr>
          <w:p w14:paraId="57FA8597" w14:textId="77777777" w:rsidR="008545EB" w:rsidRPr="00345EF4" w:rsidRDefault="008545EB" w:rsidP="00E01A33">
            <w:pPr>
              <w:widowControl/>
              <w:rPr>
                <w:snapToGrid/>
                <w:color w:val="000000"/>
                <w:szCs w:val="24"/>
              </w:rPr>
            </w:pPr>
            <w:r w:rsidRPr="00345EF4">
              <w:rPr>
                <w:snapToGrid/>
                <w:color w:val="000000"/>
                <w:szCs w:val="24"/>
              </w:rPr>
              <w:t xml:space="preserve">So. </w:t>
            </w:r>
            <w:proofErr w:type="spellStart"/>
            <w:r w:rsidRPr="00345EF4">
              <w:rPr>
                <w:snapToGrid/>
                <w:color w:val="000000"/>
                <w:szCs w:val="24"/>
              </w:rPr>
              <w:t>Worc</w:t>
            </w:r>
            <w:proofErr w:type="spellEnd"/>
            <w:r w:rsidRPr="00345EF4">
              <w:rPr>
                <w:snapToGrid/>
                <w:color w:val="000000"/>
                <w:szCs w:val="24"/>
              </w:rPr>
              <w:t>. County Ed. Collab.</w:t>
            </w:r>
          </w:p>
        </w:tc>
        <w:tc>
          <w:tcPr>
            <w:tcW w:w="167" w:type="pct"/>
            <w:shd w:val="clear" w:color="auto" w:fill="auto"/>
            <w:vAlign w:val="bottom"/>
          </w:tcPr>
          <w:p w14:paraId="40E3E3BF" w14:textId="77777777" w:rsidR="008545EB" w:rsidRPr="00345EF4" w:rsidRDefault="008545EB" w:rsidP="00E01A33">
            <w:pPr>
              <w:widowControl/>
              <w:jc w:val="center"/>
              <w:rPr>
                <w:snapToGrid/>
                <w:color w:val="000000"/>
                <w:szCs w:val="24"/>
              </w:rPr>
            </w:pPr>
            <w:r w:rsidRPr="00345EF4">
              <w:rPr>
                <w:snapToGrid/>
                <w:color w:val="000000"/>
                <w:szCs w:val="24"/>
              </w:rPr>
              <w:t>*</w:t>
            </w:r>
          </w:p>
        </w:tc>
        <w:tc>
          <w:tcPr>
            <w:tcW w:w="790" w:type="pct"/>
            <w:shd w:val="clear" w:color="auto" w:fill="auto"/>
          </w:tcPr>
          <w:p w14:paraId="01A4F3D4" w14:textId="77777777" w:rsidR="008545EB" w:rsidRPr="00345EF4" w:rsidRDefault="008545EB" w:rsidP="00E01A33">
            <w:pPr>
              <w:widowControl/>
              <w:jc w:val="center"/>
              <w:rPr>
                <w:snapToGrid/>
                <w:color w:val="000000"/>
                <w:szCs w:val="24"/>
              </w:rPr>
            </w:pPr>
          </w:p>
        </w:tc>
      </w:tr>
      <w:tr w:rsidR="00994E3D" w:rsidRPr="005C0B6A" w14:paraId="6388F164" w14:textId="77777777" w:rsidTr="00563D2F">
        <w:trPr>
          <w:trHeight w:val="300"/>
        </w:trPr>
        <w:tc>
          <w:tcPr>
            <w:tcW w:w="2076" w:type="pct"/>
            <w:shd w:val="clear" w:color="auto" w:fill="auto"/>
            <w:noWrap/>
            <w:vAlign w:val="center"/>
          </w:tcPr>
          <w:p w14:paraId="7029D72A" w14:textId="77777777" w:rsidR="008545EB" w:rsidRPr="00236A93" w:rsidRDefault="008545EB" w:rsidP="00E01A33">
            <w:pPr>
              <w:widowControl/>
              <w:rPr>
                <w:b/>
                <w:bCs/>
                <w:snapToGrid/>
                <w:color w:val="000000"/>
                <w:szCs w:val="24"/>
              </w:rPr>
            </w:pPr>
            <w:r w:rsidRPr="00236A93">
              <w:rPr>
                <w:b/>
                <w:bCs/>
                <w:snapToGrid/>
                <w:color w:val="000000"/>
                <w:szCs w:val="24"/>
              </w:rPr>
              <w:t>Eastham</w:t>
            </w:r>
          </w:p>
        </w:tc>
        <w:tc>
          <w:tcPr>
            <w:tcW w:w="1967" w:type="pct"/>
            <w:shd w:val="clear" w:color="auto" w:fill="auto"/>
            <w:noWrap/>
            <w:vAlign w:val="center"/>
          </w:tcPr>
          <w:p w14:paraId="103051F8" w14:textId="77777777" w:rsidR="008545EB" w:rsidRPr="00236A93" w:rsidRDefault="008545EB" w:rsidP="00E01A33">
            <w:pPr>
              <w:widowControl/>
              <w:rPr>
                <w:b/>
                <w:bCs/>
                <w:snapToGrid/>
                <w:color w:val="000000"/>
                <w:szCs w:val="24"/>
              </w:rPr>
            </w:pPr>
            <w:r w:rsidRPr="00236A93">
              <w:rPr>
                <w:b/>
                <w:bCs/>
                <w:snapToGrid/>
                <w:color w:val="000000"/>
                <w:szCs w:val="24"/>
              </w:rPr>
              <w:t>Eastham Elementary</w:t>
            </w:r>
          </w:p>
        </w:tc>
        <w:tc>
          <w:tcPr>
            <w:tcW w:w="167" w:type="pct"/>
            <w:shd w:val="clear" w:color="auto" w:fill="auto"/>
            <w:vAlign w:val="bottom"/>
          </w:tcPr>
          <w:p w14:paraId="28C561F3" w14:textId="77777777" w:rsidR="008545EB" w:rsidRPr="00345EF4" w:rsidRDefault="008545EB" w:rsidP="00E01A33">
            <w:pPr>
              <w:widowControl/>
              <w:jc w:val="center"/>
              <w:rPr>
                <w:snapToGrid/>
                <w:color w:val="000000"/>
                <w:szCs w:val="24"/>
              </w:rPr>
            </w:pPr>
          </w:p>
        </w:tc>
        <w:tc>
          <w:tcPr>
            <w:tcW w:w="790" w:type="pct"/>
            <w:shd w:val="clear" w:color="auto" w:fill="auto"/>
          </w:tcPr>
          <w:p w14:paraId="374B6C5D" w14:textId="77777777" w:rsidR="008545EB" w:rsidRPr="00345EF4" w:rsidRDefault="008545EB" w:rsidP="00E01A33">
            <w:pPr>
              <w:widowControl/>
              <w:jc w:val="center"/>
              <w:rPr>
                <w:snapToGrid/>
                <w:color w:val="000000"/>
                <w:szCs w:val="24"/>
              </w:rPr>
            </w:pPr>
          </w:p>
        </w:tc>
      </w:tr>
      <w:tr w:rsidR="00994E3D" w:rsidRPr="005C0B6A" w14:paraId="3A3D1977" w14:textId="77777777" w:rsidTr="00563D2F">
        <w:trPr>
          <w:trHeight w:val="300"/>
        </w:trPr>
        <w:tc>
          <w:tcPr>
            <w:tcW w:w="2076" w:type="pct"/>
            <w:shd w:val="clear" w:color="auto" w:fill="auto"/>
            <w:noWrap/>
            <w:vAlign w:val="center"/>
            <w:hideMark/>
          </w:tcPr>
          <w:p w14:paraId="17A17FB8" w14:textId="77777777" w:rsidR="008545EB" w:rsidRPr="001358A8" w:rsidRDefault="008545EB" w:rsidP="00E01A33">
            <w:pPr>
              <w:widowControl/>
              <w:rPr>
                <w:b/>
                <w:bCs/>
                <w:snapToGrid/>
                <w:color w:val="000000"/>
                <w:szCs w:val="24"/>
              </w:rPr>
            </w:pPr>
            <w:r w:rsidRPr="001358A8">
              <w:rPr>
                <w:b/>
                <w:bCs/>
                <w:snapToGrid/>
                <w:color w:val="000000"/>
                <w:szCs w:val="24"/>
              </w:rPr>
              <w:t>Easthampton Public Schools</w:t>
            </w:r>
          </w:p>
        </w:tc>
        <w:tc>
          <w:tcPr>
            <w:tcW w:w="1967" w:type="pct"/>
            <w:shd w:val="clear" w:color="auto" w:fill="auto"/>
            <w:noWrap/>
            <w:vAlign w:val="center"/>
            <w:hideMark/>
          </w:tcPr>
          <w:p w14:paraId="29AD6905" w14:textId="64491D45" w:rsidR="008545EB" w:rsidRPr="001358A8" w:rsidRDefault="005232AB" w:rsidP="00E01A33">
            <w:pPr>
              <w:widowControl/>
              <w:rPr>
                <w:b/>
                <w:bCs/>
                <w:snapToGrid/>
                <w:color w:val="000000"/>
                <w:szCs w:val="24"/>
              </w:rPr>
            </w:pPr>
            <w:r w:rsidRPr="001358A8">
              <w:rPr>
                <w:b/>
                <w:bCs/>
                <w:snapToGrid/>
                <w:color w:val="000000"/>
                <w:szCs w:val="24"/>
              </w:rPr>
              <w:t xml:space="preserve">Easthampton </w:t>
            </w:r>
            <w:r w:rsidR="001358A8" w:rsidRPr="001358A8">
              <w:rPr>
                <w:b/>
                <w:bCs/>
                <w:snapToGrid/>
                <w:color w:val="000000"/>
                <w:szCs w:val="24"/>
              </w:rPr>
              <w:t>High</w:t>
            </w:r>
          </w:p>
        </w:tc>
        <w:tc>
          <w:tcPr>
            <w:tcW w:w="167" w:type="pct"/>
            <w:shd w:val="clear" w:color="auto" w:fill="auto"/>
            <w:vAlign w:val="bottom"/>
          </w:tcPr>
          <w:p w14:paraId="7CA2C0FA" w14:textId="63F4D255" w:rsidR="008545EB" w:rsidRPr="00345EF4" w:rsidRDefault="008545EB" w:rsidP="00E01A33">
            <w:pPr>
              <w:widowControl/>
              <w:jc w:val="center"/>
              <w:rPr>
                <w:snapToGrid/>
                <w:color w:val="000000"/>
                <w:szCs w:val="24"/>
              </w:rPr>
            </w:pPr>
          </w:p>
        </w:tc>
        <w:tc>
          <w:tcPr>
            <w:tcW w:w="790" w:type="pct"/>
            <w:shd w:val="clear" w:color="auto" w:fill="auto"/>
          </w:tcPr>
          <w:p w14:paraId="0AD220B3" w14:textId="77777777" w:rsidR="008545EB" w:rsidRPr="00345EF4" w:rsidRDefault="008545EB" w:rsidP="00E01A33">
            <w:pPr>
              <w:widowControl/>
              <w:jc w:val="center"/>
              <w:rPr>
                <w:snapToGrid/>
                <w:color w:val="000000"/>
                <w:szCs w:val="24"/>
              </w:rPr>
            </w:pPr>
          </w:p>
        </w:tc>
      </w:tr>
      <w:tr w:rsidR="00994E3D" w:rsidRPr="005C0B6A" w14:paraId="676BE82C" w14:textId="77777777" w:rsidTr="00563D2F">
        <w:trPr>
          <w:trHeight w:val="300"/>
        </w:trPr>
        <w:tc>
          <w:tcPr>
            <w:tcW w:w="2076" w:type="pct"/>
            <w:shd w:val="clear" w:color="auto" w:fill="auto"/>
            <w:noWrap/>
            <w:vAlign w:val="center"/>
            <w:hideMark/>
          </w:tcPr>
          <w:p w14:paraId="5506CB09" w14:textId="77777777" w:rsidR="008545EB" w:rsidRPr="00236A93" w:rsidRDefault="008545EB" w:rsidP="00E01A33">
            <w:pPr>
              <w:widowControl/>
              <w:rPr>
                <w:b/>
                <w:bCs/>
                <w:snapToGrid/>
                <w:color w:val="000000"/>
                <w:szCs w:val="24"/>
              </w:rPr>
            </w:pPr>
            <w:r w:rsidRPr="00236A93">
              <w:rPr>
                <w:b/>
                <w:bCs/>
                <w:snapToGrid/>
                <w:color w:val="000000"/>
                <w:szCs w:val="24"/>
              </w:rPr>
              <w:t>Edgartown School Committee</w:t>
            </w:r>
          </w:p>
        </w:tc>
        <w:tc>
          <w:tcPr>
            <w:tcW w:w="1967" w:type="pct"/>
            <w:shd w:val="clear" w:color="auto" w:fill="auto"/>
            <w:noWrap/>
            <w:vAlign w:val="center"/>
            <w:hideMark/>
          </w:tcPr>
          <w:p w14:paraId="00A80C30" w14:textId="77777777" w:rsidR="008545EB" w:rsidRPr="00236A93" w:rsidRDefault="008545EB" w:rsidP="00E01A33">
            <w:pPr>
              <w:widowControl/>
              <w:rPr>
                <w:b/>
                <w:bCs/>
                <w:snapToGrid/>
                <w:color w:val="000000"/>
                <w:szCs w:val="24"/>
              </w:rPr>
            </w:pPr>
            <w:r w:rsidRPr="00236A93">
              <w:rPr>
                <w:b/>
                <w:bCs/>
                <w:snapToGrid/>
                <w:color w:val="000000"/>
                <w:szCs w:val="24"/>
              </w:rPr>
              <w:t>Edgartown Elementary</w:t>
            </w:r>
          </w:p>
        </w:tc>
        <w:tc>
          <w:tcPr>
            <w:tcW w:w="167" w:type="pct"/>
            <w:shd w:val="clear" w:color="auto" w:fill="auto"/>
            <w:vAlign w:val="bottom"/>
          </w:tcPr>
          <w:p w14:paraId="49E840D7" w14:textId="77777777" w:rsidR="008545EB" w:rsidRPr="00345EF4" w:rsidRDefault="008545EB" w:rsidP="00E01A33">
            <w:pPr>
              <w:widowControl/>
              <w:jc w:val="center"/>
              <w:rPr>
                <w:snapToGrid/>
                <w:color w:val="000000"/>
                <w:szCs w:val="24"/>
              </w:rPr>
            </w:pPr>
          </w:p>
        </w:tc>
        <w:tc>
          <w:tcPr>
            <w:tcW w:w="790" w:type="pct"/>
            <w:shd w:val="clear" w:color="auto" w:fill="auto"/>
          </w:tcPr>
          <w:p w14:paraId="6E0C42CF" w14:textId="77777777" w:rsidR="008545EB" w:rsidRPr="00345EF4" w:rsidRDefault="008545EB" w:rsidP="00E01A33">
            <w:pPr>
              <w:widowControl/>
              <w:jc w:val="center"/>
              <w:rPr>
                <w:snapToGrid/>
                <w:color w:val="000000"/>
                <w:szCs w:val="24"/>
              </w:rPr>
            </w:pPr>
          </w:p>
        </w:tc>
      </w:tr>
      <w:tr w:rsidR="00994E3D" w:rsidRPr="005C0B6A" w14:paraId="05B4DDBD" w14:textId="77777777" w:rsidTr="00563D2F">
        <w:trPr>
          <w:trHeight w:val="300"/>
        </w:trPr>
        <w:tc>
          <w:tcPr>
            <w:tcW w:w="2076" w:type="pct"/>
            <w:shd w:val="clear" w:color="auto" w:fill="auto"/>
            <w:noWrap/>
            <w:vAlign w:val="center"/>
            <w:hideMark/>
          </w:tcPr>
          <w:p w14:paraId="31B6CC42" w14:textId="77777777" w:rsidR="008545EB" w:rsidRPr="005C0B6A" w:rsidRDefault="008545EB" w:rsidP="00E01A33">
            <w:pPr>
              <w:widowControl/>
              <w:rPr>
                <w:snapToGrid/>
                <w:color w:val="000000"/>
                <w:szCs w:val="24"/>
              </w:rPr>
            </w:pPr>
            <w:r w:rsidRPr="008C576F">
              <w:rPr>
                <w:snapToGrid/>
                <w:color w:val="000000"/>
                <w:szCs w:val="24"/>
              </w:rPr>
              <w:t>Epiphany School</w:t>
            </w:r>
          </w:p>
        </w:tc>
        <w:tc>
          <w:tcPr>
            <w:tcW w:w="1967" w:type="pct"/>
            <w:shd w:val="clear" w:color="auto" w:fill="auto"/>
            <w:noWrap/>
            <w:vAlign w:val="center"/>
            <w:hideMark/>
          </w:tcPr>
          <w:p w14:paraId="4CC6C582" w14:textId="77777777" w:rsidR="008545EB" w:rsidRPr="005C0B6A" w:rsidRDefault="008545EB" w:rsidP="00E01A33">
            <w:pPr>
              <w:widowControl/>
              <w:rPr>
                <w:snapToGrid/>
                <w:color w:val="000000"/>
                <w:szCs w:val="24"/>
              </w:rPr>
            </w:pPr>
            <w:r w:rsidRPr="008C576F">
              <w:rPr>
                <w:snapToGrid/>
                <w:color w:val="000000"/>
                <w:szCs w:val="24"/>
              </w:rPr>
              <w:t>Epiphany School</w:t>
            </w:r>
          </w:p>
        </w:tc>
        <w:tc>
          <w:tcPr>
            <w:tcW w:w="167" w:type="pct"/>
            <w:shd w:val="clear" w:color="auto" w:fill="auto"/>
            <w:vAlign w:val="bottom"/>
          </w:tcPr>
          <w:p w14:paraId="0093FBA6"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4829C69A" w14:textId="77777777" w:rsidR="008545EB" w:rsidRPr="005C0B6A" w:rsidRDefault="008545EB" w:rsidP="00E01A33">
            <w:pPr>
              <w:widowControl/>
              <w:jc w:val="center"/>
              <w:rPr>
                <w:snapToGrid/>
                <w:color w:val="000000"/>
                <w:szCs w:val="24"/>
              </w:rPr>
            </w:pPr>
          </w:p>
        </w:tc>
      </w:tr>
      <w:tr w:rsidR="00994E3D" w:rsidRPr="005C0B6A" w14:paraId="33576CFB" w14:textId="77777777" w:rsidTr="00563D2F">
        <w:trPr>
          <w:trHeight w:val="300"/>
        </w:trPr>
        <w:tc>
          <w:tcPr>
            <w:tcW w:w="2076" w:type="pct"/>
            <w:shd w:val="clear" w:color="auto" w:fill="auto"/>
            <w:noWrap/>
            <w:vAlign w:val="center"/>
            <w:hideMark/>
          </w:tcPr>
          <w:p w14:paraId="06AB47CC" w14:textId="77777777" w:rsidR="008545EB" w:rsidRPr="005C0B6A" w:rsidRDefault="008545EB" w:rsidP="00E01A33">
            <w:pPr>
              <w:widowControl/>
              <w:rPr>
                <w:snapToGrid/>
                <w:color w:val="000000"/>
                <w:szCs w:val="24"/>
              </w:rPr>
            </w:pPr>
            <w:r w:rsidRPr="008C576F">
              <w:rPr>
                <w:snapToGrid/>
                <w:color w:val="000000"/>
                <w:szCs w:val="24"/>
              </w:rPr>
              <w:t>Erving Public Schools</w:t>
            </w:r>
          </w:p>
        </w:tc>
        <w:tc>
          <w:tcPr>
            <w:tcW w:w="1967" w:type="pct"/>
            <w:shd w:val="clear" w:color="auto" w:fill="auto"/>
            <w:noWrap/>
            <w:vAlign w:val="center"/>
            <w:hideMark/>
          </w:tcPr>
          <w:p w14:paraId="73EE100F" w14:textId="77777777" w:rsidR="008545EB" w:rsidRPr="005C0B6A" w:rsidRDefault="008545EB" w:rsidP="00E01A33">
            <w:pPr>
              <w:widowControl/>
              <w:rPr>
                <w:snapToGrid/>
                <w:color w:val="000000"/>
                <w:szCs w:val="24"/>
              </w:rPr>
            </w:pPr>
            <w:r w:rsidRPr="008C576F">
              <w:rPr>
                <w:snapToGrid/>
                <w:color w:val="000000"/>
                <w:szCs w:val="24"/>
              </w:rPr>
              <w:t>Erving Elementary</w:t>
            </w:r>
          </w:p>
        </w:tc>
        <w:tc>
          <w:tcPr>
            <w:tcW w:w="167" w:type="pct"/>
            <w:shd w:val="clear" w:color="auto" w:fill="auto"/>
            <w:vAlign w:val="bottom"/>
          </w:tcPr>
          <w:p w14:paraId="0EEAFD13" w14:textId="77777777" w:rsidR="008545EB" w:rsidRPr="005C0B6A" w:rsidRDefault="008545EB" w:rsidP="00E01A33">
            <w:pPr>
              <w:widowControl/>
              <w:jc w:val="center"/>
              <w:rPr>
                <w:snapToGrid/>
                <w:color w:val="000000"/>
                <w:szCs w:val="24"/>
              </w:rPr>
            </w:pPr>
          </w:p>
        </w:tc>
        <w:tc>
          <w:tcPr>
            <w:tcW w:w="790" w:type="pct"/>
            <w:shd w:val="clear" w:color="auto" w:fill="auto"/>
          </w:tcPr>
          <w:p w14:paraId="67FB6B7C" w14:textId="77777777" w:rsidR="008545EB" w:rsidRPr="005C0B6A" w:rsidRDefault="008545EB" w:rsidP="00E01A33">
            <w:pPr>
              <w:widowControl/>
              <w:jc w:val="center"/>
              <w:rPr>
                <w:snapToGrid/>
                <w:color w:val="000000"/>
                <w:szCs w:val="24"/>
              </w:rPr>
            </w:pPr>
          </w:p>
        </w:tc>
      </w:tr>
      <w:tr w:rsidR="00994E3D" w:rsidRPr="005C0B6A" w14:paraId="73723A54" w14:textId="77777777" w:rsidTr="00563D2F">
        <w:trPr>
          <w:trHeight w:val="300"/>
        </w:trPr>
        <w:tc>
          <w:tcPr>
            <w:tcW w:w="2076" w:type="pct"/>
            <w:shd w:val="clear" w:color="auto" w:fill="auto"/>
            <w:noWrap/>
            <w:vAlign w:val="center"/>
            <w:hideMark/>
          </w:tcPr>
          <w:p w14:paraId="3BFCB978" w14:textId="77777777" w:rsidR="008545EB" w:rsidRPr="00236A93" w:rsidRDefault="008545EB" w:rsidP="00E01A33">
            <w:pPr>
              <w:widowControl/>
              <w:rPr>
                <w:b/>
                <w:bCs/>
                <w:snapToGrid/>
                <w:color w:val="000000"/>
                <w:szCs w:val="24"/>
              </w:rPr>
            </w:pPr>
            <w:r w:rsidRPr="00236A93">
              <w:rPr>
                <w:b/>
                <w:bCs/>
                <w:snapToGrid/>
                <w:color w:val="000000"/>
                <w:szCs w:val="24"/>
              </w:rPr>
              <w:t>Everett Public Schools</w:t>
            </w:r>
          </w:p>
        </w:tc>
        <w:tc>
          <w:tcPr>
            <w:tcW w:w="1967" w:type="pct"/>
            <w:shd w:val="clear" w:color="auto" w:fill="auto"/>
            <w:noWrap/>
            <w:vAlign w:val="center"/>
            <w:hideMark/>
          </w:tcPr>
          <w:p w14:paraId="6963F3BA" w14:textId="77777777" w:rsidR="008545EB" w:rsidRPr="00236A93" w:rsidRDefault="008545EB" w:rsidP="00E01A33">
            <w:pPr>
              <w:widowControl/>
              <w:rPr>
                <w:b/>
                <w:bCs/>
                <w:snapToGrid/>
                <w:color w:val="000000"/>
                <w:szCs w:val="24"/>
              </w:rPr>
            </w:pPr>
            <w:r w:rsidRPr="00236A93">
              <w:rPr>
                <w:b/>
                <w:bCs/>
                <w:snapToGrid/>
                <w:color w:val="000000"/>
                <w:szCs w:val="24"/>
              </w:rPr>
              <w:t>Everett High School</w:t>
            </w:r>
          </w:p>
        </w:tc>
        <w:tc>
          <w:tcPr>
            <w:tcW w:w="167" w:type="pct"/>
            <w:shd w:val="clear" w:color="auto" w:fill="auto"/>
            <w:vAlign w:val="bottom"/>
          </w:tcPr>
          <w:p w14:paraId="3A8A1D2F" w14:textId="77777777" w:rsidR="008545EB" w:rsidRPr="005C0B6A" w:rsidRDefault="008545EB" w:rsidP="00E01A33">
            <w:pPr>
              <w:widowControl/>
              <w:jc w:val="center"/>
              <w:rPr>
                <w:snapToGrid/>
                <w:color w:val="000000"/>
                <w:szCs w:val="24"/>
              </w:rPr>
            </w:pPr>
          </w:p>
        </w:tc>
        <w:tc>
          <w:tcPr>
            <w:tcW w:w="790" w:type="pct"/>
            <w:shd w:val="clear" w:color="auto" w:fill="auto"/>
          </w:tcPr>
          <w:p w14:paraId="5F8E5C27" w14:textId="77777777" w:rsidR="008545EB" w:rsidRPr="005C0B6A" w:rsidRDefault="008545EB" w:rsidP="00E01A33">
            <w:pPr>
              <w:widowControl/>
              <w:jc w:val="center"/>
              <w:rPr>
                <w:snapToGrid/>
                <w:color w:val="000000"/>
                <w:szCs w:val="24"/>
              </w:rPr>
            </w:pPr>
          </w:p>
        </w:tc>
      </w:tr>
      <w:tr w:rsidR="00994E3D" w:rsidRPr="005C0B6A" w14:paraId="5C8DE6BC" w14:textId="77777777" w:rsidTr="00563D2F">
        <w:trPr>
          <w:trHeight w:val="300"/>
        </w:trPr>
        <w:tc>
          <w:tcPr>
            <w:tcW w:w="2076" w:type="pct"/>
            <w:vMerge w:val="restart"/>
            <w:shd w:val="clear" w:color="auto" w:fill="auto"/>
            <w:noWrap/>
            <w:vAlign w:val="center"/>
            <w:hideMark/>
          </w:tcPr>
          <w:p w14:paraId="00349384" w14:textId="77777777" w:rsidR="008545EB" w:rsidRPr="005C0B6A" w:rsidRDefault="008545EB" w:rsidP="00E01A33">
            <w:pPr>
              <w:widowControl/>
              <w:rPr>
                <w:snapToGrid/>
                <w:color w:val="000000"/>
                <w:szCs w:val="24"/>
              </w:rPr>
            </w:pPr>
            <w:r w:rsidRPr="008C576F">
              <w:rPr>
                <w:snapToGrid/>
                <w:color w:val="000000"/>
                <w:szCs w:val="24"/>
              </w:rPr>
              <w:t>Excel Academy Charter School</w:t>
            </w:r>
          </w:p>
        </w:tc>
        <w:tc>
          <w:tcPr>
            <w:tcW w:w="1967" w:type="pct"/>
            <w:shd w:val="clear" w:color="auto" w:fill="auto"/>
            <w:noWrap/>
            <w:vAlign w:val="center"/>
            <w:hideMark/>
          </w:tcPr>
          <w:p w14:paraId="7C0BF11D" w14:textId="77777777" w:rsidR="008545EB" w:rsidRPr="005C0B6A" w:rsidRDefault="008545EB" w:rsidP="00E01A33">
            <w:pPr>
              <w:widowControl/>
              <w:rPr>
                <w:snapToGrid/>
                <w:color w:val="000000"/>
                <w:szCs w:val="24"/>
              </w:rPr>
            </w:pPr>
            <w:r w:rsidRPr="008C576F">
              <w:rPr>
                <w:snapToGrid/>
                <w:color w:val="000000"/>
                <w:szCs w:val="24"/>
              </w:rPr>
              <w:t>Excel Academy Charter High School</w:t>
            </w:r>
          </w:p>
        </w:tc>
        <w:tc>
          <w:tcPr>
            <w:tcW w:w="167" w:type="pct"/>
            <w:shd w:val="clear" w:color="auto" w:fill="auto"/>
            <w:vAlign w:val="bottom"/>
          </w:tcPr>
          <w:p w14:paraId="712DCE49"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054FAC33" w14:textId="77777777" w:rsidR="008545EB" w:rsidRPr="005C0B6A" w:rsidRDefault="008545EB" w:rsidP="00E01A33">
            <w:pPr>
              <w:widowControl/>
              <w:jc w:val="center"/>
              <w:rPr>
                <w:snapToGrid/>
                <w:color w:val="000000"/>
                <w:szCs w:val="24"/>
              </w:rPr>
            </w:pPr>
          </w:p>
        </w:tc>
      </w:tr>
      <w:tr w:rsidR="00994E3D" w:rsidRPr="005C0B6A" w14:paraId="41E54C9E" w14:textId="77777777" w:rsidTr="00563D2F">
        <w:trPr>
          <w:trHeight w:val="300"/>
        </w:trPr>
        <w:tc>
          <w:tcPr>
            <w:tcW w:w="2076" w:type="pct"/>
            <w:vMerge/>
            <w:shd w:val="clear" w:color="auto" w:fill="auto"/>
            <w:noWrap/>
            <w:vAlign w:val="center"/>
          </w:tcPr>
          <w:p w14:paraId="4AD99BB4" w14:textId="77777777" w:rsidR="008545EB" w:rsidRPr="005C0B6A" w:rsidRDefault="008545EB" w:rsidP="00E01A33">
            <w:pPr>
              <w:widowControl/>
              <w:rPr>
                <w:snapToGrid/>
                <w:color w:val="000000"/>
                <w:szCs w:val="24"/>
              </w:rPr>
            </w:pPr>
          </w:p>
        </w:tc>
        <w:tc>
          <w:tcPr>
            <w:tcW w:w="1967" w:type="pct"/>
            <w:shd w:val="clear" w:color="auto" w:fill="auto"/>
            <w:noWrap/>
            <w:vAlign w:val="center"/>
            <w:hideMark/>
          </w:tcPr>
          <w:p w14:paraId="19372754" w14:textId="77777777" w:rsidR="008545EB" w:rsidRPr="005C0B6A" w:rsidRDefault="008545EB" w:rsidP="00E01A33">
            <w:pPr>
              <w:widowControl/>
              <w:rPr>
                <w:snapToGrid/>
                <w:color w:val="000000"/>
                <w:szCs w:val="24"/>
              </w:rPr>
            </w:pPr>
            <w:r w:rsidRPr="008C576F">
              <w:rPr>
                <w:snapToGrid/>
                <w:color w:val="000000"/>
                <w:szCs w:val="24"/>
              </w:rPr>
              <w:t>Excel Academy Chelsea</w:t>
            </w:r>
          </w:p>
        </w:tc>
        <w:tc>
          <w:tcPr>
            <w:tcW w:w="167" w:type="pct"/>
            <w:shd w:val="clear" w:color="auto" w:fill="auto"/>
            <w:vAlign w:val="bottom"/>
          </w:tcPr>
          <w:p w14:paraId="73EC7A4F"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521D1CC3" w14:textId="77777777" w:rsidR="008545EB" w:rsidRPr="005C0B6A" w:rsidRDefault="008545EB" w:rsidP="00E01A33">
            <w:pPr>
              <w:widowControl/>
              <w:jc w:val="center"/>
              <w:rPr>
                <w:snapToGrid/>
                <w:color w:val="000000"/>
                <w:szCs w:val="24"/>
              </w:rPr>
            </w:pPr>
          </w:p>
        </w:tc>
      </w:tr>
      <w:tr w:rsidR="00994E3D" w:rsidRPr="005C0B6A" w14:paraId="1B2F60C4" w14:textId="77777777" w:rsidTr="00563D2F">
        <w:trPr>
          <w:trHeight w:val="300"/>
        </w:trPr>
        <w:tc>
          <w:tcPr>
            <w:tcW w:w="2076" w:type="pct"/>
            <w:vMerge/>
            <w:shd w:val="clear" w:color="auto" w:fill="auto"/>
            <w:noWrap/>
            <w:vAlign w:val="center"/>
          </w:tcPr>
          <w:p w14:paraId="14B912D5" w14:textId="77777777" w:rsidR="008545EB" w:rsidRPr="005C0B6A" w:rsidRDefault="008545EB" w:rsidP="00E01A33">
            <w:pPr>
              <w:widowControl/>
              <w:rPr>
                <w:snapToGrid/>
                <w:color w:val="000000"/>
                <w:szCs w:val="24"/>
              </w:rPr>
            </w:pPr>
          </w:p>
        </w:tc>
        <w:tc>
          <w:tcPr>
            <w:tcW w:w="1967" w:type="pct"/>
            <w:shd w:val="clear" w:color="auto" w:fill="auto"/>
            <w:noWrap/>
            <w:vAlign w:val="center"/>
            <w:hideMark/>
          </w:tcPr>
          <w:p w14:paraId="1B142928" w14:textId="77777777" w:rsidR="008545EB" w:rsidRPr="005C0B6A" w:rsidRDefault="008545EB" w:rsidP="00E01A33">
            <w:pPr>
              <w:widowControl/>
              <w:rPr>
                <w:snapToGrid/>
                <w:color w:val="000000"/>
                <w:szCs w:val="24"/>
              </w:rPr>
            </w:pPr>
            <w:r w:rsidRPr="008C576F">
              <w:rPr>
                <w:snapToGrid/>
                <w:color w:val="000000"/>
                <w:szCs w:val="24"/>
              </w:rPr>
              <w:t>Excel Academy East Boston</w:t>
            </w:r>
          </w:p>
        </w:tc>
        <w:tc>
          <w:tcPr>
            <w:tcW w:w="167" w:type="pct"/>
            <w:shd w:val="clear" w:color="auto" w:fill="auto"/>
            <w:vAlign w:val="bottom"/>
          </w:tcPr>
          <w:p w14:paraId="6F7BAAB6"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7650F762" w14:textId="77777777" w:rsidR="008545EB" w:rsidRPr="005C0B6A" w:rsidRDefault="008545EB" w:rsidP="00E01A33">
            <w:pPr>
              <w:widowControl/>
              <w:jc w:val="center"/>
              <w:rPr>
                <w:snapToGrid/>
                <w:color w:val="000000"/>
                <w:szCs w:val="24"/>
              </w:rPr>
            </w:pPr>
          </w:p>
        </w:tc>
      </w:tr>
      <w:tr w:rsidR="00994E3D" w:rsidRPr="005C0B6A" w14:paraId="61CEEF9F" w14:textId="77777777" w:rsidTr="00563D2F">
        <w:trPr>
          <w:trHeight w:val="300"/>
        </w:trPr>
        <w:tc>
          <w:tcPr>
            <w:tcW w:w="2076" w:type="pct"/>
            <w:vMerge/>
            <w:shd w:val="clear" w:color="auto" w:fill="auto"/>
            <w:noWrap/>
            <w:vAlign w:val="center"/>
          </w:tcPr>
          <w:p w14:paraId="03A003EB" w14:textId="77777777" w:rsidR="008545EB" w:rsidRPr="005C0B6A" w:rsidRDefault="008545EB" w:rsidP="00E01A33">
            <w:pPr>
              <w:widowControl/>
              <w:rPr>
                <w:snapToGrid/>
                <w:color w:val="000000"/>
                <w:szCs w:val="24"/>
              </w:rPr>
            </w:pPr>
          </w:p>
        </w:tc>
        <w:tc>
          <w:tcPr>
            <w:tcW w:w="1967" w:type="pct"/>
            <w:shd w:val="clear" w:color="auto" w:fill="auto"/>
            <w:noWrap/>
            <w:vAlign w:val="center"/>
            <w:hideMark/>
          </w:tcPr>
          <w:p w14:paraId="2CC2F124" w14:textId="77777777" w:rsidR="008545EB" w:rsidRPr="005C0B6A" w:rsidRDefault="008545EB" w:rsidP="00E01A33">
            <w:pPr>
              <w:widowControl/>
              <w:rPr>
                <w:snapToGrid/>
                <w:color w:val="000000"/>
                <w:szCs w:val="24"/>
              </w:rPr>
            </w:pPr>
            <w:r w:rsidRPr="008C576F">
              <w:rPr>
                <w:snapToGrid/>
                <w:color w:val="000000"/>
                <w:szCs w:val="24"/>
              </w:rPr>
              <w:t>Excel Academy Greenway</w:t>
            </w:r>
          </w:p>
        </w:tc>
        <w:tc>
          <w:tcPr>
            <w:tcW w:w="167" w:type="pct"/>
            <w:shd w:val="clear" w:color="auto" w:fill="auto"/>
            <w:vAlign w:val="bottom"/>
          </w:tcPr>
          <w:p w14:paraId="4DA9B058"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01DEF7A4" w14:textId="77777777" w:rsidR="008545EB" w:rsidRPr="005C0B6A" w:rsidRDefault="008545EB" w:rsidP="00E01A33">
            <w:pPr>
              <w:widowControl/>
              <w:jc w:val="center"/>
              <w:rPr>
                <w:snapToGrid/>
                <w:color w:val="000000"/>
                <w:szCs w:val="24"/>
              </w:rPr>
            </w:pPr>
          </w:p>
        </w:tc>
      </w:tr>
      <w:tr w:rsidR="00994E3D" w:rsidRPr="005C0B6A" w14:paraId="4547073B" w14:textId="77777777" w:rsidTr="00563D2F">
        <w:trPr>
          <w:trHeight w:val="305"/>
        </w:trPr>
        <w:tc>
          <w:tcPr>
            <w:tcW w:w="2076" w:type="pct"/>
            <w:shd w:val="clear" w:color="auto" w:fill="auto"/>
            <w:noWrap/>
            <w:vAlign w:val="center"/>
            <w:hideMark/>
          </w:tcPr>
          <w:p w14:paraId="5ACB8493" w14:textId="77777777" w:rsidR="008545EB" w:rsidRPr="005C0B6A" w:rsidRDefault="008545EB" w:rsidP="00E01A33">
            <w:pPr>
              <w:widowControl/>
              <w:rPr>
                <w:snapToGrid/>
                <w:color w:val="000000"/>
                <w:szCs w:val="24"/>
              </w:rPr>
            </w:pPr>
            <w:r w:rsidRPr="008C576F">
              <w:rPr>
                <w:snapToGrid/>
                <w:color w:val="000000"/>
                <w:szCs w:val="24"/>
              </w:rPr>
              <w:t>Fairhaven Public Schools</w:t>
            </w:r>
          </w:p>
        </w:tc>
        <w:tc>
          <w:tcPr>
            <w:tcW w:w="1967" w:type="pct"/>
            <w:shd w:val="clear" w:color="auto" w:fill="auto"/>
            <w:noWrap/>
            <w:vAlign w:val="center"/>
            <w:hideMark/>
          </w:tcPr>
          <w:p w14:paraId="4CA9D5C4" w14:textId="77777777" w:rsidR="008545EB" w:rsidRPr="005C0B6A" w:rsidRDefault="008545EB" w:rsidP="00E01A33">
            <w:pPr>
              <w:rPr>
                <w:snapToGrid/>
                <w:color w:val="000000"/>
                <w:szCs w:val="24"/>
              </w:rPr>
            </w:pPr>
            <w:r w:rsidRPr="008C576F">
              <w:rPr>
                <w:snapToGrid/>
                <w:color w:val="000000"/>
                <w:szCs w:val="24"/>
              </w:rPr>
              <w:t>Hastings Middle School</w:t>
            </w:r>
          </w:p>
        </w:tc>
        <w:tc>
          <w:tcPr>
            <w:tcW w:w="167" w:type="pct"/>
            <w:shd w:val="clear" w:color="auto" w:fill="auto"/>
            <w:vAlign w:val="bottom"/>
          </w:tcPr>
          <w:p w14:paraId="2A7A9C4B" w14:textId="77777777" w:rsidR="008545EB" w:rsidRPr="005C0B6A" w:rsidRDefault="008545EB" w:rsidP="00E01A33">
            <w:pPr>
              <w:widowControl/>
              <w:jc w:val="center"/>
              <w:rPr>
                <w:snapToGrid/>
                <w:color w:val="000000"/>
                <w:szCs w:val="24"/>
              </w:rPr>
            </w:pPr>
          </w:p>
        </w:tc>
        <w:tc>
          <w:tcPr>
            <w:tcW w:w="790" w:type="pct"/>
            <w:shd w:val="clear" w:color="auto" w:fill="auto"/>
          </w:tcPr>
          <w:p w14:paraId="3CCAA5CA" w14:textId="77777777" w:rsidR="008545EB" w:rsidRPr="005C0B6A" w:rsidRDefault="008545EB" w:rsidP="00E01A33">
            <w:pPr>
              <w:widowControl/>
              <w:jc w:val="center"/>
              <w:rPr>
                <w:snapToGrid/>
                <w:color w:val="000000"/>
                <w:szCs w:val="24"/>
              </w:rPr>
            </w:pPr>
          </w:p>
        </w:tc>
      </w:tr>
      <w:tr w:rsidR="00994E3D" w:rsidRPr="005C0B6A" w14:paraId="3FDE7900" w14:textId="77777777" w:rsidTr="00563D2F">
        <w:trPr>
          <w:trHeight w:val="300"/>
        </w:trPr>
        <w:tc>
          <w:tcPr>
            <w:tcW w:w="2076" w:type="pct"/>
            <w:shd w:val="clear" w:color="auto" w:fill="auto"/>
            <w:noWrap/>
            <w:vAlign w:val="center"/>
            <w:hideMark/>
          </w:tcPr>
          <w:p w14:paraId="50ED3BE6" w14:textId="77777777" w:rsidR="008545EB" w:rsidRPr="005C0B6A" w:rsidRDefault="008545EB" w:rsidP="00E01A33">
            <w:pPr>
              <w:widowControl/>
              <w:rPr>
                <w:snapToGrid/>
                <w:color w:val="000000"/>
                <w:szCs w:val="24"/>
              </w:rPr>
            </w:pPr>
            <w:r w:rsidRPr="008C576F">
              <w:rPr>
                <w:snapToGrid/>
                <w:color w:val="000000"/>
                <w:szCs w:val="24"/>
              </w:rPr>
              <w:t>Fall River Public Schools</w:t>
            </w:r>
          </w:p>
        </w:tc>
        <w:tc>
          <w:tcPr>
            <w:tcW w:w="1967" w:type="pct"/>
            <w:shd w:val="clear" w:color="auto" w:fill="auto"/>
            <w:noWrap/>
            <w:vAlign w:val="center"/>
            <w:hideMark/>
          </w:tcPr>
          <w:p w14:paraId="381FBBC0" w14:textId="77777777" w:rsidR="008545EB" w:rsidRPr="005C0B6A" w:rsidRDefault="008545EB" w:rsidP="00E01A33">
            <w:pPr>
              <w:widowControl/>
              <w:rPr>
                <w:snapToGrid/>
                <w:color w:val="000000"/>
                <w:szCs w:val="24"/>
              </w:rPr>
            </w:pPr>
            <w:r>
              <w:rPr>
                <w:snapToGrid/>
                <w:color w:val="000000"/>
                <w:szCs w:val="24"/>
              </w:rPr>
              <w:t>B</w:t>
            </w:r>
            <w:r w:rsidRPr="008C576F">
              <w:rPr>
                <w:snapToGrid/>
                <w:color w:val="000000"/>
                <w:szCs w:val="24"/>
              </w:rPr>
              <w:t>MC Durfee</w:t>
            </w:r>
          </w:p>
        </w:tc>
        <w:tc>
          <w:tcPr>
            <w:tcW w:w="167" w:type="pct"/>
            <w:shd w:val="clear" w:color="auto" w:fill="auto"/>
            <w:vAlign w:val="bottom"/>
          </w:tcPr>
          <w:p w14:paraId="34727C62" w14:textId="77777777" w:rsidR="008545EB" w:rsidRPr="005C0B6A" w:rsidRDefault="008545EB" w:rsidP="00E01A33">
            <w:pPr>
              <w:widowControl/>
              <w:jc w:val="center"/>
              <w:rPr>
                <w:snapToGrid/>
                <w:color w:val="000000"/>
                <w:szCs w:val="24"/>
              </w:rPr>
            </w:pPr>
          </w:p>
        </w:tc>
        <w:tc>
          <w:tcPr>
            <w:tcW w:w="790" w:type="pct"/>
            <w:shd w:val="clear" w:color="auto" w:fill="auto"/>
          </w:tcPr>
          <w:p w14:paraId="271A87F5" w14:textId="77777777" w:rsidR="008545EB" w:rsidRPr="005C0B6A" w:rsidRDefault="008545EB" w:rsidP="00E01A33">
            <w:pPr>
              <w:widowControl/>
              <w:jc w:val="center"/>
              <w:rPr>
                <w:snapToGrid/>
                <w:color w:val="000000"/>
                <w:szCs w:val="24"/>
              </w:rPr>
            </w:pPr>
          </w:p>
        </w:tc>
      </w:tr>
      <w:tr w:rsidR="00994E3D" w:rsidRPr="005C0B6A" w14:paraId="3BF5547B" w14:textId="77777777" w:rsidTr="00563D2F">
        <w:trPr>
          <w:trHeight w:val="300"/>
        </w:trPr>
        <w:tc>
          <w:tcPr>
            <w:tcW w:w="2076" w:type="pct"/>
            <w:vMerge w:val="restart"/>
            <w:shd w:val="clear" w:color="auto" w:fill="auto"/>
            <w:noWrap/>
            <w:vAlign w:val="center"/>
            <w:hideMark/>
          </w:tcPr>
          <w:p w14:paraId="54D4DB47" w14:textId="77777777" w:rsidR="008545EB" w:rsidRPr="005C0B6A" w:rsidRDefault="008545EB" w:rsidP="00E01A33">
            <w:pPr>
              <w:widowControl/>
              <w:rPr>
                <w:snapToGrid/>
                <w:color w:val="000000"/>
                <w:szCs w:val="24"/>
              </w:rPr>
            </w:pPr>
            <w:r w:rsidRPr="008C576F">
              <w:rPr>
                <w:snapToGrid/>
                <w:color w:val="000000"/>
                <w:szCs w:val="24"/>
              </w:rPr>
              <w:t>Falmouth Public Schools</w:t>
            </w:r>
          </w:p>
        </w:tc>
        <w:tc>
          <w:tcPr>
            <w:tcW w:w="1967" w:type="pct"/>
            <w:shd w:val="clear" w:color="auto" w:fill="auto"/>
            <w:noWrap/>
            <w:vAlign w:val="center"/>
            <w:hideMark/>
          </w:tcPr>
          <w:p w14:paraId="04ED0A50" w14:textId="77777777" w:rsidR="008545EB" w:rsidRPr="005C0B6A" w:rsidRDefault="008545EB" w:rsidP="00E01A33">
            <w:pPr>
              <w:widowControl/>
              <w:rPr>
                <w:snapToGrid/>
                <w:color w:val="000000"/>
                <w:szCs w:val="24"/>
              </w:rPr>
            </w:pPr>
            <w:r w:rsidRPr="008C576F">
              <w:rPr>
                <w:snapToGrid/>
                <w:color w:val="000000"/>
                <w:szCs w:val="24"/>
              </w:rPr>
              <w:t>East Falmouth Elementary</w:t>
            </w:r>
          </w:p>
        </w:tc>
        <w:tc>
          <w:tcPr>
            <w:tcW w:w="167" w:type="pct"/>
            <w:shd w:val="clear" w:color="auto" w:fill="auto"/>
            <w:vAlign w:val="bottom"/>
          </w:tcPr>
          <w:p w14:paraId="14B15889" w14:textId="77777777" w:rsidR="008545EB" w:rsidRPr="005C0B6A" w:rsidRDefault="008545EB" w:rsidP="00E01A33">
            <w:pPr>
              <w:widowControl/>
              <w:jc w:val="center"/>
              <w:rPr>
                <w:snapToGrid/>
                <w:color w:val="000000"/>
                <w:szCs w:val="24"/>
              </w:rPr>
            </w:pPr>
          </w:p>
        </w:tc>
        <w:tc>
          <w:tcPr>
            <w:tcW w:w="790" w:type="pct"/>
            <w:shd w:val="clear" w:color="auto" w:fill="auto"/>
          </w:tcPr>
          <w:p w14:paraId="729E3F75" w14:textId="77777777" w:rsidR="008545EB" w:rsidRPr="005C0B6A" w:rsidRDefault="008545EB" w:rsidP="00E01A33">
            <w:pPr>
              <w:widowControl/>
              <w:jc w:val="center"/>
              <w:rPr>
                <w:snapToGrid/>
                <w:color w:val="000000"/>
                <w:szCs w:val="24"/>
              </w:rPr>
            </w:pPr>
          </w:p>
        </w:tc>
      </w:tr>
      <w:tr w:rsidR="00994E3D" w:rsidRPr="005C0B6A" w14:paraId="1F7E49E4" w14:textId="77777777" w:rsidTr="00563D2F">
        <w:trPr>
          <w:trHeight w:val="300"/>
        </w:trPr>
        <w:tc>
          <w:tcPr>
            <w:tcW w:w="2076" w:type="pct"/>
            <w:vMerge/>
            <w:shd w:val="clear" w:color="auto" w:fill="auto"/>
            <w:noWrap/>
            <w:vAlign w:val="center"/>
            <w:hideMark/>
          </w:tcPr>
          <w:p w14:paraId="4DB6B897" w14:textId="77777777" w:rsidR="008545EB" w:rsidRPr="005C0B6A" w:rsidRDefault="008545EB" w:rsidP="00E01A33">
            <w:pPr>
              <w:widowControl/>
              <w:rPr>
                <w:snapToGrid/>
                <w:color w:val="000000"/>
                <w:szCs w:val="24"/>
              </w:rPr>
            </w:pPr>
          </w:p>
        </w:tc>
        <w:tc>
          <w:tcPr>
            <w:tcW w:w="1967" w:type="pct"/>
            <w:shd w:val="clear" w:color="auto" w:fill="auto"/>
            <w:noWrap/>
            <w:vAlign w:val="center"/>
            <w:hideMark/>
          </w:tcPr>
          <w:p w14:paraId="75D464C0" w14:textId="77777777" w:rsidR="008545EB" w:rsidRPr="005C0B6A" w:rsidRDefault="008545EB" w:rsidP="00E01A33">
            <w:pPr>
              <w:widowControl/>
              <w:rPr>
                <w:snapToGrid/>
                <w:color w:val="000000"/>
                <w:szCs w:val="24"/>
              </w:rPr>
            </w:pPr>
            <w:r w:rsidRPr="008C576F">
              <w:rPr>
                <w:snapToGrid/>
                <w:color w:val="000000"/>
                <w:szCs w:val="24"/>
              </w:rPr>
              <w:t>Teaticket Elementary</w:t>
            </w:r>
          </w:p>
        </w:tc>
        <w:tc>
          <w:tcPr>
            <w:tcW w:w="167" w:type="pct"/>
            <w:shd w:val="clear" w:color="auto" w:fill="auto"/>
            <w:vAlign w:val="bottom"/>
          </w:tcPr>
          <w:p w14:paraId="702A092A" w14:textId="77777777" w:rsidR="008545EB" w:rsidRPr="005C0B6A" w:rsidRDefault="008545EB" w:rsidP="00E01A33">
            <w:pPr>
              <w:widowControl/>
              <w:jc w:val="center"/>
              <w:rPr>
                <w:snapToGrid/>
                <w:color w:val="000000"/>
                <w:szCs w:val="24"/>
              </w:rPr>
            </w:pPr>
          </w:p>
        </w:tc>
        <w:tc>
          <w:tcPr>
            <w:tcW w:w="790" w:type="pct"/>
            <w:shd w:val="clear" w:color="auto" w:fill="auto"/>
          </w:tcPr>
          <w:p w14:paraId="17AE945C" w14:textId="77777777" w:rsidR="008545EB" w:rsidRPr="005C0B6A" w:rsidRDefault="008545EB" w:rsidP="00E01A33">
            <w:pPr>
              <w:widowControl/>
              <w:jc w:val="center"/>
              <w:rPr>
                <w:snapToGrid/>
                <w:color w:val="000000"/>
                <w:szCs w:val="24"/>
              </w:rPr>
            </w:pPr>
          </w:p>
        </w:tc>
      </w:tr>
      <w:tr w:rsidR="00994E3D" w:rsidRPr="005C0B6A" w14:paraId="051A513F" w14:textId="77777777" w:rsidTr="00563D2F">
        <w:trPr>
          <w:trHeight w:val="413"/>
        </w:trPr>
        <w:tc>
          <w:tcPr>
            <w:tcW w:w="2076" w:type="pct"/>
            <w:shd w:val="clear" w:color="auto" w:fill="auto"/>
            <w:noWrap/>
            <w:vAlign w:val="center"/>
            <w:hideMark/>
          </w:tcPr>
          <w:p w14:paraId="4AE579B5" w14:textId="77777777" w:rsidR="008545EB" w:rsidRPr="00236A93" w:rsidRDefault="008545EB" w:rsidP="00E01A33">
            <w:pPr>
              <w:widowControl/>
              <w:rPr>
                <w:b/>
                <w:bCs/>
                <w:snapToGrid/>
                <w:color w:val="000000"/>
                <w:szCs w:val="24"/>
              </w:rPr>
            </w:pPr>
            <w:r w:rsidRPr="00236A93">
              <w:rPr>
                <w:b/>
                <w:bCs/>
                <w:snapToGrid/>
                <w:color w:val="000000"/>
                <w:szCs w:val="24"/>
              </w:rPr>
              <w:t>Farmington River Regional</w:t>
            </w:r>
          </w:p>
        </w:tc>
        <w:tc>
          <w:tcPr>
            <w:tcW w:w="1967" w:type="pct"/>
            <w:shd w:val="clear" w:color="auto" w:fill="auto"/>
            <w:noWrap/>
            <w:vAlign w:val="center"/>
            <w:hideMark/>
          </w:tcPr>
          <w:p w14:paraId="607AF256" w14:textId="77777777" w:rsidR="008545EB" w:rsidRPr="00236A93" w:rsidRDefault="008545EB" w:rsidP="00E01A33">
            <w:pPr>
              <w:widowControl/>
              <w:rPr>
                <w:b/>
                <w:bCs/>
                <w:snapToGrid/>
                <w:color w:val="000000"/>
                <w:szCs w:val="24"/>
              </w:rPr>
            </w:pPr>
            <w:r w:rsidRPr="00236A93">
              <w:rPr>
                <w:b/>
                <w:bCs/>
                <w:snapToGrid/>
                <w:color w:val="000000"/>
                <w:szCs w:val="24"/>
              </w:rPr>
              <w:t>Farmington River Reg Elem School</w:t>
            </w:r>
          </w:p>
        </w:tc>
        <w:tc>
          <w:tcPr>
            <w:tcW w:w="167" w:type="pct"/>
            <w:shd w:val="clear" w:color="auto" w:fill="auto"/>
            <w:vAlign w:val="bottom"/>
          </w:tcPr>
          <w:p w14:paraId="67AFC86C" w14:textId="77777777" w:rsidR="008545EB" w:rsidRDefault="008545EB" w:rsidP="00E01A33">
            <w:pPr>
              <w:widowControl/>
              <w:jc w:val="center"/>
              <w:rPr>
                <w:snapToGrid/>
                <w:color w:val="000000"/>
                <w:szCs w:val="24"/>
              </w:rPr>
            </w:pPr>
          </w:p>
        </w:tc>
        <w:tc>
          <w:tcPr>
            <w:tcW w:w="790" w:type="pct"/>
            <w:shd w:val="clear" w:color="auto" w:fill="auto"/>
          </w:tcPr>
          <w:p w14:paraId="5DA8C8C0" w14:textId="77777777" w:rsidR="008545EB" w:rsidRDefault="008545EB" w:rsidP="00E01A33">
            <w:pPr>
              <w:widowControl/>
              <w:jc w:val="center"/>
              <w:rPr>
                <w:snapToGrid/>
                <w:color w:val="000000"/>
                <w:szCs w:val="24"/>
              </w:rPr>
            </w:pPr>
            <w:r>
              <w:rPr>
                <w:snapToGrid/>
                <w:color w:val="000000"/>
                <w:szCs w:val="24"/>
              </w:rPr>
              <w:t>Otis,</w:t>
            </w:r>
          </w:p>
          <w:p w14:paraId="2F2A4EB5" w14:textId="77777777" w:rsidR="008545EB" w:rsidRPr="005C0B6A" w:rsidRDefault="008545EB" w:rsidP="00E01A33">
            <w:pPr>
              <w:widowControl/>
              <w:jc w:val="center"/>
              <w:rPr>
                <w:snapToGrid/>
                <w:color w:val="000000"/>
                <w:szCs w:val="24"/>
              </w:rPr>
            </w:pPr>
            <w:r>
              <w:rPr>
                <w:snapToGrid/>
                <w:color w:val="000000"/>
                <w:szCs w:val="24"/>
              </w:rPr>
              <w:t>Sandisfield</w:t>
            </w:r>
          </w:p>
        </w:tc>
      </w:tr>
      <w:tr w:rsidR="00994E3D" w:rsidRPr="005C0B6A" w14:paraId="534504AA" w14:textId="77777777" w:rsidTr="00563D2F">
        <w:trPr>
          <w:trHeight w:val="300"/>
        </w:trPr>
        <w:tc>
          <w:tcPr>
            <w:tcW w:w="2076" w:type="pct"/>
            <w:shd w:val="clear" w:color="auto" w:fill="auto"/>
            <w:noWrap/>
            <w:vAlign w:val="center"/>
            <w:hideMark/>
          </w:tcPr>
          <w:p w14:paraId="5DAB890B" w14:textId="77777777" w:rsidR="008545EB" w:rsidRPr="00236A93" w:rsidRDefault="008545EB" w:rsidP="00E01A33">
            <w:pPr>
              <w:widowControl/>
              <w:rPr>
                <w:b/>
                <w:bCs/>
                <w:snapToGrid/>
                <w:color w:val="000000"/>
                <w:szCs w:val="24"/>
              </w:rPr>
            </w:pPr>
            <w:r w:rsidRPr="00236A93">
              <w:rPr>
                <w:b/>
                <w:bCs/>
                <w:snapToGrid/>
                <w:color w:val="000000"/>
                <w:szCs w:val="24"/>
              </w:rPr>
              <w:t>Fitchburg School Department</w:t>
            </w:r>
          </w:p>
        </w:tc>
        <w:tc>
          <w:tcPr>
            <w:tcW w:w="1967" w:type="pct"/>
            <w:shd w:val="clear" w:color="auto" w:fill="auto"/>
            <w:noWrap/>
            <w:vAlign w:val="center"/>
            <w:hideMark/>
          </w:tcPr>
          <w:p w14:paraId="18B55CD1" w14:textId="77777777" w:rsidR="008545EB" w:rsidRPr="00236A93" w:rsidRDefault="008545EB" w:rsidP="00E01A33">
            <w:pPr>
              <w:widowControl/>
              <w:rPr>
                <w:b/>
                <w:bCs/>
                <w:snapToGrid/>
                <w:color w:val="000000"/>
                <w:szCs w:val="24"/>
              </w:rPr>
            </w:pPr>
            <w:r w:rsidRPr="00236A93">
              <w:rPr>
                <w:b/>
                <w:bCs/>
                <w:snapToGrid/>
                <w:color w:val="000000"/>
                <w:szCs w:val="24"/>
              </w:rPr>
              <w:t>Fitchburg High School</w:t>
            </w:r>
          </w:p>
        </w:tc>
        <w:tc>
          <w:tcPr>
            <w:tcW w:w="167" w:type="pct"/>
            <w:shd w:val="clear" w:color="auto" w:fill="auto"/>
            <w:vAlign w:val="bottom"/>
          </w:tcPr>
          <w:p w14:paraId="00B66E09" w14:textId="77777777" w:rsidR="008545EB" w:rsidRPr="005C0B6A" w:rsidRDefault="008545EB" w:rsidP="00E01A33">
            <w:pPr>
              <w:widowControl/>
              <w:jc w:val="center"/>
              <w:rPr>
                <w:snapToGrid/>
                <w:color w:val="000000"/>
                <w:szCs w:val="24"/>
              </w:rPr>
            </w:pPr>
          </w:p>
        </w:tc>
        <w:tc>
          <w:tcPr>
            <w:tcW w:w="790" w:type="pct"/>
            <w:shd w:val="clear" w:color="auto" w:fill="auto"/>
          </w:tcPr>
          <w:p w14:paraId="71A7F3E8" w14:textId="77777777" w:rsidR="008545EB" w:rsidRPr="005C0B6A" w:rsidRDefault="008545EB" w:rsidP="00E01A33">
            <w:pPr>
              <w:widowControl/>
              <w:jc w:val="center"/>
              <w:rPr>
                <w:snapToGrid/>
                <w:color w:val="000000"/>
                <w:szCs w:val="24"/>
              </w:rPr>
            </w:pPr>
          </w:p>
        </w:tc>
      </w:tr>
      <w:tr w:rsidR="00994E3D" w:rsidRPr="005C0B6A" w14:paraId="33694D03" w14:textId="77777777" w:rsidTr="00563D2F">
        <w:trPr>
          <w:trHeight w:val="300"/>
        </w:trPr>
        <w:tc>
          <w:tcPr>
            <w:tcW w:w="2076" w:type="pct"/>
            <w:shd w:val="clear" w:color="auto" w:fill="auto"/>
            <w:noWrap/>
            <w:vAlign w:val="center"/>
            <w:hideMark/>
          </w:tcPr>
          <w:p w14:paraId="19D0DD07" w14:textId="77777777" w:rsidR="008545EB" w:rsidRPr="005C0B6A" w:rsidRDefault="008545EB" w:rsidP="00E01A33">
            <w:pPr>
              <w:widowControl/>
              <w:rPr>
                <w:snapToGrid/>
                <w:color w:val="000000"/>
                <w:szCs w:val="24"/>
              </w:rPr>
            </w:pPr>
            <w:r w:rsidRPr="008C576F">
              <w:rPr>
                <w:snapToGrid/>
                <w:color w:val="000000"/>
                <w:szCs w:val="24"/>
              </w:rPr>
              <w:t>Florida School Committee</w:t>
            </w:r>
          </w:p>
        </w:tc>
        <w:tc>
          <w:tcPr>
            <w:tcW w:w="1967" w:type="pct"/>
            <w:shd w:val="clear" w:color="auto" w:fill="auto"/>
            <w:noWrap/>
            <w:vAlign w:val="center"/>
            <w:hideMark/>
          </w:tcPr>
          <w:p w14:paraId="7CBC2543" w14:textId="77777777" w:rsidR="008545EB" w:rsidRPr="005C0B6A" w:rsidRDefault="008545EB" w:rsidP="00E01A33">
            <w:pPr>
              <w:widowControl/>
              <w:rPr>
                <w:snapToGrid/>
                <w:color w:val="000000"/>
                <w:szCs w:val="24"/>
              </w:rPr>
            </w:pPr>
            <w:r w:rsidRPr="008C576F">
              <w:rPr>
                <w:snapToGrid/>
                <w:color w:val="000000"/>
                <w:szCs w:val="24"/>
              </w:rPr>
              <w:t>Gabriel Abbott Memorial School</w:t>
            </w:r>
          </w:p>
        </w:tc>
        <w:tc>
          <w:tcPr>
            <w:tcW w:w="167" w:type="pct"/>
            <w:shd w:val="clear" w:color="auto" w:fill="auto"/>
            <w:vAlign w:val="bottom"/>
          </w:tcPr>
          <w:p w14:paraId="58EE85BB" w14:textId="77777777" w:rsidR="008545EB" w:rsidRPr="005C0B6A" w:rsidRDefault="008545EB" w:rsidP="00E01A33">
            <w:pPr>
              <w:widowControl/>
              <w:jc w:val="center"/>
              <w:rPr>
                <w:snapToGrid/>
                <w:color w:val="000000"/>
                <w:szCs w:val="24"/>
              </w:rPr>
            </w:pPr>
          </w:p>
        </w:tc>
        <w:tc>
          <w:tcPr>
            <w:tcW w:w="790" w:type="pct"/>
            <w:shd w:val="clear" w:color="auto" w:fill="auto"/>
          </w:tcPr>
          <w:p w14:paraId="518D43A7" w14:textId="77777777" w:rsidR="008545EB" w:rsidRPr="005C0B6A" w:rsidRDefault="008545EB" w:rsidP="00E01A33">
            <w:pPr>
              <w:widowControl/>
              <w:jc w:val="center"/>
              <w:rPr>
                <w:snapToGrid/>
                <w:color w:val="000000"/>
                <w:szCs w:val="24"/>
              </w:rPr>
            </w:pPr>
          </w:p>
        </w:tc>
      </w:tr>
      <w:tr w:rsidR="00994E3D" w:rsidRPr="005C0B6A" w14:paraId="218BB261" w14:textId="77777777" w:rsidTr="00563D2F">
        <w:trPr>
          <w:trHeight w:val="300"/>
        </w:trPr>
        <w:tc>
          <w:tcPr>
            <w:tcW w:w="2076" w:type="pct"/>
            <w:shd w:val="clear" w:color="auto" w:fill="auto"/>
            <w:noWrap/>
            <w:vAlign w:val="center"/>
            <w:hideMark/>
          </w:tcPr>
          <w:p w14:paraId="69BC42C8" w14:textId="77777777" w:rsidR="008545EB" w:rsidRPr="005C0B6A" w:rsidRDefault="008545EB" w:rsidP="00E01A33">
            <w:pPr>
              <w:widowControl/>
              <w:rPr>
                <w:snapToGrid/>
                <w:color w:val="000000"/>
                <w:szCs w:val="24"/>
              </w:rPr>
            </w:pPr>
            <w:r w:rsidRPr="008C576F">
              <w:rPr>
                <w:snapToGrid/>
                <w:color w:val="000000"/>
                <w:szCs w:val="24"/>
              </w:rPr>
              <w:t>Foxborough Regional Charter School</w:t>
            </w:r>
          </w:p>
        </w:tc>
        <w:tc>
          <w:tcPr>
            <w:tcW w:w="1967" w:type="pct"/>
            <w:shd w:val="clear" w:color="auto" w:fill="auto"/>
            <w:noWrap/>
            <w:vAlign w:val="center"/>
            <w:hideMark/>
          </w:tcPr>
          <w:p w14:paraId="765AD290" w14:textId="77777777" w:rsidR="008545EB" w:rsidRPr="005C0B6A" w:rsidRDefault="008545EB" w:rsidP="00E01A33">
            <w:pPr>
              <w:widowControl/>
              <w:rPr>
                <w:snapToGrid/>
                <w:color w:val="000000"/>
                <w:szCs w:val="24"/>
              </w:rPr>
            </w:pPr>
            <w:r w:rsidRPr="008C576F">
              <w:rPr>
                <w:snapToGrid/>
                <w:color w:val="000000"/>
                <w:szCs w:val="24"/>
              </w:rPr>
              <w:t>Foxborough Regional  - E</w:t>
            </w:r>
            <w:r>
              <w:rPr>
                <w:snapToGrid/>
                <w:color w:val="000000"/>
                <w:szCs w:val="24"/>
              </w:rPr>
              <w:t>S</w:t>
            </w:r>
          </w:p>
        </w:tc>
        <w:tc>
          <w:tcPr>
            <w:tcW w:w="167" w:type="pct"/>
            <w:shd w:val="clear" w:color="auto" w:fill="auto"/>
            <w:vAlign w:val="bottom"/>
          </w:tcPr>
          <w:p w14:paraId="154CCB56"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3E2160CF" w14:textId="77777777" w:rsidR="008545EB" w:rsidRPr="005C0B6A" w:rsidRDefault="008545EB" w:rsidP="00E01A33">
            <w:pPr>
              <w:widowControl/>
              <w:jc w:val="center"/>
              <w:rPr>
                <w:snapToGrid/>
                <w:color w:val="000000"/>
                <w:szCs w:val="24"/>
              </w:rPr>
            </w:pPr>
          </w:p>
        </w:tc>
      </w:tr>
      <w:tr w:rsidR="00994E3D" w:rsidRPr="005C0B6A" w14:paraId="2350FE3A" w14:textId="77777777" w:rsidTr="00563D2F">
        <w:trPr>
          <w:trHeight w:val="300"/>
        </w:trPr>
        <w:tc>
          <w:tcPr>
            <w:tcW w:w="2076" w:type="pct"/>
            <w:shd w:val="clear" w:color="auto" w:fill="auto"/>
            <w:noWrap/>
            <w:vAlign w:val="center"/>
            <w:hideMark/>
          </w:tcPr>
          <w:p w14:paraId="0746EA2A" w14:textId="77777777" w:rsidR="008545EB" w:rsidRPr="00236A93" w:rsidRDefault="008545EB" w:rsidP="00E01A33">
            <w:pPr>
              <w:widowControl/>
              <w:rPr>
                <w:b/>
                <w:bCs/>
                <w:snapToGrid/>
                <w:color w:val="000000"/>
                <w:szCs w:val="24"/>
              </w:rPr>
            </w:pPr>
            <w:r w:rsidRPr="00236A93">
              <w:rPr>
                <w:b/>
                <w:bCs/>
                <w:snapToGrid/>
                <w:color w:val="000000"/>
                <w:szCs w:val="24"/>
              </w:rPr>
              <w:t>Framingham Public Schools</w:t>
            </w:r>
          </w:p>
        </w:tc>
        <w:tc>
          <w:tcPr>
            <w:tcW w:w="1967" w:type="pct"/>
            <w:shd w:val="clear" w:color="auto" w:fill="auto"/>
            <w:noWrap/>
            <w:vAlign w:val="center"/>
            <w:hideMark/>
          </w:tcPr>
          <w:p w14:paraId="46920634" w14:textId="77777777" w:rsidR="008545EB" w:rsidRPr="00236A93" w:rsidRDefault="008545EB" w:rsidP="00E01A33">
            <w:pPr>
              <w:widowControl/>
              <w:rPr>
                <w:b/>
                <w:bCs/>
                <w:snapToGrid/>
                <w:color w:val="000000"/>
                <w:szCs w:val="24"/>
              </w:rPr>
            </w:pPr>
            <w:r w:rsidRPr="00236A93">
              <w:rPr>
                <w:b/>
                <w:bCs/>
                <w:snapToGrid/>
                <w:color w:val="000000"/>
                <w:szCs w:val="24"/>
              </w:rPr>
              <w:t>Framingham High School</w:t>
            </w:r>
          </w:p>
        </w:tc>
        <w:tc>
          <w:tcPr>
            <w:tcW w:w="167" w:type="pct"/>
            <w:shd w:val="clear" w:color="auto" w:fill="auto"/>
            <w:vAlign w:val="bottom"/>
          </w:tcPr>
          <w:p w14:paraId="6B04D487" w14:textId="77777777" w:rsidR="008545EB" w:rsidRPr="005C0B6A" w:rsidRDefault="008545EB" w:rsidP="00E01A33">
            <w:pPr>
              <w:widowControl/>
              <w:jc w:val="center"/>
              <w:rPr>
                <w:snapToGrid/>
                <w:color w:val="000000"/>
                <w:szCs w:val="24"/>
              </w:rPr>
            </w:pPr>
          </w:p>
        </w:tc>
        <w:tc>
          <w:tcPr>
            <w:tcW w:w="790" w:type="pct"/>
            <w:shd w:val="clear" w:color="auto" w:fill="auto"/>
          </w:tcPr>
          <w:p w14:paraId="335A1E81" w14:textId="77777777" w:rsidR="008545EB" w:rsidRPr="005C0B6A" w:rsidRDefault="008545EB" w:rsidP="00E01A33">
            <w:pPr>
              <w:widowControl/>
              <w:jc w:val="center"/>
              <w:rPr>
                <w:snapToGrid/>
                <w:color w:val="000000"/>
                <w:szCs w:val="24"/>
              </w:rPr>
            </w:pPr>
          </w:p>
        </w:tc>
      </w:tr>
      <w:tr w:rsidR="00994E3D" w:rsidRPr="005C0B6A" w14:paraId="7768519A" w14:textId="77777777" w:rsidTr="00563D2F">
        <w:trPr>
          <w:trHeight w:val="300"/>
        </w:trPr>
        <w:tc>
          <w:tcPr>
            <w:tcW w:w="2076" w:type="pct"/>
            <w:shd w:val="clear" w:color="auto" w:fill="auto"/>
            <w:noWrap/>
            <w:vAlign w:val="center"/>
            <w:hideMark/>
          </w:tcPr>
          <w:p w14:paraId="7535B5DB" w14:textId="77777777" w:rsidR="008545EB" w:rsidRPr="005C0B6A" w:rsidRDefault="008545EB" w:rsidP="00E01A33">
            <w:pPr>
              <w:widowControl/>
              <w:rPr>
                <w:snapToGrid/>
                <w:color w:val="000000"/>
                <w:szCs w:val="24"/>
              </w:rPr>
            </w:pPr>
            <w:r w:rsidRPr="008C576F">
              <w:rPr>
                <w:snapToGrid/>
                <w:color w:val="000000"/>
                <w:szCs w:val="24"/>
              </w:rPr>
              <w:t>Franklin County Technical School</w:t>
            </w:r>
          </w:p>
        </w:tc>
        <w:tc>
          <w:tcPr>
            <w:tcW w:w="1967" w:type="pct"/>
            <w:shd w:val="clear" w:color="auto" w:fill="auto"/>
            <w:noWrap/>
            <w:vAlign w:val="center"/>
            <w:hideMark/>
          </w:tcPr>
          <w:p w14:paraId="288E9B01" w14:textId="77777777" w:rsidR="008545EB" w:rsidRPr="005C0B6A" w:rsidRDefault="008545EB" w:rsidP="00E01A33">
            <w:pPr>
              <w:widowControl/>
              <w:rPr>
                <w:snapToGrid/>
                <w:color w:val="000000"/>
                <w:szCs w:val="24"/>
              </w:rPr>
            </w:pPr>
            <w:r w:rsidRPr="008C576F">
              <w:rPr>
                <w:snapToGrid/>
                <w:color w:val="000000"/>
                <w:szCs w:val="24"/>
              </w:rPr>
              <w:t>Franklin County Technical School</w:t>
            </w:r>
          </w:p>
        </w:tc>
        <w:tc>
          <w:tcPr>
            <w:tcW w:w="167" w:type="pct"/>
            <w:shd w:val="clear" w:color="auto" w:fill="auto"/>
            <w:vAlign w:val="bottom"/>
          </w:tcPr>
          <w:p w14:paraId="01DD465D"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20E11ED3" w14:textId="77777777" w:rsidR="008545EB" w:rsidRPr="005C0B6A" w:rsidRDefault="008545EB" w:rsidP="00E01A33">
            <w:pPr>
              <w:widowControl/>
              <w:jc w:val="center"/>
              <w:rPr>
                <w:snapToGrid/>
                <w:color w:val="000000"/>
                <w:szCs w:val="24"/>
              </w:rPr>
            </w:pPr>
          </w:p>
        </w:tc>
      </w:tr>
      <w:tr w:rsidR="00994E3D" w:rsidRPr="005C0B6A" w14:paraId="05C40420" w14:textId="77777777" w:rsidTr="00563D2F">
        <w:trPr>
          <w:trHeight w:val="300"/>
        </w:trPr>
        <w:tc>
          <w:tcPr>
            <w:tcW w:w="2076" w:type="pct"/>
            <w:shd w:val="clear" w:color="auto" w:fill="auto"/>
            <w:noWrap/>
            <w:vAlign w:val="center"/>
            <w:hideMark/>
          </w:tcPr>
          <w:p w14:paraId="780F86B0" w14:textId="77777777" w:rsidR="008545EB" w:rsidRPr="00236A93" w:rsidRDefault="008545EB" w:rsidP="00E01A33">
            <w:pPr>
              <w:widowControl/>
              <w:rPr>
                <w:b/>
                <w:bCs/>
                <w:snapToGrid/>
                <w:color w:val="000000"/>
                <w:szCs w:val="24"/>
              </w:rPr>
            </w:pPr>
            <w:r w:rsidRPr="00236A93">
              <w:rPr>
                <w:b/>
                <w:bCs/>
                <w:snapToGrid/>
                <w:color w:val="000000"/>
                <w:szCs w:val="24"/>
              </w:rPr>
              <w:t>Gardner School Committee</w:t>
            </w:r>
          </w:p>
        </w:tc>
        <w:tc>
          <w:tcPr>
            <w:tcW w:w="1967" w:type="pct"/>
            <w:shd w:val="clear" w:color="auto" w:fill="auto"/>
            <w:noWrap/>
            <w:vAlign w:val="center"/>
            <w:hideMark/>
          </w:tcPr>
          <w:p w14:paraId="06AF16FC" w14:textId="77777777" w:rsidR="008545EB" w:rsidRPr="00236A93" w:rsidRDefault="008545EB" w:rsidP="00E01A33">
            <w:pPr>
              <w:widowControl/>
              <w:rPr>
                <w:b/>
                <w:bCs/>
                <w:snapToGrid/>
                <w:color w:val="000000"/>
                <w:szCs w:val="24"/>
              </w:rPr>
            </w:pPr>
            <w:r w:rsidRPr="00236A93">
              <w:rPr>
                <w:b/>
                <w:bCs/>
                <w:snapToGrid/>
                <w:color w:val="000000"/>
                <w:szCs w:val="24"/>
              </w:rPr>
              <w:t>Gardner High</w:t>
            </w:r>
          </w:p>
        </w:tc>
        <w:tc>
          <w:tcPr>
            <w:tcW w:w="167" w:type="pct"/>
            <w:shd w:val="clear" w:color="auto" w:fill="auto"/>
            <w:vAlign w:val="bottom"/>
          </w:tcPr>
          <w:p w14:paraId="06117D91" w14:textId="77777777" w:rsidR="008545EB" w:rsidRPr="005C0B6A" w:rsidRDefault="008545EB" w:rsidP="00E01A33">
            <w:pPr>
              <w:widowControl/>
              <w:jc w:val="center"/>
              <w:rPr>
                <w:snapToGrid/>
                <w:color w:val="000000"/>
                <w:szCs w:val="24"/>
              </w:rPr>
            </w:pPr>
          </w:p>
        </w:tc>
        <w:tc>
          <w:tcPr>
            <w:tcW w:w="790" w:type="pct"/>
            <w:shd w:val="clear" w:color="auto" w:fill="auto"/>
          </w:tcPr>
          <w:p w14:paraId="680AEA1B" w14:textId="77777777" w:rsidR="008545EB" w:rsidRPr="005C0B6A" w:rsidRDefault="008545EB" w:rsidP="00E01A33">
            <w:pPr>
              <w:widowControl/>
              <w:jc w:val="center"/>
              <w:rPr>
                <w:snapToGrid/>
                <w:color w:val="000000"/>
                <w:szCs w:val="24"/>
              </w:rPr>
            </w:pPr>
          </w:p>
        </w:tc>
      </w:tr>
      <w:tr w:rsidR="00994E3D" w:rsidRPr="005C0B6A" w14:paraId="13A7FE42" w14:textId="77777777" w:rsidTr="00563D2F">
        <w:trPr>
          <w:trHeight w:val="300"/>
        </w:trPr>
        <w:tc>
          <w:tcPr>
            <w:tcW w:w="2076" w:type="pct"/>
            <w:shd w:val="clear" w:color="auto" w:fill="auto"/>
            <w:noWrap/>
            <w:vAlign w:val="center"/>
            <w:hideMark/>
          </w:tcPr>
          <w:p w14:paraId="4BDEEBD5" w14:textId="77777777" w:rsidR="008545EB" w:rsidRPr="00236A93" w:rsidRDefault="008545EB" w:rsidP="00E01A33">
            <w:pPr>
              <w:widowControl/>
              <w:rPr>
                <w:b/>
                <w:bCs/>
                <w:snapToGrid/>
                <w:color w:val="000000"/>
                <w:szCs w:val="24"/>
              </w:rPr>
            </w:pPr>
            <w:r w:rsidRPr="00236A93">
              <w:rPr>
                <w:b/>
                <w:bCs/>
                <w:snapToGrid/>
                <w:color w:val="000000"/>
                <w:szCs w:val="24"/>
              </w:rPr>
              <w:t>Gateway Regional School District</w:t>
            </w:r>
          </w:p>
        </w:tc>
        <w:tc>
          <w:tcPr>
            <w:tcW w:w="1967" w:type="pct"/>
            <w:shd w:val="clear" w:color="auto" w:fill="auto"/>
            <w:noWrap/>
            <w:vAlign w:val="center"/>
            <w:hideMark/>
          </w:tcPr>
          <w:p w14:paraId="420A2AA9" w14:textId="77777777" w:rsidR="008545EB" w:rsidRPr="00236A93" w:rsidRDefault="008545EB" w:rsidP="00E01A33">
            <w:pPr>
              <w:widowControl/>
              <w:rPr>
                <w:b/>
                <w:bCs/>
                <w:snapToGrid/>
                <w:color w:val="000000"/>
                <w:szCs w:val="24"/>
              </w:rPr>
            </w:pPr>
            <w:r w:rsidRPr="00236A93">
              <w:rPr>
                <w:b/>
                <w:bCs/>
                <w:snapToGrid/>
                <w:color w:val="000000"/>
                <w:szCs w:val="24"/>
              </w:rPr>
              <w:t>Gateway MS/Jr/High School</w:t>
            </w:r>
          </w:p>
        </w:tc>
        <w:tc>
          <w:tcPr>
            <w:tcW w:w="167" w:type="pct"/>
            <w:shd w:val="clear" w:color="auto" w:fill="auto"/>
            <w:vAlign w:val="bottom"/>
          </w:tcPr>
          <w:p w14:paraId="1B137EE5" w14:textId="77777777" w:rsidR="008545EB" w:rsidRDefault="008545EB" w:rsidP="00E01A33">
            <w:pPr>
              <w:widowControl/>
              <w:jc w:val="center"/>
              <w:rPr>
                <w:snapToGrid/>
                <w:color w:val="000000"/>
                <w:szCs w:val="24"/>
              </w:rPr>
            </w:pPr>
          </w:p>
        </w:tc>
        <w:tc>
          <w:tcPr>
            <w:tcW w:w="790" w:type="pct"/>
            <w:shd w:val="clear" w:color="auto" w:fill="auto"/>
          </w:tcPr>
          <w:p w14:paraId="55F7E770" w14:textId="77777777" w:rsidR="008545EB" w:rsidRDefault="008545EB" w:rsidP="00E01A33">
            <w:pPr>
              <w:widowControl/>
              <w:jc w:val="center"/>
              <w:rPr>
                <w:snapToGrid/>
                <w:color w:val="000000"/>
                <w:szCs w:val="24"/>
              </w:rPr>
            </w:pPr>
            <w:r>
              <w:rPr>
                <w:snapToGrid/>
                <w:color w:val="000000"/>
                <w:szCs w:val="24"/>
              </w:rPr>
              <w:t>Blandford,</w:t>
            </w:r>
          </w:p>
          <w:p w14:paraId="2276A222" w14:textId="77777777" w:rsidR="008545EB" w:rsidRDefault="008545EB" w:rsidP="00E01A33">
            <w:pPr>
              <w:widowControl/>
              <w:jc w:val="center"/>
              <w:rPr>
                <w:snapToGrid/>
                <w:color w:val="000000"/>
                <w:szCs w:val="24"/>
              </w:rPr>
            </w:pPr>
            <w:r>
              <w:rPr>
                <w:snapToGrid/>
                <w:color w:val="000000"/>
                <w:szCs w:val="24"/>
              </w:rPr>
              <w:t>Chester,</w:t>
            </w:r>
          </w:p>
          <w:p w14:paraId="3C36C227" w14:textId="77777777" w:rsidR="008545EB" w:rsidRDefault="008545EB" w:rsidP="00E01A33">
            <w:pPr>
              <w:widowControl/>
              <w:jc w:val="center"/>
              <w:rPr>
                <w:snapToGrid/>
                <w:color w:val="000000"/>
                <w:szCs w:val="24"/>
              </w:rPr>
            </w:pPr>
            <w:r>
              <w:rPr>
                <w:snapToGrid/>
                <w:color w:val="000000"/>
                <w:szCs w:val="24"/>
              </w:rPr>
              <w:t>Huntington,</w:t>
            </w:r>
          </w:p>
          <w:p w14:paraId="1BC316CE" w14:textId="77777777" w:rsidR="008545EB" w:rsidRDefault="008545EB" w:rsidP="00E01A33">
            <w:pPr>
              <w:widowControl/>
              <w:jc w:val="center"/>
              <w:rPr>
                <w:snapToGrid/>
                <w:color w:val="000000"/>
                <w:szCs w:val="24"/>
              </w:rPr>
            </w:pPr>
            <w:r>
              <w:rPr>
                <w:snapToGrid/>
                <w:color w:val="000000"/>
                <w:szCs w:val="24"/>
              </w:rPr>
              <w:t>Middlefield,</w:t>
            </w:r>
          </w:p>
          <w:p w14:paraId="264E9F00" w14:textId="77777777" w:rsidR="008545EB" w:rsidRDefault="008545EB" w:rsidP="00E01A33">
            <w:pPr>
              <w:widowControl/>
              <w:jc w:val="center"/>
              <w:rPr>
                <w:snapToGrid/>
                <w:color w:val="000000"/>
                <w:szCs w:val="24"/>
              </w:rPr>
            </w:pPr>
            <w:r>
              <w:rPr>
                <w:snapToGrid/>
                <w:color w:val="000000"/>
                <w:szCs w:val="24"/>
              </w:rPr>
              <w:t>Montgomery,</w:t>
            </w:r>
          </w:p>
          <w:p w14:paraId="31368563" w14:textId="77777777" w:rsidR="008545EB" w:rsidRPr="005C0B6A" w:rsidRDefault="008545EB" w:rsidP="00E01A33">
            <w:pPr>
              <w:widowControl/>
              <w:jc w:val="center"/>
              <w:rPr>
                <w:snapToGrid/>
                <w:color w:val="000000"/>
                <w:szCs w:val="24"/>
              </w:rPr>
            </w:pPr>
            <w:r>
              <w:rPr>
                <w:snapToGrid/>
                <w:color w:val="000000"/>
                <w:szCs w:val="24"/>
              </w:rPr>
              <w:t>Russel</w:t>
            </w:r>
          </w:p>
        </w:tc>
      </w:tr>
      <w:tr w:rsidR="00994E3D" w:rsidRPr="005C0B6A" w14:paraId="3BE2D8EB" w14:textId="77777777" w:rsidTr="00563D2F">
        <w:trPr>
          <w:trHeight w:val="300"/>
        </w:trPr>
        <w:tc>
          <w:tcPr>
            <w:tcW w:w="2076" w:type="pct"/>
            <w:shd w:val="clear" w:color="auto" w:fill="auto"/>
            <w:noWrap/>
            <w:vAlign w:val="center"/>
            <w:hideMark/>
          </w:tcPr>
          <w:p w14:paraId="2ED1F4E8" w14:textId="77777777" w:rsidR="008545EB" w:rsidRPr="00236A93" w:rsidRDefault="008545EB" w:rsidP="00E01A33">
            <w:pPr>
              <w:widowControl/>
              <w:rPr>
                <w:b/>
                <w:bCs/>
                <w:snapToGrid/>
                <w:color w:val="000000"/>
                <w:szCs w:val="24"/>
              </w:rPr>
            </w:pPr>
            <w:r w:rsidRPr="00236A93">
              <w:rPr>
                <w:b/>
                <w:bCs/>
                <w:snapToGrid/>
                <w:color w:val="000000"/>
                <w:szCs w:val="24"/>
              </w:rPr>
              <w:t>Gill-Montague Regional School District</w:t>
            </w:r>
          </w:p>
        </w:tc>
        <w:tc>
          <w:tcPr>
            <w:tcW w:w="1967" w:type="pct"/>
            <w:shd w:val="clear" w:color="auto" w:fill="auto"/>
            <w:noWrap/>
            <w:vAlign w:val="center"/>
            <w:hideMark/>
          </w:tcPr>
          <w:p w14:paraId="47AD3455" w14:textId="77777777" w:rsidR="008545EB" w:rsidRPr="00236A93" w:rsidRDefault="008545EB" w:rsidP="00E01A33">
            <w:pPr>
              <w:widowControl/>
              <w:rPr>
                <w:b/>
                <w:bCs/>
                <w:snapToGrid/>
                <w:color w:val="000000"/>
                <w:szCs w:val="24"/>
              </w:rPr>
            </w:pPr>
            <w:r w:rsidRPr="00236A93">
              <w:rPr>
                <w:b/>
                <w:bCs/>
                <w:snapToGrid/>
                <w:color w:val="000000"/>
                <w:szCs w:val="24"/>
              </w:rPr>
              <w:t>Turners Falls H.S/ Great Falls M.S</w:t>
            </w:r>
          </w:p>
        </w:tc>
        <w:tc>
          <w:tcPr>
            <w:tcW w:w="167" w:type="pct"/>
            <w:shd w:val="clear" w:color="auto" w:fill="auto"/>
            <w:vAlign w:val="bottom"/>
          </w:tcPr>
          <w:p w14:paraId="5ABD88BA" w14:textId="77777777" w:rsidR="008545EB" w:rsidRDefault="008545EB" w:rsidP="00E01A33">
            <w:pPr>
              <w:widowControl/>
              <w:jc w:val="center"/>
              <w:rPr>
                <w:snapToGrid/>
                <w:color w:val="000000"/>
                <w:szCs w:val="24"/>
              </w:rPr>
            </w:pPr>
          </w:p>
        </w:tc>
        <w:tc>
          <w:tcPr>
            <w:tcW w:w="790" w:type="pct"/>
            <w:shd w:val="clear" w:color="auto" w:fill="auto"/>
          </w:tcPr>
          <w:p w14:paraId="34333E55" w14:textId="77777777" w:rsidR="008545EB" w:rsidRDefault="008545EB" w:rsidP="00E01A33">
            <w:pPr>
              <w:widowControl/>
              <w:jc w:val="center"/>
              <w:rPr>
                <w:snapToGrid/>
                <w:color w:val="000000"/>
                <w:szCs w:val="24"/>
              </w:rPr>
            </w:pPr>
            <w:r>
              <w:rPr>
                <w:snapToGrid/>
                <w:color w:val="000000"/>
                <w:szCs w:val="24"/>
              </w:rPr>
              <w:t>Gill,</w:t>
            </w:r>
          </w:p>
          <w:p w14:paraId="2CEB18E6" w14:textId="77777777" w:rsidR="008545EB" w:rsidRDefault="008545EB" w:rsidP="00E01A33">
            <w:pPr>
              <w:widowControl/>
              <w:jc w:val="center"/>
              <w:rPr>
                <w:snapToGrid/>
                <w:color w:val="000000"/>
                <w:szCs w:val="24"/>
              </w:rPr>
            </w:pPr>
            <w:r>
              <w:rPr>
                <w:snapToGrid/>
                <w:color w:val="000000"/>
                <w:szCs w:val="24"/>
              </w:rPr>
              <w:lastRenderedPageBreak/>
              <w:t>Erving,</w:t>
            </w:r>
          </w:p>
          <w:p w14:paraId="5226F71C" w14:textId="77777777" w:rsidR="008545EB" w:rsidRPr="005C0B6A" w:rsidRDefault="008545EB" w:rsidP="00E01A33">
            <w:pPr>
              <w:widowControl/>
              <w:jc w:val="center"/>
              <w:rPr>
                <w:snapToGrid/>
                <w:color w:val="000000"/>
                <w:szCs w:val="24"/>
              </w:rPr>
            </w:pPr>
            <w:r>
              <w:rPr>
                <w:snapToGrid/>
                <w:color w:val="000000"/>
                <w:szCs w:val="24"/>
              </w:rPr>
              <w:t>Montague</w:t>
            </w:r>
          </w:p>
        </w:tc>
      </w:tr>
      <w:tr w:rsidR="00994E3D" w:rsidRPr="005C0B6A" w14:paraId="76F6DD91" w14:textId="77777777" w:rsidTr="00563D2F">
        <w:trPr>
          <w:trHeight w:val="300"/>
        </w:trPr>
        <w:tc>
          <w:tcPr>
            <w:tcW w:w="2076" w:type="pct"/>
            <w:shd w:val="clear" w:color="auto" w:fill="auto"/>
            <w:noWrap/>
            <w:vAlign w:val="center"/>
            <w:hideMark/>
          </w:tcPr>
          <w:p w14:paraId="08A890DB" w14:textId="77777777" w:rsidR="008545EB" w:rsidRPr="005C0B6A" w:rsidRDefault="008545EB" w:rsidP="00E01A33">
            <w:pPr>
              <w:widowControl/>
              <w:rPr>
                <w:snapToGrid/>
                <w:color w:val="000000"/>
                <w:szCs w:val="24"/>
              </w:rPr>
            </w:pPr>
            <w:r w:rsidRPr="008C576F">
              <w:rPr>
                <w:snapToGrid/>
                <w:color w:val="000000"/>
                <w:szCs w:val="24"/>
              </w:rPr>
              <w:lastRenderedPageBreak/>
              <w:t>Global Learning Charter School</w:t>
            </w:r>
          </w:p>
        </w:tc>
        <w:tc>
          <w:tcPr>
            <w:tcW w:w="1967" w:type="pct"/>
            <w:shd w:val="clear" w:color="auto" w:fill="auto"/>
            <w:noWrap/>
            <w:vAlign w:val="center"/>
            <w:hideMark/>
          </w:tcPr>
          <w:p w14:paraId="45C9E119" w14:textId="77777777" w:rsidR="008545EB" w:rsidRPr="005C0B6A" w:rsidRDefault="008545EB" w:rsidP="00E01A33">
            <w:pPr>
              <w:widowControl/>
              <w:rPr>
                <w:snapToGrid/>
                <w:color w:val="000000"/>
                <w:szCs w:val="24"/>
              </w:rPr>
            </w:pPr>
            <w:r w:rsidRPr="008C576F">
              <w:rPr>
                <w:snapToGrid/>
                <w:color w:val="000000"/>
                <w:szCs w:val="24"/>
              </w:rPr>
              <w:t>Global Learning Charter Public School</w:t>
            </w:r>
          </w:p>
        </w:tc>
        <w:tc>
          <w:tcPr>
            <w:tcW w:w="167" w:type="pct"/>
            <w:shd w:val="clear" w:color="auto" w:fill="auto"/>
            <w:vAlign w:val="bottom"/>
          </w:tcPr>
          <w:p w14:paraId="6CCD571E"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1C940E57" w14:textId="77777777" w:rsidR="008545EB" w:rsidRPr="005C0B6A" w:rsidRDefault="008545EB" w:rsidP="00E01A33">
            <w:pPr>
              <w:widowControl/>
              <w:jc w:val="center"/>
              <w:rPr>
                <w:snapToGrid/>
                <w:color w:val="000000"/>
                <w:szCs w:val="24"/>
              </w:rPr>
            </w:pPr>
          </w:p>
        </w:tc>
      </w:tr>
      <w:tr w:rsidR="00994E3D" w:rsidRPr="005C0B6A" w14:paraId="1CF26CA5" w14:textId="77777777" w:rsidTr="00563D2F">
        <w:trPr>
          <w:trHeight w:val="300"/>
        </w:trPr>
        <w:tc>
          <w:tcPr>
            <w:tcW w:w="2076" w:type="pct"/>
            <w:shd w:val="clear" w:color="auto" w:fill="auto"/>
            <w:noWrap/>
            <w:vAlign w:val="center"/>
            <w:hideMark/>
          </w:tcPr>
          <w:p w14:paraId="779F0C31" w14:textId="77777777" w:rsidR="008545EB" w:rsidRPr="00236A93" w:rsidRDefault="008545EB" w:rsidP="00E01A33">
            <w:pPr>
              <w:widowControl/>
              <w:rPr>
                <w:b/>
                <w:bCs/>
                <w:snapToGrid/>
                <w:color w:val="000000"/>
                <w:szCs w:val="24"/>
              </w:rPr>
            </w:pPr>
            <w:r w:rsidRPr="00236A93">
              <w:rPr>
                <w:b/>
                <w:bCs/>
                <w:snapToGrid/>
                <w:color w:val="000000"/>
                <w:szCs w:val="24"/>
              </w:rPr>
              <w:t>Gloucester School Committee</w:t>
            </w:r>
          </w:p>
        </w:tc>
        <w:tc>
          <w:tcPr>
            <w:tcW w:w="1967" w:type="pct"/>
            <w:shd w:val="clear" w:color="auto" w:fill="auto"/>
            <w:noWrap/>
            <w:vAlign w:val="center"/>
            <w:hideMark/>
          </w:tcPr>
          <w:p w14:paraId="2BA3B235" w14:textId="77777777" w:rsidR="008545EB" w:rsidRPr="00236A93" w:rsidRDefault="008545EB" w:rsidP="00E01A33">
            <w:pPr>
              <w:widowControl/>
              <w:rPr>
                <w:b/>
                <w:bCs/>
                <w:snapToGrid/>
                <w:color w:val="000000"/>
                <w:szCs w:val="24"/>
              </w:rPr>
            </w:pPr>
            <w:r w:rsidRPr="00236A93">
              <w:rPr>
                <w:b/>
                <w:bCs/>
                <w:snapToGrid/>
                <w:color w:val="000000"/>
                <w:szCs w:val="24"/>
              </w:rPr>
              <w:t>Gloucester High School</w:t>
            </w:r>
          </w:p>
        </w:tc>
        <w:tc>
          <w:tcPr>
            <w:tcW w:w="167" w:type="pct"/>
            <w:shd w:val="clear" w:color="auto" w:fill="auto"/>
            <w:vAlign w:val="bottom"/>
          </w:tcPr>
          <w:p w14:paraId="41F85F37" w14:textId="77777777" w:rsidR="008545EB" w:rsidRPr="005C0B6A" w:rsidRDefault="008545EB" w:rsidP="00E01A33">
            <w:pPr>
              <w:widowControl/>
              <w:jc w:val="center"/>
              <w:rPr>
                <w:snapToGrid/>
                <w:color w:val="000000"/>
                <w:szCs w:val="24"/>
              </w:rPr>
            </w:pPr>
          </w:p>
        </w:tc>
        <w:tc>
          <w:tcPr>
            <w:tcW w:w="790" w:type="pct"/>
            <w:shd w:val="clear" w:color="auto" w:fill="auto"/>
          </w:tcPr>
          <w:p w14:paraId="70699127" w14:textId="77777777" w:rsidR="008545EB" w:rsidRPr="005C0B6A" w:rsidRDefault="008545EB" w:rsidP="00E01A33">
            <w:pPr>
              <w:widowControl/>
              <w:jc w:val="center"/>
              <w:rPr>
                <w:snapToGrid/>
                <w:color w:val="000000"/>
                <w:szCs w:val="24"/>
              </w:rPr>
            </w:pPr>
          </w:p>
        </w:tc>
      </w:tr>
      <w:tr w:rsidR="00994E3D" w:rsidRPr="005C0B6A" w14:paraId="3C33CA59" w14:textId="77777777" w:rsidTr="00563D2F">
        <w:trPr>
          <w:trHeight w:val="300"/>
        </w:trPr>
        <w:tc>
          <w:tcPr>
            <w:tcW w:w="2076" w:type="pct"/>
            <w:shd w:val="clear" w:color="auto" w:fill="auto"/>
            <w:noWrap/>
            <w:vAlign w:val="center"/>
            <w:hideMark/>
          </w:tcPr>
          <w:p w14:paraId="1B3EC9F0" w14:textId="77777777" w:rsidR="008545EB" w:rsidRPr="00236A93" w:rsidRDefault="008545EB" w:rsidP="00E01A33">
            <w:pPr>
              <w:widowControl/>
              <w:rPr>
                <w:b/>
                <w:bCs/>
                <w:snapToGrid/>
                <w:color w:val="000000"/>
                <w:szCs w:val="24"/>
              </w:rPr>
            </w:pPr>
            <w:r w:rsidRPr="00236A93">
              <w:rPr>
                <w:b/>
                <w:bCs/>
                <w:snapToGrid/>
                <w:color w:val="000000"/>
                <w:szCs w:val="24"/>
              </w:rPr>
              <w:t>Granby School Committee</w:t>
            </w:r>
          </w:p>
        </w:tc>
        <w:tc>
          <w:tcPr>
            <w:tcW w:w="1967" w:type="pct"/>
            <w:shd w:val="clear" w:color="auto" w:fill="auto"/>
            <w:noWrap/>
            <w:vAlign w:val="center"/>
            <w:hideMark/>
          </w:tcPr>
          <w:p w14:paraId="52D5C76A" w14:textId="77777777" w:rsidR="008545EB" w:rsidRPr="00236A93" w:rsidRDefault="008545EB" w:rsidP="00E01A33">
            <w:pPr>
              <w:widowControl/>
              <w:rPr>
                <w:b/>
                <w:bCs/>
                <w:snapToGrid/>
                <w:color w:val="000000"/>
                <w:szCs w:val="24"/>
              </w:rPr>
            </w:pPr>
            <w:r w:rsidRPr="00236A93">
              <w:rPr>
                <w:b/>
                <w:bCs/>
                <w:snapToGrid/>
                <w:color w:val="000000"/>
                <w:szCs w:val="24"/>
              </w:rPr>
              <w:t>Granby Jr./Sr. High School</w:t>
            </w:r>
          </w:p>
        </w:tc>
        <w:tc>
          <w:tcPr>
            <w:tcW w:w="167" w:type="pct"/>
            <w:shd w:val="clear" w:color="auto" w:fill="auto"/>
            <w:vAlign w:val="bottom"/>
          </w:tcPr>
          <w:p w14:paraId="6E50156E" w14:textId="77777777" w:rsidR="008545EB" w:rsidRPr="005C0B6A" w:rsidRDefault="008545EB" w:rsidP="00E01A33">
            <w:pPr>
              <w:widowControl/>
              <w:jc w:val="center"/>
              <w:rPr>
                <w:snapToGrid/>
                <w:color w:val="000000"/>
                <w:szCs w:val="24"/>
              </w:rPr>
            </w:pPr>
          </w:p>
        </w:tc>
        <w:tc>
          <w:tcPr>
            <w:tcW w:w="790" w:type="pct"/>
            <w:shd w:val="clear" w:color="auto" w:fill="auto"/>
          </w:tcPr>
          <w:p w14:paraId="11531AB2" w14:textId="77777777" w:rsidR="008545EB" w:rsidRPr="005C0B6A" w:rsidRDefault="008545EB" w:rsidP="00E01A33">
            <w:pPr>
              <w:widowControl/>
              <w:jc w:val="center"/>
              <w:rPr>
                <w:snapToGrid/>
                <w:color w:val="000000"/>
                <w:szCs w:val="24"/>
              </w:rPr>
            </w:pPr>
          </w:p>
        </w:tc>
      </w:tr>
      <w:tr w:rsidR="00994E3D" w:rsidRPr="005C0B6A" w14:paraId="3694C210" w14:textId="77777777" w:rsidTr="00563D2F">
        <w:trPr>
          <w:trHeight w:val="300"/>
        </w:trPr>
        <w:tc>
          <w:tcPr>
            <w:tcW w:w="2076" w:type="pct"/>
            <w:shd w:val="clear" w:color="auto" w:fill="auto"/>
            <w:noWrap/>
            <w:vAlign w:val="center"/>
            <w:hideMark/>
          </w:tcPr>
          <w:p w14:paraId="29E68E34" w14:textId="77777777" w:rsidR="008545EB" w:rsidRPr="005C0B6A" w:rsidRDefault="008545EB" w:rsidP="00E01A33">
            <w:pPr>
              <w:widowControl/>
              <w:rPr>
                <w:snapToGrid/>
                <w:color w:val="000000"/>
                <w:szCs w:val="24"/>
              </w:rPr>
            </w:pPr>
            <w:r w:rsidRPr="008C576F">
              <w:rPr>
                <w:snapToGrid/>
                <w:color w:val="000000"/>
                <w:szCs w:val="24"/>
              </w:rPr>
              <w:t>Greater Fall River Regional Voc</w:t>
            </w:r>
          </w:p>
        </w:tc>
        <w:tc>
          <w:tcPr>
            <w:tcW w:w="1967" w:type="pct"/>
            <w:shd w:val="clear" w:color="auto" w:fill="auto"/>
            <w:noWrap/>
            <w:vAlign w:val="center"/>
            <w:hideMark/>
          </w:tcPr>
          <w:p w14:paraId="0CEA1A84" w14:textId="77777777" w:rsidR="008545EB" w:rsidRPr="005C0B6A" w:rsidRDefault="008545EB" w:rsidP="00E01A33">
            <w:pPr>
              <w:widowControl/>
              <w:rPr>
                <w:snapToGrid/>
                <w:color w:val="000000"/>
                <w:szCs w:val="24"/>
              </w:rPr>
            </w:pPr>
            <w:r w:rsidRPr="008C576F">
              <w:rPr>
                <w:snapToGrid/>
                <w:color w:val="000000"/>
                <w:szCs w:val="24"/>
              </w:rPr>
              <w:t>Diman Regional Voc. Tech. High School</w:t>
            </w:r>
          </w:p>
        </w:tc>
        <w:tc>
          <w:tcPr>
            <w:tcW w:w="167" w:type="pct"/>
            <w:shd w:val="clear" w:color="auto" w:fill="auto"/>
            <w:vAlign w:val="bottom"/>
          </w:tcPr>
          <w:p w14:paraId="0C07E138"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2557DBB7" w14:textId="77777777" w:rsidR="008545EB" w:rsidRPr="005C0B6A" w:rsidRDefault="008545EB" w:rsidP="00E01A33">
            <w:pPr>
              <w:widowControl/>
              <w:jc w:val="center"/>
              <w:rPr>
                <w:snapToGrid/>
                <w:color w:val="000000"/>
                <w:szCs w:val="24"/>
              </w:rPr>
            </w:pPr>
          </w:p>
        </w:tc>
      </w:tr>
      <w:tr w:rsidR="00994E3D" w:rsidRPr="005C0B6A" w14:paraId="52E07EF6" w14:textId="77777777" w:rsidTr="00563D2F">
        <w:trPr>
          <w:trHeight w:val="300"/>
        </w:trPr>
        <w:tc>
          <w:tcPr>
            <w:tcW w:w="2076" w:type="pct"/>
            <w:shd w:val="clear" w:color="auto" w:fill="auto"/>
            <w:noWrap/>
            <w:vAlign w:val="center"/>
            <w:hideMark/>
          </w:tcPr>
          <w:p w14:paraId="03E5BDB4" w14:textId="77777777" w:rsidR="008545EB" w:rsidRPr="005C0B6A" w:rsidRDefault="008545EB" w:rsidP="00E01A33">
            <w:pPr>
              <w:widowControl/>
              <w:rPr>
                <w:snapToGrid/>
                <w:color w:val="000000"/>
                <w:szCs w:val="24"/>
              </w:rPr>
            </w:pPr>
            <w:r w:rsidRPr="008C576F">
              <w:rPr>
                <w:snapToGrid/>
                <w:color w:val="000000"/>
                <w:szCs w:val="24"/>
              </w:rPr>
              <w:t>Greater Lawrence Regional Voc School</w:t>
            </w:r>
          </w:p>
        </w:tc>
        <w:tc>
          <w:tcPr>
            <w:tcW w:w="1967" w:type="pct"/>
            <w:shd w:val="clear" w:color="auto" w:fill="auto"/>
            <w:noWrap/>
            <w:vAlign w:val="center"/>
            <w:hideMark/>
          </w:tcPr>
          <w:p w14:paraId="1FAB465C" w14:textId="77777777" w:rsidR="008545EB" w:rsidRPr="005C0B6A" w:rsidRDefault="008545EB" w:rsidP="00E01A33">
            <w:pPr>
              <w:widowControl/>
              <w:rPr>
                <w:snapToGrid/>
                <w:color w:val="000000"/>
                <w:szCs w:val="24"/>
              </w:rPr>
            </w:pPr>
            <w:r w:rsidRPr="008C576F">
              <w:rPr>
                <w:snapToGrid/>
                <w:color w:val="000000"/>
                <w:szCs w:val="24"/>
              </w:rPr>
              <w:t>Greater Lawrence Reg Voc Tech</w:t>
            </w:r>
          </w:p>
        </w:tc>
        <w:tc>
          <w:tcPr>
            <w:tcW w:w="167" w:type="pct"/>
            <w:shd w:val="clear" w:color="auto" w:fill="auto"/>
            <w:vAlign w:val="bottom"/>
          </w:tcPr>
          <w:p w14:paraId="08B6F218"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6D723ECF" w14:textId="77777777" w:rsidR="008545EB" w:rsidRPr="005C0B6A" w:rsidRDefault="008545EB" w:rsidP="00E01A33">
            <w:pPr>
              <w:widowControl/>
              <w:jc w:val="center"/>
              <w:rPr>
                <w:snapToGrid/>
                <w:color w:val="000000"/>
                <w:szCs w:val="24"/>
              </w:rPr>
            </w:pPr>
          </w:p>
        </w:tc>
      </w:tr>
      <w:tr w:rsidR="00994E3D" w:rsidRPr="005C0B6A" w14:paraId="78F01C42" w14:textId="77777777" w:rsidTr="00563D2F">
        <w:trPr>
          <w:trHeight w:val="300"/>
        </w:trPr>
        <w:tc>
          <w:tcPr>
            <w:tcW w:w="2076" w:type="pct"/>
            <w:shd w:val="clear" w:color="auto" w:fill="auto"/>
            <w:noWrap/>
            <w:vAlign w:val="center"/>
            <w:hideMark/>
          </w:tcPr>
          <w:p w14:paraId="097395A3" w14:textId="77777777" w:rsidR="008545EB" w:rsidRPr="005C0B6A" w:rsidRDefault="008545EB" w:rsidP="00E01A33">
            <w:pPr>
              <w:widowControl/>
              <w:rPr>
                <w:snapToGrid/>
                <w:color w:val="000000"/>
                <w:szCs w:val="24"/>
              </w:rPr>
            </w:pPr>
            <w:r w:rsidRPr="008C576F">
              <w:rPr>
                <w:snapToGrid/>
                <w:color w:val="000000"/>
                <w:szCs w:val="24"/>
              </w:rPr>
              <w:t>Greater Lowell Regional Voc Tech</w:t>
            </w:r>
          </w:p>
        </w:tc>
        <w:tc>
          <w:tcPr>
            <w:tcW w:w="1967" w:type="pct"/>
            <w:shd w:val="clear" w:color="auto" w:fill="auto"/>
            <w:noWrap/>
            <w:vAlign w:val="center"/>
            <w:hideMark/>
          </w:tcPr>
          <w:p w14:paraId="324041C4" w14:textId="77777777" w:rsidR="008545EB" w:rsidRPr="005C0B6A" w:rsidRDefault="008545EB" w:rsidP="00E01A33">
            <w:pPr>
              <w:widowControl/>
              <w:rPr>
                <w:snapToGrid/>
                <w:color w:val="000000"/>
                <w:szCs w:val="24"/>
              </w:rPr>
            </w:pPr>
            <w:r w:rsidRPr="008C576F">
              <w:rPr>
                <w:snapToGrid/>
                <w:color w:val="000000"/>
                <w:szCs w:val="24"/>
              </w:rPr>
              <w:t>Greater Lowell Regional Voc Tech</w:t>
            </w:r>
          </w:p>
        </w:tc>
        <w:tc>
          <w:tcPr>
            <w:tcW w:w="167" w:type="pct"/>
            <w:shd w:val="clear" w:color="auto" w:fill="auto"/>
            <w:vAlign w:val="bottom"/>
          </w:tcPr>
          <w:p w14:paraId="6627D4D7"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211D37BD" w14:textId="77777777" w:rsidR="008545EB" w:rsidRPr="005C0B6A" w:rsidRDefault="008545EB" w:rsidP="00E01A33">
            <w:pPr>
              <w:widowControl/>
              <w:jc w:val="center"/>
              <w:rPr>
                <w:snapToGrid/>
                <w:color w:val="000000"/>
                <w:szCs w:val="24"/>
              </w:rPr>
            </w:pPr>
          </w:p>
        </w:tc>
      </w:tr>
      <w:tr w:rsidR="00994E3D" w:rsidRPr="005C0B6A" w14:paraId="1DCD125B" w14:textId="77777777" w:rsidTr="00563D2F">
        <w:trPr>
          <w:trHeight w:val="300"/>
        </w:trPr>
        <w:tc>
          <w:tcPr>
            <w:tcW w:w="2076" w:type="pct"/>
            <w:shd w:val="clear" w:color="auto" w:fill="auto"/>
            <w:noWrap/>
            <w:vAlign w:val="center"/>
            <w:hideMark/>
          </w:tcPr>
          <w:p w14:paraId="2E78FE92" w14:textId="77777777" w:rsidR="008545EB" w:rsidRPr="005C0B6A" w:rsidRDefault="008545EB" w:rsidP="00E01A33">
            <w:pPr>
              <w:widowControl/>
              <w:rPr>
                <w:snapToGrid/>
                <w:color w:val="000000"/>
                <w:szCs w:val="24"/>
              </w:rPr>
            </w:pPr>
            <w:r w:rsidRPr="008C576F">
              <w:rPr>
                <w:snapToGrid/>
                <w:color w:val="000000"/>
                <w:szCs w:val="24"/>
              </w:rPr>
              <w:t>Greater New Bedford Regional Voc. Dist.</w:t>
            </w:r>
          </w:p>
        </w:tc>
        <w:tc>
          <w:tcPr>
            <w:tcW w:w="1967" w:type="pct"/>
            <w:shd w:val="clear" w:color="auto" w:fill="auto"/>
            <w:noWrap/>
            <w:vAlign w:val="center"/>
            <w:hideMark/>
          </w:tcPr>
          <w:p w14:paraId="72CB04C6" w14:textId="44679FFD" w:rsidR="008545EB" w:rsidRPr="005C0B6A" w:rsidRDefault="008545EB" w:rsidP="00E01A33">
            <w:pPr>
              <w:widowControl/>
              <w:rPr>
                <w:snapToGrid/>
                <w:color w:val="000000"/>
                <w:szCs w:val="24"/>
              </w:rPr>
            </w:pPr>
            <w:r w:rsidRPr="008C576F">
              <w:rPr>
                <w:snapToGrid/>
                <w:color w:val="000000"/>
                <w:szCs w:val="24"/>
              </w:rPr>
              <w:t>Gr</w:t>
            </w:r>
            <w:r w:rsidR="00B31A4B">
              <w:rPr>
                <w:snapToGrid/>
                <w:color w:val="000000"/>
                <w:szCs w:val="24"/>
              </w:rPr>
              <w:t>eater</w:t>
            </w:r>
            <w:r w:rsidRPr="008C576F">
              <w:rPr>
                <w:snapToGrid/>
                <w:color w:val="000000"/>
                <w:szCs w:val="24"/>
              </w:rPr>
              <w:t xml:space="preserve"> N</w:t>
            </w:r>
            <w:r w:rsidR="00B31A4B">
              <w:rPr>
                <w:snapToGrid/>
                <w:color w:val="000000"/>
                <w:szCs w:val="24"/>
              </w:rPr>
              <w:t xml:space="preserve">ew </w:t>
            </w:r>
            <w:r w:rsidRPr="008C576F">
              <w:rPr>
                <w:snapToGrid/>
                <w:color w:val="000000"/>
                <w:szCs w:val="24"/>
              </w:rPr>
              <w:t>B</w:t>
            </w:r>
            <w:r w:rsidR="00B31A4B">
              <w:rPr>
                <w:snapToGrid/>
                <w:color w:val="000000"/>
                <w:szCs w:val="24"/>
              </w:rPr>
              <w:t>edford</w:t>
            </w:r>
            <w:r w:rsidRPr="008C576F">
              <w:rPr>
                <w:snapToGrid/>
                <w:color w:val="000000"/>
                <w:szCs w:val="24"/>
              </w:rPr>
              <w:t xml:space="preserve"> Reg. Voc. Tech High</w:t>
            </w:r>
          </w:p>
        </w:tc>
        <w:tc>
          <w:tcPr>
            <w:tcW w:w="167" w:type="pct"/>
            <w:shd w:val="clear" w:color="auto" w:fill="auto"/>
            <w:vAlign w:val="bottom"/>
          </w:tcPr>
          <w:p w14:paraId="718302AF"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4A0ADCFF" w14:textId="77777777" w:rsidR="008545EB" w:rsidRPr="005C0B6A" w:rsidRDefault="008545EB" w:rsidP="00E01A33">
            <w:pPr>
              <w:widowControl/>
              <w:jc w:val="center"/>
              <w:rPr>
                <w:snapToGrid/>
                <w:color w:val="000000"/>
                <w:szCs w:val="24"/>
              </w:rPr>
            </w:pPr>
          </w:p>
        </w:tc>
      </w:tr>
      <w:tr w:rsidR="00994E3D" w:rsidRPr="005C0B6A" w14:paraId="271B9AA2" w14:textId="77777777" w:rsidTr="00563D2F">
        <w:trPr>
          <w:trHeight w:val="300"/>
        </w:trPr>
        <w:tc>
          <w:tcPr>
            <w:tcW w:w="2076" w:type="pct"/>
            <w:shd w:val="clear" w:color="auto" w:fill="auto"/>
            <w:noWrap/>
            <w:vAlign w:val="center"/>
            <w:hideMark/>
          </w:tcPr>
          <w:p w14:paraId="5F46003A" w14:textId="77777777" w:rsidR="008545EB" w:rsidRPr="00236A93" w:rsidRDefault="008545EB" w:rsidP="00E01A33">
            <w:pPr>
              <w:widowControl/>
              <w:rPr>
                <w:b/>
                <w:bCs/>
                <w:snapToGrid/>
                <w:color w:val="000000"/>
                <w:szCs w:val="24"/>
              </w:rPr>
            </w:pPr>
            <w:r w:rsidRPr="00236A93">
              <w:rPr>
                <w:b/>
                <w:bCs/>
                <w:snapToGrid/>
                <w:color w:val="000000"/>
                <w:szCs w:val="24"/>
              </w:rPr>
              <w:t>Greenfield Public Schools</w:t>
            </w:r>
          </w:p>
        </w:tc>
        <w:tc>
          <w:tcPr>
            <w:tcW w:w="1967" w:type="pct"/>
            <w:shd w:val="clear" w:color="auto" w:fill="auto"/>
            <w:noWrap/>
            <w:vAlign w:val="center"/>
            <w:hideMark/>
          </w:tcPr>
          <w:p w14:paraId="1B83A2BD" w14:textId="77777777" w:rsidR="008545EB" w:rsidRPr="00236A93" w:rsidRDefault="008545EB" w:rsidP="00E01A33">
            <w:pPr>
              <w:widowControl/>
              <w:rPr>
                <w:b/>
                <w:bCs/>
                <w:snapToGrid/>
                <w:color w:val="000000"/>
                <w:szCs w:val="24"/>
              </w:rPr>
            </w:pPr>
            <w:r w:rsidRPr="00236A93">
              <w:rPr>
                <w:b/>
                <w:bCs/>
                <w:snapToGrid/>
                <w:color w:val="000000"/>
                <w:szCs w:val="24"/>
              </w:rPr>
              <w:t>Greenfield High School</w:t>
            </w:r>
          </w:p>
        </w:tc>
        <w:tc>
          <w:tcPr>
            <w:tcW w:w="167" w:type="pct"/>
            <w:shd w:val="clear" w:color="auto" w:fill="auto"/>
            <w:vAlign w:val="bottom"/>
          </w:tcPr>
          <w:p w14:paraId="2406F531" w14:textId="77777777" w:rsidR="008545EB" w:rsidRPr="005C0B6A" w:rsidRDefault="008545EB" w:rsidP="00E01A33">
            <w:pPr>
              <w:widowControl/>
              <w:jc w:val="center"/>
              <w:rPr>
                <w:snapToGrid/>
                <w:color w:val="000000"/>
                <w:szCs w:val="24"/>
              </w:rPr>
            </w:pPr>
          </w:p>
        </w:tc>
        <w:tc>
          <w:tcPr>
            <w:tcW w:w="790" w:type="pct"/>
            <w:shd w:val="clear" w:color="auto" w:fill="auto"/>
          </w:tcPr>
          <w:p w14:paraId="39F92C0C" w14:textId="77777777" w:rsidR="008545EB" w:rsidRPr="005C0B6A" w:rsidRDefault="008545EB" w:rsidP="00E01A33">
            <w:pPr>
              <w:widowControl/>
              <w:jc w:val="center"/>
              <w:rPr>
                <w:snapToGrid/>
                <w:color w:val="000000"/>
                <w:szCs w:val="24"/>
              </w:rPr>
            </w:pPr>
          </w:p>
        </w:tc>
      </w:tr>
      <w:tr w:rsidR="00994E3D" w:rsidRPr="005C0B6A" w14:paraId="7E630C9C" w14:textId="77777777" w:rsidTr="00563D2F">
        <w:trPr>
          <w:trHeight w:val="300"/>
        </w:trPr>
        <w:tc>
          <w:tcPr>
            <w:tcW w:w="2076" w:type="pct"/>
            <w:shd w:val="clear" w:color="auto" w:fill="auto"/>
            <w:noWrap/>
            <w:vAlign w:val="center"/>
            <w:hideMark/>
          </w:tcPr>
          <w:p w14:paraId="6907FD42" w14:textId="77777777" w:rsidR="008545EB" w:rsidRPr="00236A93" w:rsidRDefault="008545EB" w:rsidP="00E01A33">
            <w:pPr>
              <w:widowControl/>
              <w:rPr>
                <w:b/>
                <w:bCs/>
                <w:snapToGrid/>
                <w:color w:val="000000"/>
                <w:szCs w:val="24"/>
              </w:rPr>
            </w:pPr>
            <w:r w:rsidRPr="00236A93">
              <w:rPr>
                <w:b/>
                <w:bCs/>
                <w:snapToGrid/>
                <w:color w:val="000000"/>
                <w:szCs w:val="24"/>
              </w:rPr>
              <w:t>Haverhill Public Schools</w:t>
            </w:r>
          </w:p>
        </w:tc>
        <w:tc>
          <w:tcPr>
            <w:tcW w:w="1967" w:type="pct"/>
            <w:shd w:val="clear" w:color="auto" w:fill="auto"/>
            <w:noWrap/>
            <w:vAlign w:val="center"/>
            <w:hideMark/>
          </w:tcPr>
          <w:p w14:paraId="728BC6F5" w14:textId="77777777" w:rsidR="008545EB" w:rsidRPr="00236A93" w:rsidRDefault="008545EB" w:rsidP="00E01A33">
            <w:pPr>
              <w:widowControl/>
              <w:rPr>
                <w:b/>
                <w:bCs/>
                <w:snapToGrid/>
                <w:color w:val="000000"/>
                <w:szCs w:val="24"/>
              </w:rPr>
            </w:pPr>
            <w:r w:rsidRPr="00236A93">
              <w:rPr>
                <w:b/>
                <w:bCs/>
                <w:snapToGrid/>
                <w:color w:val="000000"/>
                <w:szCs w:val="24"/>
              </w:rPr>
              <w:t>Haverhill High</w:t>
            </w:r>
          </w:p>
        </w:tc>
        <w:tc>
          <w:tcPr>
            <w:tcW w:w="167" w:type="pct"/>
            <w:shd w:val="clear" w:color="auto" w:fill="auto"/>
            <w:vAlign w:val="bottom"/>
          </w:tcPr>
          <w:p w14:paraId="775C9A1D" w14:textId="77777777" w:rsidR="008545EB" w:rsidRPr="005C0B6A" w:rsidRDefault="008545EB" w:rsidP="00E01A33">
            <w:pPr>
              <w:widowControl/>
              <w:jc w:val="center"/>
              <w:rPr>
                <w:snapToGrid/>
                <w:color w:val="000000"/>
                <w:szCs w:val="24"/>
              </w:rPr>
            </w:pPr>
          </w:p>
        </w:tc>
        <w:tc>
          <w:tcPr>
            <w:tcW w:w="790" w:type="pct"/>
            <w:shd w:val="clear" w:color="auto" w:fill="auto"/>
          </w:tcPr>
          <w:p w14:paraId="36914724" w14:textId="77777777" w:rsidR="008545EB" w:rsidRPr="005C0B6A" w:rsidRDefault="008545EB" w:rsidP="00E01A33">
            <w:pPr>
              <w:widowControl/>
              <w:jc w:val="center"/>
              <w:rPr>
                <w:snapToGrid/>
                <w:color w:val="000000"/>
                <w:szCs w:val="24"/>
              </w:rPr>
            </w:pPr>
          </w:p>
        </w:tc>
      </w:tr>
      <w:tr w:rsidR="00994E3D" w:rsidRPr="005C0B6A" w14:paraId="42D1A47E" w14:textId="77777777" w:rsidTr="00563D2F">
        <w:trPr>
          <w:trHeight w:val="300"/>
        </w:trPr>
        <w:tc>
          <w:tcPr>
            <w:tcW w:w="2076" w:type="pct"/>
            <w:shd w:val="clear" w:color="auto" w:fill="auto"/>
            <w:noWrap/>
            <w:vAlign w:val="center"/>
            <w:hideMark/>
          </w:tcPr>
          <w:p w14:paraId="38E7C963" w14:textId="77777777" w:rsidR="008545EB" w:rsidRPr="00236A93" w:rsidRDefault="008545EB" w:rsidP="00E01A33">
            <w:pPr>
              <w:widowControl/>
              <w:rPr>
                <w:b/>
                <w:bCs/>
                <w:snapToGrid/>
                <w:color w:val="000000"/>
                <w:szCs w:val="24"/>
              </w:rPr>
            </w:pPr>
            <w:r w:rsidRPr="00236A93">
              <w:rPr>
                <w:b/>
                <w:bCs/>
                <w:snapToGrid/>
                <w:color w:val="000000"/>
                <w:szCs w:val="24"/>
              </w:rPr>
              <w:t>Hawlemont Regional School District</w:t>
            </w:r>
          </w:p>
        </w:tc>
        <w:tc>
          <w:tcPr>
            <w:tcW w:w="1967" w:type="pct"/>
            <w:shd w:val="clear" w:color="auto" w:fill="auto"/>
            <w:noWrap/>
            <w:vAlign w:val="center"/>
            <w:hideMark/>
          </w:tcPr>
          <w:p w14:paraId="2F25B99A" w14:textId="77777777" w:rsidR="008545EB" w:rsidRPr="00236A93" w:rsidRDefault="008545EB" w:rsidP="00E01A33">
            <w:pPr>
              <w:widowControl/>
              <w:rPr>
                <w:b/>
                <w:bCs/>
                <w:snapToGrid/>
                <w:color w:val="000000"/>
                <w:szCs w:val="24"/>
              </w:rPr>
            </w:pPr>
            <w:r w:rsidRPr="00236A93">
              <w:rPr>
                <w:b/>
                <w:bCs/>
                <w:snapToGrid/>
                <w:color w:val="000000"/>
                <w:szCs w:val="24"/>
              </w:rPr>
              <w:t>Hawlemont Regional</w:t>
            </w:r>
          </w:p>
        </w:tc>
        <w:tc>
          <w:tcPr>
            <w:tcW w:w="167" w:type="pct"/>
            <w:shd w:val="clear" w:color="auto" w:fill="auto"/>
            <w:vAlign w:val="bottom"/>
          </w:tcPr>
          <w:p w14:paraId="554E0C3B" w14:textId="77777777" w:rsidR="008545EB" w:rsidRDefault="008545EB" w:rsidP="00E01A33">
            <w:pPr>
              <w:widowControl/>
              <w:jc w:val="center"/>
              <w:rPr>
                <w:snapToGrid/>
                <w:color w:val="000000"/>
                <w:szCs w:val="24"/>
              </w:rPr>
            </w:pPr>
          </w:p>
        </w:tc>
        <w:tc>
          <w:tcPr>
            <w:tcW w:w="790" w:type="pct"/>
            <w:shd w:val="clear" w:color="auto" w:fill="auto"/>
          </w:tcPr>
          <w:p w14:paraId="2E38119F" w14:textId="77777777" w:rsidR="008545EB" w:rsidRDefault="008545EB" w:rsidP="00E01A33">
            <w:pPr>
              <w:widowControl/>
              <w:jc w:val="center"/>
              <w:rPr>
                <w:snapToGrid/>
                <w:color w:val="000000"/>
                <w:szCs w:val="24"/>
              </w:rPr>
            </w:pPr>
            <w:r>
              <w:rPr>
                <w:snapToGrid/>
                <w:color w:val="000000"/>
                <w:szCs w:val="24"/>
              </w:rPr>
              <w:t>Charlemont,</w:t>
            </w:r>
          </w:p>
          <w:p w14:paraId="3808C09A" w14:textId="77777777" w:rsidR="008545EB" w:rsidRPr="005C0B6A" w:rsidRDefault="008545EB" w:rsidP="00E01A33">
            <w:pPr>
              <w:widowControl/>
              <w:jc w:val="center"/>
              <w:rPr>
                <w:snapToGrid/>
                <w:color w:val="000000"/>
                <w:szCs w:val="24"/>
              </w:rPr>
            </w:pPr>
            <w:r>
              <w:rPr>
                <w:snapToGrid/>
                <w:color w:val="000000"/>
                <w:szCs w:val="24"/>
              </w:rPr>
              <w:t>Hawley</w:t>
            </w:r>
          </w:p>
        </w:tc>
      </w:tr>
      <w:tr w:rsidR="00994E3D" w:rsidRPr="005C0B6A" w14:paraId="39757594" w14:textId="77777777" w:rsidTr="00563D2F">
        <w:trPr>
          <w:trHeight w:val="300"/>
        </w:trPr>
        <w:tc>
          <w:tcPr>
            <w:tcW w:w="2076" w:type="pct"/>
            <w:shd w:val="clear" w:color="auto" w:fill="auto"/>
            <w:noWrap/>
            <w:vAlign w:val="center"/>
            <w:hideMark/>
          </w:tcPr>
          <w:p w14:paraId="7FA059B9" w14:textId="77777777" w:rsidR="008545EB" w:rsidRPr="005C0B6A" w:rsidRDefault="008545EB" w:rsidP="00E01A33">
            <w:pPr>
              <w:widowControl/>
              <w:rPr>
                <w:snapToGrid/>
                <w:color w:val="000000"/>
                <w:szCs w:val="24"/>
              </w:rPr>
            </w:pPr>
            <w:r w:rsidRPr="008C576F">
              <w:rPr>
                <w:snapToGrid/>
                <w:color w:val="000000"/>
                <w:szCs w:val="24"/>
              </w:rPr>
              <w:t>Helen Y. Davis Leadership Acad. Charter</w:t>
            </w:r>
          </w:p>
        </w:tc>
        <w:tc>
          <w:tcPr>
            <w:tcW w:w="1967" w:type="pct"/>
            <w:shd w:val="clear" w:color="auto" w:fill="auto"/>
            <w:noWrap/>
            <w:vAlign w:val="center"/>
            <w:hideMark/>
          </w:tcPr>
          <w:p w14:paraId="459F1A3F" w14:textId="77777777" w:rsidR="008545EB" w:rsidRPr="005C0B6A" w:rsidRDefault="008545EB" w:rsidP="00E01A33">
            <w:pPr>
              <w:widowControl/>
              <w:rPr>
                <w:snapToGrid/>
                <w:color w:val="000000"/>
                <w:szCs w:val="24"/>
              </w:rPr>
            </w:pPr>
            <w:r w:rsidRPr="008C576F">
              <w:rPr>
                <w:snapToGrid/>
                <w:color w:val="000000"/>
                <w:szCs w:val="24"/>
              </w:rPr>
              <w:t>Helen Y. Davis Leadership Academy Cps</w:t>
            </w:r>
          </w:p>
        </w:tc>
        <w:tc>
          <w:tcPr>
            <w:tcW w:w="167" w:type="pct"/>
            <w:shd w:val="clear" w:color="auto" w:fill="auto"/>
            <w:vAlign w:val="bottom"/>
          </w:tcPr>
          <w:p w14:paraId="03BECF76"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4A299CE9" w14:textId="77777777" w:rsidR="008545EB" w:rsidRPr="005C0B6A" w:rsidRDefault="008545EB" w:rsidP="00E01A33">
            <w:pPr>
              <w:widowControl/>
              <w:jc w:val="center"/>
              <w:rPr>
                <w:snapToGrid/>
                <w:color w:val="000000"/>
                <w:szCs w:val="24"/>
              </w:rPr>
            </w:pPr>
          </w:p>
        </w:tc>
      </w:tr>
      <w:tr w:rsidR="00994E3D" w:rsidRPr="005C0B6A" w14:paraId="7921ED70" w14:textId="77777777" w:rsidTr="00563D2F">
        <w:trPr>
          <w:trHeight w:val="300"/>
        </w:trPr>
        <w:tc>
          <w:tcPr>
            <w:tcW w:w="2076" w:type="pct"/>
            <w:shd w:val="clear" w:color="auto" w:fill="auto"/>
            <w:noWrap/>
            <w:vAlign w:val="center"/>
            <w:hideMark/>
          </w:tcPr>
          <w:p w14:paraId="6A2C8DEC" w14:textId="77777777" w:rsidR="008545EB" w:rsidRPr="005C0B6A" w:rsidRDefault="008545EB" w:rsidP="00E01A33">
            <w:pPr>
              <w:widowControl/>
              <w:rPr>
                <w:snapToGrid/>
                <w:color w:val="000000"/>
                <w:szCs w:val="24"/>
              </w:rPr>
            </w:pPr>
            <w:r w:rsidRPr="008C576F">
              <w:rPr>
                <w:snapToGrid/>
                <w:color w:val="000000"/>
                <w:szCs w:val="24"/>
              </w:rPr>
              <w:t>Hill View Montessori Charter School</w:t>
            </w:r>
          </w:p>
        </w:tc>
        <w:tc>
          <w:tcPr>
            <w:tcW w:w="1967" w:type="pct"/>
            <w:shd w:val="clear" w:color="auto" w:fill="auto"/>
            <w:noWrap/>
            <w:vAlign w:val="center"/>
            <w:hideMark/>
          </w:tcPr>
          <w:p w14:paraId="4A4D8ACC" w14:textId="77777777" w:rsidR="008545EB" w:rsidRPr="005C0B6A" w:rsidRDefault="008545EB" w:rsidP="00E01A33">
            <w:pPr>
              <w:widowControl/>
              <w:rPr>
                <w:snapToGrid/>
                <w:color w:val="000000"/>
                <w:szCs w:val="24"/>
              </w:rPr>
            </w:pPr>
            <w:r w:rsidRPr="008C576F">
              <w:rPr>
                <w:snapToGrid/>
                <w:color w:val="000000"/>
                <w:szCs w:val="24"/>
              </w:rPr>
              <w:t>Hill View Montessori Charter Public</w:t>
            </w:r>
          </w:p>
        </w:tc>
        <w:tc>
          <w:tcPr>
            <w:tcW w:w="167" w:type="pct"/>
            <w:shd w:val="clear" w:color="auto" w:fill="auto"/>
            <w:vAlign w:val="bottom"/>
          </w:tcPr>
          <w:p w14:paraId="1BD29BD0"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79B03D05" w14:textId="77777777" w:rsidR="008545EB" w:rsidRPr="005C0B6A" w:rsidRDefault="008545EB" w:rsidP="00E01A33">
            <w:pPr>
              <w:widowControl/>
              <w:jc w:val="center"/>
              <w:rPr>
                <w:snapToGrid/>
                <w:color w:val="000000"/>
                <w:szCs w:val="24"/>
              </w:rPr>
            </w:pPr>
          </w:p>
        </w:tc>
      </w:tr>
      <w:tr w:rsidR="00994E3D" w:rsidRPr="005C0B6A" w14:paraId="4F65C50E" w14:textId="77777777" w:rsidTr="00563D2F">
        <w:trPr>
          <w:trHeight w:val="300"/>
        </w:trPr>
        <w:tc>
          <w:tcPr>
            <w:tcW w:w="2076" w:type="pct"/>
            <w:shd w:val="clear" w:color="auto" w:fill="auto"/>
            <w:noWrap/>
            <w:vAlign w:val="center"/>
            <w:hideMark/>
          </w:tcPr>
          <w:p w14:paraId="259ECF03" w14:textId="77777777" w:rsidR="008545EB" w:rsidRPr="00236A93" w:rsidRDefault="008545EB" w:rsidP="00E01A33">
            <w:pPr>
              <w:widowControl/>
              <w:rPr>
                <w:b/>
                <w:bCs/>
                <w:snapToGrid/>
                <w:color w:val="000000"/>
                <w:szCs w:val="24"/>
              </w:rPr>
            </w:pPr>
            <w:r w:rsidRPr="00236A93">
              <w:rPr>
                <w:b/>
                <w:bCs/>
                <w:snapToGrid/>
                <w:color w:val="000000"/>
                <w:szCs w:val="24"/>
              </w:rPr>
              <w:t>Holbrook Public Schools</w:t>
            </w:r>
          </w:p>
        </w:tc>
        <w:tc>
          <w:tcPr>
            <w:tcW w:w="1967" w:type="pct"/>
            <w:shd w:val="clear" w:color="auto" w:fill="auto"/>
            <w:noWrap/>
            <w:vAlign w:val="center"/>
            <w:hideMark/>
          </w:tcPr>
          <w:p w14:paraId="58785A2A" w14:textId="77777777" w:rsidR="008545EB" w:rsidRPr="00236A93" w:rsidRDefault="008545EB" w:rsidP="00E01A33">
            <w:pPr>
              <w:widowControl/>
              <w:rPr>
                <w:b/>
                <w:bCs/>
                <w:snapToGrid/>
                <w:color w:val="000000"/>
                <w:szCs w:val="24"/>
              </w:rPr>
            </w:pPr>
            <w:r w:rsidRPr="00236A93">
              <w:rPr>
                <w:b/>
                <w:bCs/>
                <w:snapToGrid/>
                <w:color w:val="000000"/>
                <w:szCs w:val="24"/>
              </w:rPr>
              <w:t>Holbrook Jr/Sr High</w:t>
            </w:r>
          </w:p>
        </w:tc>
        <w:tc>
          <w:tcPr>
            <w:tcW w:w="167" w:type="pct"/>
            <w:shd w:val="clear" w:color="auto" w:fill="auto"/>
            <w:vAlign w:val="bottom"/>
          </w:tcPr>
          <w:p w14:paraId="1C27E051" w14:textId="77777777" w:rsidR="008545EB" w:rsidRPr="005C0B6A" w:rsidRDefault="008545EB" w:rsidP="00E01A33">
            <w:pPr>
              <w:widowControl/>
              <w:jc w:val="center"/>
              <w:rPr>
                <w:snapToGrid/>
                <w:color w:val="000000"/>
                <w:szCs w:val="24"/>
              </w:rPr>
            </w:pPr>
          </w:p>
        </w:tc>
        <w:tc>
          <w:tcPr>
            <w:tcW w:w="790" w:type="pct"/>
            <w:shd w:val="clear" w:color="auto" w:fill="auto"/>
          </w:tcPr>
          <w:p w14:paraId="40D53BD9" w14:textId="77777777" w:rsidR="008545EB" w:rsidRPr="005C0B6A" w:rsidRDefault="008545EB" w:rsidP="00E01A33">
            <w:pPr>
              <w:widowControl/>
              <w:jc w:val="center"/>
              <w:rPr>
                <w:snapToGrid/>
                <w:color w:val="000000"/>
                <w:szCs w:val="24"/>
              </w:rPr>
            </w:pPr>
          </w:p>
        </w:tc>
      </w:tr>
      <w:tr w:rsidR="00994E3D" w:rsidRPr="005C0B6A" w14:paraId="129D9F00" w14:textId="77777777" w:rsidTr="00563D2F">
        <w:trPr>
          <w:trHeight w:val="300"/>
        </w:trPr>
        <w:tc>
          <w:tcPr>
            <w:tcW w:w="2076" w:type="pct"/>
            <w:shd w:val="clear" w:color="auto" w:fill="auto"/>
            <w:noWrap/>
            <w:vAlign w:val="center"/>
            <w:hideMark/>
          </w:tcPr>
          <w:p w14:paraId="0E458008" w14:textId="77777777" w:rsidR="008545EB" w:rsidRPr="00236A93" w:rsidRDefault="008545EB" w:rsidP="00E01A33">
            <w:pPr>
              <w:widowControl/>
              <w:rPr>
                <w:b/>
                <w:bCs/>
                <w:snapToGrid/>
                <w:color w:val="000000"/>
                <w:szCs w:val="24"/>
              </w:rPr>
            </w:pPr>
            <w:r w:rsidRPr="00236A93">
              <w:rPr>
                <w:b/>
                <w:bCs/>
                <w:snapToGrid/>
                <w:color w:val="000000"/>
                <w:szCs w:val="24"/>
              </w:rPr>
              <w:t>Holland School Committee</w:t>
            </w:r>
          </w:p>
        </w:tc>
        <w:tc>
          <w:tcPr>
            <w:tcW w:w="1967" w:type="pct"/>
            <w:shd w:val="clear" w:color="auto" w:fill="auto"/>
            <w:noWrap/>
            <w:vAlign w:val="center"/>
            <w:hideMark/>
          </w:tcPr>
          <w:p w14:paraId="1B4D737F" w14:textId="77777777" w:rsidR="008545EB" w:rsidRPr="00236A93" w:rsidRDefault="008545EB" w:rsidP="00E01A33">
            <w:pPr>
              <w:widowControl/>
              <w:rPr>
                <w:b/>
                <w:bCs/>
                <w:snapToGrid/>
                <w:color w:val="000000"/>
                <w:szCs w:val="24"/>
              </w:rPr>
            </w:pPr>
            <w:r w:rsidRPr="00236A93">
              <w:rPr>
                <w:b/>
                <w:bCs/>
                <w:snapToGrid/>
                <w:color w:val="000000"/>
                <w:szCs w:val="24"/>
              </w:rPr>
              <w:t>Holland Elementary</w:t>
            </w:r>
          </w:p>
        </w:tc>
        <w:tc>
          <w:tcPr>
            <w:tcW w:w="167" w:type="pct"/>
            <w:shd w:val="clear" w:color="auto" w:fill="auto"/>
            <w:vAlign w:val="bottom"/>
          </w:tcPr>
          <w:p w14:paraId="055498A5" w14:textId="77777777" w:rsidR="008545EB" w:rsidRPr="005C0B6A" w:rsidRDefault="008545EB" w:rsidP="00E01A33">
            <w:pPr>
              <w:widowControl/>
              <w:jc w:val="center"/>
              <w:rPr>
                <w:snapToGrid/>
                <w:color w:val="000000"/>
                <w:szCs w:val="24"/>
              </w:rPr>
            </w:pPr>
          </w:p>
        </w:tc>
        <w:tc>
          <w:tcPr>
            <w:tcW w:w="790" w:type="pct"/>
            <w:shd w:val="clear" w:color="auto" w:fill="auto"/>
          </w:tcPr>
          <w:p w14:paraId="1970ACB0" w14:textId="77777777" w:rsidR="008545EB" w:rsidRPr="005C0B6A" w:rsidRDefault="008545EB" w:rsidP="00E01A33">
            <w:pPr>
              <w:widowControl/>
              <w:jc w:val="center"/>
              <w:rPr>
                <w:snapToGrid/>
                <w:color w:val="000000"/>
                <w:szCs w:val="24"/>
              </w:rPr>
            </w:pPr>
          </w:p>
        </w:tc>
      </w:tr>
      <w:tr w:rsidR="00994E3D" w:rsidRPr="005C0B6A" w14:paraId="05ADEEAE" w14:textId="77777777" w:rsidTr="00563D2F">
        <w:trPr>
          <w:trHeight w:val="300"/>
        </w:trPr>
        <w:tc>
          <w:tcPr>
            <w:tcW w:w="2076" w:type="pct"/>
            <w:shd w:val="clear" w:color="auto" w:fill="auto"/>
            <w:noWrap/>
            <w:vAlign w:val="center"/>
            <w:hideMark/>
          </w:tcPr>
          <w:p w14:paraId="43E98C48" w14:textId="77777777" w:rsidR="008545EB" w:rsidRPr="005C0B6A" w:rsidRDefault="008545EB" w:rsidP="00E01A33">
            <w:pPr>
              <w:widowControl/>
              <w:rPr>
                <w:snapToGrid/>
                <w:color w:val="000000"/>
                <w:szCs w:val="24"/>
              </w:rPr>
            </w:pPr>
            <w:r w:rsidRPr="008C576F">
              <w:rPr>
                <w:snapToGrid/>
                <w:color w:val="000000"/>
                <w:szCs w:val="24"/>
              </w:rPr>
              <w:t>Holyoke Community Charter School</w:t>
            </w:r>
          </w:p>
        </w:tc>
        <w:tc>
          <w:tcPr>
            <w:tcW w:w="1967" w:type="pct"/>
            <w:shd w:val="clear" w:color="auto" w:fill="auto"/>
            <w:noWrap/>
            <w:vAlign w:val="center"/>
            <w:hideMark/>
          </w:tcPr>
          <w:p w14:paraId="71B7725B" w14:textId="77777777" w:rsidR="008545EB" w:rsidRPr="005C0B6A" w:rsidRDefault="008545EB" w:rsidP="00E01A33">
            <w:pPr>
              <w:widowControl/>
              <w:rPr>
                <w:snapToGrid/>
                <w:color w:val="000000"/>
                <w:szCs w:val="24"/>
              </w:rPr>
            </w:pPr>
            <w:r w:rsidRPr="008C576F">
              <w:rPr>
                <w:snapToGrid/>
                <w:color w:val="000000"/>
                <w:szCs w:val="24"/>
              </w:rPr>
              <w:t>Holyoke Community Charter School</w:t>
            </w:r>
          </w:p>
        </w:tc>
        <w:tc>
          <w:tcPr>
            <w:tcW w:w="167" w:type="pct"/>
            <w:shd w:val="clear" w:color="auto" w:fill="auto"/>
            <w:vAlign w:val="bottom"/>
          </w:tcPr>
          <w:p w14:paraId="25AB02D9"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2C9906FD" w14:textId="77777777" w:rsidR="008545EB" w:rsidRPr="005C0B6A" w:rsidRDefault="008545EB" w:rsidP="00E01A33">
            <w:pPr>
              <w:widowControl/>
              <w:jc w:val="center"/>
              <w:rPr>
                <w:snapToGrid/>
                <w:color w:val="000000"/>
                <w:szCs w:val="24"/>
              </w:rPr>
            </w:pPr>
          </w:p>
        </w:tc>
      </w:tr>
      <w:tr w:rsidR="00994E3D" w:rsidRPr="005C0B6A" w14:paraId="550D0C97" w14:textId="77777777" w:rsidTr="00563D2F">
        <w:trPr>
          <w:trHeight w:val="300"/>
        </w:trPr>
        <w:tc>
          <w:tcPr>
            <w:tcW w:w="2076" w:type="pct"/>
            <w:vMerge w:val="restart"/>
            <w:shd w:val="clear" w:color="auto" w:fill="auto"/>
            <w:noWrap/>
            <w:vAlign w:val="center"/>
            <w:hideMark/>
          </w:tcPr>
          <w:p w14:paraId="7CAA49B9" w14:textId="77777777" w:rsidR="008545EB" w:rsidRPr="00236A93" w:rsidRDefault="008545EB" w:rsidP="00E01A33">
            <w:pPr>
              <w:widowControl/>
              <w:rPr>
                <w:b/>
                <w:bCs/>
                <w:snapToGrid/>
                <w:color w:val="000000"/>
                <w:szCs w:val="24"/>
              </w:rPr>
            </w:pPr>
            <w:r w:rsidRPr="00236A93">
              <w:rPr>
                <w:b/>
                <w:bCs/>
                <w:snapToGrid/>
                <w:color w:val="000000"/>
                <w:szCs w:val="24"/>
              </w:rPr>
              <w:t>Holyoke Public Schools</w:t>
            </w:r>
          </w:p>
        </w:tc>
        <w:tc>
          <w:tcPr>
            <w:tcW w:w="1967" w:type="pct"/>
            <w:shd w:val="clear" w:color="auto" w:fill="auto"/>
            <w:noWrap/>
            <w:vAlign w:val="center"/>
            <w:hideMark/>
          </w:tcPr>
          <w:p w14:paraId="2BDB271C" w14:textId="77777777" w:rsidR="008545EB" w:rsidRPr="00236A93" w:rsidRDefault="008545EB" w:rsidP="00E01A33">
            <w:pPr>
              <w:widowControl/>
              <w:rPr>
                <w:b/>
                <w:bCs/>
                <w:snapToGrid/>
                <w:color w:val="000000"/>
                <w:szCs w:val="24"/>
              </w:rPr>
            </w:pPr>
            <w:r w:rsidRPr="00236A93">
              <w:rPr>
                <w:b/>
                <w:bCs/>
                <w:snapToGrid/>
                <w:color w:val="000000"/>
                <w:szCs w:val="24"/>
              </w:rPr>
              <w:t>Holyoke High- Dean Campus</w:t>
            </w:r>
          </w:p>
        </w:tc>
        <w:tc>
          <w:tcPr>
            <w:tcW w:w="167" w:type="pct"/>
            <w:shd w:val="clear" w:color="auto" w:fill="auto"/>
            <w:vAlign w:val="bottom"/>
          </w:tcPr>
          <w:p w14:paraId="11781C0A" w14:textId="77777777" w:rsidR="008545EB" w:rsidRPr="005C0B6A" w:rsidRDefault="008545EB" w:rsidP="00E01A33">
            <w:pPr>
              <w:widowControl/>
              <w:jc w:val="center"/>
              <w:rPr>
                <w:snapToGrid/>
                <w:color w:val="000000"/>
                <w:szCs w:val="24"/>
              </w:rPr>
            </w:pPr>
          </w:p>
        </w:tc>
        <w:tc>
          <w:tcPr>
            <w:tcW w:w="790" w:type="pct"/>
            <w:shd w:val="clear" w:color="auto" w:fill="auto"/>
          </w:tcPr>
          <w:p w14:paraId="47D86E52" w14:textId="77777777" w:rsidR="008545EB" w:rsidRPr="005C0B6A" w:rsidRDefault="008545EB" w:rsidP="00E01A33">
            <w:pPr>
              <w:widowControl/>
              <w:jc w:val="center"/>
              <w:rPr>
                <w:snapToGrid/>
                <w:color w:val="000000"/>
                <w:szCs w:val="24"/>
              </w:rPr>
            </w:pPr>
          </w:p>
        </w:tc>
      </w:tr>
      <w:tr w:rsidR="00994E3D" w:rsidRPr="005C0B6A" w14:paraId="3E81DB3A" w14:textId="77777777" w:rsidTr="00563D2F">
        <w:trPr>
          <w:trHeight w:val="300"/>
        </w:trPr>
        <w:tc>
          <w:tcPr>
            <w:tcW w:w="2076" w:type="pct"/>
            <w:vMerge/>
            <w:shd w:val="clear" w:color="auto" w:fill="auto"/>
            <w:noWrap/>
            <w:vAlign w:val="center"/>
          </w:tcPr>
          <w:p w14:paraId="70A8DDA9" w14:textId="77777777" w:rsidR="008545EB" w:rsidRPr="00236A93" w:rsidRDefault="008545EB" w:rsidP="00E01A33">
            <w:pPr>
              <w:widowControl/>
              <w:rPr>
                <w:b/>
                <w:bCs/>
                <w:snapToGrid/>
                <w:color w:val="000000"/>
                <w:szCs w:val="24"/>
              </w:rPr>
            </w:pPr>
          </w:p>
        </w:tc>
        <w:tc>
          <w:tcPr>
            <w:tcW w:w="1967" w:type="pct"/>
            <w:shd w:val="clear" w:color="auto" w:fill="auto"/>
            <w:noWrap/>
            <w:vAlign w:val="center"/>
            <w:hideMark/>
          </w:tcPr>
          <w:p w14:paraId="194C9050" w14:textId="77777777" w:rsidR="008545EB" w:rsidRPr="00236A93" w:rsidRDefault="008545EB" w:rsidP="00E01A33">
            <w:pPr>
              <w:widowControl/>
              <w:rPr>
                <w:b/>
                <w:bCs/>
                <w:snapToGrid/>
                <w:color w:val="000000"/>
                <w:szCs w:val="24"/>
              </w:rPr>
            </w:pPr>
            <w:r w:rsidRPr="00236A93">
              <w:rPr>
                <w:b/>
                <w:bCs/>
                <w:snapToGrid/>
                <w:color w:val="000000"/>
                <w:szCs w:val="24"/>
              </w:rPr>
              <w:t>Holyoke High School-North Campus</w:t>
            </w:r>
          </w:p>
        </w:tc>
        <w:tc>
          <w:tcPr>
            <w:tcW w:w="167" w:type="pct"/>
            <w:shd w:val="clear" w:color="auto" w:fill="auto"/>
            <w:vAlign w:val="bottom"/>
          </w:tcPr>
          <w:p w14:paraId="2949008A" w14:textId="77777777" w:rsidR="008545EB" w:rsidRPr="005C0B6A" w:rsidRDefault="008545EB" w:rsidP="00E01A33">
            <w:pPr>
              <w:widowControl/>
              <w:jc w:val="center"/>
              <w:rPr>
                <w:snapToGrid/>
                <w:color w:val="000000"/>
                <w:szCs w:val="24"/>
              </w:rPr>
            </w:pPr>
          </w:p>
        </w:tc>
        <w:tc>
          <w:tcPr>
            <w:tcW w:w="790" w:type="pct"/>
            <w:shd w:val="clear" w:color="auto" w:fill="auto"/>
          </w:tcPr>
          <w:p w14:paraId="70A67FCD" w14:textId="77777777" w:rsidR="008545EB" w:rsidRPr="005C0B6A" w:rsidRDefault="008545EB" w:rsidP="00E01A33">
            <w:pPr>
              <w:widowControl/>
              <w:jc w:val="center"/>
              <w:rPr>
                <w:snapToGrid/>
                <w:color w:val="000000"/>
                <w:szCs w:val="24"/>
              </w:rPr>
            </w:pPr>
          </w:p>
        </w:tc>
      </w:tr>
      <w:tr w:rsidR="00994E3D" w:rsidRPr="005C0B6A" w14:paraId="1A0F3803" w14:textId="77777777" w:rsidTr="00563D2F">
        <w:trPr>
          <w:trHeight w:val="683"/>
        </w:trPr>
        <w:tc>
          <w:tcPr>
            <w:tcW w:w="2076" w:type="pct"/>
            <w:shd w:val="clear" w:color="auto" w:fill="auto"/>
            <w:noWrap/>
            <w:vAlign w:val="center"/>
            <w:hideMark/>
          </w:tcPr>
          <w:p w14:paraId="16C40E60" w14:textId="77777777" w:rsidR="008545EB" w:rsidRPr="00236A93" w:rsidRDefault="008545EB" w:rsidP="00E01A33">
            <w:pPr>
              <w:widowControl/>
              <w:rPr>
                <w:b/>
                <w:bCs/>
                <w:snapToGrid/>
                <w:color w:val="000000"/>
                <w:szCs w:val="24"/>
              </w:rPr>
            </w:pPr>
            <w:r w:rsidRPr="00236A93">
              <w:rPr>
                <w:b/>
                <w:bCs/>
                <w:snapToGrid/>
                <w:color w:val="000000"/>
                <w:szCs w:val="24"/>
              </w:rPr>
              <w:t>Hoosac Valley Regional School District</w:t>
            </w:r>
          </w:p>
        </w:tc>
        <w:tc>
          <w:tcPr>
            <w:tcW w:w="1967" w:type="pct"/>
            <w:shd w:val="clear" w:color="auto" w:fill="auto"/>
            <w:noWrap/>
            <w:vAlign w:val="center"/>
            <w:hideMark/>
          </w:tcPr>
          <w:p w14:paraId="7A68253B" w14:textId="77777777" w:rsidR="008545EB" w:rsidRPr="00236A93" w:rsidRDefault="008545EB" w:rsidP="00E01A33">
            <w:pPr>
              <w:widowControl/>
              <w:rPr>
                <w:b/>
                <w:bCs/>
                <w:snapToGrid/>
                <w:color w:val="000000"/>
                <w:szCs w:val="24"/>
              </w:rPr>
            </w:pPr>
            <w:r w:rsidRPr="00236A93">
              <w:rPr>
                <w:b/>
                <w:bCs/>
                <w:snapToGrid/>
                <w:color w:val="000000"/>
                <w:szCs w:val="24"/>
              </w:rPr>
              <w:t>Hoosac Valley Middle and High School</w:t>
            </w:r>
          </w:p>
        </w:tc>
        <w:tc>
          <w:tcPr>
            <w:tcW w:w="167" w:type="pct"/>
            <w:shd w:val="clear" w:color="auto" w:fill="auto"/>
            <w:vAlign w:val="bottom"/>
          </w:tcPr>
          <w:p w14:paraId="086936A8" w14:textId="77777777" w:rsidR="008545EB" w:rsidRDefault="008545EB" w:rsidP="00E01A33">
            <w:pPr>
              <w:widowControl/>
              <w:jc w:val="center"/>
              <w:rPr>
                <w:snapToGrid/>
                <w:color w:val="000000"/>
                <w:szCs w:val="24"/>
              </w:rPr>
            </w:pPr>
          </w:p>
        </w:tc>
        <w:tc>
          <w:tcPr>
            <w:tcW w:w="790" w:type="pct"/>
            <w:shd w:val="clear" w:color="auto" w:fill="auto"/>
          </w:tcPr>
          <w:p w14:paraId="47628600" w14:textId="77777777" w:rsidR="008545EB" w:rsidRDefault="008545EB" w:rsidP="00E01A33">
            <w:pPr>
              <w:widowControl/>
              <w:jc w:val="center"/>
              <w:rPr>
                <w:snapToGrid/>
                <w:color w:val="000000"/>
                <w:szCs w:val="24"/>
              </w:rPr>
            </w:pPr>
            <w:r>
              <w:rPr>
                <w:snapToGrid/>
                <w:color w:val="000000"/>
                <w:szCs w:val="24"/>
              </w:rPr>
              <w:t>Adams,</w:t>
            </w:r>
          </w:p>
          <w:p w14:paraId="29BB85F8" w14:textId="77777777" w:rsidR="008545EB" w:rsidRPr="005C0B6A" w:rsidRDefault="008545EB" w:rsidP="00E01A33">
            <w:pPr>
              <w:widowControl/>
              <w:jc w:val="center"/>
              <w:rPr>
                <w:snapToGrid/>
                <w:color w:val="000000"/>
                <w:szCs w:val="24"/>
              </w:rPr>
            </w:pPr>
            <w:r>
              <w:rPr>
                <w:snapToGrid/>
                <w:color w:val="000000"/>
                <w:szCs w:val="24"/>
              </w:rPr>
              <w:t>Cheshire</w:t>
            </w:r>
          </w:p>
        </w:tc>
      </w:tr>
      <w:tr w:rsidR="00994E3D" w:rsidRPr="005C0B6A" w14:paraId="7F2E3860" w14:textId="77777777" w:rsidTr="00563D2F">
        <w:trPr>
          <w:trHeight w:val="300"/>
        </w:trPr>
        <w:tc>
          <w:tcPr>
            <w:tcW w:w="2076" w:type="pct"/>
            <w:shd w:val="clear" w:color="auto" w:fill="auto"/>
            <w:noWrap/>
            <w:vAlign w:val="center"/>
            <w:hideMark/>
          </w:tcPr>
          <w:p w14:paraId="54E4986A" w14:textId="77777777" w:rsidR="008545EB" w:rsidRPr="005C0B6A" w:rsidRDefault="008545EB" w:rsidP="00E01A33">
            <w:pPr>
              <w:widowControl/>
              <w:rPr>
                <w:snapToGrid/>
                <w:color w:val="000000"/>
                <w:szCs w:val="24"/>
              </w:rPr>
            </w:pPr>
            <w:r w:rsidRPr="008C576F">
              <w:rPr>
                <w:snapToGrid/>
                <w:color w:val="000000"/>
                <w:szCs w:val="24"/>
              </w:rPr>
              <w:t>Hudson Public Schools</w:t>
            </w:r>
          </w:p>
        </w:tc>
        <w:tc>
          <w:tcPr>
            <w:tcW w:w="1967" w:type="pct"/>
            <w:shd w:val="clear" w:color="auto" w:fill="auto"/>
            <w:noWrap/>
            <w:vAlign w:val="center"/>
            <w:hideMark/>
          </w:tcPr>
          <w:p w14:paraId="60B805BB" w14:textId="77777777" w:rsidR="008545EB" w:rsidRPr="005C0B6A" w:rsidRDefault="008545EB" w:rsidP="00E01A33">
            <w:pPr>
              <w:widowControl/>
              <w:rPr>
                <w:snapToGrid/>
                <w:color w:val="000000"/>
                <w:szCs w:val="24"/>
              </w:rPr>
            </w:pPr>
            <w:r w:rsidRPr="008C576F">
              <w:rPr>
                <w:snapToGrid/>
                <w:color w:val="000000"/>
                <w:szCs w:val="24"/>
              </w:rPr>
              <w:t>C A Farley Elementary</w:t>
            </w:r>
          </w:p>
        </w:tc>
        <w:tc>
          <w:tcPr>
            <w:tcW w:w="167" w:type="pct"/>
            <w:shd w:val="clear" w:color="auto" w:fill="auto"/>
            <w:vAlign w:val="bottom"/>
          </w:tcPr>
          <w:p w14:paraId="0EC0AE01" w14:textId="77777777" w:rsidR="008545EB" w:rsidRPr="005C0B6A" w:rsidRDefault="008545EB" w:rsidP="00E01A33">
            <w:pPr>
              <w:widowControl/>
              <w:jc w:val="center"/>
              <w:rPr>
                <w:snapToGrid/>
                <w:color w:val="000000"/>
                <w:szCs w:val="24"/>
              </w:rPr>
            </w:pPr>
          </w:p>
        </w:tc>
        <w:tc>
          <w:tcPr>
            <w:tcW w:w="790" w:type="pct"/>
            <w:shd w:val="clear" w:color="auto" w:fill="auto"/>
          </w:tcPr>
          <w:p w14:paraId="10E01264" w14:textId="77777777" w:rsidR="008545EB" w:rsidRPr="005C0B6A" w:rsidRDefault="008545EB" w:rsidP="00E01A33">
            <w:pPr>
              <w:widowControl/>
              <w:jc w:val="center"/>
              <w:rPr>
                <w:snapToGrid/>
                <w:color w:val="000000"/>
                <w:szCs w:val="24"/>
              </w:rPr>
            </w:pPr>
          </w:p>
        </w:tc>
      </w:tr>
      <w:tr w:rsidR="00994E3D" w:rsidRPr="005C0B6A" w14:paraId="495419C5" w14:textId="77777777" w:rsidTr="00563D2F">
        <w:trPr>
          <w:trHeight w:val="300"/>
        </w:trPr>
        <w:tc>
          <w:tcPr>
            <w:tcW w:w="2076" w:type="pct"/>
            <w:shd w:val="clear" w:color="auto" w:fill="auto"/>
            <w:noWrap/>
            <w:vAlign w:val="center"/>
          </w:tcPr>
          <w:p w14:paraId="2B35C7F7" w14:textId="77777777" w:rsidR="008545EB" w:rsidRPr="00236A93" w:rsidRDefault="008545EB" w:rsidP="00E01A33">
            <w:pPr>
              <w:widowControl/>
              <w:rPr>
                <w:b/>
                <w:bCs/>
                <w:snapToGrid/>
                <w:color w:val="000000"/>
                <w:szCs w:val="24"/>
              </w:rPr>
            </w:pPr>
            <w:r w:rsidRPr="00236A93">
              <w:rPr>
                <w:b/>
                <w:bCs/>
                <w:snapToGrid/>
                <w:color w:val="000000"/>
                <w:szCs w:val="24"/>
              </w:rPr>
              <w:t>Hull Public Schools</w:t>
            </w:r>
          </w:p>
        </w:tc>
        <w:tc>
          <w:tcPr>
            <w:tcW w:w="1967" w:type="pct"/>
            <w:shd w:val="clear" w:color="auto" w:fill="auto"/>
            <w:noWrap/>
            <w:vAlign w:val="center"/>
          </w:tcPr>
          <w:p w14:paraId="494529C5" w14:textId="77777777" w:rsidR="008545EB" w:rsidRPr="00236A93" w:rsidRDefault="008545EB" w:rsidP="00E01A33">
            <w:pPr>
              <w:widowControl/>
              <w:rPr>
                <w:b/>
                <w:bCs/>
                <w:snapToGrid/>
                <w:color w:val="000000"/>
                <w:szCs w:val="24"/>
              </w:rPr>
            </w:pPr>
            <w:r w:rsidRPr="00236A93">
              <w:rPr>
                <w:b/>
                <w:bCs/>
                <w:snapToGrid/>
                <w:color w:val="000000"/>
                <w:szCs w:val="24"/>
              </w:rPr>
              <w:t>Hull High School</w:t>
            </w:r>
          </w:p>
        </w:tc>
        <w:tc>
          <w:tcPr>
            <w:tcW w:w="167" w:type="pct"/>
            <w:shd w:val="clear" w:color="auto" w:fill="auto"/>
            <w:vAlign w:val="bottom"/>
          </w:tcPr>
          <w:p w14:paraId="7D6038A3" w14:textId="77777777" w:rsidR="008545EB" w:rsidRPr="005C0B6A" w:rsidRDefault="008545EB" w:rsidP="00E01A33">
            <w:pPr>
              <w:widowControl/>
              <w:jc w:val="center"/>
              <w:rPr>
                <w:snapToGrid/>
                <w:color w:val="000000"/>
                <w:szCs w:val="24"/>
              </w:rPr>
            </w:pPr>
          </w:p>
        </w:tc>
        <w:tc>
          <w:tcPr>
            <w:tcW w:w="790" w:type="pct"/>
            <w:shd w:val="clear" w:color="auto" w:fill="auto"/>
          </w:tcPr>
          <w:p w14:paraId="6F69CFC1" w14:textId="77777777" w:rsidR="008545EB" w:rsidRPr="005C0B6A" w:rsidRDefault="008545EB" w:rsidP="00E01A33">
            <w:pPr>
              <w:widowControl/>
              <w:jc w:val="center"/>
              <w:rPr>
                <w:snapToGrid/>
                <w:color w:val="000000"/>
                <w:szCs w:val="24"/>
              </w:rPr>
            </w:pPr>
          </w:p>
        </w:tc>
      </w:tr>
      <w:tr w:rsidR="00994E3D" w:rsidRPr="005C0B6A" w14:paraId="7A5BEF48" w14:textId="77777777" w:rsidTr="00563D2F">
        <w:trPr>
          <w:trHeight w:val="300"/>
        </w:trPr>
        <w:tc>
          <w:tcPr>
            <w:tcW w:w="2076" w:type="pct"/>
            <w:shd w:val="clear" w:color="auto" w:fill="auto"/>
            <w:noWrap/>
            <w:vAlign w:val="center"/>
            <w:hideMark/>
          </w:tcPr>
          <w:p w14:paraId="3A6D81BE" w14:textId="77777777" w:rsidR="008545EB" w:rsidRPr="005C0B6A" w:rsidRDefault="008545EB" w:rsidP="00E01A33">
            <w:pPr>
              <w:widowControl/>
              <w:rPr>
                <w:snapToGrid/>
                <w:color w:val="000000"/>
                <w:szCs w:val="24"/>
              </w:rPr>
            </w:pPr>
            <w:r w:rsidRPr="008C576F">
              <w:rPr>
                <w:snapToGrid/>
                <w:color w:val="000000"/>
                <w:szCs w:val="24"/>
              </w:rPr>
              <w:t>Judge Baker Guidance Center</w:t>
            </w:r>
          </w:p>
        </w:tc>
        <w:tc>
          <w:tcPr>
            <w:tcW w:w="1967" w:type="pct"/>
            <w:shd w:val="clear" w:color="auto" w:fill="auto"/>
            <w:noWrap/>
            <w:vAlign w:val="center"/>
            <w:hideMark/>
          </w:tcPr>
          <w:p w14:paraId="16173470" w14:textId="77777777" w:rsidR="008545EB" w:rsidRPr="005C0B6A" w:rsidRDefault="008545EB" w:rsidP="00E01A33">
            <w:pPr>
              <w:widowControl/>
              <w:rPr>
                <w:snapToGrid/>
                <w:color w:val="000000"/>
                <w:szCs w:val="24"/>
              </w:rPr>
            </w:pPr>
            <w:r w:rsidRPr="008C576F">
              <w:rPr>
                <w:snapToGrid/>
                <w:color w:val="000000"/>
                <w:szCs w:val="24"/>
              </w:rPr>
              <w:t>Manville Day School</w:t>
            </w:r>
          </w:p>
        </w:tc>
        <w:tc>
          <w:tcPr>
            <w:tcW w:w="167" w:type="pct"/>
            <w:shd w:val="clear" w:color="auto" w:fill="auto"/>
            <w:vAlign w:val="bottom"/>
          </w:tcPr>
          <w:p w14:paraId="13435B12"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1A0985BA" w14:textId="77777777" w:rsidR="008545EB" w:rsidRPr="005C0B6A" w:rsidRDefault="008545EB" w:rsidP="00E01A33">
            <w:pPr>
              <w:widowControl/>
              <w:jc w:val="center"/>
              <w:rPr>
                <w:snapToGrid/>
                <w:color w:val="000000"/>
                <w:szCs w:val="24"/>
              </w:rPr>
            </w:pPr>
          </w:p>
        </w:tc>
      </w:tr>
      <w:tr w:rsidR="00994E3D" w:rsidRPr="005C0B6A" w14:paraId="17FA1828" w14:textId="77777777" w:rsidTr="00563D2F">
        <w:trPr>
          <w:trHeight w:val="300"/>
        </w:trPr>
        <w:tc>
          <w:tcPr>
            <w:tcW w:w="2076" w:type="pct"/>
            <w:shd w:val="clear" w:color="auto" w:fill="auto"/>
            <w:noWrap/>
            <w:vAlign w:val="center"/>
            <w:hideMark/>
          </w:tcPr>
          <w:p w14:paraId="33F79EA2" w14:textId="77777777" w:rsidR="008545EB" w:rsidRPr="005C0B6A" w:rsidRDefault="008545EB" w:rsidP="00E01A33">
            <w:pPr>
              <w:widowControl/>
              <w:rPr>
                <w:snapToGrid/>
                <w:color w:val="000000"/>
                <w:szCs w:val="24"/>
              </w:rPr>
            </w:pPr>
            <w:r w:rsidRPr="008C576F">
              <w:rPr>
                <w:snapToGrid/>
                <w:color w:val="000000"/>
                <w:szCs w:val="24"/>
              </w:rPr>
              <w:t>Kipp Academy Charter School</w:t>
            </w:r>
          </w:p>
        </w:tc>
        <w:tc>
          <w:tcPr>
            <w:tcW w:w="1967" w:type="pct"/>
            <w:shd w:val="clear" w:color="auto" w:fill="auto"/>
            <w:noWrap/>
            <w:vAlign w:val="center"/>
            <w:hideMark/>
          </w:tcPr>
          <w:p w14:paraId="3D8D81E5" w14:textId="649DF1ED" w:rsidR="008545EB" w:rsidRPr="005C0B6A" w:rsidRDefault="008545EB" w:rsidP="00E01A33">
            <w:pPr>
              <w:widowControl/>
              <w:rPr>
                <w:snapToGrid/>
                <w:color w:val="000000"/>
                <w:szCs w:val="24"/>
              </w:rPr>
            </w:pPr>
            <w:r w:rsidRPr="008C576F">
              <w:rPr>
                <w:snapToGrid/>
                <w:color w:val="000000"/>
                <w:szCs w:val="24"/>
              </w:rPr>
              <w:t>Kipp Academy Charter Sch</w:t>
            </w:r>
            <w:r w:rsidR="003D5F5C">
              <w:rPr>
                <w:snapToGrid/>
                <w:color w:val="000000"/>
                <w:szCs w:val="24"/>
              </w:rPr>
              <w:t>ool</w:t>
            </w:r>
          </w:p>
        </w:tc>
        <w:tc>
          <w:tcPr>
            <w:tcW w:w="167" w:type="pct"/>
            <w:shd w:val="clear" w:color="auto" w:fill="auto"/>
            <w:vAlign w:val="bottom"/>
          </w:tcPr>
          <w:p w14:paraId="78BD0E3F"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07D881D9" w14:textId="77777777" w:rsidR="008545EB" w:rsidRPr="005C0B6A" w:rsidRDefault="008545EB" w:rsidP="00E01A33">
            <w:pPr>
              <w:widowControl/>
              <w:jc w:val="center"/>
              <w:rPr>
                <w:snapToGrid/>
                <w:color w:val="000000"/>
                <w:szCs w:val="24"/>
              </w:rPr>
            </w:pPr>
          </w:p>
        </w:tc>
      </w:tr>
      <w:tr w:rsidR="00994E3D" w:rsidRPr="005C0B6A" w14:paraId="6FAE0BA0" w14:textId="77777777" w:rsidTr="00563D2F">
        <w:trPr>
          <w:trHeight w:val="300"/>
        </w:trPr>
        <w:tc>
          <w:tcPr>
            <w:tcW w:w="2076" w:type="pct"/>
            <w:vMerge w:val="restart"/>
            <w:shd w:val="clear" w:color="auto" w:fill="auto"/>
            <w:noWrap/>
            <w:vAlign w:val="center"/>
            <w:hideMark/>
          </w:tcPr>
          <w:p w14:paraId="707D8474" w14:textId="77777777" w:rsidR="008545EB" w:rsidRPr="005C0B6A" w:rsidRDefault="008545EB" w:rsidP="00E01A33">
            <w:pPr>
              <w:widowControl/>
              <w:rPr>
                <w:snapToGrid/>
                <w:color w:val="000000"/>
                <w:szCs w:val="24"/>
              </w:rPr>
            </w:pPr>
            <w:r w:rsidRPr="008C576F">
              <w:rPr>
                <w:snapToGrid/>
                <w:color w:val="000000"/>
                <w:szCs w:val="24"/>
              </w:rPr>
              <w:t>Kipp Academy Lynn Charter School</w:t>
            </w:r>
          </w:p>
        </w:tc>
        <w:tc>
          <w:tcPr>
            <w:tcW w:w="1967" w:type="pct"/>
            <w:shd w:val="clear" w:color="auto" w:fill="auto"/>
            <w:noWrap/>
            <w:vAlign w:val="center"/>
            <w:hideMark/>
          </w:tcPr>
          <w:p w14:paraId="1A4F52C0" w14:textId="77777777" w:rsidR="008545EB" w:rsidRPr="005C0B6A" w:rsidRDefault="008545EB" w:rsidP="00E01A33">
            <w:pPr>
              <w:widowControl/>
              <w:rPr>
                <w:snapToGrid/>
                <w:color w:val="000000"/>
                <w:szCs w:val="24"/>
              </w:rPr>
            </w:pPr>
            <w:r w:rsidRPr="008C576F">
              <w:rPr>
                <w:snapToGrid/>
                <w:color w:val="000000"/>
                <w:szCs w:val="24"/>
              </w:rPr>
              <w:t>Kipp Academy Lynn</w:t>
            </w:r>
          </w:p>
        </w:tc>
        <w:tc>
          <w:tcPr>
            <w:tcW w:w="167" w:type="pct"/>
            <w:shd w:val="clear" w:color="auto" w:fill="auto"/>
            <w:vAlign w:val="bottom"/>
          </w:tcPr>
          <w:p w14:paraId="702645EC"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07555517" w14:textId="77777777" w:rsidR="008545EB" w:rsidRPr="005C0B6A" w:rsidRDefault="008545EB" w:rsidP="00E01A33">
            <w:pPr>
              <w:widowControl/>
              <w:jc w:val="center"/>
              <w:rPr>
                <w:snapToGrid/>
                <w:color w:val="000000"/>
                <w:szCs w:val="24"/>
              </w:rPr>
            </w:pPr>
          </w:p>
        </w:tc>
      </w:tr>
      <w:tr w:rsidR="00994E3D" w:rsidRPr="005C0B6A" w14:paraId="6BDE86E9" w14:textId="77777777" w:rsidTr="00563D2F">
        <w:trPr>
          <w:trHeight w:val="300"/>
        </w:trPr>
        <w:tc>
          <w:tcPr>
            <w:tcW w:w="2076" w:type="pct"/>
            <w:vMerge/>
            <w:shd w:val="clear" w:color="auto" w:fill="auto"/>
            <w:noWrap/>
            <w:vAlign w:val="center"/>
            <w:hideMark/>
          </w:tcPr>
          <w:p w14:paraId="0300E2C7" w14:textId="77777777" w:rsidR="008545EB" w:rsidRPr="005C0B6A" w:rsidRDefault="008545EB" w:rsidP="00E01A33">
            <w:pPr>
              <w:widowControl/>
              <w:rPr>
                <w:snapToGrid/>
                <w:color w:val="000000"/>
                <w:szCs w:val="24"/>
              </w:rPr>
            </w:pPr>
          </w:p>
        </w:tc>
        <w:tc>
          <w:tcPr>
            <w:tcW w:w="1967" w:type="pct"/>
            <w:shd w:val="clear" w:color="auto" w:fill="auto"/>
            <w:noWrap/>
            <w:vAlign w:val="center"/>
            <w:hideMark/>
          </w:tcPr>
          <w:p w14:paraId="5408A443" w14:textId="0DF284D1" w:rsidR="008545EB" w:rsidRPr="005C0B6A" w:rsidRDefault="008545EB" w:rsidP="00E01A33">
            <w:pPr>
              <w:widowControl/>
              <w:rPr>
                <w:snapToGrid/>
                <w:color w:val="000000"/>
                <w:szCs w:val="24"/>
              </w:rPr>
            </w:pPr>
            <w:r w:rsidRPr="008C576F">
              <w:rPr>
                <w:snapToGrid/>
                <w:color w:val="000000"/>
                <w:szCs w:val="24"/>
              </w:rPr>
              <w:t>Kipp Academy Lynn Collegiat</w:t>
            </w:r>
            <w:r w:rsidR="009B566E">
              <w:rPr>
                <w:snapToGrid/>
                <w:color w:val="000000"/>
                <w:szCs w:val="24"/>
              </w:rPr>
              <w:t>e</w:t>
            </w:r>
          </w:p>
        </w:tc>
        <w:tc>
          <w:tcPr>
            <w:tcW w:w="167" w:type="pct"/>
            <w:shd w:val="clear" w:color="auto" w:fill="auto"/>
            <w:vAlign w:val="bottom"/>
          </w:tcPr>
          <w:p w14:paraId="6A92927B"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140A57FF" w14:textId="77777777" w:rsidR="008545EB" w:rsidRPr="005C0B6A" w:rsidRDefault="008545EB" w:rsidP="00E01A33">
            <w:pPr>
              <w:widowControl/>
              <w:jc w:val="center"/>
              <w:rPr>
                <w:snapToGrid/>
                <w:color w:val="000000"/>
                <w:szCs w:val="24"/>
              </w:rPr>
            </w:pPr>
          </w:p>
        </w:tc>
      </w:tr>
      <w:tr w:rsidR="00994E3D" w:rsidRPr="005C0B6A" w14:paraId="4B036303" w14:textId="77777777" w:rsidTr="00563D2F">
        <w:trPr>
          <w:trHeight w:val="300"/>
        </w:trPr>
        <w:tc>
          <w:tcPr>
            <w:tcW w:w="2076" w:type="pct"/>
            <w:shd w:val="clear" w:color="auto" w:fill="auto"/>
            <w:noWrap/>
            <w:vAlign w:val="center"/>
            <w:hideMark/>
          </w:tcPr>
          <w:p w14:paraId="52EA781A" w14:textId="77777777" w:rsidR="008545EB" w:rsidRPr="005C0B6A" w:rsidRDefault="008545EB" w:rsidP="00E01A33">
            <w:pPr>
              <w:widowControl/>
              <w:rPr>
                <w:snapToGrid/>
                <w:color w:val="000000"/>
                <w:szCs w:val="24"/>
              </w:rPr>
            </w:pPr>
            <w:r w:rsidRPr="008C576F">
              <w:rPr>
                <w:snapToGrid/>
                <w:color w:val="000000"/>
                <w:szCs w:val="24"/>
              </w:rPr>
              <w:t>Lawrence Catholic Academy Inc</w:t>
            </w:r>
          </w:p>
        </w:tc>
        <w:tc>
          <w:tcPr>
            <w:tcW w:w="1967" w:type="pct"/>
            <w:shd w:val="clear" w:color="auto" w:fill="auto"/>
            <w:noWrap/>
            <w:vAlign w:val="center"/>
            <w:hideMark/>
          </w:tcPr>
          <w:p w14:paraId="080E672C" w14:textId="77777777" w:rsidR="008545EB" w:rsidRPr="005C0B6A" w:rsidRDefault="008545EB" w:rsidP="00E01A33">
            <w:pPr>
              <w:widowControl/>
              <w:rPr>
                <w:snapToGrid/>
                <w:color w:val="000000"/>
                <w:szCs w:val="24"/>
              </w:rPr>
            </w:pPr>
            <w:r w:rsidRPr="008C576F">
              <w:rPr>
                <w:snapToGrid/>
                <w:color w:val="000000"/>
                <w:szCs w:val="24"/>
              </w:rPr>
              <w:t>Lawrence Catholic Academy Inc.</w:t>
            </w:r>
          </w:p>
        </w:tc>
        <w:tc>
          <w:tcPr>
            <w:tcW w:w="167" w:type="pct"/>
            <w:shd w:val="clear" w:color="auto" w:fill="auto"/>
            <w:vAlign w:val="bottom"/>
          </w:tcPr>
          <w:p w14:paraId="2B98C1C7"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1E4EAB03" w14:textId="77777777" w:rsidR="008545EB" w:rsidRPr="005C0B6A" w:rsidRDefault="008545EB" w:rsidP="00E01A33">
            <w:pPr>
              <w:widowControl/>
              <w:jc w:val="center"/>
              <w:rPr>
                <w:snapToGrid/>
                <w:color w:val="000000"/>
                <w:szCs w:val="24"/>
              </w:rPr>
            </w:pPr>
          </w:p>
        </w:tc>
      </w:tr>
      <w:tr w:rsidR="00994E3D" w:rsidRPr="005C0B6A" w14:paraId="75048E79" w14:textId="77777777" w:rsidTr="00563D2F">
        <w:trPr>
          <w:trHeight w:val="300"/>
        </w:trPr>
        <w:tc>
          <w:tcPr>
            <w:tcW w:w="2076" w:type="pct"/>
            <w:vMerge w:val="restart"/>
            <w:shd w:val="clear" w:color="auto" w:fill="auto"/>
            <w:noWrap/>
            <w:vAlign w:val="center"/>
            <w:hideMark/>
          </w:tcPr>
          <w:p w14:paraId="5BFA4A85" w14:textId="77777777" w:rsidR="008545EB" w:rsidRPr="005C0B6A" w:rsidRDefault="008545EB" w:rsidP="00E01A33">
            <w:pPr>
              <w:widowControl/>
              <w:rPr>
                <w:snapToGrid/>
                <w:color w:val="000000"/>
                <w:szCs w:val="24"/>
              </w:rPr>
            </w:pPr>
            <w:r w:rsidRPr="008C576F">
              <w:rPr>
                <w:snapToGrid/>
                <w:color w:val="000000"/>
                <w:szCs w:val="24"/>
              </w:rPr>
              <w:t>Lawrence Family Dev. Charter</w:t>
            </w:r>
          </w:p>
        </w:tc>
        <w:tc>
          <w:tcPr>
            <w:tcW w:w="1967" w:type="pct"/>
            <w:shd w:val="clear" w:color="auto" w:fill="auto"/>
            <w:noWrap/>
            <w:vAlign w:val="center"/>
            <w:hideMark/>
          </w:tcPr>
          <w:p w14:paraId="2C09C7C1" w14:textId="77777777" w:rsidR="008545EB" w:rsidRPr="005C0B6A" w:rsidRDefault="008545EB" w:rsidP="00E01A33">
            <w:pPr>
              <w:widowControl/>
              <w:rPr>
                <w:snapToGrid/>
                <w:color w:val="000000"/>
                <w:szCs w:val="24"/>
              </w:rPr>
            </w:pPr>
            <w:r w:rsidRPr="008C576F">
              <w:rPr>
                <w:snapToGrid/>
                <w:color w:val="000000"/>
                <w:szCs w:val="24"/>
              </w:rPr>
              <w:t>Early Academic Prep Academy</w:t>
            </w:r>
          </w:p>
        </w:tc>
        <w:tc>
          <w:tcPr>
            <w:tcW w:w="167" w:type="pct"/>
            <w:shd w:val="clear" w:color="auto" w:fill="auto"/>
            <w:vAlign w:val="bottom"/>
          </w:tcPr>
          <w:p w14:paraId="0E40FF1F"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6E881117" w14:textId="77777777" w:rsidR="008545EB" w:rsidRPr="005C0B6A" w:rsidRDefault="008545EB" w:rsidP="00E01A33">
            <w:pPr>
              <w:widowControl/>
              <w:jc w:val="center"/>
              <w:rPr>
                <w:snapToGrid/>
                <w:color w:val="000000"/>
                <w:szCs w:val="24"/>
              </w:rPr>
            </w:pPr>
          </w:p>
        </w:tc>
      </w:tr>
      <w:tr w:rsidR="00994E3D" w:rsidRPr="005C0B6A" w14:paraId="68DC415E" w14:textId="77777777" w:rsidTr="00563D2F">
        <w:trPr>
          <w:trHeight w:val="300"/>
        </w:trPr>
        <w:tc>
          <w:tcPr>
            <w:tcW w:w="2076" w:type="pct"/>
            <w:vMerge/>
            <w:shd w:val="clear" w:color="auto" w:fill="auto"/>
            <w:noWrap/>
            <w:vAlign w:val="center"/>
          </w:tcPr>
          <w:p w14:paraId="4ADAA02F" w14:textId="77777777" w:rsidR="008545EB" w:rsidRPr="005C0B6A" w:rsidRDefault="008545EB" w:rsidP="00E01A33">
            <w:pPr>
              <w:widowControl/>
              <w:rPr>
                <w:snapToGrid/>
                <w:color w:val="000000"/>
                <w:szCs w:val="24"/>
              </w:rPr>
            </w:pPr>
          </w:p>
        </w:tc>
        <w:tc>
          <w:tcPr>
            <w:tcW w:w="1967" w:type="pct"/>
            <w:shd w:val="clear" w:color="auto" w:fill="auto"/>
            <w:noWrap/>
            <w:vAlign w:val="center"/>
            <w:hideMark/>
          </w:tcPr>
          <w:p w14:paraId="403FF807" w14:textId="77777777" w:rsidR="008545EB" w:rsidRPr="005C0B6A" w:rsidRDefault="008545EB" w:rsidP="00E01A33">
            <w:pPr>
              <w:widowControl/>
              <w:rPr>
                <w:snapToGrid/>
                <w:color w:val="000000"/>
                <w:szCs w:val="24"/>
              </w:rPr>
            </w:pPr>
            <w:r w:rsidRPr="008C576F">
              <w:rPr>
                <w:snapToGrid/>
                <w:color w:val="000000"/>
                <w:szCs w:val="24"/>
              </w:rPr>
              <w:t>Lower School</w:t>
            </w:r>
          </w:p>
        </w:tc>
        <w:tc>
          <w:tcPr>
            <w:tcW w:w="167" w:type="pct"/>
            <w:shd w:val="clear" w:color="auto" w:fill="auto"/>
            <w:vAlign w:val="bottom"/>
          </w:tcPr>
          <w:p w14:paraId="711AECEC"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31000568" w14:textId="77777777" w:rsidR="008545EB" w:rsidRPr="005C0B6A" w:rsidRDefault="008545EB" w:rsidP="00E01A33">
            <w:pPr>
              <w:widowControl/>
              <w:jc w:val="center"/>
              <w:rPr>
                <w:snapToGrid/>
                <w:color w:val="000000"/>
                <w:szCs w:val="24"/>
              </w:rPr>
            </w:pPr>
          </w:p>
        </w:tc>
      </w:tr>
      <w:tr w:rsidR="00994E3D" w:rsidRPr="005C0B6A" w14:paraId="4FC92945" w14:textId="77777777" w:rsidTr="00563D2F">
        <w:trPr>
          <w:trHeight w:val="300"/>
        </w:trPr>
        <w:tc>
          <w:tcPr>
            <w:tcW w:w="2076" w:type="pct"/>
            <w:vMerge/>
            <w:shd w:val="clear" w:color="auto" w:fill="auto"/>
            <w:noWrap/>
            <w:vAlign w:val="center"/>
          </w:tcPr>
          <w:p w14:paraId="64C4A423" w14:textId="77777777" w:rsidR="008545EB" w:rsidRPr="005C0B6A" w:rsidRDefault="008545EB" w:rsidP="00E01A33">
            <w:pPr>
              <w:widowControl/>
              <w:rPr>
                <w:snapToGrid/>
                <w:color w:val="000000"/>
                <w:szCs w:val="24"/>
              </w:rPr>
            </w:pPr>
          </w:p>
        </w:tc>
        <w:tc>
          <w:tcPr>
            <w:tcW w:w="1967" w:type="pct"/>
            <w:shd w:val="clear" w:color="auto" w:fill="auto"/>
            <w:noWrap/>
            <w:vAlign w:val="center"/>
            <w:hideMark/>
          </w:tcPr>
          <w:p w14:paraId="66D9CF9E" w14:textId="77777777" w:rsidR="008545EB" w:rsidRPr="005C0B6A" w:rsidRDefault="008545EB" w:rsidP="00E01A33">
            <w:pPr>
              <w:widowControl/>
              <w:rPr>
                <w:snapToGrid/>
                <w:color w:val="000000"/>
                <w:szCs w:val="24"/>
              </w:rPr>
            </w:pPr>
            <w:r w:rsidRPr="008C576F">
              <w:rPr>
                <w:snapToGrid/>
                <w:color w:val="000000"/>
                <w:szCs w:val="24"/>
              </w:rPr>
              <w:t>Upper School</w:t>
            </w:r>
          </w:p>
        </w:tc>
        <w:tc>
          <w:tcPr>
            <w:tcW w:w="167" w:type="pct"/>
            <w:shd w:val="clear" w:color="auto" w:fill="auto"/>
            <w:vAlign w:val="bottom"/>
          </w:tcPr>
          <w:p w14:paraId="4CFED8BC"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67CD7332" w14:textId="77777777" w:rsidR="008545EB" w:rsidRPr="005C0B6A" w:rsidRDefault="008545EB" w:rsidP="00E01A33">
            <w:pPr>
              <w:widowControl/>
              <w:jc w:val="center"/>
              <w:rPr>
                <w:snapToGrid/>
                <w:color w:val="000000"/>
                <w:szCs w:val="24"/>
              </w:rPr>
            </w:pPr>
          </w:p>
        </w:tc>
      </w:tr>
      <w:tr w:rsidR="00994E3D" w:rsidRPr="005C0B6A" w14:paraId="5C4706E5" w14:textId="77777777" w:rsidTr="00563D2F">
        <w:trPr>
          <w:trHeight w:val="300"/>
        </w:trPr>
        <w:tc>
          <w:tcPr>
            <w:tcW w:w="2076" w:type="pct"/>
            <w:shd w:val="clear" w:color="auto" w:fill="auto"/>
            <w:noWrap/>
            <w:vAlign w:val="center"/>
            <w:hideMark/>
          </w:tcPr>
          <w:p w14:paraId="73410951" w14:textId="77777777" w:rsidR="008545EB" w:rsidRPr="00236A93" w:rsidRDefault="008545EB" w:rsidP="00E01A33">
            <w:pPr>
              <w:widowControl/>
              <w:rPr>
                <w:b/>
                <w:bCs/>
                <w:snapToGrid/>
                <w:color w:val="000000"/>
                <w:szCs w:val="24"/>
              </w:rPr>
            </w:pPr>
            <w:r w:rsidRPr="00236A93">
              <w:rPr>
                <w:b/>
                <w:bCs/>
                <w:snapToGrid/>
                <w:color w:val="000000"/>
                <w:szCs w:val="24"/>
              </w:rPr>
              <w:t>Lawrence Public Schools</w:t>
            </w:r>
          </w:p>
        </w:tc>
        <w:tc>
          <w:tcPr>
            <w:tcW w:w="1967" w:type="pct"/>
            <w:shd w:val="clear" w:color="auto" w:fill="auto"/>
            <w:noWrap/>
            <w:vAlign w:val="center"/>
            <w:hideMark/>
          </w:tcPr>
          <w:p w14:paraId="210F4CAF" w14:textId="77777777" w:rsidR="008545EB" w:rsidRPr="00236A93" w:rsidRDefault="008545EB" w:rsidP="00E01A33">
            <w:pPr>
              <w:widowControl/>
              <w:rPr>
                <w:b/>
                <w:bCs/>
                <w:snapToGrid/>
                <w:color w:val="000000"/>
                <w:szCs w:val="24"/>
              </w:rPr>
            </w:pPr>
            <w:r w:rsidRPr="00236A93">
              <w:rPr>
                <w:b/>
                <w:bCs/>
                <w:snapToGrid/>
                <w:color w:val="000000"/>
                <w:szCs w:val="24"/>
              </w:rPr>
              <w:t>Lawrence High School Campus</w:t>
            </w:r>
          </w:p>
        </w:tc>
        <w:tc>
          <w:tcPr>
            <w:tcW w:w="167" w:type="pct"/>
            <w:shd w:val="clear" w:color="auto" w:fill="auto"/>
            <w:vAlign w:val="bottom"/>
          </w:tcPr>
          <w:p w14:paraId="62FD8A8C" w14:textId="77777777" w:rsidR="008545EB" w:rsidRPr="005C0B6A" w:rsidRDefault="008545EB" w:rsidP="00E01A33">
            <w:pPr>
              <w:widowControl/>
              <w:jc w:val="center"/>
              <w:rPr>
                <w:snapToGrid/>
                <w:color w:val="000000"/>
                <w:szCs w:val="24"/>
              </w:rPr>
            </w:pPr>
          </w:p>
        </w:tc>
        <w:tc>
          <w:tcPr>
            <w:tcW w:w="790" w:type="pct"/>
            <w:shd w:val="clear" w:color="auto" w:fill="auto"/>
          </w:tcPr>
          <w:p w14:paraId="33B906CF" w14:textId="77777777" w:rsidR="008545EB" w:rsidRPr="005C0B6A" w:rsidRDefault="008545EB" w:rsidP="00E01A33">
            <w:pPr>
              <w:widowControl/>
              <w:jc w:val="center"/>
              <w:rPr>
                <w:snapToGrid/>
                <w:color w:val="000000"/>
                <w:szCs w:val="24"/>
              </w:rPr>
            </w:pPr>
          </w:p>
        </w:tc>
      </w:tr>
      <w:tr w:rsidR="00994E3D" w:rsidRPr="005C0B6A" w14:paraId="2EC0F0F0" w14:textId="77777777" w:rsidTr="00563D2F">
        <w:trPr>
          <w:trHeight w:val="300"/>
        </w:trPr>
        <w:tc>
          <w:tcPr>
            <w:tcW w:w="2076" w:type="pct"/>
            <w:shd w:val="clear" w:color="auto" w:fill="auto"/>
            <w:noWrap/>
            <w:vAlign w:val="center"/>
            <w:hideMark/>
          </w:tcPr>
          <w:p w14:paraId="2BE054E9" w14:textId="77777777" w:rsidR="008545EB" w:rsidRPr="005C0B6A" w:rsidRDefault="008545EB" w:rsidP="00E01A33">
            <w:pPr>
              <w:widowControl/>
              <w:rPr>
                <w:snapToGrid/>
                <w:color w:val="000000"/>
                <w:szCs w:val="24"/>
              </w:rPr>
            </w:pPr>
            <w:r w:rsidRPr="008C576F">
              <w:rPr>
                <w:snapToGrid/>
                <w:color w:val="000000"/>
                <w:szCs w:val="24"/>
              </w:rPr>
              <w:t>Learning First Charter</w:t>
            </w:r>
          </w:p>
        </w:tc>
        <w:tc>
          <w:tcPr>
            <w:tcW w:w="1967" w:type="pct"/>
            <w:shd w:val="clear" w:color="auto" w:fill="auto"/>
            <w:noWrap/>
            <w:vAlign w:val="center"/>
            <w:hideMark/>
          </w:tcPr>
          <w:p w14:paraId="582640B1" w14:textId="77777777" w:rsidR="008545EB" w:rsidRPr="005C0B6A" w:rsidRDefault="008545EB" w:rsidP="00E01A33">
            <w:pPr>
              <w:widowControl/>
              <w:rPr>
                <w:snapToGrid/>
                <w:color w:val="000000"/>
                <w:szCs w:val="24"/>
              </w:rPr>
            </w:pPr>
            <w:r w:rsidRPr="008C576F">
              <w:rPr>
                <w:snapToGrid/>
                <w:color w:val="000000"/>
                <w:szCs w:val="24"/>
              </w:rPr>
              <w:t>Learning First Charter Public School</w:t>
            </w:r>
          </w:p>
        </w:tc>
        <w:tc>
          <w:tcPr>
            <w:tcW w:w="167" w:type="pct"/>
            <w:shd w:val="clear" w:color="auto" w:fill="auto"/>
            <w:vAlign w:val="bottom"/>
          </w:tcPr>
          <w:p w14:paraId="4E8C9C2B"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034FFD9C" w14:textId="77777777" w:rsidR="008545EB" w:rsidRPr="005C0B6A" w:rsidRDefault="008545EB" w:rsidP="00E01A33">
            <w:pPr>
              <w:widowControl/>
              <w:jc w:val="center"/>
              <w:rPr>
                <w:snapToGrid/>
                <w:color w:val="000000"/>
                <w:szCs w:val="24"/>
              </w:rPr>
            </w:pPr>
          </w:p>
        </w:tc>
      </w:tr>
      <w:tr w:rsidR="00994E3D" w:rsidRPr="005C0B6A" w14:paraId="7129CDAE" w14:textId="77777777" w:rsidTr="00563D2F">
        <w:trPr>
          <w:trHeight w:val="300"/>
        </w:trPr>
        <w:tc>
          <w:tcPr>
            <w:tcW w:w="2076" w:type="pct"/>
            <w:shd w:val="clear" w:color="auto" w:fill="auto"/>
            <w:noWrap/>
            <w:vAlign w:val="center"/>
            <w:hideMark/>
          </w:tcPr>
          <w:p w14:paraId="3AE7E18F" w14:textId="77777777" w:rsidR="008545EB" w:rsidRPr="00236A93" w:rsidRDefault="008545EB" w:rsidP="00E01A33">
            <w:pPr>
              <w:widowControl/>
              <w:rPr>
                <w:b/>
                <w:bCs/>
                <w:snapToGrid/>
                <w:color w:val="000000"/>
                <w:szCs w:val="24"/>
              </w:rPr>
            </w:pPr>
            <w:r w:rsidRPr="00236A93">
              <w:rPr>
                <w:b/>
                <w:bCs/>
                <w:snapToGrid/>
                <w:color w:val="000000"/>
                <w:szCs w:val="24"/>
              </w:rPr>
              <w:t>Lee Public Schools</w:t>
            </w:r>
          </w:p>
        </w:tc>
        <w:tc>
          <w:tcPr>
            <w:tcW w:w="1967" w:type="pct"/>
            <w:shd w:val="clear" w:color="auto" w:fill="auto"/>
            <w:noWrap/>
            <w:vAlign w:val="center"/>
            <w:hideMark/>
          </w:tcPr>
          <w:p w14:paraId="6CC50888" w14:textId="77777777" w:rsidR="008545EB" w:rsidRPr="00236A93" w:rsidRDefault="008545EB" w:rsidP="00E01A33">
            <w:pPr>
              <w:widowControl/>
              <w:rPr>
                <w:b/>
                <w:bCs/>
                <w:snapToGrid/>
                <w:color w:val="000000"/>
                <w:szCs w:val="24"/>
              </w:rPr>
            </w:pPr>
            <w:r w:rsidRPr="00236A93">
              <w:rPr>
                <w:b/>
                <w:bCs/>
                <w:snapToGrid/>
                <w:color w:val="000000"/>
                <w:szCs w:val="24"/>
              </w:rPr>
              <w:t>Lee Middle and High School</w:t>
            </w:r>
          </w:p>
        </w:tc>
        <w:tc>
          <w:tcPr>
            <w:tcW w:w="167" w:type="pct"/>
            <w:shd w:val="clear" w:color="auto" w:fill="auto"/>
            <w:vAlign w:val="bottom"/>
          </w:tcPr>
          <w:p w14:paraId="5DE54496" w14:textId="77777777" w:rsidR="008545EB" w:rsidRPr="005C0B6A" w:rsidRDefault="008545EB" w:rsidP="00E01A33">
            <w:pPr>
              <w:widowControl/>
              <w:jc w:val="center"/>
              <w:rPr>
                <w:snapToGrid/>
                <w:color w:val="000000"/>
                <w:szCs w:val="24"/>
              </w:rPr>
            </w:pPr>
          </w:p>
        </w:tc>
        <w:tc>
          <w:tcPr>
            <w:tcW w:w="790" w:type="pct"/>
            <w:shd w:val="clear" w:color="auto" w:fill="auto"/>
          </w:tcPr>
          <w:p w14:paraId="3F852002" w14:textId="77777777" w:rsidR="008545EB" w:rsidRPr="005C0B6A" w:rsidRDefault="008545EB" w:rsidP="00E01A33">
            <w:pPr>
              <w:widowControl/>
              <w:jc w:val="center"/>
              <w:rPr>
                <w:snapToGrid/>
                <w:color w:val="000000"/>
                <w:szCs w:val="24"/>
              </w:rPr>
            </w:pPr>
          </w:p>
        </w:tc>
      </w:tr>
      <w:tr w:rsidR="00994E3D" w:rsidRPr="005C0B6A" w14:paraId="65F1B351" w14:textId="77777777" w:rsidTr="00563D2F">
        <w:trPr>
          <w:trHeight w:val="300"/>
        </w:trPr>
        <w:tc>
          <w:tcPr>
            <w:tcW w:w="2076" w:type="pct"/>
            <w:shd w:val="clear" w:color="auto" w:fill="auto"/>
            <w:noWrap/>
            <w:vAlign w:val="center"/>
            <w:hideMark/>
          </w:tcPr>
          <w:p w14:paraId="6BC48E0F" w14:textId="77777777" w:rsidR="008545EB" w:rsidRPr="00236A93" w:rsidRDefault="008545EB" w:rsidP="00E01A33">
            <w:pPr>
              <w:widowControl/>
              <w:rPr>
                <w:b/>
                <w:bCs/>
                <w:snapToGrid/>
                <w:color w:val="000000"/>
                <w:szCs w:val="24"/>
              </w:rPr>
            </w:pPr>
            <w:r w:rsidRPr="00236A93">
              <w:rPr>
                <w:b/>
                <w:bCs/>
                <w:snapToGrid/>
                <w:color w:val="000000"/>
                <w:szCs w:val="24"/>
              </w:rPr>
              <w:t>Leicester Public Schools</w:t>
            </w:r>
          </w:p>
        </w:tc>
        <w:tc>
          <w:tcPr>
            <w:tcW w:w="1967" w:type="pct"/>
            <w:shd w:val="clear" w:color="auto" w:fill="auto"/>
            <w:noWrap/>
            <w:vAlign w:val="center"/>
            <w:hideMark/>
          </w:tcPr>
          <w:p w14:paraId="6E8ACD68" w14:textId="77777777" w:rsidR="008545EB" w:rsidRPr="00236A93" w:rsidRDefault="008545EB" w:rsidP="00E01A33">
            <w:pPr>
              <w:widowControl/>
              <w:rPr>
                <w:b/>
                <w:bCs/>
                <w:snapToGrid/>
                <w:color w:val="000000"/>
                <w:szCs w:val="24"/>
              </w:rPr>
            </w:pPr>
            <w:r w:rsidRPr="00236A93">
              <w:rPr>
                <w:b/>
                <w:bCs/>
                <w:snapToGrid/>
                <w:color w:val="000000"/>
                <w:szCs w:val="24"/>
              </w:rPr>
              <w:t>Leicester Middle</w:t>
            </w:r>
          </w:p>
        </w:tc>
        <w:tc>
          <w:tcPr>
            <w:tcW w:w="167" w:type="pct"/>
            <w:shd w:val="clear" w:color="auto" w:fill="auto"/>
            <w:vAlign w:val="bottom"/>
          </w:tcPr>
          <w:p w14:paraId="5DF707A4" w14:textId="77777777" w:rsidR="008545EB" w:rsidRPr="005C0B6A" w:rsidRDefault="008545EB" w:rsidP="00E01A33">
            <w:pPr>
              <w:widowControl/>
              <w:jc w:val="center"/>
              <w:rPr>
                <w:snapToGrid/>
                <w:color w:val="000000"/>
                <w:szCs w:val="24"/>
              </w:rPr>
            </w:pPr>
          </w:p>
        </w:tc>
        <w:tc>
          <w:tcPr>
            <w:tcW w:w="790" w:type="pct"/>
            <w:shd w:val="clear" w:color="auto" w:fill="auto"/>
          </w:tcPr>
          <w:p w14:paraId="68ECF7F7" w14:textId="77777777" w:rsidR="008545EB" w:rsidRPr="005C0B6A" w:rsidRDefault="008545EB" w:rsidP="00E01A33">
            <w:pPr>
              <w:widowControl/>
              <w:jc w:val="center"/>
              <w:rPr>
                <w:snapToGrid/>
                <w:color w:val="000000"/>
                <w:szCs w:val="24"/>
              </w:rPr>
            </w:pPr>
          </w:p>
        </w:tc>
      </w:tr>
      <w:tr w:rsidR="00994E3D" w:rsidRPr="005C0B6A" w14:paraId="65E8B9C4" w14:textId="77777777" w:rsidTr="00563D2F">
        <w:trPr>
          <w:trHeight w:val="300"/>
        </w:trPr>
        <w:tc>
          <w:tcPr>
            <w:tcW w:w="2076" w:type="pct"/>
            <w:shd w:val="clear" w:color="auto" w:fill="auto"/>
            <w:noWrap/>
            <w:vAlign w:val="center"/>
            <w:hideMark/>
          </w:tcPr>
          <w:p w14:paraId="04791C8C" w14:textId="77777777" w:rsidR="008545EB" w:rsidRPr="00236A93" w:rsidRDefault="008545EB" w:rsidP="00E01A33">
            <w:pPr>
              <w:widowControl/>
              <w:rPr>
                <w:b/>
                <w:bCs/>
                <w:snapToGrid/>
                <w:color w:val="000000"/>
                <w:szCs w:val="24"/>
              </w:rPr>
            </w:pPr>
            <w:r w:rsidRPr="00236A93">
              <w:rPr>
                <w:b/>
                <w:bCs/>
                <w:snapToGrid/>
                <w:color w:val="000000"/>
                <w:szCs w:val="24"/>
              </w:rPr>
              <w:t>Leominster Public Schools</w:t>
            </w:r>
          </w:p>
        </w:tc>
        <w:tc>
          <w:tcPr>
            <w:tcW w:w="1967" w:type="pct"/>
            <w:shd w:val="clear" w:color="auto" w:fill="auto"/>
            <w:noWrap/>
            <w:vAlign w:val="center"/>
            <w:hideMark/>
          </w:tcPr>
          <w:p w14:paraId="3548CC79" w14:textId="77777777" w:rsidR="008545EB" w:rsidRPr="00236A93" w:rsidRDefault="008545EB" w:rsidP="00E01A33">
            <w:pPr>
              <w:widowControl/>
              <w:rPr>
                <w:b/>
                <w:bCs/>
                <w:snapToGrid/>
                <w:color w:val="000000"/>
                <w:szCs w:val="24"/>
              </w:rPr>
            </w:pPr>
            <w:r w:rsidRPr="00236A93">
              <w:rPr>
                <w:b/>
                <w:bCs/>
                <w:snapToGrid/>
                <w:color w:val="000000"/>
                <w:szCs w:val="24"/>
              </w:rPr>
              <w:t>Leominster Senior High</w:t>
            </w:r>
          </w:p>
        </w:tc>
        <w:tc>
          <w:tcPr>
            <w:tcW w:w="167" w:type="pct"/>
            <w:shd w:val="clear" w:color="auto" w:fill="auto"/>
            <w:vAlign w:val="bottom"/>
          </w:tcPr>
          <w:p w14:paraId="44D91ED7" w14:textId="77777777" w:rsidR="008545EB" w:rsidRPr="005C0B6A" w:rsidRDefault="008545EB" w:rsidP="00E01A33">
            <w:pPr>
              <w:widowControl/>
              <w:jc w:val="center"/>
              <w:rPr>
                <w:snapToGrid/>
                <w:color w:val="000000"/>
                <w:szCs w:val="24"/>
              </w:rPr>
            </w:pPr>
          </w:p>
        </w:tc>
        <w:tc>
          <w:tcPr>
            <w:tcW w:w="790" w:type="pct"/>
            <w:shd w:val="clear" w:color="auto" w:fill="auto"/>
          </w:tcPr>
          <w:p w14:paraId="5880F2A0" w14:textId="77777777" w:rsidR="008545EB" w:rsidRPr="005C0B6A" w:rsidRDefault="008545EB" w:rsidP="00E01A33">
            <w:pPr>
              <w:widowControl/>
              <w:jc w:val="center"/>
              <w:rPr>
                <w:snapToGrid/>
                <w:color w:val="000000"/>
                <w:szCs w:val="24"/>
              </w:rPr>
            </w:pPr>
          </w:p>
        </w:tc>
      </w:tr>
      <w:tr w:rsidR="00994E3D" w:rsidRPr="005C0B6A" w14:paraId="1FD893EA" w14:textId="77777777" w:rsidTr="00563D2F">
        <w:trPr>
          <w:trHeight w:val="300"/>
        </w:trPr>
        <w:tc>
          <w:tcPr>
            <w:tcW w:w="2076" w:type="pct"/>
            <w:shd w:val="clear" w:color="auto" w:fill="auto"/>
            <w:noWrap/>
            <w:vAlign w:val="center"/>
            <w:hideMark/>
          </w:tcPr>
          <w:p w14:paraId="2C2B85A5" w14:textId="77777777" w:rsidR="008545EB" w:rsidRPr="005C0B6A" w:rsidRDefault="008545EB" w:rsidP="00E01A33">
            <w:pPr>
              <w:widowControl/>
              <w:rPr>
                <w:snapToGrid/>
                <w:color w:val="000000"/>
                <w:szCs w:val="24"/>
              </w:rPr>
            </w:pPr>
            <w:r w:rsidRPr="008C576F">
              <w:rPr>
                <w:snapToGrid/>
                <w:color w:val="000000"/>
                <w:szCs w:val="24"/>
              </w:rPr>
              <w:t>Lowell Community Charter School</w:t>
            </w:r>
          </w:p>
        </w:tc>
        <w:tc>
          <w:tcPr>
            <w:tcW w:w="1967" w:type="pct"/>
            <w:shd w:val="clear" w:color="auto" w:fill="auto"/>
            <w:noWrap/>
            <w:vAlign w:val="center"/>
            <w:hideMark/>
          </w:tcPr>
          <w:p w14:paraId="1CB2E4EF" w14:textId="77777777" w:rsidR="008545EB" w:rsidRPr="005C0B6A" w:rsidRDefault="008545EB" w:rsidP="00E01A33">
            <w:pPr>
              <w:widowControl/>
              <w:rPr>
                <w:snapToGrid/>
                <w:color w:val="000000"/>
                <w:szCs w:val="24"/>
              </w:rPr>
            </w:pPr>
            <w:r w:rsidRPr="008C576F">
              <w:rPr>
                <w:snapToGrid/>
                <w:color w:val="000000"/>
                <w:szCs w:val="24"/>
              </w:rPr>
              <w:t>Lowell Community Charter Public School</w:t>
            </w:r>
          </w:p>
        </w:tc>
        <w:tc>
          <w:tcPr>
            <w:tcW w:w="167" w:type="pct"/>
            <w:shd w:val="clear" w:color="auto" w:fill="auto"/>
            <w:vAlign w:val="bottom"/>
          </w:tcPr>
          <w:p w14:paraId="16055E13"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66F6A9AF" w14:textId="77777777" w:rsidR="008545EB" w:rsidRPr="005C0B6A" w:rsidRDefault="008545EB" w:rsidP="00E01A33">
            <w:pPr>
              <w:widowControl/>
              <w:jc w:val="center"/>
              <w:rPr>
                <w:snapToGrid/>
                <w:color w:val="000000"/>
                <w:szCs w:val="24"/>
              </w:rPr>
            </w:pPr>
          </w:p>
        </w:tc>
      </w:tr>
      <w:tr w:rsidR="00994E3D" w:rsidRPr="005C0B6A" w14:paraId="5DD731CD" w14:textId="77777777" w:rsidTr="00563D2F">
        <w:trPr>
          <w:trHeight w:val="300"/>
        </w:trPr>
        <w:tc>
          <w:tcPr>
            <w:tcW w:w="2076" w:type="pct"/>
            <w:shd w:val="clear" w:color="auto" w:fill="auto"/>
            <w:noWrap/>
            <w:vAlign w:val="center"/>
            <w:hideMark/>
          </w:tcPr>
          <w:p w14:paraId="52AF3CB7" w14:textId="77777777" w:rsidR="008545EB" w:rsidRPr="00236A93" w:rsidRDefault="008545EB" w:rsidP="00E01A33">
            <w:pPr>
              <w:widowControl/>
              <w:rPr>
                <w:b/>
                <w:bCs/>
                <w:snapToGrid/>
                <w:color w:val="000000"/>
                <w:szCs w:val="24"/>
              </w:rPr>
            </w:pPr>
            <w:r w:rsidRPr="00236A93">
              <w:rPr>
                <w:b/>
                <w:bCs/>
                <w:snapToGrid/>
                <w:color w:val="000000"/>
                <w:szCs w:val="24"/>
              </w:rPr>
              <w:t>Lowell Public Schools</w:t>
            </w:r>
          </w:p>
        </w:tc>
        <w:tc>
          <w:tcPr>
            <w:tcW w:w="1967" w:type="pct"/>
            <w:shd w:val="clear" w:color="auto" w:fill="auto"/>
            <w:noWrap/>
            <w:vAlign w:val="center"/>
            <w:hideMark/>
          </w:tcPr>
          <w:p w14:paraId="27B927FA" w14:textId="77777777" w:rsidR="008545EB" w:rsidRPr="00236A93" w:rsidRDefault="008545EB" w:rsidP="00E01A33">
            <w:pPr>
              <w:widowControl/>
              <w:rPr>
                <w:b/>
                <w:bCs/>
                <w:snapToGrid/>
                <w:color w:val="000000"/>
                <w:szCs w:val="24"/>
              </w:rPr>
            </w:pPr>
            <w:r w:rsidRPr="00236A93">
              <w:rPr>
                <w:b/>
                <w:bCs/>
                <w:snapToGrid/>
                <w:color w:val="000000"/>
                <w:szCs w:val="24"/>
              </w:rPr>
              <w:t>Lowell High School</w:t>
            </w:r>
          </w:p>
        </w:tc>
        <w:tc>
          <w:tcPr>
            <w:tcW w:w="167" w:type="pct"/>
            <w:shd w:val="clear" w:color="auto" w:fill="auto"/>
            <w:vAlign w:val="bottom"/>
          </w:tcPr>
          <w:p w14:paraId="053F6017" w14:textId="77777777" w:rsidR="008545EB" w:rsidRPr="005C0B6A" w:rsidRDefault="008545EB" w:rsidP="00E01A33">
            <w:pPr>
              <w:widowControl/>
              <w:jc w:val="center"/>
              <w:rPr>
                <w:snapToGrid/>
                <w:color w:val="000000"/>
                <w:szCs w:val="24"/>
              </w:rPr>
            </w:pPr>
          </w:p>
        </w:tc>
        <w:tc>
          <w:tcPr>
            <w:tcW w:w="790" w:type="pct"/>
            <w:shd w:val="clear" w:color="auto" w:fill="auto"/>
          </w:tcPr>
          <w:p w14:paraId="6B5603A8" w14:textId="77777777" w:rsidR="008545EB" w:rsidRPr="005C0B6A" w:rsidRDefault="008545EB" w:rsidP="00E01A33">
            <w:pPr>
              <w:widowControl/>
              <w:jc w:val="center"/>
              <w:rPr>
                <w:snapToGrid/>
                <w:color w:val="000000"/>
                <w:szCs w:val="24"/>
              </w:rPr>
            </w:pPr>
          </w:p>
        </w:tc>
      </w:tr>
      <w:tr w:rsidR="00994E3D" w:rsidRPr="005C0B6A" w14:paraId="64E6BCEF" w14:textId="77777777" w:rsidTr="00563D2F">
        <w:trPr>
          <w:trHeight w:val="300"/>
        </w:trPr>
        <w:tc>
          <w:tcPr>
            <w:tcW w:w="2076" w:type="pct"/>
            <w:shd w:val="clear" w:color="auto" w:fill="auto"/>
            <w:noWrap/>
            <w:vAlign w:val="center"/>
            <w:hideMark/>
          </w:tcPr>
          <w:p w14:paraId="239E635C" w14:textId="77777777" w:rsidR="008545EB" w:rsidRPr="005C0B6A" w:rsidRDefault="008545EB" w:rsidP="00E01A33">
            <w:pPr>
              <w:widowControl/>
              <w:rPr>
                <w:snapToGrid/>
                <w:color w:val="000000"/>
                <w:szCs w:val="24"/>
              </w:rPr>
            </w:pPr>
            <w:r w:rsidRPr="008C576F">
              <w:rPr>
                <w:snapToGrid/>
                <w:color w:val="000000"/>
                <w:szCs w:val="24"/>
              </w:rPr>
              <w:lastRenderedPageBreak/>
              <w:t>Lower Pioneer Valley Ed Collaborative</w:t>
            </w:r>
          </w:p>
        </w:tc>
        <w:tc>
          <w:tcPr>
            <w:tcW w:w="1967" w:type="pct"/>
            <w:shd w:val="clear" w:color="auto" w:fill="auto"/>
            <w:noWrap/>
            <w:vAlign w:val="center"/>
            <w:hideMark/>
          </w:tcPr>
          <w:p w14:paraId="0E568AC1" w14:textId="07D0ABC2" w:rsidR="008545EB" w:rsidRPr="005C0B6A" w:rsidRDefault="008545EB" w:rsidP="00E01A33">
            <w:pPr>
              <w:widowControl/>
              <w:rPr>
                <w:snapToGrid/>
                <w:color w:val="000000"/>
                <w:szCs w:val="24"/>
              </w:rPr>
            </w:pPr>
            <w:r w:rsidRPr="008C576F">
              <w:rPr>
                <w:snapToGrid/>
                <w:color w:val="000000"/>
                <w:szCs w:val="24"/>
              </w:rPr>
              <w:t>Lower Pioneer Valley Ed Coll</w:t>
            </w:r>
            <w:r w:rsidR="009B566E">
              <w:rPr>
                <w:snapToGrid/>
                <w:color w:val="000000"/>
                <w:szCs w:val="24"/>
              </w:rPr>
              <w:t>aborative</w:t>
            </w:r>
          </w:p>
        </w:tc>
        <w:tc>
          <w:tcPr>
            <w:tcW w:w="167" w:type="pct"/>
            <w:shd w:val="clear" w:color="auto" w:fill="auto"/>
            <w:vAlign w:val="bottom"/>
          </w:tcPr>
          <w:p w14:paraId="2915C8C9"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43C4831D" w14:textId="77777777" w:rsidR="008545EB" w:rsidRPr="005C0B6A" w:rsidRDefault="008545EB" w:rsidP="00E01A33">
            <w:pPr>
              <w:widowControl/>
              <w:jc w:val="center"/>
              <w:rPr>
                <w:snapToGrid/>
                <w:color w:val="000000"/>
                <w:szCs w:val="24"/>
              </w:rPr>
            </w:pPr>
          </w:p>
        </w:tc>
      </w:tr>
      <w:tr w:rsidR="00994E3D" w:rsidRPr="005C0B6A" w14:paraId="1349F8B6" w14:textId="77777777" w:rsidTr="00563D2F">
        <w:trPr>
          <w:trHeight w:val="300"/>
        </w:trPr>
        <w:tc>
          <w:tcPr>
            <w:tcW w:w="2076" w:type="pct"/>
            <w:shd w:val="clear" w:color="auto" w:fill="auto"/>
            <w:noWrap/>
            <w:vAlign w:val="center"/>
            <w:hideMark/>
          </w:tcPr>
          <w:p w14:paraId="02EB0F05" w14:textId="77777777" w:rsidR="008545EB" w:rsidRPr="00236A93" w:rsidRDefault="008545EB" w:rsidP="00E01A33">
            <w:pPr>
              <w:widowControl/>
              <w:rPr>
                <w:b/>
                <w:bCs/>
                <w:snapToGrid/>
                <w:color w:val="000000"/>
                <w:szCs w:val="24"/>
              </w:rPr>
            </w:pPr>
            <w:r w:rsidRPr="00236A93">
              <w:rPr>
                <w:b/>
                <w:bCs/>
                <w:snapToGrid/>
                <w:color w:val="000000"/>
                <w:szCs w:val="24"/>
              </w:rPr>
              <w:t>Ludlow Public Schools</w:t>
            </w:r>
          </w:p>
        </w:tc>
        <w:tc>
          <w:tcPr>
            <w:tcW w:w="1967" w:type="pct"/>
            <w:shd w:val="clear" w:color="auto" w:fill="auto"/>
            <w:noWrap/>
            <w:vAlign w:val="center"/>
            <w:hideMark/>
          </w:tcPr>
          <w:p w14:paraId="0EABDF67" w14:textId="77777777" w:rsidR="008545EB" w:rsidRPr="00236A93" w:rsidRDefault="008545EB" w:rsidP="00E01A33">
            <w:pPr>
              <w:widowControl/>
              <w:rPr>
                <w:b/>
                <w:bCs/>
                <w:snapToGrid/>
                <w:color w:val="000000"/>
                <w:szCs w:val="24"/>
              </w:rPr>
            </w:pPr>
            <w:r w:rsidRPr="00236A93">
              <w:rPr>
                <w:b/>
                <w:bCs/>
                <w:snapToGrid/>
                <w:color w:val="000000"/>
                <w:szCs w:val="24"/>
              </w:rPr>
              <w:t>Ludlow High</w:t>
            </w:r>
          </w:p>
        </w:tc>
        <w:tc>
          <w:tcPr>
            <w:tcW w:w="167" w:type="pct"/>
            <w:shd w:val="clear" w:color="auto" w:fill="auto"/>
            <w:vAlign w:val="bottom"/>
          </w:tcPr>
          <w:p w14:paraId="72A628D1" w14:textId="77777777" w:rsidR="008545EB" w:rsidRPr="005C0B6A" w:rsidRDefault="008545EB" w:rsidP="00E01A33">
            <w:pPr>
              <w:widowControl/>
              <w:jc w:val="center"/>
              <w:rPr>
                <w:snapToGrid/>
                <w:color w:val="000000"/>
                <w:szCs w:val="24"/>
              </w:rPr>
            </w:pPr>
          </w:p>
        </w:tc>
        <w:tc>
          <w:tcPr>
            <w:tcW w:w="790" w:type="pct"/>
            <w:shd w:val="clear" w:color="auto" w:fill="auto"/>
          </w:tcPr>
          <w:p w14:paraId="6B78C5D2" w14:textId="77777777" w:rsidR="008545EB" w:rsidRPr="005C0B6A" w:rsidRDefault="008545EB" w:rsidP="00E01A33">
            <w:pPr>
              <w:widowControl/>
              <w:jc w:val="center"/>
              <w:rPr>
                <w:snapToGrid/>
                <w:color w:val="000000"/>
                <w:szCs w:val="24"/>
              </w:rPr>
            </w:pPr>
          </w:p>
        </w:tc>
      </w:tr>
      <w:tr w:rsidR="00994E3D" w:rsidRPr="005C0B6A" w14:paraId="36A992FB" w14:textId="77777777" w:rsidTr="00563D2F">
        <w:trPr>
          <w:trHeight w:val="300"/>
        </w:trPr>
        <w:tc>
          <w:tcPr>
            <w:tcW w:w="2076" w:type="pct"/>
            <w:vMerge w:val="restart"/>
            <w:shd w:val="clear" w:color="auto" w:fill="auto"/>
            <w:noWrap/>
            <w:vAlign w:val="center"/>
            <w:hideMark/>
          </w:tcPr>
          <w:p w14:paraId="17D7157E" w14:textId="77777777" w:rsidR="008545EB" w:rsidRPr="00236A93" w:rsidRDefault="008545EB" w:rsidP="00E01A33">
            <w:pPr>
              <w:widowControl/>
              <w:rPr>
                <w:b/>
                <w:bCs/>
                <w:snapToGrid/>
                <w:color w:val="000000"/>
                <w:szCs w:val="24"/>
              </w:rPr>
            </w:pPr>
            <w:r w:rsidRPr="00236A93">
              <w:rPr>
                <w:b/>
                <w:bCs/>
                <w:snapToGrid/>
                <w:color w:val="000000"/>
                <w:szCs w:val="24"/>
              </w:rPr>
              <w:t>Lynn Public Schools</w:t>
            </w:r>
          </w:p>
        </w:tc>
        <w:tc>
          <w:tcPr>
            <w:tcW w:w="1967" w:type="pct"/>
            <w:shd w:val="clear" w:color="auto" w:fill="auto"/>
            <w:noWrap/>
            <w:vAlign w:val="center"/>
            <w:hideMark/>
          </w:tcPr>
          <w:p w14:paraId="31603F2B" w14:textId="77777777" w:rsidR="008545EB" w:rsidRPr="00236A93" w:rsidRDefault="008545EB" w:rsidP="00E01A33">
            <w:pPr>
              <w:widowControl/>
              <w:rPr>
                <w:b/>
                <w:bCs/>
                <w:snapToGrid/>
                <w:color w:val="000000"/>
                <w:szCs w:val="24"/>
              </w:rPr>
            </w:pPr>
            <w:r w:rsidRPr="00236A93">
              <w:rPr>
                <w:b/>
                <w:bCs/>
                <w:snapToGrid/>
                <w:color w:val="000000"/>
                <w:szCs w:val="24"/>
              </w:rPr>
              <w:t>Classical High</w:t>
            </w:r>
          </w:p>
        </w:tc>
        <w:tc>
          <w:tcPr>
            <w:tcW w:w="167" w:type="pct"/>
            <w:shd w:val="clear" w:color="auto" w:fill="auto"/>
            <w:vAlign w:val="bottom"/>
          </w:tcPr>
          <w:p w14:paraId="54641788" w14:textId="77777777" w:rsidR="008545EB" w:rsidRPr="005C0B6A" w:rsidRDefault="008545EB" w:rsidP="00E01A33">
            <w:pPr>
              <w:widowControl/>
              <w:jc w:val="center"/>
              <w:rPr>
                <w:snapToGrid/>
                <w:color w:val="000000"/>
                <w:szCs w:val="24"/>
              </w:rPr>
            </w:pPr>
          </w:p>
        </w:tc>
        <w:tc>
          <w:tcPr>
            <w:tcW w:w="790" w:type="pct"/>
            <w:shd w:val="clear" w:color="auto" w:fill="auto"/>
          </w:tcPr>
          <w:p w14:paraId="1EE79E1D" w14:textId="77777777" w:rsidR="008545EB" w:rsidRPr="005C0B6A" w:rsidRDefault="008545EB" w:rsidP="00E01A33">
            <w:pPr>
              <w:widowControl/>
              <w:jc w:val="center"/>
              <w:rPr>
                <w:snapToGrid/>
                <w:color w:val="000000"/>
                <w:szCs w:val="24"/>
              </w:rPr>
            </w:pPr>
          </w:p>
        </w:tc>
      </w:tr>
      <w:tr w:rsidR="00994E3D" w:rsidRPr="005C0B6A" w14:paraId="18C1CB9F" w14:textId="77777777" w:rsidTr="00563D2F">
        <w:trPr>
          <w:trHeight w:val="260"/>
        </w:trPr>
        <w:tc>
          <w:tcPr>
            <w:tcW w:w="2076" w:type="pct"/>
            <w:vMerge/>
            <w:shd w:val="clear" w:color="auto" w:fill="auto"/>
            <w:noWrap/>
            <w:vAlign w:val="center"/>
            <w:hideMark/>
          </w:tcPr>
          <w:p w14:paraId="227875DC" w14:textId="77777777" w:rsidR="008545EB" w:rsidRPr="00236A93" w:rsidRDefault="008545EB" w:rsidP="00E01A33">
            <w:pPr>
              <w:widowControl/>
              <w:rPr>
                <w:b/>
                <w:bCs/>
                <w:snapToGrid/>
                <w:color w:val="000000"/>
                <w:szCs w:val="24"/>
              </w:rPr>
            </w:pPr>
          </w:p>
        </w:tc>
        <w:tc>
          <w:tcPr>
            <w:tcW w:w="1967" w:type="pct"/>
            <w:shd w:val="clear" w:color="auto" w:fill="auto"/>
            <w:noWrap/>
            <w:vAlign w:val="center"/>
            <w:hideMark/>
          </w:tcPr>
          <w:p w14:paraId="024E4820" w14:textId="77777777" w:rsidR="008545EB" w:rsidRPr="00236A93" w:rsidRDefault="008545EB" w:rsidP="00E01A33">
            <w:pPr>
              <w:widowControl/>
              <w:rPr>
                <w:b/>
                <w:bCs/>
                <w:snapToGrid/>
                <w:color w:val="000000"/>
                <w:szCs w:val="24"/>
              </w:rPr>
            </w:pPr>
            <w:r w:rsidRPr="00236A93">
              <w:rPr>
                <w:b/>
                <w:bCs/>
                <w:snapToGrid/>
                <w:color w:val="000000"/>
                <w:szCs w:val="24"/>
              </w:rPr>
              <w:t>English High</w:t>
            </w:r>
          </w:p>
        </w:tc>
        <w:tc>
          <w:tcPr>
            <w:tcW w:w="167" w:type="pct"/>
            <w:shd w:val="clear" w:color="auto" w:fill="auto"/>
            <w:vAlign w:val="bottom"/>
          </w:tcPr>
          <w:p w14:paraId="1031A6E1" w14:textId="77777777" w:rsidR="008545EB" w:rsidRPr="005C0B6A" w:rsidRDefault="008545EB" w:rsidP="00E01A33">
            <w:pPr>
              <w:widowControl/>
              <w:jc w:val="center"/>
              <w:rPr>
                <w:snapToGrid/>
                <w:color w:val="000000"/>
                <w:szCs w:val="24"/>
              </w:rPr>
            </w:pPr>
          </w:p>
        </w:tc>
        <w:tc>
          <w:tcPr>
            <w:tcW w:w="790" w:type="pct"/>
            <w:shd w:val="clear" w:color="auto" w:fill="auto"/>
          </w:tcPr>
          <w:p w14:paraId="5BDBC282" w14:textId="77777777" w:rsidR="008545EB" w:rsidRPr="005C0B6A" w:rsidRDefault="008545EB" w:rsidP="00E01A33">
            <w:pPr>
              <w:widowControl/>
              <w:jc w:val="center"/>
              <w:rPr>
                <w:snapToGrid/>
                <w:color w:val="000000"/>
                <w:szCs w:val="24"/>
              </w:rPr>
            </w:pPr>
          </w:p>
        </w:tc>
      </w:tr>
      <w:tr w:rsidR="00994E3D" w:rsidRPr="005C0B6A" w14:paraId="29071E0C" w14:textId="77777777" w:rsidTr="00563D2F">
        <w:trPr>
          <w:trHeight w:val="300"/>
        </w:trPr>
        <w:tc>
          <w:tcPr>
            <w:tcW w:w="2076" w:type="pct"/>
            <w:shd w:val="clear" w:color="auto" w:fill="auto"/>
            <w:noWrap/>
            <w:vAlign w:val="center"/>
            <w:hideMark/>
          </w:tcPr>
          <w:p w14:paraId="5DAD56CC" w14:textId="77777777" w:rsidR="008545EB" w:rsidRPr="00236A93" w:rsidRDefault="008545EB" w:rsidP="00E01A33">
            <w:pPr>
              <w:widowControl/>
              <w:rPr>
                <w:b/>
                <w:bCs/>
                <w:snapToGrid/>
                <w:color w:val="000000"/>
                <w:szCs w:val="24"/>
              </w:rPr>
            </w:pPr>
            <w:r w:rsidRPr="00236A93">
              <w:rPr>
                <w:b/>
                <w:bCs/>
                <w:snapToGrid/>
                <w:color w:val="000000"/>
                <w:szCs w:val="24"/>
              </w:rPr>
              <w:t>Malden Public Schools</w:t>
            </w:r>
          </w:p>
        </w:tc>
        <w:tc>
          <w:tcPr>
            <w:tcW w:w="1967" w:type="pct"/>
            <w:shd w:val="clear" w:color="auto" w:fill="auto"/>
            <w:noWrap/>
            <w:vAlign w:val="center"/>
            <w:hideMark/>
          </w:tcPr>
          <w:p w14:paraId="5DE7A740" w14:textId="77777777" w:rsidR="008545EB" w:rsidRPr="00236A93" w:rsidRDefault="008545EB" w:rsidP="00E01A33">
            <w:pPr>
              <w:widowControl/>
              <w:rPr>
                <w:b/>
                <w:bCs/>
                <w:snapToGrid/>
                <w:color w:val="000000"/>
                <w:szCs w:val="24"/>
              </w:rPr>
            </w:pPr>
            <w:r w:rsidRPr="00236A93">
              <w:rPr>
                <w:b/>
                <w:bCs/>
                <w:snapToGrid/>
                <w:color w:val="000000"/>
                <w:szCs w:val="24"/>
              </w:rPr>
              <w:t>Malden High</w:t>
            </w:r>
          </w:p>
        </w:tc>
        <w:tc>
          <w:tcPr>
            <w:tcW w:w="167" w:type="pct"/>
            <w:shd w:val="clear" w:color="auto" w:fill="auto"/>
            <w:vAlign w:val="bottom"/>
          </w:tcPr>
          <w:p w14:paraId="1B08259C" w14:textId="77777777" w:rsidR="008545EB" w:rsidRPr="005C0B6A" w:rsidRDefault="008545EB" w:rsidP="00E01A33">
            <w:pPr>
              <w:widowControl/>
              <w:jc w:val="center"/>
              <w:rPr>
                <w:snapToGrid/>
                <w:color w:val="000000"/>
                <w:szCs w:val="24"/>
              </w:rPr>
            </w:pPr>
          </w:p>
        </w:tc>
        <w:tc>
          <w:tcPr>
            <w:tcW w:w="790" w:type="pct"/>
            <w:shd w:val="clear" w:color="auto" w:fill="auto"/>
          </w:tcPr>
          <w:p w14:paraId="22977F9B" w14:textId="77777777" w:rsidR="008545EB" w:rsidRPr="005C0B6A" w:rsidRDefault="008545EB" w:rsidP="00E01A33">
            <w:pPr>
              <w:widowControl/>
              <w:jc w:val="center"/>
              <w:rPr>
                <w:snapToGrid/>
                <w:color w:val="000000"/>
                <w:szCs w:val="24"/>
              </w:rPr>
            </w:pPr>
          </w:p>
        </w:tc>
      </w:tr>
      <w:tr w:rsidR="00994E3D" w:rsidRPr="005C0B6A" w14:paraId="098F3D67" w14:textId="77777777" w:rsidTr="00563D2F">
        <w:trPr>
          <w:trHeight w:val="300"/>
        </w:trPr>
        <w:tc>
          <w:tcPr>
            <w:tcW w:w="2076" w:type="pct"/>
            <w:shd w:val="clear" w:color="auto" w:fill="auto"/>
            <w:noWrap/>
            <w:vAlign w:val="center"/>
            <w:hideMark/>
          </w:tcPr>
          <w:p w14:paraId="111889CE" w14:textId="77777777" w:rsidR="008545EB" w:rsidRPr="005C0B6A" w:rsidRDefault="008545EB" w:rsidP="00E01A33">
            <w:pPr>
              <w:widowControl/>
              <w:rPr>
                <w:snapToGrid/>
                <w:color w:val="000000"/>
                <w:szCs w:val="24"/>
              </w:rPr>
            </w:pPr>
            <w:r w:rsidRPr="008C576F">
              <w:rPr>
                <w:snapToGrid/>
                <w:color w:val="000000"/>
                <w:szCs w:val="24"/>
              </w:rPr>
              <w:t>Malik Academy</w:t>
            </w:r>
          </w:p>
        </w:tc>
        <w:tc>
          <w:tcPr>
            <w:tcW w:w="1967" w:type="pct"/>
            <w:shd w:val="clear" w:color="auto" w:fill="auto"/>
            <w:noWrap/>
            <w:vAlign w:val="center"/>
            <w:hideMark/>
          </w:tcPr>
          <w:p w14:paraId="756B5656" w14:textId="77777777" w:rsidR="008545EB" w:rsidRPr="005C0B6A" w:rsidRDefault="008545EB" w:rsidP="00E01A33">
            <w:pPr>
              <w:widowControl/>
              <w:rPr>
                <w:snapToGrid/>
                <w:color w:val="000000"/>
                <w:szCs w:val="24"/>
              </w:rPr>
            </w:pPr>
            <w:r w:rsidRPr="008C576F">
              <w:rPr>
                <w:snapToGrid/>
                <w:color w:val="000000"/>
                <w:szCs w:val="24"/>
              </w:rPr>
              <w:t>Al Bustan</w:t>
            </w:r>
          </w:p>
        </w:tc>
        <w:tc>
          <w:tcPr>
            <w:tcW w:w="167" w:type="pct"/>
            <w:shd w:val="clear" w:color="auto" w:fill="auto"/>
            <w:vAlign w:val="bottom"/>
          </w:tcPr>
          <w:p w14:paraId="31DC0B6B"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61AECA2E" w14:textId="77777777" w:rsidR="008545EB" w:rsidRPr="005C0B6A" w:rsidRDefault="008545EB" w:rsidP="00E01A33">
            <w:pPr>
              <w:widowControl/>
              <w:jc w:val="center"/>
              <w:rPr>
                <w:snapToGrid/>
                <w:color w:val="000000"/>
                <w:szCs w:val="24"/>
              </w:rPr>
            </w:pPr>
          </w:p>
        </w:tc>
      </w:tr>
      <w:tr w:rsidR="00994E3D" w:rsidRPr="005C0B6A" w14:paraId="21654286" w14:textId="77777777" w:rsidTr="00563D2F">
        <w:trPr>
          <w:trHeight w:val="300"/>
        </w:trPr>
        <w:tc>
          <w:tcPr>
            <w:tcW w:w="2076" w:type="pct"/>
            <w:shd w:val="clear" w:color="auto" w:fill="auto"/>
            <w:noWrap/>
            <w:vAlign w:val="center"/>
            <w:hideMark/>
          </w:tcPr>
          <w:p w14:paraId="5733411A" w14:textId="77777777" w:rsidR="008545EB" w:rsidRPr="005C0B6A" w:rsidRDefault="008545EB" w:rsidP="00E01A33">
            <w:pPr>
              <w:widowControl/>
              <w:rPr>
                <w:snapToGrid/>
                <w:color w:val="000000"/>
                <w:szCs w:val="24"/>
              </w:rPr>
            </w:pPr>
            <w:r>
              <w:rPr>
                <w:snapToGrid/>
                <w:color w:val="000000"/>
                <w:szCs w:val="24"/>
              </w:rPr>
              <w:t>MAP</w:t>
            </w:r>
            <w:r w:rsidRPr="008C576F">
              <w:rPr>
                <w:snapToGrid/>
                <w:color w:val="000000"/>
                <w:szCs w:val="24"/>
              </w:rPr>
              <w:t xml:space="preserve"> Academy Charter School</w:t>
            </w:r>
          </w:p>
        </w:tc>
        <w:tc>
          <w:tcPr>
            <w:tcW w:w="1967" w:type="pct"/>
            <w:shd w:val="clear" w:color="auto" w:fill="auto"/>
            <w:noWrap/>
            <w:vAlign w:val="center"/>
            <w:hideMark/>
          </w:tcPr>
          <w:p w14:paraId="6455747C" w14:textId="77777777" w:rsidR="008545EB" w:rsidRPr="005C0B6A" w:rsidRDefault="008545EB" w:rsidP="00E01A33">
            <w:pPr>
              <w:widowControl/>
              <w:rPr>
                <w:snapToGrid/>
                <w:color w:val="000000"/>
                <w:szCs w:val="24"/>
              </w:rPr>
            </w:pPr>
            <w:r>
              <w:rPr>
                <w:snapToGrid/>
                <w:color w:val="000000"/>
                <w:szCs w:val="24"/>
              </w:rPr>
              <w:t>MAP</w:t>
            </w:r>
            <w:r w:rsidRPr="008C576F">
              <w:rPr>
                <w:snapToGrid/>
                <w:color w:val="000000"/>
                <w:szCs w:val="24"/>
              </w:rPr>
              <w:t xml:space="preserve"> Academy Charter</w:t>
            </w:r>
          </w:p>
        </w:tc>
        <w:tc>
          <w:tcPr>
            <w:tcW w:w="167" w:type="pct"/>
            <w:shd w:val="clear" w:color="auto" w:fill="auto"/>
            <w:vAlign w:val="bottom"/>
          </w:tcPr>
          <w:p w14:paraId="3D62A46B"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0C4A81E1" w14:textId="77777777" w:rsidR="008545EB" w:rsidRPr="005C0B6A" w:rsidRDefault="008545EB" w:rsidP="00E01A33">
            <w:pPr>
              <w:widowControl/>
              <w:jc w:val="center"/>
              <w:rPr>
                <w:snapToGrid/>
                <w:color w:val="000000"/>
                <w:szCs w:val="24"/>
              </w:rPr>
            </w:pPr>
          </w:p>
        </w:tc>
      </w:tr>
      <w:tr w:rsidR="00994E3D" w:rsidRPr="005C0B6A" w14:paraId="372E5709" w14:textId="77777777" w:rsidTr="00563D2F">
        <w:trPr>
          <w:trHeight w:val="300"/>
        </w:trPr>
        <w:tc>
          <w:tcPr>
            <w:tcW w:w="2076" w:type="pct"/>
            <w:shd w:val="clear" w:color="auto" w:fill="auto"/>
            <w:noWrap/>
            <w:vAlign w:val="center"/>
            <w:hideMark/>
          </w:tcPr>
          <w:p w14:paraId="44B5C17B" w14:textId="77777777" w:rsidR="008545EB" w:rsidRPr="00236A93" w:rsidRDefault="008545EB" w:rsidP="00E01A33">
            <w:pPr>
              <w:widowControl/>
              <w:rPr>
                <w:b/>
                <w:bCs/>
                <w:snapToGrid/>
                <w:color w:val="000000"/>
                <w:szCs w:val="24"/>
              </w:rPr>
            </w:pPr>
            <w:r w:rsidRPr="00236A93">
              <w:rPr>
                <w:b/>
                <w:bCs/>
                <w:snapToGrid/>
                <w:color w:val="000000"/>
                <w:szCs w:val="24"/>
              </w:rPr>
              <w:t>Marlborough School Department</w:t>
            </w:r>
          </w:p>
        </w:tc>
        <w:tc>
          <w:tcPr>
            <w:tcW w:w="1967" w:type="pct"/>
            <w:shd w:val="clear" w:color="auto" w:fill="auto"/>
            <w:noWrap/>
            <w:vAlign w:val="center"/>
            <w:hideMark/>
          </w:tcPr>
          <w:p w14:paraId="0BCC6B5F" w14:textId="77777777" w:rsidR="008545EB" w:rsidRPr="00236A93" w:rsidRDefault="008545EB" w:rsidP="00E01A33">
            <w:pPr>
              <w:widowControl/>
              <w:rPr>
                <w:b/>
                <w:bCs/>
                <w:snapToGrid/>
                <w:color w:val="000000"/>
                <w:szCs w:val="24"/>
              </w:rPr>
            </w:pPr>
            <w:r w:rsidRPr="00236A93">
              <w:rPr>
                <w:b/>
                <w:bCs/>
                <w:snapToGrid/>
                <w:color w:val="000000"/>
                <w:szCs w:val="24"/>
              </w:rPr>
              <w:t>Marlborough High</w:t>
            </w:r>
          </w:p>
        </w:tc>
        <w:tc>
          <w:tcPr>
            <w:tcW w:w="167" w:type="pct"/>
            <w:shd w:val="clear" w:color="auto" w:fill="auto"/>
            <w:vAlign w:val="bottom"/>
          </w:tcPr>
          <w:p w14:paraId="3C3FCD44" w14:textId="77777777" w:rsidR="008545EB" w:rsidRPr="005C0B6A" w:rsidRDefault="008545EB" w:rsidP="00E01A33">
            <w:pPr>
              <w:widowControl/>
              <w:jc w:val="center"/>
              <w:rPr>
                <w:snapToGrid/>
                <w:color w:val="000000"/>
                <w:szCs w:val="24"/>
              </w:rPr>
            </w:pPr>
          </w:p>
        </w:tc>
        <w:tc>
          <w:tcPr>
            <w:tcW w:w="790" w:type="pct"/>
            <w:shd w:val="clear" w:color="auto" w:fill="auto"/>
          </w:tcPr>
          <w:p w14:paraId="76B2748E" w14:textId="77777777" w:rsidR="008545EB" w:rsidRPr="005C0B6A" w:rsidRDefault="008545EB" w:rsidP="00E01A33">
            <w:pPr>
              <w:widowControl/>
              <w:jc w:val="center"/>
              <w:rPr>
                <w:snapToGrid/>
                <w:color w:val="000000"/>
                <w:szCs w:val="24"/>
              </w:rPr>
            </w:pPr>
          </w:p>
        </w:tc>
      </w:tr>
      <w:tr w:rsidR="00994E3D" w:rsidRPr="005C0B6A" w14:paraId="4E684089" w14:textId="77777777" w:rsidTr="00563D2F">
        <w:trPr>
          <w:trHeight w:val="300"/>
        </w:trPr>
        <w:tc>
          <w:tcPr>
            <w:tcW w:w="2076" w:type="pct"/>
            <w:shd w:val="clear" w:color="auto" w:fill="auto"/>
            <w:noWrap/>
            <w:vAlign w:val="center"/>
            <w:hideMark/>
          </w:tcPr>
          <w:p w14:paraId="07CDBA08" w14:textId="77777777" w:rsidR="008545EB" w:rsidRPr="005C0B6A" w:rsidRDefault="008545EB" w:rsidP="00E01A33">
            <w:pPr>
              <w:widowControl/>
              <w:rPr>
                <w:snapToGrid/>
                <w:color w:val="000000"/>
                <w:szCs w:val="24"/>
              </w:rPr>
            </w:pPr>
            <w:r w:rsidRPr="008C576F">
              <w:rPr>
                <w:snapToGrid/>
                <w:color w:val="000000"/>
                <w:szCs w:val="24"/>
              </w:rPr>
              <w:t>Martha's Vineyard Charter School</w:t>
            </w:r>
          </w:p>
        </w:tc>
        <w:tc>
          <w:tcPr>
            <w:tcW w:w="1967" w:type="pct"/>
            <w:shd w:val="clear" w:color="auto" w:fill="auto"/>
            <w:noWrap/>
            <w:vAlign w:val="center"/>
            <w:hideMark/>
          </w:tcPr>
          <w:p w14:paraId="7A667C80" w14:textId="77777777" w:rsidR="008545EB" w:rsidRPr="005C0B6A" w:rsidRDefault="008545EB" w:rsidP="00E01A33">
            <w:pPr>
              <w:widowControl/>
              <w:rPr>
                <w:snapToGrid/>
                <w:color w:val="000000"/>
                <w:szCs w:val="24"/>
              </w:rPr>
            </w:pPr>
            <w:r w:rsidRPr="008C576F">
              <w:rPr>
                <w:snapToGrid/>
                <w:color w:val="000000"/>
                <w:szCs w:val="24"/>
              </w:rPr>
              <w:t>Marthas Vineyard Pub. Charter</w:t>
            </w:r>
          </w:p>
        </w:tc>
        <w:tc>
          <w:tcPr>
            <w:tcW w:w="167" w:type="pct"/>
            <w:shd w:val="clear" w:color="auto" w:fill="auto"/>
            <w:vAlign w:val="bottom"/>
          </w:tcPr>
          <w:p w14:paraId="48C33229"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03682BE2" w14:textId="77777777" w:rsidR="008545EB" w:rsidRPr="005C0B6A" w:rsidRDefault="008545EB" w:rsidP="00E01A33">
            <w:pPr>
              <w:widowControl/>
              <w:jc w:val="center"/>
              <w:rPr>
                <w:snapToGrid/>
                <w:color w:val="000000"/>
                <w:szCs w:val="24"/>
              </w:rPr>
            </w:pPr>
          </w:p>
        </w:tc>
      </w:tr>
      <w:tr w:rsidR="00994E3D" w:rsidRPr="005C0B6A" w14:paraId="4D2B4917" w14:textId="77777777" w:rsidTr="00563D2F">
        <w:trPr>
          <w:trHeight w:val="300"/>
        </w:trPr>
        <w:tc>
          <w:tcPr>
            <w:tcW w:w="2076" w:type="pct"/>
            <w:shd w:val="clear" w:color="auto" w:fill="auto"/>
            <w:noWrap/>
            <w:vAlign w:val="center"/>
            <w:hideMark/>
          </w:tcPr>
          <w:p w14:paraId="1080B3E5" w14:textId="77777777" w:rsidR="008545EB" w:rsidRPr="002D38FB" w:rsidRDefault="008545EB" w:rsidP="00E01A33">
            <w:pPr>
              <w:widowControl/>
              <w:rPr>
                <w:b/>
                <w:bCs/>
                <w:snapToGrid/>
                <w:color w:val="000000"/>
                <w:szCs w:val="24"/>
              </w:rPr>
            </w:pPr>
            <w:r w:rsidRPr="002D38FB">
              <w:rPr>
                <w:b/>
                <w:bCs/>
                <w:snapToGrid/>
                <w:color w:val="000000"/>
                <w:szCs w:val="24"/>
              </w:rPr>
              <w:t>Mashpee Public Schools</w:t>
            </w:r>
          </w:p>
        </w:tc>
        <w:tc>
          <w:tcPr>
            <w:tcW w:w="1967" w:type="pct"/>
            <w:shd w:val="clear" w:color="auto" w:fill="auto"/>
            <w:noWrap/>
            <w:vAlign w:val="center"/>
            <w:hideMark/>
          </w:tcPr>
          <w:p w14:paraId="34820FCA" w14:textId="77777777" w:rsidR="008545EB" w:rsidRPr="002D38FB" w:rsidRDefault="008545EB" w:rsidP="00E01A33">
            <w:pPr>
              <w:widowControl/>
              <w:rPr>
                <w:b/>
                <w:bCs/>
                <w:snapToGrid/>
                <w:color w:val="000000"/>
                <w:szCs w:val="24"/>
              </w:rPr>
            </w:pPr>
            <w:r w:rsidRPr="002D38FB">
              <w:rPr>
                <w:b/>
                <w:bCs/>
                <w:snapToGrid/>
                <w:color w:val="000000"/>
                <w:szCs w:val="24"/>
              </w:rPr>
              <w:t>Mashpee High School</w:t>
            </w:r>
          </w:p>
        </w:tc>
        <w:tc>
          <w:tcPr>
            <w:tcW w:w="167" w:type="pct"/>
            <w:shd w:val="clear" w:color="auto" w:fill="auto"/>
            <w:vAlign w:val="bottom"/>
          </w:tcPr>
          <w:p w14:paraId="7CA489AD" w14:textId="77777777" w:rsidR="008545EB" w:rsidRPr="005C0B6A" w:rsidRDefault="008545EB" w:rsidP="00E01A33">
            <w:pPr>
              <w:widowControl/>
              <w:jc w:val="center"/>
              <w:rPr>
                <w:snapToGrid/>
                <w:color w:val="000000"/>
                <w:szCs w:val="24"/>
              </w:rPr>
            </w:pPr>
          </w:p>
        </w:tc>
        <w:tc>
          <w:tcPr>
            <w:tcW w:w="790" w:type="pct"/>
            <w:shd w:val="clear" w:color="auto" w:fill="auto"/>
          </w:tcPr>
          <w:p w14:paraId="4F42B51F" w14:textId="77777777" w:rsidR="008545EB" w:rsidRPr="005C0B6A" w:rsidRDefault="008545EB" w:rsidP="00E01A33">
            <w:pPr>
              <w:widowControl/>
              <w:jc w:val="center"/>
              <w:rPr>
                <w:snapToGrid/>
                <w:color w:val="000000"/>
                <w:szCs w:val="24"/>
              </w:rPr>
            </w:pPr>
          </w:p>
        </w:tc>
      </w:tr>
      <w:tr w:rsidR="00994E3D" w:rsidRPr="005C0B6A" w14:paraId="2D14C1D9" w14:textId="77777777" w:rsidTr="00563D2F">
        <w:trPr>
          <w:trHeight w:val="300"/>
        </w:trPr>
        <w:tc>
          <w:tcPr>
            <w:tcW w:w="2076" w:type="pct"/>
            <w:shd w:val="clear" w:color="auto" w:fill="auto"/>
            <w:noWrap/>
            <w:vAlign w:val="center"/>
            <w:hideMark/>
          </w:tcPr>
          <w:p w14:paraId="109FE79A" w14:textId="77777777" w:rsidR="008545EB" w:rsidRPr="002D38FB" w:rsidRDefault="008545EB" w:rsidP="00E01A33">
            <w:pPr>
              <w:widowControl/>
              <w:rPr>
                <w:b/>
                <w:bCs/>
                <w:snapToGrid/>
                <w:color w:val="000000"/>
                <w:szCs w:val="24"/>
              </w:rPr>
            </w:pPr>
            <w:r w:rsidRPr="002D38FB">
              <w:rPr>
                <w:b/>
                <w:bCs/>
                <w:snapToGrid/>
                <w:color w:val="000000"/>
                <w:szCs w:val="24"/>
              </w:rPr>
              <w:t>Medford Public Schools</w:t>
            </w:r>
          </w:p>
        </w:tc>
        <w:tc>
          <w:tcPr>
            <w:tcW w:w="1967" w:type="pct"/>
            <w:shd w:val="clear" w:color="auto" w:fill="auto"/>
            <w:noWrap/>
            <w:vAlign w:val="center"/>
            <w:hideMark/>
          </w:tcPr>
          <w:p w14:paraId="6184B62A" w14:textId="77777777" w:rsidR="008545EB" w:rsidRPr="002D38FB" w:rsidRDefault="008545EB" w:rsidP="00E01A33">
            <w:pPr>
              <w:widowControl/>
              <w:rPr>
                <w:b/>
                <w:bCs/>
                <w:snapToGrid/>
                <w:color w:val="000000"/>
                <w:szCs w:val="24"/>
              </w:rPr>
            </w:pPr>
            <w:r w:rsidRPr="002D38FB">
              <w:rPr>
                <w:b/>
                <w:bCs/>
                <w:snapToGrid/>
                <w:color w:val="000000"/>
                <w:szCs w:val="24"/>
              </w:rPr>
              <w:t>Medford High School</w:t>
            </w:r>
          </w:p>
        </w:tc>
        <w:tc>
          <w:tcPr>
            <w:tcW w:w="167" w:type="pct"/>
            <w:shd w:val="clear" w:color="auto" w:fill="auto"/>
            <w:vAlign w:val="bottom"/>
          </w:tcPr>
          <w:p w14:paraId="3B4D6471" w14:textId="77777777" w:rsidR="008545EB" w:rsidRPr="005C0B6A" w:rsidRDefault="008545EB" w:rsidP="00E01A33">
            <w:pPr>
              <w:widowControl/>
              <w:jc w:val="center"/>
              <w:rPr>
                <w:snapToGrid/>
                <w:color w:val="000000"/>
                <w:szCs w:val="24"/>
              </w:rPr>
            </w:pPr>
          </w:p>
        </w:tc>
        <w:tc>
          <w:tcPr>
            <w:tcW w:w="790" w:type="pct"/>
            <w:shd w:val="clear" w:color="auto" w:fill="auto"/>
          </w:tcPr>
          <w:p w14:paraId="23130E35" w14:textId="77777777" w:rsidR="008545EB" w:rsidRPr="005C0B6A" w:rsidRDefault="008545EB" w:rsidP="00E01A33">
            <w:pPr>
              <w:widowControl/>
              <w:jc w:val="center"/>
              <w:rPr>
                <w:snapToGrid/>
                <w:color w:val="000000"/>
                <w:szCs w:val="24"/>
              </w:rPr>
            </w:pPr>
          </w:p>
        </w:tc>
      </w:tr>
      <w:tr w:rsidR="00994E3D" w:rsidRPr="005C0B6A" w14:paraId="16BDDC1C" w14:textId="77777777" w:rsidTr="00563D2F">
        <w:trPr>
          <w:trHeight w:val="300"/>
        </w:trPr>
        <w:tc>
          <w:tcPr>
            <w:tcW w:w="2076" w:type="pct"/>
            <w:vMerge w:val="restart"/>
            <w:shd w:val="clear" w:color="auto" w:fill="auto"/>
            <w:noWrap/>
            <w:vAlign w:val="center"/>
            <w:hideMark/>
          </w:tcPr>
          <w:p w14:paraId="105D7D53" w14:textId="77777777" w:rsidR="008545EB" w:rsidRPr="005C0B6A" w:rsidRDefault="008545EB" w:rsidP="00E01A33">
            <w:pPr>
              <w:widowControl/>
              <w:rPr>
                <w:snapToGrid/>
                <w:color w:val="000000"/>
                <w:szCs w:val="24"/>
              </w:rPr>
            </w:pPr>
            <w:r w:rsidRPr="005C0B6A">
              <w:rPr>
                <w:snapToGrid/>
                <w:color w:val="000000"/>
                <w:szCs w:val="24"/>
              </w:rPr>
              <w:t xml:space="preserve">Media </w:t>
            </w:r>
            <w:r w:rsidRPr="008C576F">
              <w:rPr>
                <w:snapToGrid/>
                <w:color w:val="000000"/>
                <w:szCs w:val="24"/>
              </w:rPr>
              <w:t xml:space="preserve">And </w:t>
            </w:r>
            <w:r w:rsidRPr="005C0B6A">
              <w:rPr>
                <w:snapToGrid/>
                <w:color w:val="000000"/>
                <w:szCs w:val="24"/>
              </w:rPr>
              <w:t>Technology Charter High School</w:t>
            </w:r>
          </w:p>
        </w:tc>
        <w:tc>
          <w:tcPr>
            <w:tcW w:w="1967" w:type="pct"/>
            <w:shd w:val="clear" w:color="auto" w:fill="auto"/>
            <w:noWrap/>
            <w:vAlign w:val="center"/>
            <w:hideMark/>
          </w:tcPr>
          <w:p w14:paraId="6D9D844F" w14:textId="77777777" w:rsidR="008545EB" w:rsidRPr="005C0B6A" w:rsidRDefault="008545EB" w:rsidP="00E01A33">
            <w:pPr>
              <w:widowControl/>
              <w:rPr>
                <w:snapToGrid/>
                <w:color w:val="000000"/>
                <w:szCs w:val="24"/>
              </w:rPr>
            </w:pPr>
            <w:r w:rsidRPr="008C576F">
              <w:rPr>
                <w:snapToGrid/>
                <w:color w:val="000000"/>
                <w:szCs w:val="24"/>
              </w:rPr>
              <w:t>MATCH Charter Public High School</w:t>
            </w:r>
          </w:p>
        </w:tc>
        <w:tc>
          <w:tcPr>
            <w:tcW w:w="167" w:type="pct"/>
            <w:shd w:val="clear" w:color="auto" w:fill="auto"/>
            <w:vAlign w:val="bottom"/>
          </w:tcPr>
          <w:p w14:paraId="4EE9BC84"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77F1EA7E" w14:textId="77777777" w:rsidR="008545EB" w:rsidRPr="005C0B6A" w:rsidRDefault="008545EB" w:rsidP="00E01A33">
            <w:pPr>
              <w:widowControl/>
              <w:jc w:val="center"/>
              <w:rPr>
                <w:snapToGrid/>
                <w:color w:val="000000"/>
                <w:szCs w:val="24"/>
              </w:rPr>
            </w:pPr>
          </w:p>
        </w:tc>
      </w:tr>
      <w:tr w:rsidR="00994E3D" w:rsidRPr="005C0B6A" w14:paraId="27CFD903" w14:textId="77777777" w:rsidTr="00563D2F">
        <w:trPr>
          <w:trHeight w:val="300"/>
        </w:trPr>
        <w:tc>
          <w:tcPr>
            <w:tcW w:w="2076" w:type="pct"/>
            <w:vMerge/>
            <w:shd w:val="clear" w:color="auto" w:fill="auto"/>
            <w:noWrap/>
            <w:vAlign w:val="center"/>
          </w:tcPr>
          <w:p w14:paraId="0CB1ED3A" w14:textId="77777777" w:rsidR="008545EB" w:rsidRPr="005C0B6A" w:rsidRDefault="008545EB" w:rsidP="00E01A33">
            <w:pPr>
              <w:widowControl/>
              <w:rPr>
                <w:snapToGrid/>
                <w:color w:val="000000"/>
                <w:szCs w:val="24"/>
              </w:rPr>
            </w:pPr>
          </w:p>
        </w:tc>
        <w:tc>
          <w:tcPr>
            <w:tcW w:w="1967" w:type="pct"/>
            <w:shd w:val="clear" w:color="auto" w:fill="auto"/>
            <w:noWrap/>
            <w:vAlign w:val="center"/>
            <w:hideMark/>
          </w:tcPr>
          <w:p w14:paraId="20E66F63" w14:textId="77777777" w:rsidR="008545EB" w:rsidRPr="005C0B6A" w:rsidRDefault="008545EB" w:rsidP="00E01A33">
            <w:pPr>
              <w:widowControl/>
              <w:rPr>
                <w:snapToGrid/>
                <w:color w:val="000000"/>
                <w:szCs w:val="24"/>
              </w:rPr>
            </w:pPr>
            <w:r w:rsidRPr="008C576F">
              <w:rPr>
                <w:snapToGrid/>
                <w:color w:val="000000"/>
                <w:szCs w:val="24"/>
              </w:rPr>
              <w:t>MATCH Charter Public Middle</w:t>
            </w:r>
          </w:p>
        </w:tc>
        <w:tc>
          <w:tcPr>
            <w:tcW w:w="167" w:type="pct"/>
            <w:shd w:val="clear" w:color="auto" w:fill="auto"/>
            <w:vAlign w:val="bottom"/>
          </w:tcPr>
          <w:p w14:paraId="434BEDF9"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52F54E76" w14:textId="77777777" w:rsidR="008545EB" w:rsidRPr="005C0B6A" w:rsidRDefault="008545EB" w:rsidP="00E01A33">
            <w:pPr>
              <w:widowControl/>
              <w:jc w:val="center"/>
              <w:rPr>
                <w:snapToGrid/>
                <w:color w:val="000000"/>
                <w:szCs w:val="24"/>
              </w:rPr>
            </w:pPr>
          </w:p>
        </w:tc>
      </w:tr>
      <w:tr w:rsidR="00994E3D" w:rsidRPr="005C0B6A" w14:paraId="244A9B93" w14:textId="77777777" w:rsidTr="00563D2F">
        <w:trPr>
          <w:trHeight w:val="300"/>
        </w:trPr>
        <w:tc>
          <w:tcPr>
            <w:tcW w:w="2076" w:type="pct"/>
            <w:vMerge/>
            <w:shd w:val="clear" w:color="auto" w:fill="auto"/>
            <w:noWrap/>
            <w:vAlign w:val="center"/>
          </w:tcPr>
          <w:p w14:paraId="6BC52141" w14:textId="77777777" w:rsidR="008545EB" w:rsidRPr="005C0B6A" w:rsidRDefault="008545EB" w:rsidP="00E01A33">
            <w:pPr>
              <w:widowControl/>
              <w:rPr>
                <w:snapToGrid/>
                <w:color w:val="000000"/>
                <w:szCs w:val="24"/>
              </w:rPr>
            </w:pPr>
          </w:p>
        </w:tc>
        <w:tc>
          <w:tcPr>
            <w:tcW w:w="1967" w:type="pct"/>
            <w:shd w:val="clear" w:color="auto" w:fill="auto"/>
            <w:noWrap/>
            <w:vAlign w:val="center"/>
            <w:hideMark/>
          </w:tcPr>
          <w:p w14:paraId="04999A4D" w14:textId="77777777" w:rsidR="008545EB" w:rsidRPr="005C0B6A" w:rsidRDefault="008545EB" w:rsidP="00E01A33">
            <w:pPr>
              <w:widowControl/>
              <w:rPr>
                <w:snapToGrid/>
                <w:color w:val="000000"/>
                <w:szCs w:val="24"/>
              </w:rPr>
            </w:pPr>
            <w:r w:rsidRPr="008C576F">
              <w:rPr>
                <w:snapToGrid/>
                <w:color w:val="000000"/>
                <w:szCs w:val="24"/>
              </w:rPr>
              <w:t>MATCH Community Day</w:t>
            </w:r>
          </w:p>
        </w:tc>
        <w:tc>
          <w:tcPr>
            <w:tcW w:w="167" w:type="pct"/>
            <w:shd w:val="clear" w:color="auto" w:fill="auto"/>
            <w:vAlign w:val="bottom"/>
          </w:tcPr>
          <w:p w14:paraId="13C12DCE"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7506E34B" w14:textId="77777777" w:rsidR="008545EB" w:rsidRPr="005C0B6A" w:rsidRDefault="008545EB" w:rsidP="00E01A33">
            <w:pPr>
              <w:widowControl/>
              <w:jc w:val="center"/>
              <w:rPr>
                <w:snapToGrid/>
                <w:color w:val="000000"/>
                <w:szCs w:val="24"/>
              </w:rPr>
            </w:pPr>
          </w:p>
        </w:tc>
      </w:tr>
      <w:tr w:rsidR="00994E3D" w:rsidRPr="005C0B6A" w14:paraId="4E3589E6" w14:textId="77777777" w:rsidTr="00563D2F">
        <w:trPr>
          <w:trHeight w:val="300"/>
        </w:trPr>
        <w:tc>
          <w:tcPr>
            <w:tcW w:w="2076" w:type="pct"/>
            <w:shd w:val="clear" w:color="auto" w:fill="auto"/>
            <w:noWrap/>
            <w:vAlign w:val="center"/>
            <w:hideMark/>
          </w:tcPr>
          <w:p w14:paraId="5D3F1C75" w14:textId="77777777" w:rsidR="008545EB" w:rsidRPr="002D38FB" w:rsidRDefault="008545EB" w:rsidP="00E01A33">
            <w:pPr>
              <w:widowControl/>
              <w:rPr>
                <w:b/>
                <w:bCs/>
                <w:snapToGrid/>
                <w:color w:val="000000"/>
                <w:szCs w:val="24"/>
              </w:rPr>
            </w:pPr>
            <w:r w:rsidRPr="002D38FB">
              <w:rPr>
                <w:b/>
                <w:bCs/>
                <w:snapToGrid/>
                <w:color w:val="000000"/>
                <w:szCs w:val="24"/>
              </w:rPr>
              <w:t>Methuen Public Schools</w:t>
            </w:r>
          </w:p>
        </w:tc>
        <w:tc>
          <w:tcPr>
            <w:tcW w:w="1967" w:type="pct"/>
            <w:shd w:val="clear" w:color="auto" w:fill="auto"/>
            <w:noWrap/>
            <w:vAlign w:val="center"/>
            <w:hideMark/>
          </w:tcPr>
          <w:p w14:paraId="5933AE56" w14:textId="77777777" w:rsidR="008545EB" w:rsidRPr="002D38FB" w:rsidRDefault="008545EB" w:rsidP="00E01A33">
            <w:pPr>
              <w:widowControl/>
              <w:rPr>
                <w:b/>
                <w:bCs/>
                <w:snapToGrid/>
                <w:color w:val="000000"/>
                <w:szCs w:val="24"/>
              </w:rPr>
            </w:pPr>
            <w:r w:rsidRPr="002D38FB">
              <w:rPr>
                <w:b/>
                <w:bCs/>
                <w:snapToGrid/>
                <w:color w:val="000000"/>
                <w:szCs w:val="24"/>
              </w:rPr>
              <w:t>Methuen High School</w:t>
            </w:r>
          </w:p>
        </w:tc>
        <w:tc>
          <w:tcPr>
            <w:tcW w:w="167" w:type="pct"/>
            <w:shd w:val="clear" w:color="auto" w:fill="auto"/>
            <w:vAlign w:val="bottom"/>
          </w:tcPr>
          <w:p w14:paraId="2EB4006B" w14:textId="77777777" w:rsidR="008545EB" w:rsidRPr="005C0B6A" w:rsidRDefault="008545EB" w:rsidP="00E01A33">
            <w:pPr>
              <w:widowControl/>
              <w:jc w:val="center"/>
              <w:rPr>
                <w:snapToGrid/>
                <w:color w:val="000000"/>
                <w:szCs w:val="24"/>
              </w:rPr>
            </w:pPr>
          </w:p>
        </w:tc>
        <w:tc>
          <w:tcPr>
            <w:tcW w:w="790" w:type="pct"/>
            <w:shd w:val="clear" w:color="auto" w:fill="auto"/>
          </w:tcPr>
          <w:p w14:paraId="4A80E748" w14:textId="77777777" w:rsidR="008545EB" w:rsidRPr="005C0B6A" w:rsidRDefault="008545EB" w:rsidP="00E01A33">
            <w:pPr>
              <w:widowControl/>
              <w:jc w:val="center"/>
              <w:rPr>
                <w:snapToGrid/>
                <w:color w:val="000000"/>
                <w:szCs w:val="24"/>
              </w:rPr>
            </w:pPr>
          </w:p>
        </w:tc>
      </w:tr>
      <w:tr w:rsidR="00994E3D" w:rsidRPr="005C0B6A" w14:paraId="3D633F55" w14:textId="77777777" w:rsidTr="00563D2F">
        <w:trPr>
          <w:trHeight w:val="300"/>
        </w:trPr>
        <w:tc>
          <w:tcPr>
            <w:tcW w:w="2076" w:type="pct"/>
            <w:shd w:val="clear" w:color="auto" w:fill="auto"/>
            <w:noWrap/>
            <w:vAlign w:val="center"/>
            <w:hideMark/>
          </w:tcPr>
          <w:p w14:paraId="76F8271A" w14:textId="77777777" w:rsidR="008545EB" w:rsidRPr="002D38FB" w:rsidRDefault="008545EB" w:rsidP="00E01A33">
            <w:pPr>
              <w:widowControl/>
              <w:rPr>
                <w:b/>
                <w:bCs/>
                <w:snapToGrid/>
                <w:color w:val="000000"/>
                <w:szCs w:val="24"/>
              </w:rPr>
            </w:pPr>
            <w:r w:rsidRPr="002D38FB">
              <w:rPr>
                <w:b/>
                <w:bCs/>
                <w:snapToGrid/>
                <w:color w:val="000000"/>
                <w:szCs w:val="24"/>
              </w:rPr>
              <w:t>Middleborough Public Schools</w:t>
            </w:r>
          </w:p>
        </w:tc>
        <w:tc>
          <w:tcPr>
            <w:tcW w:w="1967" w:type="pct"/>
            <w:shd w:val="clear" w:color="auto" w:fill="auto"/>
            <w:noWrap/>
            <w:vAlign w:val="center"/>
            <w:hideMark/>
          </w:tcPr>
          <w:p w14:paraId="2900F586" w14:textId="77777777" w:rsidR="008545EB" w:rsidRPr="002D38FB" w:rsidRDefault="008545EB" w:rsidP="00E01A33">
            <w:pPr>
              <w:widowControl/>
              <w:rPr>
                <w:b/>
                <w:bCs/>
                <w:snapToGrid/>
                <w:color w:val="000000"/>
                <w:szCs w:val="24"/>
              </w:rPr>
            </w:pPr>
            <w:r w:rsidRPr="002D38FB">
              <w:rPr>
                <w:b/>
                <w:bCs/>
                <w:snapToGrid/>
                <w:color w:val="000000"/>
                <w:szCs w:val="24"/>
              </w:rPr>
              <w:t>John Nichols Jr. Middle School</w:t>
            </w:r>
          </w:p>
        </w:tc>
        <w:tc>
          <w:tcPr>
            <w:tcW w:w="167" w:type="pct"/>
            <w:shd w:val="clear" w:color="auto" w:fill="auto"/>
            <w:vAlign w:val="bottom"/>
          </w:tcPr>
          <w:p w14:paraId="24D7F0DF" w14:textId="77777777" w:rsidR="008545EB" w:rsidRPr="005C0B6A" w:rsidRDefault="008545EB" w:rsidP="00E01A33">
            <w:pPr>
              <w:widowControl/>
              <w:jc w:val="center"/>
              <w:rPr>
                <w:snapToGrid/>
                <w:color w:val="000000"/>
                <w:szCs w:val="24"/>
              </w:rPr>
            </w:pPr>
          </w:p>
        </w:tc>
        <w:tc>
          <w:tcPr>
            <w:tcW w:w="790" w:type="pct"/>
            <w:shd w:val="clear" w:color="auto" w:fill="auto"/>
          </w:tcPr>
          <w:p w14:paraId="0B4050AA" w14:textId="77777777" w:rsidR="008545EB" w:rsidRPr="005C0B6A" w:rsidRDefault="008545EB" w:rsidP="00E01A33">
            <w:pPr>
              <w:widowControl/>
              <w:jc w:val="center"/>
              <w:rPr>
                <w:snapToGrid/>
                <w:color w:val="000000"/>
                <w:szCs w:val="24"/>
              </w:rPr>
            </w:pPr>
          </w:p>
        </w:tc>
      </w:tr>
      <w:tr w:rsidR="00994E3D" w:rsidRPr="005C0B6A" w14:paraId="592B06EE" w14:textId="77777777" w:rsidTr="00563D2F">
        <w:trPr>
          <w:trHeight w:val="300"/>
        </w:trPr>
        <w:tc>
          <w:tcPr>
            <w:tcW w:w="2076" w:type="pct"/>
            <w:shd w:val="clear" w:color="auto" w:fill="auto"/>
            <w:noWrap/>
            <w:vAlign w:val="center"/>
            <w:hideMark/>
          </w:tcPr>
          <w:p w14:paraId="238174DA" w14:textId="77777777" w:rsidR="008545EB" w:rsidRPr="002D38FB" w:rsidRDefault="008545EB" w:rsidP="00E01A33">
            <w:pPr>
              <w:widowControl/>
              <w:rPr>
                <w:b/>
                <w:bCs/>
                <w:snapToGrid/>
                <w:color w:val="000000"/>
                <w:szCs w:val="24"/>
              </w:rPr>
            </w:pPr>
            <w:r w:rsidRPr="002D38FB">
              <w:rPr>
                <w:b/>
                <w:bCs/>
                <w:snapToGrid/>
                <w:color w:val="000000"/>
                <w:szCs w:val="24"/>
              </w:rPr>
              <w:t>Milford Public Schools</w:t>
            </w:r>
          </w:p>
        </w:tc>
        <w:tc>
          <w:tcPr>
            <w:tcW w:w="1967" w:type="pct"/>
            <w:shd w:val="clear" w:color="auto" w:fill="auto"/>
            <w:noWrap/>
            <w:vAlign w:val="center"/>
            <w:hideMark/>
          </w:tcPr>
          <w:p w14:paraId="386C81EC" w14:textId="77777777" w:rsidR="008545EB" w:rsidRPr="002D38FB" w:rsidRDefault="008545EB" w:rsidP="00E01A33">
            <w:pPr>
              <w:widowControl/>
              <w:rPr>
                <w:b/>
                <w:bCs/>
                <w:snapToGrid/>
                <w:color w:val="000000"/>
                <w:szCs w:val="24"/>
              </w:rPr>
            </w:pPr>
            <w:r w:rsidRPr="002D38FB">
              <w:rPr>
                <w:b/>
                <w:bCs/>
                <w:snapToGrid/>
                <w:color w:val="000000"/>
                <w:szCs w:val="24"/>
              </w:rPr>
              <w:t>Milford High</w:t>
            </w:r>
          </w:p>
        </w:tc>
        <w:tc>
          <w:tcPr>
            <w:tcW w:w="167" w:type="pct"/>
            <w:shd w:val="clear" w:color="auto" w:fill="auto"/>
            <w:vAlign w:val="bottom"/>
          </w:tcPr>
          <w:p w14:paraId="35C11373" w14:textId="77777777" w:rsidR="008545EB" w:rsidRPr="005C0B6A" w:rsidRDefault="008545EB" w:rsidP="00E01A33">
            <w:pPr>
              <w:widowControl/>
              <w:jc w:val="center"/>
              <w:rPr>
                <w:snapToGrid/>
                <w:color w:val="000000"/>
                <w:szCs w:val="24"/>
              </w:rPr>
            </w:pPr>
          </w:p>
        </w:tc>
        <w:tc>
          <w:tcPr>
            <w:tcW w:w="790" w:type="pct"/>
            <w:shd w:val="clear" w:color="auto" w:fill="auto"/>
          </w:tcPr>
          <w:p w14:paraId="4B13FF04" w14:textId="77777777" w:rsidR="008545EB" w:rsidRPr="005C0B6A" w:rsidRDefault="008545EB" w:rsidP="00E01A33">
            <w:pPr>
              <w:widowControl/>
              <w:jc w:val="center"/>
              <w:rPr>
                <w:snapToGrid/>
                <w:color w:val="000000"/>
                <w:szCs w:val="24"/>
              </w:rPr>
            </w:pPr>
          </w:p>
        </w:tc>
      </w:tr>
      <w:tr w:rsidR="00994E3D" w:rsidRPr="005C0B6A" w14:paraId="46B7F890" w14:textId="77777777" w:rsidTr="00563D2F">
        <w:trPr>
          <w:trHeight w:val="300"/>
        </w:trPr>
        <w:tc>
          <w:tcPr>
            <w:tcW w:w="2076" w:type="pct"/>
            <w:shd w:val="clear" w:color="auto" w:fill="auto"/>
            <w:noWrap/>
            <w:vAlign w:val="center"/>
          </w:tcPr>
          <w:p w14:paraId="62B5C76E" w14:textId="77777777" w:rsidR="008545EB" w:rsidRPr="002D38FB" w:rsidRDefault="008545EB" w:rsidP="00E01A33">
            <w:pPr>
              <w:widowControl/>
              <w:rPr>
                <w:b/>
                <w:bCs/>
                <w:snapToGrid/>
                <w:color w:val="000000"/>
                <w:szCs w:val="24"/>
              </w:rPr>
            </w:pPr>
            <w:r w:rsidRPr="002D38FB">
              <w:rPr>
                <w:b/>
                <w:bCs/>
                <w:snapToGrid/>
                <w:color w:val="000000"/>
                <w:szCs w:val="24"/>
              </w:rPr>
              <w:t>Millbury School Department</w:t>
            </w:r>
          </w:p>
        </w:tc>
        <w:tc>
          <w:tcPr>
            <w:tcW w:w="1967" w:type="pct"/>
            <w:shd w:val="clear" w:color="auto" w:fill="auto"/>
            <w:noWrap/>
            <w:vAlign w:val="center"/>
          </w:tcPr>
          <w:p w14:paraId="72B0A12C" w14:textId="77777777" w:rsidR="008545EB" w:rsidRPr="002D38FB" w:rsidRDefault="008545EB" w:rsidP="00E01A33">
            <w:pPr>
              <w:widowControl/>
              <w:rPr>
                <w:b/>
                <w:bCs/>
                <w:snapToGrid/>
                <w:color w:val="000000"/>
                <w:szCs w:val="24"/>
              </w:rPr>
            </w:pPr>
            <w:r w:rsidRPr="002D38FB">
              <w:rPr>
                <w:b/>
                <w:bCs/>
                <w:snapToGrid/>
                <w:color w:val="000000"/>
                <w:szCs w:val="24"/>
              </w:rPr>
              <w:t>Millbury Jr/Sr Memorial High School</w:t>
            </w:r>
          </w:p>
        </w:tc>
        <w:tc>
          <w:tcPr>
            <w:tcW w:w="167" w:type="pct"/>
            <w:shd w:val="clear" w:color="auto" w:fill="auto"/>
            <w:vAlign w:val="bottom"/>
          </w:tcPr>
          <w:p w14:paraId="7D24097F" w14:textId="77777777" w:rsidR="008545EB" w:rsidRPr="005C0B6A" w:rsidRDefault="008545EB" w:rsidP="00E01A33">
            <w:pPr>
              <w:widowControl/>
              <w:jc w:val="center"/>
              <w:rPr>
                <w:snapToGrid/>
                <w:color w:val="000000"/>
                <w:szCs w:val="24"/>
              </w:rPr>
            </w:pPr>
          </w:p>
        </w:tc>
        <w:tc>
          <w:tcPr>
            <w:tcW w:w="790" w:type="pct"/>
            <w:shd w:val="clear" w:color="auto" w:fill="auto"/>
          </w:tcPr>
          <w:p w14:paraId="6A8D385B" w14:textId="77777777" w:rsidR="008545EB" w:rsidRPr="005C0B6A" w:rsidRDefault="008545EB" w:rsidP="00E01A33">
            <w:pPr>
              <w:widowControl/>
              <w:jc w:val="center"/>
              <w:rPr>
                <w:snapToGrid/>
                <w:color w:val="000000"/>
                <w:szCs w:val="24"/>
              </w:rPr>
            </w:pPr>
          </w:p>
        </w:tc>
      </w:tr>
      <w:tr w:rsidR="00994E3D" w:rsidRPr="005C0B6A" w14:paraId="17ECC349" w14:textId="77777777" w:rsidTr="00563D2F">
        <w:trPr>
          <w:trHeight w:val="300"/>
        </w:trPr>
        <w:tc>
          <w:tcPr>
            <w:tcW w:w="2076" w:type="pct"/>
            <w:shd w:val="clear" w:color="auto" w:fill="auto"/>
            <w:noWrap/>
            <w:vAlign w:val="center"/>
            <w:hideMark/>
          </w:tcPr>
          <w:p w14:paraId="1AC78FAC" w14:textId="77777777" w:rsidR="008545EB" w:rsidRPr="002D38FB" w:rsidRDefault="008545EB" w:rsidP="00E01A33">
            <w:pPr>
              <w:widowControl/>
              <w:rPr>
                <w:b/>
                <w:bCs/>
                <w:snapToGrid/>
                <w:color w:val="000000"/>
                <w:szCs w:val="24"/>
              </w:rPr>
            </w:pPr>
            <w:r w:rsidRPr="002D38FB">
              <w:rPr>
                <w:b/>
                <w:bCs/>
                <w:snapToGrid/>
                <w:color w:val="000000"/>
                <w:szCs w:val="24"/>
              </w:rPr>
              <w:t>Mohawk Trail Regional School District</w:t>
            </w:r>
          </w:p>
        </w:tc>
        <w:tc>
          <w:tcPr>
            <w:tcW w:w="1967" w:type="pct"/>
            <w:shd w:val="clear" w:color="auto" w:fill="auto"/>
            <w:noWrap/>
            <w:vAlign w:val="center"/>
            <w:hideMark/>
          </w:tcPr>
          <w:p w14:paraId="74DF676A" w14:textId="77777777" w:rsidR="008545EB" w:rsidRPr="002D38FB" w:rsidRDefault="008545EB" w:rsidP="00E01A33">
            <w:pPr>
              <w:widowControl/>
              <w:rPr>
                <w:b/>
                <w:bCs/>
                <w:snapToGrid/>
                <w:color w:val="000000"/>
                <w:szCs w:val="24"/>
              </w:rPr>
            </w:pPr>
            <w:r w:rsidRPr="002D38FB">
              <w:rPr>
                <w:b/>
                <w:bCs/>
                <w:snapToGrid/>
                <w:color w:val="000000"/>
                <w:szCs w:val="24"/>
              </w:rPr>
              <w:t>Mohawk Trail Regional High School</w:t>
            </w:r>
          </w:p>
        </w:tc>
        <w:tc>
          <w:tcPr>
            <w:tcW w:w="167" w:type="pct"/>
            <w:shd w:val="clear" w:color="auto" w:fill="auto"/>
            <w:vAlign w:val="bottom"/>
          </w:tcPr>
          <w:p w14:paraId="398F349C" w14:textId="77777777" w:rsidR="008545EB" w:rsidRDefault="008545EB" w:rsidP="00E01A33">
            <w:pPr>
              <w:widowControl/>
              <w:jc w:val="center"/>
              <w:rPr>
                <w:snapToGrid/>
                <w:color w:val="000000"/>
                <w:szCs w:val="24"/>
              </w:rPr>
            </w:pPr>
          </w:p>
        </w:tc>
        <w:tc>
          <w:tcPr>
            <w:tcW w:w="790" w:type="pct"/>
            <w:shd w:val="clear" w:color="auto" w:fill="auto"/>
          </w:tcPr>
          <w:p w14:paraId="45E21C1D" w14:textId="77777777" w:rsidR="008545EB" w:rsidRDefault="008545EB" w:rsidP="00E01A33">
            <w:pPr>
              <w:widowControl/>
              <w:jc w:val="center"/>
              <w:rPr>
                <w:snapToGrid/>
                <w:color w:val="000000"/>
                <w:szCs w:val="24"/>
              </w:rPr>
            </w:pPr>
            <w:r>
              <w:rPr>
                <w:snapToGrid/>
                <w:color w:val="000000"/>
                <w:szCs w:val="24"/>
              </w:rPr>
              <w:t>Ashfield,</w:t>
            </w:r>
          </w:p>
          <w:p w14:paraId="0E5D5D67" w14:textId="77777777" w:rsidR="008545EB" w:rsidRDefault="008545EB" w:rsidP="00E01A33">
            <w:pPr>
              <w:widowControl/>
              <w:jc w:val="center"/>
              <w:rPr>
                <w:snapToGrid/>
                <w:color w:val="000000"/>
                <w:szCs w:val="24"/>
              </w:rPr>
            </w:pPr>
            <w:r>
              <w:rPr>
                <w:snapToGrid/>
                <w:color w:val="000000"/>
                <w:szCs w:val="24"/>
              </w:rPr>
              <w:t>Buckland,</w:t>
            </w:r>
          </w:p>
          <w:p w14:paraId="2ED4FC3B" w14:textId="77777777" w:rsidR="008545EB" w:rsidRDefault="008545EB" w:rsidP="00E01A33">
            <w:pPr>
              <w:widowControl/>
              <w:jc w:val="center"/>
              <w:rPr>
                <w:snapToGrid/>
                <w:color w:val="000000"/>
                <w:szCs w:val="24"/>
              </w:rPr>
            </w:pPr>
            <w:r>
              <w:rPr>
                <w:snapToGrid/>
                <w:color w:val="000000"/>
                <w:szCs w:val="24"/>
              </w:rPr>
              <w:t>Charlemont,</w:t>
            </w:r>
          </w:p>
          <w:p w14:paraId="3BDD25AC" w14:textId="77777777" w:rsidR="008545EB" w:rsidRDefault="008545EB" w:rsidP="00E01A33">
            <w:pPr>
              <w:widowControl/>
              <w:jc w:val="center"/>
              <w:rPr>
                <w:snapToGrid/>
                <w:color w:val="000000"/>
                <w:szCs w:val="24"/>
              </w:rPr>
            </w:pPr>
            <w:r>
              <w:rPr>
                <w:snapToGrid/>
                <w:color w:val="000000"/>
                <w:szCs w:val="24"/>
              </w:rPr>
              <w:t>Colrain,</w:t>
            </w:r>
          </w:p>
          <w:p w14:paraId="2DFB00D7" w14:textId="77777777" w:rsidR="008545EB" w:rsidRDefault="008545EB" w:rsidP="00E01A33">
            <w:pPr>
              <w:widowControl/>
              <w:jc w:val="center"/>
              <w:rPr>
                <w:snapToGrid/>
                <w:color w:val="000000"/>
                <w:szCs w:val="24"/>
              </w:rPr>
            </w:pPr>
            <w:r>
              <w:rPr>
                <w:snapToGrid/>
                <w:color w:val="000000"/>
                <w:szCs w:val="24"/>
              </w:rPr>
              <w:t>Hawley,</w:t>
            </w:r>
          </w:p>
          <w:p w14:paraId="115C0B47" w14:textId="77777777" w:rsidR="008545EB" w:rsidRDefault="008545EB" w:rsidP="00E01A33">
            <w:pPr>
              <w:widowControl/>
              <w:jc w:val="center"/>
              <w:rPr>
                <w:snapToGrid/>
                <w:color w:val="000000"/>
                <w:szCs w:val="24"/>
              </w:rPr>
            </w:pPr>
            <w:r>
              <w:rPr>
                <w:snapToGrid/>
                <w:color w:val="000000"/>
                <w:szCs w:val="24"/>
              </w:rPr>
              <w:t>Heath,</w:t>
            </w:r>
          </w:p>
          <w:p w14:paraId="13296E19" w14:textId="77777777" w:rsidR="008545EB" w:rsidRDefault="008545EB" w:rsidP="00E01A33">
            <w:pPr>
              <w:widowControl/>
              <w:jc w:val="center"/>
              <w:rPr>
                <w:snapToGrid/>
                <w:color w:val="000000"/>
                <w:szCs w:val="24"/>
              </w:rPr>
            </w:pPr>
            <w:r>
              <w:rPr>
                <w:snapToGrid/>
                <w:color w:val="000000"/>
                <w:szCs w:val="24"/>
              </w:rPr>
              <w:t>Plainfield,</w:t>
            </w:r>
          </w:p>
          <w:p w14:paraId="37717D9D" w14:textId="77777777" w:rsidR="008545EB" w:rsidRPr="005C0B6A" w:rsidRDefault="008545EB" w:rsidP="00E01A33">
            <w:pPr>
              <w:widowControl/>
              <w:jc w:val="center"/>
              <w:rPr>
                <w:snapToGrid/>
                <w:color w:val="000000"/>
                <w:szCs w:val="24"/>
              </w:rPr>
            </w:pPr>
            <w:r>
              <w:rPr>
                <w:snapToGrid/>
                <w:color w:val="000000"/>
                <w:szCs w:val="24"/>
              </w:rPr>
              <w:t>Shelburne</w:t>
            </w:r>
          </w:p>
        </w:tc>
      </w:tr>
      <w:tr w:rsidR="00994E3D" w:rsidRPr="005C0B6A" w14:paraId="7B8301BA" w14:textId="77777777" w:rsidTr="00563D2F">
        <w:trPr>
          <w:trHeight w:val="143"/>
        </w:trPr>
        <w:tc>
          <w:tcPr>
            <w:tcW w:w="2076" w:type="pct"/>
            <w:vMerge w:val="restart"/>
            <w:shd w:val="clear" w:color="auto" w:fill="auto"/>
            <w:noWrap/>
            <w:vAlign w:val="center"/>
            <w:hideMark/>
          </w:tcPr>
          <w:p w14:paraId="710C736D" w14:textId="77777777" w:rsidR="008545EB" w:rsidRPr="002D38FB" w:rsidRDefault="008545EB" w:rsidP="00E01A33">
            <w:pPr>
              <w:widowControl/>
              <w:rPr>
                <w:b/>
                <w:bCs/>
                <w:snapToGrid/>
                <w:color w:val="000000"/>
                <w:szCs w:val="24"/>
              </w:rPr>
            </w:pPr>
            <w:r w:rsidRPr="002D38FB">
              <w:rPr>
                <w:b/>
                <w:bCs/>
                <w:snapToGrid/>
                <w:color w:val="000000"/>
                <w:szCs w:val="24"/>
              </w:rPr>
              <w:t>Monomoy Regional School District</w:t>
            </w:r>
          </w:p>
        </w:tc>
        <w:tc>
          <w:tcPr>
            <w:tcW w:w="1967" w:type="pct"/>
            <w:shd w:val="clear" w:color="auto" w:fill="auto"/>
            <w:noWrap/>
            <w:vAlign w:val="center"/>
            <w:hideMark/>
          </w:tcPr>
          <w:p w14:paraId="05B50760" w14:textId="77777777" w:rsidR="008545EB" w:rsidRPr="002D38FB" w:rsidRDefault="008545EB" w:rsidP="00E01A33">
            <w:pPr>
              <w:widowControl/>
              <w:rPr>
                <w:b/>
                <w:bCs/>
                <w:snapToGrid/>
                <w:color w:val="000000"/>
                <w:szCs w:val="24"/>
              </w:rPr>
            </w:pPr>
            <w:r w:rsidRPr="002D38FB">
              <w:rPr>
                <w:b/>
                <w:bCs/>
                <w:snapToGrid/>
                <w:color w:val="000000"/>
                <w:szCs w:val="24"/>
              </w:rPr>
              <w:t>Chatham Elementary</w:t>
            </w:r>
          </w:p>
        </w:tc>
        <w:tc>
          <w:tcPr>
            <w:tcW w:w="167" w:type="pct"/>
            <w:vMerge w:val="restart"/>
            <w:shd w:val="clear" w:color="auto" w:fill="auto"/>
            <w:vAlign w:val="bottom"/>
          </w:tcPr>
          <w:p w14:paraId="0CE89B36" w14:textId="77777777" w:rsidR="008545EB" w:rsidRDefault="008545EB" w:rsidP="00E01A33">
            <w:pPr>
              <w:widowControl/>
              <w:jc w:val="center"/>
              <w:rPr>
                <w:snapToGrid/>
                <w:color w:val="000000"/>
                <w:szCs w:val="24"/>
              </w:rPr>
            </w:pPr>
          </w:p>
        </w:tc>
        <w:tc>
          <w:tcPr>
            <w:tcW w:w="790" w:type="pct"/>
            <w:vMerge w:val="restart"/>
            <w:shd w:val="clear" w:color="auto" w:fill="auto"/>
          </w:tcPr>
          <w:p w14:paraId="529715F9" w14:textId="77777777" w:rsidR="008545EB" w:rsidRDefault="008545EB" w:rsidP="00E01A33">
            <w:pPr>
              <w:widowControl/>
              <w:jc w:val="center"/>
              <w:rPr>
                <w:snapToGrid/>
                <w:color w:val="000000"/>
                <w:szCs w:val="24"/>
              </w:rPr>
            </w:pPr>
            <w:r>
              <w:rPr>
                <w:snapToGrid/>
                <w:color w:val="000000"/>
                <w:szCs w:val="24"/>
              </w:rPr>
              <w:t>Chatham,</w:t>
            </w:r>
          </w:p>
          <w:p w14:paraId="0932C382" w14:textId="77777777" w:rsidR="008545EB" w:rsidRPr="005C0B6A" w:rsidRDefault="008545EB" w:rsidP="00E01A33">
            <w:pPr>
              <w:widowControl/>
              <w:jc w:val="center"/>
              <w:rPr>
                <w:snapToGrid/>
                <w:color w:val="000000"/>
                <w:szCs w:val="24"/>
              </w:rPr>
            </w:pPr>
            <w:r>
              <w:rPr>
                <w:snapToGrid/>
                <w:color w:val="000000"/>
                <w:szCs w:val="24"/>
              </w:rPr>
              <w:t>Harwich</w:t>
            </w:r>
          </w:p>
        </w:tc>
      </w:tr>
      <w:tr w:rsidR="00994E3D" w:rsidRPr="005C0B6A" w14:paraId="769A2C91" w14:textId="77777777" w:rsidTr="00563D2F">
        <w:trPr>
          <w:trHeight w:val="300"/>
        </w:trPr>
        <w:tc>
          <w:tcPr>
            <w:tcW w:w="2076" w:type="pct"/>
            <w:vMerge/>
            <w:shd w:val="clear" w:color="auto" w:fill="auto"/>
            <w:noWrap/>
            <w:vAlign w:val="center"/>
            <w:hideMark/>
          </w:tcPr>
          <w:p w14:paraId="6BE642EA" w14:textId="77777777" w:rsidR="008545EB" w:rsidRPr="002D38FB" w:rsidRDefault="008545EB" w:rsidP="00E01A33">
            <w:pPr>
              <w:widowControl/>
              <w:rPr>
                <w:b/>
                <w:bCs/>
                <w:snapToGrid/>
                <w:color w:val="000000"/>
                <w:szCs w:val="24"/>
              </w:rPr>
            </w:pPr>
          </w:p>
        </w:tc>
        <w:tc>
          <w:tcPr>
            <w:tcW w:w="1967" w:type="pct"/>
            <w:shd w:val="clear" w:color="auto" w:fill="auto"/>
            <w:noWrap/>
            <w:vAlign w:val="center"/>
            <w:hideMark/>
          </w:tcPr>
          <w:p w14:paraId="7BA1FF12" w14:textId="77777777" w:rsidR="008545EB" w:rsidRPr="002D38FB" w:rsidRDefault="008545EB" w:rsidP="00E01A33">
            <w:pPr>
              <w:widowControl/>
              <w:rPr>
                <w:b/>
                <w:bCs/>
                <w:snapToGrid/>
                <w:color w:val="000000"/>
                <w:szCs w:val="24"/>
              </w:rPr>
            </w:pPr>
            <w:r w:rsidRPr="002D38FB">
              <w:rPr>
                <w:b/>
                <w:bCs/>
                <w:snapToGrid/>
                <w:color w:val="000000"/>
                <w:szCs w:val="24"/>
              </w:rPr>
              <w:t>Harwich Elementary</w:t>
            </w:r>
          </w:p>
        </w:tc>
        <w:tc>
          <w:tcPr>
            <w:tcW w:w="167" w:type="pct"/>
            <w:vMerge/>
            <w:shd w:val="clear" w:color="auto" w:fill="auto"/>
            <w:vAlign w:val="bottom"/>
          </w:tcPr>
          <w:p w14:paraId="10C33D51" w14:textId="77777777" w:rsidR="008545EB" w:rsidRPr="005C0B6A" w:rsidRDefault="008545EB" w:rsidP="00E01A33">
            <w:pPr>
              <w:widowControl/>
              <w:jc w:val="center"/>
              <w:rPr>
                <w:snapToGrid/>
                <w:color w:val="000000"/>
                <w:szCs w:val="24"/>
              </w:rPr>
            </w:pPr>
          </w:p>
        </w:tc>
        <w:tc>
          <w:tcPr>
            <w:tcW w:w="790" w:type="pct"/>
            <w:vMerge/>
            <w:shd w:val="clear" w:color="auto" w:fill="auto"/>
          </w:tcPr>
          <w:p w14:paraId="2D1415EF" w14:textId="77777777" w:rsidR="008545EB" w:rsidRPr="005C0B6A" w:rsidRDefault="008545EB" w:rsidP="00E01A33">
            <w:pPr>
              <w:widowControl/>
              <w:jc w:val="center"/>
              <w:rPr>
                <w:snapToGrid/>
                <w:color w:val="000000"/>
                <w:szCs w:val="24"/>
              </w:rPr>
            </w:pPr>
          </w:p>
        </w:tc>
      </w:tr>
      <w:tr w:rsidR="00994E3D" w:rsidRPr="005C0B6A" w14:paraId="36D6B36B" w14:textId="77777777" w:rsidTr="00563D2F">
        <w:trPr>
          <w:trHeight w:val="300"/>
        </w:trPr>
        <w:tc>
          <w:tcPr>
            <w:tcW w:w="2076" w:type="pct"/>
            <w:shd w:val="clear" w:color="auto" w:fill="auto"/>
            <w:noWrap/>
            <w:vAlign w:val="center"/>
          </w:tcPr>
          <w:p w14:paraId="13ACA01A" w14:textId="77777777" w:rsidR="008545EB" w:rsidRPr="002D38FB" w:rsidRDefault="008545EB" w:rsidP="00E01A33">
            <w:pPr>
              <w:widowControl/>
              <w:rPr>
                <w:b/>
                <w:bCs/>
                <w:snapToGrid/>
                <w:color w:val="000000"/>
                <w:szCs w:val="24"/>
              </w:rPr>
            </w:pPr>
            <w:r w:rsidRPr="002D38FB">
              <w:rPr>
                <w:b/>
                <w:bCs/>
                <w:snapToGrid/>
                <w:color w:val="000000"/>
                <w:szCs w:val="24"/>
              </w:rPr>
              <w:t>Monson Public Schools</w:t>
            </w:r>
          </w:p>
        </w:tc>
        <w:tc>
          <w:tcPr>
            <w:tcW w:w="1967" w:type="pct"/>
            <w:shd w:val="clear" w:color="auto" w:fill="auto"/>
            <w:noWrap/>
            <w:vAlign w:val="center"/>
          </w:tcPr>
          <w:p w14:paraId="6086CECC" w14:textId="77777777" w:rsidR="008545EB" w:rsidRPr="002D38FB" w:rsidRDefault="008545EB" w:rsidP="00E01A33">
            <w:pPr>
              <w:widowControl/>
              <w:rPr>
                <w:b/>
                <w:bCs/>
                <w:snapToGrid/>
                <w:color w:val="000000"/>
                <w:szCs w:val="24"/>
              </w:rPr>
            </w:pPr>
            <w:r w:rsidRPr="002D38FB">
              <w:rPr>
                <w:b/>
                <w:bCs/>
                <w:snapToGrid/>
                <w:color w:val="000000"/>
                <w:szCs w:val="24"/>
              </w:rPr>
              <w:t>Monson High</w:t>
            </w:r>
          </w:p>
        </w:tc>
        <w:tc>
          <w:tcPr>
            <w:tcW w:w="167" w:type="pct"/>
            <w:shd w:val="clear" w:color="auto" w:fill="auto"/>
            <w:vAlign w:val="bottom"/>
          </w:tcPr>
          <w:p w14:paraId="2EB861A5" w14:textId="77777777" w:rsidR="008545EB" w:rsidRPr="005C0B6A" w:rsidRDefault="008545EB" w:rsidP="00E01A33">
            <w:pPr>
              <w:widowControl/>
              <w:jc w:val="center"/>
              <w:rPr>
                <w:snapToGrid/>
                <w:color w:val="000000"/>
                <w:szCs w:val="24"/>
              </w:rPr>
            </w:pPr>
          </w:p>
        </w:tc>
        <w:tc>
          <w:tcPr>
            <w:tcW w:w="790" w:type="pct"/>
            <w:shd w:val="clear" w:color="auto" w:fill="auto"/>
          </w:tcPr>
          <w:p w14:paraId="7286C23E" w14:textId="77777777" w:rsidR="008545EB" w:rsidRPr="005C0B6A" w:rsidRDefault="008545EB" w:rsidP="00E01A33">
            <w:pPr>
              <w:widowControl/>
              <w:jc w:val="center"/>
              <w:rPr>
                <w:snapToGrid/>
                <w:color w:val="000000"/>
                <w:szCs w:val="24"/>
              </w:rPr>
            </w:pPr>
          </w:p>
        </w:tc>
      </w:tr>
      <w:tr w:rsidR="00994E3D" w:rsidRPr="005C0B6A" w14:paraId="76CE4DCF" w14:textId="77777777" w:rsidTr="00563D2F">
        <w:trPr>
          <w:trHeight w:val="300"/>
        </w:trPr>
        <w:tc>
          <w:tcPr>
            <w:tcW w:w="2076" w:type="pct"/>
            <w:shd w:val="clear" w:color="auto" w:fill="auto"/>
            <w:noWrap/>
            <w:vAlign w:val="center"/>
            <w:hideMark/>
          </w:tcPr>
          <w:p w14:paraId="65ADE31D" w14:textId="77777777" w:rsidR="008545EB" w:rsidRPr="005C0B6A" w:rsidRDefault="008545EB" w:rsidP="00E01A33">
            <w:pPr>
              <w:widowControl/>
              <w:rPr>
                <w:snapToGrid/>
                <w:color w:val="000000"/>
                <w:szCs w:val="24"/>
              </w:rPr>
            </w:pPr>
            <w:r w:rsidRPr="008C576F">
              <w:rPr>
                <w:snapToGrid/>
                <w:color w:val="000000"/>
                <w:szCs w:val="24"/>
              </w:rPr>
              <w:t>Mother Caroline Academy &amp; Education Ctr.</w:t>
            </w:r>
          </w:p>
        </w:tc>
        <w:tc>
          <w:tcPr>
            <w:tcW w:w="1967" w:type="pct"/>
            <w:shd w:val="clear" w:color="auto" w:fill="auto"/>
            <w:noWrap/>
            <w:vAlign w:val="center"/>
            <w:hideMark/>
          </w:tcPr>
          <w:p w14:paraId="5AEEC82B" w14:textId="77777777" w:rsidR="008545EB" w:rsidRPr="005C0B6A" w:rsidRDefault="008545EB" w:rsidP="00E01A33">
            <w:pPr>
              <w:widowControl/>
              <w:rPr>
                <w:snapToGrid/>
                <w:color w:val="000000"/>
                <w:szCs w:val="24"/>
              </w:rPr>
            </w:pPr>
            <w:r w:rsidRPr="008C576F">
              <w:rPr>
                <w:snapToGrid/>
                <w:color w:val="000000"/>
                <w:szCs w:val="24"/>
              </w:rPr>
              <w:t>Mother Caroline Academy &amp; Education Ctr.</w:t>
            </w:r>
          </w:p>
        </w:tc>
        <w:tc>
          <w:tcPr>
            <w:tcW w:w="167" w:type="pct"/>
            <w:shd w:val="clear" w:color="auto" w:fill="auto"/>
            <w:vAlign w:val="bottom"/>
          </w:tcPr>
          <w:p w14:paraId="15820466"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37EF6A50" w14:textId="77777777" w:rsidR="008545EB" w:rsidRPr="005C0B6A" w:rsidRDefault="008545EB" w:rsidP="00E01A33">
            <w:pPr>
              <w:widowControl/>
              <w:jc w:val="center"/>
              <w:rPr>
                <w:snapToGrid/>
                <w:color w:val="000000"/>
                <w:szCs w:val="24"/>
              </w:rPr>
            </w:pPr>
          </w:p>
        </w:tc>
      </w:tr>
      <w:tr w:rsidR="00994E3D" w:rsidRPr="005C0B6A" w14:paraId="2329D91D" w14:textId="77777777" w:rsidTr="00563D2F">
        <w:trPr>
          <w:trHeight w:val="300"/>
        </w:trPr>
        <w:tc>
          <w:tcPr>
            <w:tcW w:w="2076" w:type="pct"/>
            <w:shd w:val="clear" w:color="auto" w:fill="auto"/>
            <w:noWrap/>
            <w:vAlign w:val="center"/>
            <w:hideMark/>
          </w:tcPr>
          <w:p w14:paraId="638BFABA" w14:textId="77777777" w:rsidR="008545EB" w:rsidRPr="005C0B6A" w:rsidRDefault="008545EB" w:rsidP="00E01A33">
            <w:pPr>
              <w:widowControl/>
              <w:rPr>
                <w:snapToGrid/>
                <w:color w:val="000000"/>
                <w:szCs w:val="24"/>
              </w:rPr>
            </w:pPr>
            <w:r w:rsidRPr="008C576F">
              <w:rPr>
                <w:snapToGrid/>
                <w:color w:val="000000"/>
                <w:szCs w:val="24"/>
              </w:rPr>
              <w:t>Mount Greylock Regional School District</w:t>
            </w:r>
          </w:p>
        </w:tc>
        <w:tc>
          <w:tcPr>
            <w:tcW w:w="1967" w:type="pct"/>
            <w:shd w:val="clear" w:color="auto" w:fill="auto"/>
            <w:noWrap/>
            <w:vAlign w:val="center"/>
            <w:hideMark/>
          </w:tcPr>
          <w:p w14:paraId="0C1EAD95" w14:textId="77777777" w:rsidR="008545EB" w:rsidRPr="005C0B6A" w:rsidRDefault="008545EB" w:rsidP="00E01A33">
            <w:pPr>
              <w:widowControl/>
              <w:rPr>
                <w:snapToGrid/>
                <w:color w:val="000000"/>
                <w:szCs w:val="24"/>
              </w:rPr>
            </w:pPr>
            <w:r w:rsidRPr="008C576F">
              <w:rPr>
                <w:snapToGrid/>
                <w:color w:val="000000"/>
                <w:szCs w:val="24"/>
              </w:rPr>
              <w:t>Lanesborough Elementary School</w:t>
            </w:r>
          </w:p>
        </w:tc>
        <w:tc>
          <w:tcPr>
            <w:tcW w:w="167" w:type="pct"/>
            <w:shd w:val="clear" w:color="auto" w:fill="auto"/>
            <w:vAlign w:val="bottom"/>
          </w:tcPr>
          <w:p w14:paraId="0FF5D1D9" w14:textId="77777777" w:rsidR="008545EB" w:rsidRDefault="008545EB" w:rsidP="00E01A33">
            <w:pPr>
              <w:widowControl/>
              <w:jc w:val="center"/>
              <w:rPr>
                <w:snapToGrid/>
                <w:color w:val="000000"/>
                <w:szCs w:val="24"/>
              </w:rPr>
            </w:pPr>
          </w:p>
        </w:tc>
        <w:tc>
          <w:tcPr>
            <w:tcW w:w="790" w:type="pct"/>
            <w:shd w:val="clear" w:color="auto" w:fill="auto"/>
          </w:tcPr>
          <w:p w14:paraId="64802575" w14:textId="77777777" w:rsidR="008545EB" w:rsidRPr="00F85601" w:rsidRDefault="008545EB" w:rsidP="00E01A33">
            <w:pPr>
              <w:widowControl/>
              <w:jc w:val="center"/>
              <w:rPr>
                <w:snapToGrid/>
                <w:color w:val="000000"/>
                <w:sz w:val="23"/>
                <w:szCs w:val="23"/>
              </w:rPr>
            </w:pPr>
            <w:r w:rsidRPr="008549B5">
              <w:rPr>
                <w:snapToGrid/>
                <w:color w:val="000000"/>
                <w:szCs w:val="24"/>
              </w:rPr>
              <w:t>Lanesborough</w:t>
            </w:r>
          </w:p>
        </w:tc>
      </w:tr>
      <w:tr w:rsidR="00994E3D" w:rsidRPr="005C0B6A" w14:paraId="66DB5D45" w14:textId="77777777" w:rsidTr="00563D2F">
        <w:trPr>
          <w:trHeight w:val="300"/>
        </w:trPr>
        <w:tc>
          <w:tcPr>
            <w:tcW w:w="2076" w:type="pct"/>
            <w:shd w:val="clear" w:color="auto" w:fill="auto"/>
            <w:noWrap/>
            <w:vAlign w:val="center"/>
            <w:hideMark/>
          </w:tcPr>
          <w:p w14:paraId="177AFEAF" w14:textId="77777777" w:rsidR="008545EB" w:rsidRPr="002D38FB" w:rsidRDefault="008545EB" w:rsidP="00E01A33">
            <w:pPr>
              <w:widowControl/>
              <w:rPr>
                <w:b/>
                <w:bCs/>
                <w:snapToGrid/>
                <w:color w:val="000000"/>
                <w:szCs w:val="24"/>
              </w:rPr>
            </w:pPr>
            <w:r w:rsidRPr="002D38FB">
              <w:rPr>
                <w:b/>
                <w:bCs/>
                <w:snapToGrid/>
                <w:color w:val="000000"/>
                <w:szCs w:val="24"/>
              </w:rPr>
              <w:t>Nantucket School Committee</w:t>
            </w:r>
          </w:p>
        </w:tc>
        <w:tc>
          <w:tcPr>
            <w:tcW w:w="1967" w:type="pct"/>
            <w:shd w:val="clear" w:color="auto" w:fill="auto"/>
            <w:noWrap/>
            <w:vAlign w:val="center"/>
            <w:hideMark/>
          </w:tcPr>
          <w:p w14:paraId="64894E8C" w14:textId="77777777" w:rsidR="008545EB" w:rsidRPr="002D38FB" w:rsidRDefault="008545EB" w:rsidP="00E01A33">
            <w:pPr>
              <w:widowControl/>
              <w:rPr>
                <w:b/>
                <w:bCs/>
                <w:snapToGrid/>
                <w:color w:val="000000"/>
                <w:szCs w:val="24"/>
              </w:rPr>
            </w:pPr>
            <w:r w:rsidRPr="002D38FB">
              <w:rPr>
                <w:b/>
                <w:bCs/>
                <w:snapToGrid/>
                <w:color w:val="000000"/>
                <w:szCs w:val="24"/>
              </w:rPr>
              <w:t>Nantucket Intermediate School</w:t>
            </w:r>
          </w:p>
        </w:tc>
        <w:tc>
          <w:tcPr>
            <w:tcW w:w="167" w:type="pct"/>
            <w:shd w:val="clear" w:color="auto" w:fill="auto"/>
            <w:vAlign w:val="bottom"/>
          </w:tcPr>
          <w:p w14:paraId="02973BF0" w14:textId="77777777" w:rsidR="008545EB" w:rsidRPr="005C0B6A" w:rsidRDefault="008545EB" w:rsidP="00E01A33">
            <w:pPr>
              <w:widowControl/>
              <w:jc w:val="center"/>
              <w:rPr>
                <w:snapToGrid/>
                <w:color w:val="000000"/>
                <w:szCs w:val="24"/>
              </w:rPr>
            </w:pPr>
          </w:p>
        </w:tc>
        <w:tc>
          <w:tcPr>
            <w:tcW w:w="790" w:type="pct"/>
            <w:shd w:val="clear" w:color="auto" w:fill="auto"/>
          </w:tcPr>
          <w:p w14:paraId="7EE308F3" w14:textId="77777777" w:rsidR="008545EB" w:rsidRPr="005C0B6A" w:rsidRDefault="008545EB" w:rsidP="00E01A33">
            <w:pPr>
              <w:widowControl/>
              <w:jc w:val="center"/>
              <w:rPr>
                <w:snapToGrid/>
                <w:color w:val="000000"/>
                <w:szCs w:val="24"/>
              </w:rPr>
            </w:pPr>
          </w:p>
        </w:tc>
      </w:tr>
      <w:tr w:rsidR="00994E3D" w:rsidRPr="005C0B6A" w14:paraId="44BDC2AB" w14:textId="77777777" w:rsidTr="00563D2F">
        <w:trPr>
          <w:trHeight w:val="300"/>
        </w:trPr>
        <w:tc>
          <w:tcPr>
            <w:tcW w:w="2076" w:type="pct"/>
            <w:shd w:val="clear" w:color="auto" w:fill="auto"/>
            <w:noWrap/>
            <w:vAlign w:val="center"/>
            <w:hideMark/>
          </w:tcPr>
          <w:p w14:paraId="08960EBD" w14:textId="77777777" w:rsidR="008545EB" w:rsidRPr="002D38FB" w:rsidRDefault="008545EB" w:rsidP="00E01A33">
            <w:pPr>
              <w:widowControl/>
              <w:rPr>
                <w:b/>
                <w:bCs/>
                <w:snapToGrid/>
                <w:color w:val="000000"/>
                <w:szCs w:val="24"/>
              </w:rPr>
            </w:pPr>
            <w:r w:rsidRPr="002D38FB">
              <w:rPr>
                <w:b/>
                <w:bCs/>
                <w:snapToGrid/>
                <w:color w:val="000000"/>
                <w:szCs w:val="24"/>
              </w:rPr>
              <w:t>Narragansett Regional School District</w:t>
            </w:r>
          </w:p>
        </w:tc>
        <w:tc>
          <w:tcPr>
            <w:tcW w:w="1967" w:type="pct"/>
            <w:shd w:val="clear" w:color="auto" w:fill="auto"/>
            <w:noWrap/>
            <w:vAlign w:val="center"/>
            <w:hideMark/>
          </w:tcPr>
          <w:p w14:paraId="7FC026FF" w14:textId="77777777" w:rsidR="008545EB" w:rsidRPr="002D38FB" w:rsidRDefault="008545EB" w:rsidP="00E01A33">
            <w:pPr>
              <w:widowControl/>
              <w:rPr>
                <w:b/>
                <w:bCs/>
                <w:snapToGrid/>
                <w:color w:val="000000"/>
                <w:szCs w:val="24"/>
              </w:rPr>
            </w:pPr>
            <w:r w:rsidRPr="002D38FB">
              <w:rPr>
                <w:b/>
                <w:bCs/>
                <w:snapToGrid/>
                <w:color w:val="000000"/>
                <w:szCs w:val="24"/>
              </w:rPr>
              <w:t>Templeton Center</w:t>
            </w:r>
          </w:p>
        </w:tc>
        <w:tc>
          <w:tcPr>
            <w:tcW w:w="167" w:type="pct"/>
            <w:shd w:val="clear" w:color="auto" w:fill="auto"/>
            <w:vAlign w:val="bottom"/>
          </w:tcPr>
          <w:p w14:paraId="09A509A3" w14:textId="77777777" w:rsidR="008545EB" w:rsidRDefault="008545EB" w:rsidP="00E01A33">
            <w:pPr>
              <w:widowControl/>
              <w:jc w:val="center"/>
              <w:rPr>
                <w:snapToGrid/>
                <w:color w:val="000000"/>
                <w:szCs w:val="24"/>
              </w:rPr>
            </w:pPr>
          </w:p>
        </w:tc>
        <w:tc>
          <w:tcPr>
            <w:tcW w:w="790" w:type="pct"/>
            <w:shd w:val="clear" w:color="auto" w:fill="auto"/>
          </w:tcPr>
          <w:p w14:paraId="1B6F7594" w14:textId="77777777" w:rsidR="008545EB" w:rsidRDefault="008545EB" w:rsidP="00E01A33">
            <w:pPr>
              <w:widowControl/>
              <w:jc w:val="center"/>
              <w:rPr>
                <w:snapToGrid/>
                <w:color w:val="000000"/>
                <w:szCs w:val="24"/>
              </w:rPr>
            </w:pPr>
            <w:r>
              <w:rPr>
                <w:snapToGrid/>
                <w:color w:val="000000"/>
                <w:szCs w:val="24"/>
              </w:rPr>
              <w:t>Phillipston,</w:t>
            </w:r>
            <w:r>
              <w:rPr>
                <w:rStyle w:val="CommentReference"/>
              </w:rPr>
              <w:t xml:space="preserve"> </w:t>
            </w:r>
          </w:p>
          <w:p w14:paraId="1DFE6D8F" w14:textId="77777777" w:rsidR="008545EB" w:rsidRPr="005C0B6A" w:rsidRDefault="008545EB" w:rsidP="00E01A33">
            <w:pPr>
              <w:widowControl/>
              <w:jc w:val="center"/>
              <w:rPr>
                <w:snapToGrid/>
                <w:color w:val="000000"/>
                <w:szCs w:val="24"/>
              </w:rPr>
            </w:pPr>
            <w:r>
              <w:rPr>
                <w:snapToGrid/>
                <w:color w:val="000000"/>
                <w:szCs w:val="24"/>
              </w:rPr>
              <w:t>Templeton</w:t>
            </w:r>
          </w:p>
        </w:tc>
      </w:tr>
      <w:tr w:rsidR="00994E3D" w:rsidRPr="005C0B6A" w14:paraId="54F6175D" w14:textId="77777777" w:rsidTr="00563D2F">
        <w:trPr>
          <w:trHeight w:val="300"/>
        </w:trPr>
        <w:tc>
          <w:tcPr>
            <w:tcW w:w="2076" w:type="pct"/>
            <w:vMerge w:val="restart"/>
            <w:shd w:val="clear" w:color="auto" w:fill="auto"/>
            <w:noWrap/>
            <w:vAlign w:val="center"/>
            <w:hideMark/>
          </w:tcPr>
          <w:p w14:paraId="3EE1EB0B" w14:textId="77777777" w:rsidR="008545EB" w:rsidRPr="005C0B6A" w:rsidRDefault="008545EB" w:rsidP="00E01A33">
            <w:pPr>
              <w:widowControl/>
              <w:rPr>
                <w:snapToGrid/>
                <w:color w:val="000000"/>
                <w:szCs w:val="24"/>
              </w:rPr>
            </w:pPr>
            <w:r w:rsidRPr="008C576F">
              <w:rPr>
                <w:snapToGrid/>
                <w:color w:val="000000"/>
                <w:szCs w:val="24"/>
              </w:rPr>
              <w:t>Neighborhood House Charter School</w:t>
            </w:r>
          </w:p>
        </w:tc>
        <w:tc>
          <w:tcPr>
            <w:tcW w:w="1967" w:type="pct"/>
            <w:shd w:val="clear" w:color="auto" w:fill="auto"/>
            <w:noWrap/>
            <w:vAlign w:val="center"/>
            <w:hideMark/>
          </w:tcPr>
          <w:p w14:paraId="7C02E56D" w14:textId="77777777" w:rsidR="008545EB" w:rsidRPr="005C0B6A" w:rsidRDefault="008545EB" w:rsidP="00E01A33">
            <w:pPr>
              <w:widowControl/>
              <w:rPr>
                <w:snapToGrid/>
                <w:color w:val="000000"/>
                <w:szCs w:val="24"/>
              </w:rPr>
            </w:pPr>
            <w:r w:rsidRPr="008C576F">
              <w:rPr>
                <w:snapToGrid/>
                <w:color w:val="000000"/>
                <w:szCs w:val="24"/>
              </w:rPr>
              <w:t>Centre Street Campus</w:t>
            </w:r>
          </w:p>
        </w:tc>
        <w:tc>
          <w:tcPr>
            <w:tcW w:w="167" w:type="pct"/>
            <w:shd w:val="clear" w:color="auto" w:fill="auto"/>
            <w:vAlign w:val="bottom"/>
          </w:tcPr>
          <w:p w14:paraId="16287E09"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2A77E76D" w14:textId="77777777" w:rsidR="008545EB" w:rsidRPr="005C0B6A" w:rsidRDefault="008545EB" w:rsidP="00E01A33">
            <w:pPr>
              <w:widowControl/>
              <w:jc w:val="center"/>
              <w:rPr>
                <w:snapToGrid/>
                <w:color w:val="000000"/>
                <w:szCs w:val="24"/>
              </w:rPr>
            </w:pPr>
          </w:p>
        </w:tc>
      </w:tr>
      <w:tr w:rsidR="00994E3D" w:rsidRPr="005C0B6A" w14:paraId="105ED767" w14:textId="77777777" w:rsidTr="00563D2F">
        <w:trPr>
          <w:trHeight w:val="300"/>
        </w:trPr>
        <w:tc>
          <w:tcPr>
            <w:tcW w:w="2076" w:type="pct"/>
            <w:vMerge/>
            <w:shd w:val="clear" w:color="auto" w:fill="auto"/>
            <w:noWrap/>
            <w:vAlign w:val="center"/>
            <w:hideMark/>
          </w:tcPr>
          <w:p w14:paraId="7FEB31A8" w14:textId="77777777" w:rsidR="008545EB" w:rsidRPr="005C0B6A" w:rsidRDefault="008545EB" w:rsidP="00E01A33">
            <w:pPr>
              <w:widowControl/>
              <w:rPr>
                <w:snapToGrid/>
                <w:color w:val="000000"/>
                <w:szCs w:val="24"/>
              </w:rPr>
            </w:pPr>
          </w:p>
        </w:tc>
        <w:tc>
          <w:tcPr>
            <w:tcW w:w="1967" w:type="pct"/>
            <w:shd w:val="clear" w:color="auto" w:fill="auto"/>
            <w:noWrap/>
            <w:vAlign w:val="center"/>
            <w:hideMark/>
          </w:tcPr>
          <w:p w14:paraId="7CDD094A" w14:textId="77777777" w:rsidR="008545EB" w:rsidRPr="005C0B6A" w:rsidRDefault="008545EB" w:rsidP="00E01A33">
            <w:pPr>
              <w:widowControl/>
              <w:rPr>
                <w:snapToGrid/>
                <w:color w:val="000000"/>
                <w:szCs w:val="24"/>
              </w:rPr>
            </w:pPr>
            <w:r w:rsidRPr="008C576F">
              <w:rPr>
                <w:snapToGrid/>
                <w:color w:val="000000"/>
                <w:szCs w:val="24"/>
              </w:rPr>
              <w:t>Neighborhood House Charter Sch</w:t>
            </w:r>
            <w:r>
              <w:rPr>
                <w:snapToGrid/>
                <w:color w:val="000000"/>
                <w:szCs w:val="24"/>
              </w:rPr>
              <w:t>ool</w:t>
            </w:r>
          </w:p>
        </w:tc>
        <w:tc>
          <w:tcPr>
            <w:tcW w:w="167" w:type="pct"/>
            <w:shd w:val="clear" w:color="auto" w:fill="auto"/>
            <w:vAlign w:val="bottom"/>
          </w:tcPr>
          <w:p w14:paraId="46BA6779"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78207614" w14:textId="77777777" w:rsidR="008545EB" w:rsidRPr="005C0B6A" w:rsidRDefault="008545EB" w:rsidP="00E01A33">
            <w:pPr>
              <w:widowControl/>
              <w:jc w:val="center"/>
              <w:rPr>
                <w:snapToGrid/>
                <w:color w:val="000000"/>
                <w:szCs w:val="24"/>
              </w:rPr>
            </w:pPr>
          </w:p>
        </w:tc>
      </w:tr>
      <w:tr w:rsidR="00994E3D" w:rsidRPr="005C0B6A" w14:paraId="5449A06A" w14:textId="77777777" w:rsidTr="00563D2F">
        <w:trPr>
          <w:trHeight w:val="300"/>
        </w:trPr>
        <w:tc>
          <w:tcPr>
            <w:tcW w:w="2076" w:type="pct"/>
            <w:shd w:val="clear" w:color="auto" w:fill="auto"/>
            <w:noWrap/>
            <w:vAlign w:val="center"/>
            <w:hideMark/>
          </w:tcPr>
          <w:p w14:paraId="217A40E5" w14:textId="77777777" w:rsidR="008545EB" w:rsidRPr="002D38FB" w:rsidRDefault="008545EB" w:rsidP="00E01A33">
            <w:pPr>
              <w:widowControl/>
              <w:rPr>
                <w:b/>
                <w:bCs/>
                <w:snapToGrid/>
                <w:color w:val="000000"/>
                <w:szCs w:val="24"/>
              </w:rPr>
            </w:pPr>
            <w:r w:rsidRPr="002D38FB">
              <w:rPr>
                <w:b/>
                <w:bCs/>
                <w:snapToGrid/>
                <w:color w:val="000000"/>
                <w:szCs w:val="24"/>
              </w:rPr>
              <w:t>New Bedford Public Schools</w:t>
            </w:r>
          </w:p>
        </w:tc>
        <w:tc>
          <w:tcPr>
            <w:tcW w:w="1967" w:type="pct"/>
            <w:shd w:val="clear" w:color="auto" w:fill="auto"/>
            <w:noWrap/>
            <w:vAlign w:val="center"/>
            <w:hideMark/>
          </w:tcPr>
          <w:p w14:paraId="6A1846B0" w14:textId="77777777" w:rsidR="008545EB" w:rsidRPr="002D38FB" w:rsidRDefault="008545EB" w:rsidP="00E01A33">
            <w:pPr>
              <w:widowControl/>
              <w:rPr>
                <w:b/>
                <w:bCs/>
                <w:snapToGrid/>
                <w:color w:val="000000"/>
                <w:szCs w:val="24"/>
              </w:rPr>
            </w:pPr>
            <w:r w:rsidRPr="002D38FB">
              <w:rPr>
                <w:b/>
                <w:bCs/>
                <w:snapToGrid/>
                <w:color w:val="000000"/>
                <w:szCs w:val="24"/>
              </w:rPr>
              <w:t>New Bedford High School</w:t>
            </w:r>
          </w:p>
        </w:tc>
        <w:tc>
          <w:tcPr>
            <w:tcW w:w="167" w:type="pct"/>
            <w:shd w:val="clear" w:color="auto" w:fill="auto"/>
            <w:vAlign w:val="bottom"/>
          </w:tcPr>
          <w:p w14:paraId="405CC24D" w14:textId="77777777" w:rsidR="008545EB" w:rsidRPr="005C0B6A" w:rsidRDefault="008545EB" w:rsidP="00E01A33">
            <w:pPr>
              <w:widowControl/>
              <w:jc w:val="center"/>
              <w:rPr>
                <w:snapToGrid/>
                <w:color w:val="000000"/>
                <w:szCs w:val="24"/>
              </w:rPr>
            </w:pPr>
          </w:p>
        </w:tc>
        <w:tc>
          <w:tcPr>
            <w:tcW w:w="790" w:type="pct"/>
            <w:shd w:val="clear" w:color="auto" w:fill="auto"/>
          </w:tcPr>
          <w:p w14:paraId="4196E12F" w14:textId="77777777" w:rsidR="008545EB" w:rsidRPr="005C0B6A" w:rsidRDefault="008545EB" w:rsidP="00E01A33">
            <w:pPr>
              <w:widowControl/>
              <w:jc w:val="center"/>
              <w:rPr>
                <w:snapToGrid/>
                <w:color w:val="000000"/>
                <w:szCs w:val="24"/>
              </w:rPr>
            </w:pPr>
          </w:p>
        </w:tc>
      </w:tr>
      <w:tr w:rsidR="00994E3D" w:rsidRPr="005C0B6A" w14:paraId="477D7882" w14:textId="77777777" w:rsidTr="00563D2F">
        <w:trPr>
          <w:trHeight w:val="300"/>
        </w:trPr>
        <w:tc>
          <w:tcPr>
            <w:tcW w:w="2076" w:type="pct"/>
            <w:shd w:val="clear" w:color="auto" w:fill="auto"/>
            <w:noWrap/>
            <w:vAlign w:val="center"/>
            <w:hideMark/>
          </w:tcPr>
          <w:p w14:paraId="279BE245" w14:textId="77777777" w:rsidR="008545EB" w:rsidRPr="005C0B6A" w:rsidRDefault="008545EB" w:rsidP="00E01A33">
            <w:pPr>
              <w:widowControl/>
              <w:rPr>
                <w:snapToGrid/>
                <w:color w:val="000000"/>
                <w:szCs w:val="24"/>
              </w:rPr>
            </w:pPr>
            <w:r w:rsidRPr="008C576F">
              <w:rPr>
                <w:snapToGrid/>
                <w:color w:val="000000"/>
                <w:szCs w:val="24"/>
              </w:rPr>
              <w:t xml:space="preserve">New Heights Charter School </w:t>
            </w:r>
            <w:r>
              <w:rPr>
                <w:snapToGrid/>
                <w:color w:val="000000"/>
                <w:szCs w:val="24"/>
              </w:rPr>
              <w:t>o</w:t>
            </w:r>
            <w:r w:rsidRPr="008C576F">
              <w:rPr>
                <w:snapToGrid/>
                <w:color w:val="000000"/>
                <w:szCs w:val="24"/>
              </w:rPr>
              <w:t>f Brockton</w:t>
            </w:r>
          </w:p>
        </w:tc>
        <w:tc>
          <w:tcPr>
            <w:tcW w:w="1967" w:type="pct"/>
            <w:shd w:val="clear" w:color="auto" w:fill="auto"/>
            <w:noWrap/>
            <w:vAlign w:val="center"/>
            <w:hideMark/>
          </w:tcPr>
          <w:p w14:paraId="224429CA" w14:textId="77777777" w:rsidR="008545EB" w:rsidRPr="005C0B6A" w:rsidRDefault="008545EB" w:rsidP="00E01A33">
            <w:pPr>
              <w:widowControl/>
              <w:rPr>
                <w:snapToGrid/>
                <w:color w:val="000000"/>
                <w:szCs w:val="24"/>
              </w:rPr>
            </w:pPr>
            <w:r w:rsidRPr="008C576F">
              <w:rPr>
                <w:snapToGrid/>
                <w:color w:val="000000"/>
                <w:szCs w:val="24"/>
              </w:rPr>
              <w:t>New Heights Charter School of Brockton</w:t>
            </w:r>
          </w:p>
        </w:tc>
        <w:tc>
          <w:tcPr>
            <w:tcW w:w="167" w:type="pct"/>
            <w:shd w:val="clear" w:color="auto" w:fill="auto"/>
            <w:vAlign w:val="bottom"/>
          </w:tcPr>
          <w:p w14:paraId="2C03F11E"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2E45D15C" w14:textId="77777777" w:rsidR="008545EB" w:rsidRPr="005C0B6A" w:rsidRDefault="008545EB" w:rsidP="00E01A33">
            <w:pPr>
              <w:widowControl/>
              <w:jc w:val="center"/>
              <w:rPr>
                <w:snapToGrid/>
                <w:color w:val="000000"/>
                <w:szCs w:val="24"/>
              </w:rPr>
            </w:pPr>
          </w:p>
        </w:tc>
      </w:tr>
      <w:tr w:rsidR="00994E3D" w:rsidRPr="005C0B6A" w14:paraId="1A699DD4" w14:textId="77777777" w:rsidTr="00563D2F">
        <w:trPr>
          <w:trHeight w:val="300"/>
        </w:trPr>
        <w:tc>
          <w:tcPr>
            <w:tcW w:w="2076" w:type="pct"/>
            <w:shd w:val="clear" w:color="auto" w:fill="auto"/>
            <w:noWrap/>
            <w:vAlign w:val="center"/>
            <w:hideMark/>
          </w:tcPr>
          <w:p w14:paraId="3384F502" w14:textId="77777777" w:rsidR="008545EB" w:rsidRPr="005C0B6A" w:rsidRDefault="008545EB" w:rsidP="00E01A33">
            <w:pPr>
              <w:widowControl/>
              <w:rPr>
                <w:snapToGrid/>
                <w:color w:val="000000"/>
                <w:szCs w:val="24"/>
              </w:rPr>
            </w:pPr>
            <w:r w:rsidRPr="008C576F">
              <w:rPr>
                <w:snapToGrid/>
                <w:color w:val="000000"/>
                <w:szCs w:val="24"/>
              </w:rPr>
              <w:t>New Salem-Wendell Regional Sch District</w:t>
            </w:r>
          </w:p>
        </w:tc>
        <w:tc>
          <w:tcPr>
            <w:tcW w:w="1967" w:type="pct"/>
            <w:shd w:val="clear" w:color="auto" w:fill="auto"/>
            <w:noWrap/>
            <w:vAlign w:val="center"/>
            <w:hideMark/>
          </w:tcPr>
          <w:p w14:paraId="0EB82924" w14:textId="77777777" w:rsidR="008545EB" w:rsidRPr="005C0B6A" w:rsidRDefault="008545EB" w:rsidP="00E01A33">
            <w:pPr>
              <w:widowControl/>
              <w:rPr>
                <w:snapToGrid/>
                <w:color w:val="000000"/>
                <w:szCs w:val="24"/>
              </w:rPr>
            </w:pPr>
            <w:r w:rsidRPr="008C576F">
              <w:rPr>
                <w:snapToGrid/>
                <w:color w:val="000000"/>
                <w:szCs w:val="24"/>
              </w:rPr>
              <w:t>Swift River School</w:t>
            </w:r>
          </w:p>
        </w:tc>
        <w:tc>
          <w:tcPr>
            <w:tcW w:w="167" w:type="pct"/>
            <w:shd w:val="clear" w:color="auto" w:fill="auto"/>
            <w:vAlign w:val="bottom"/>
          </w:tcPr>
          <w:p w14:paraId="4A0F14A2" w14:textId="77777777" w:rsidR="008545EB" w:rsidRDefault="008545EB" w:rsidP="00E01A33">
            <w:pPr>
              <w:widowControl/>
              <w:jc w:val="center"/>
              <w:rPr>
                <w:snapToGrid/>
                <w:color w:val="000000"/>
                <w:szCs w:val="24"/>
              </w:rPr>
            </w:pPr>
          </w:p>
        </w:tc>
        <w:tc>
          <w:tcPr>
            <w:tcW w:w="790" w:type="pct"/>
            <w:shd w:val="clear" w:color="auto" w:fill="auto"/>
          </w:tcPr>
          <w:p w14:paraId="3F975A6D" w14:textId="77777777" w:rsidR="008545EB" w:rsidRDefault="008545EB" w:rsidP="00E01A33">
            <w:pPr>
              <w:widowControl/>
              <w:jc w:val="center"/>
              <w:rPr>
                <w:snapToGrid/>
                <w:color w:val="000000"/>
                <w:szCs w:val="24"/>
              </w:rPr>
            </w:pPr>
            <w:r>
              <w:rPr>
                <w:snapToGrid/>
                <w:color w:val="000000"/>
                <w:szCs w:val="24"/>
              </w:rPr>
              <w:t>New Salem,</w:t>
            </w:r>
          </w:p>
          <w:p w14:paraId="2C74DDB1" w14:textId="77777777" w:rsidR="008545EB" w:rsidRPr="005C0B6A" w:rsidRDefault="008545EB" w:rsidP="00E01A33">
            <w:pPr>
              <w:widowControl/>
              <w:jc w:val="center"/>
              <w:rPr>
                <w:snapToGrid/>
                <w:color w:val="000000"/>
                <w:szCs w:val="24"/>
              </w:rPr>
            </w:pPr>
            <w:r>
              <w:rPr>
                <w:snapToGrid/>
                <w:color w:val="000000"/>
                <w:szCs w:val="24"/>
              </w:rPr>
              <w:t>Wendell</w:t>
            </w:r>
          </w:p>
        </w:tc>
      </w:tr>
      <w:tr w:rsidR="001B4A5D" w:rsidRPr="005C0B6A" w14:paraId="4F8D6455" w14:textId="77777777" w:rsidTr="00563D2F">
        <w:trPr>
          <w:trHeight w:val="300"/>
        </w:trPr>
        <w:tc>
          <w:tcPr>
            <w:tcW w:w="2076" w:type="pct"/>
            <w:vMerge w:val="restart"/>
            <w:shd w:val="clear" w:color="auto" w:fill="auto"/>
            <w:noWrap/>
            <w:vAlign w:val="center"/>
            <w:hideMark/>
          </w:tcPr>
          <w:p w14:paraId="60D88F47" w14:textId="77777777" w:rsidR="001B4A5D" w:rsidRPr="005C0B6A" w:rsidRDefault="001B4A5D" w:rsidP="00E01A33">
            <w:pPr>
              <w:widowControl/>
              <w:rPr>
                <w:snapToGrid/>
                <w:color w:val="000000"/>
                <w:szCs w:val="24"/>
              </w:rPr>
            </w:pPr>
            <w:r w:rsidRPr="008C576F">
              <w:rPr>
                <w:snapToGrid/>
                <w:color w:val="000000"/>
                <w:szCs w:val="24"/>
              </w:rPr>
              <w:t>Newton Public Schools</w:t>
            </w:r>
          </w:p>
        </w:tc>
        <w:tc>
          <w:tcPr>
            <w:tcW w:w="1967" w:type="pct"/>
            <w:shd w:val="clear" w:color="auto" w:fill="auto"/>
            <w:noWrap/>
            <w:vAlign w:val="center"/>
            <w:hideMark/>
          </w:tcPr>
          <w:p w14:paraId="6EFD78A6" w14:textId="77777777" w:rsidR="001B4A5D" w:rsidRPr="005C0B6A" w:rsidRDefault="001B4A5D" w:rsidP="00E01A33">
            <w:pPr>
              <w:widowControl/>
              <w:rPr>
                <w:snapToGrid/>
                <w:color w:val="000000"/>
                <w:szCs w:val="24"/>
              </w:rPr>
            </w:pPr>
            <w:r w:rsidRPr="008C576F">
              <w:rPr>
                <w:snapToGrid/>
                <w:color w:val="000000"/>
                <w:szCs w:val="24"/>
              </w:rPr>
              <w:t>Ed</w:t>
            </w:r>
            <w:r>
              <w:rPr>
                <w:snapToGrid/>
                <w:color w:val="000000"/>
                <w:szCs w:val="24"/>
              </w:rPr>
              <w:t>.</w:t>
            </w:r>
            <w:r w:rsidRPr="008C576F">
              <w:rPr>
                <w:snapToGrid/>
                <w:color w:val="000000"/>
                <w:szCs w:val="24"/>
              </w:rPr>
              <w:t xml:space="preserve"> Center</w:t>
            </w:r>
          </w:p>
        </w:tc>
        <w:tc>
          <w:tcPr>
            <w:tcW w:w="167" w:type="pct"/>
            <w:shd w:val="clear" w:color="auto" w:fill="auto"/>
            <w:vAlign w:val="bottom"/>
          </w:tcPr>
          <w:p w14:paraId="0D0A5AB0" w14:textId="77777777" w:rsidR="001B4A5D" w:rsidRPr="005C0B6A" w:rsidRDefault="001B4A5D"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6145D871" w14:textId="77777777" w:rsidR="001B4A5D" w:rsidRPr="005C0B6A" w:rsidRDefault="001B4A5D" w:rsidP="00E01A33">
            <w:pPr>
              <w:widowControl/>
              <w:jc w:val="center"/>
              <w:rPr>
                <w:snapToGrid/>
                <w:color w:val="000000"/>
                <w:szCs w:val="24"/>
              </w:rPr>
            </w:pPr>
          </w:p>
        </w:tc>
      </w:tr>
      <w:tr w:rsidR="001B4A5D" w:rsidRPr="005C0B6A" w14:paraId="07E2FDB0" w14:textId="77777777" w:rsidTr="00563D2F">
        <w:trPr>
          <w:trHeight w:val="300"/>
        </w:trPr>
        <w:tc>
          <w:tcPr>
            <w:tcW w:w="2076" w:type="pct"/>
            <w:vMerge/>
            <w:shd w:val="clear" w:color="auto" w:fill="auto"/>
            <w:noWrap/>
            <w:vAlign w:val="center"/>
          </w:tcPr>
          <w:p w14:paraId="155BA44A" w14:textId="77777777" w:rsidR="001B4A5D" w:rsidRPr="008C576F" w:rsidRDefault="001B4A5D" w:rsidP="00E01A33">
            <w:pPr>
              <w:widowControl/>
              <w:rPr>
                <w:snapToGrid/>
                <w:color w:val="000000"/>
                <w:szCs w:val="24"/>
              </w:rPr>
            </w:pPr>
          </w:p>
        </w:tc>
        <w:tc>
          <w:tcPr>
            <w:tcW w:w="1967" w:type="pct"/>
            <w:shd w:val="clear" w:color="auto" w:fill="auto"/>
            <w:noWrap/>
            <w:vAlign w:val="center"/>
          </w:tcPr>
          <w:p w14:paraId="77BA6240" w14:textId="5660DF5A" w:rsidR="001B4A5D" w:rsidRPr="008C576F" w:rsidRDefault="001B4A5D" w:rsidP="00E01A33">
            <w:pPr>
              <w:widowControl/>
              <w:rPr>
                <w:snapToGrid/>
                <w:color w:val="000000"/>
                <w:szCs w:val="24"/>
              </w:rPr>
            </w:pPr>
            <w:r>
              <w:rPr>
                <w:snapToGrid/>
                <w:color w:val="000000"/>
                <w:szCs w:val="24"/>
              </w:rPr>
              <w:t xml:space="preserve">Lincoln-Eliot Elementary </w:t>
            </w:r>
          </w:p>
        </w:tc>
        <w:tc>
          <w:tcPr>
            <w:tcW w:w="167" w:type="pct"/>
            <w:shd w:val="clear" w:color="auto" w:fill="auto"/>
            <w:vAlign w:val="bottom"/>
          </w:tcPr>
          <w:p w14:paraId="44583A5E" w14:textId="77777777" w:rsidR="001B4A5D" w:rsidRPr="005C0B6A" w:rsidRDefault="001B4A5D" w:rsidP="00E01A33">
            <w:pPr>
              <w:widowControl/>
              <w:jc w:val="center"/>
              <w:rPr>
                <w:snapToGrid/>
                <w:color w:val="000000"/>
                <w:szCs w:val="24"/>
              </w:rPr>
            </w:pPr>
          </w:p>
        </w:tc>
        <w:tc>
          <w:tcPr>
            <w:tcW w:w="790" w:type="pct"/>
            <w:shd w:val="clear" w:color="auto" w:fill="auto"/>
          </w:tcPr>
          <w:p w14:paraId="07C41194" w14:textId="77777777" w:rsidR="001B4A5D" w:rsidRPr="005C0B6A" w:rsidRDefault="001B4A5D" w:rsidP="00E01A33">
            <w:pPr>
              <w:widowControl/>
              <w:jc w:val="center"/>
              <w:rPr>
                <w:snapToGrid/>
                <w:color w:val="000000"/>
                <w:szCs w:val="24"/>
              </w:rPr>
            </w:pPr>
          </w:p>
        </w:tc>
      </w:tr>
      <w:tr w:rsidR="00994E3D" w:rsidRPr="005C0B6A" w14:paraId="5F3EEA9C" w14:textId="77777777" w:rsidTr="00563D2F">
        <w:trPr>
          <w:trHeight w:val="300"/>
        </w:trPr>
        <w:tc>
          <w:tcPr>
            <w:tcW w:w="2076" w:type="pct"/>
            <w:shd w:val="clear" w:color="auto" w:fill="auto"/>
            <w:noWrap/>
            <w:vAlign w:val="center"/>
            <w:hideMark/>
          </w:tcPr>
          <w:p w14:paraId="7E4EDF53" w14:textId="77777777" w:rsidR="008545EB" w:rsidRPr="002D38FB" w:rsidRDefault="008545EB" w:rsidP="00E01A33">
            <w:pPr>
              <w:widowControl/>
              <w:rPr>
                <w:b/>
                <w:bCs/>
                <w:snapToGrid/>
                <w:color w:val="000000"/>
                <w:szCs w:val="24"/>
              </w:rPr>
            </w:pPr>
            <w:r w:rsidRPr="002D38FB">
              <w:rPr>
                <w:b/>
                <w:bCs/>
                <w:snapToGrid/>
                <w:color w:val="000000"/>
                <w:szCs w:val="24"/>
              </w:rPr>
              <w:t>North Adams School Committee</w:t>
            </w:r>
          </w:p>
        </w:tc>
        <w:tc>
          <w:tcPr>
            <w:tcW w:w="1967" w:type="pct"/>
            <w:shd w:val="clear" w:color="auto" w:fill="auto"/>
            <w:noWrap/>
            <w:vAlign w:val="center"/>
            <w:hideMark/>
          </w:tcPr>
          <w:p w14:paraId="32DA7A2D" w14:textId="77777777" w:rsidR="008545EB" w:rsidRPr="002D38FB" w:rsidRDefault="008545EB" w:rsidP="00E01A33">
            <w:pPr>
              <w:widowControl/>
              <w:rPr>
                <w:b/>
                <w:bCs/>
                <w:snapToGrid/>
                <w:color w:val="000000"/>
                <w:szCs w:val="24"/>
              </w:rPr>
            </w:pPr>
            <w:r w:rsidRPr="002D38FB">
              <w:rPr>
                <w:b/>
                <w:bCs/>
                <w:snapToGrid/>
                <w:color w:val="000000"/>
                <w:szCs w:val="24"/>
              </w:rPr>
              <w:t>Drury Senior High School</w:t>
            </w:r>
          </w:p>
        </w:tc>
        <w:tc>
          <w:tcPr>
            <w:tcW w:w="167" w:type="pct"/>
            <w:shd w:val="clear" w:color="auto" w:fill="auto"/>
            <w:vAlign w:val="bottom"/>
          </w:tcPr>
          <w:p w14:paraId="028DD01E" w14:textId="77777777" w:rsidR="008545EB" w:rsidRPr="005C0B6A" w:rsidRDefault="008545EB" w:rsidP="00E01A33">
            <w:pPr>
              <w:widowControl/>
              <w:jc w:val="center"/>
              <w:rPr>
                <w:snapToGrid/>
                <w:color w:val="000000"/>
                <w:szCs w:val="24"/>
              </w:rPr>
            </w:pPr>
          </w:p>
        </w:tc>
        <w:tc>
          <w:tcPr>
            <w:tcW w:w="790" w:type="pct"/>
            <w:shd w:val="clear" w:color="auto" w:fill="auto"/>
          </w:tcPr>
          <w:p w14:paraId="1575B21E" w14:textId="77777777" w:rsidR="008545EB" w:rsidRPr="005C0B6A" w:rsidRDefault="008545EB" w:rsidP="00E01A33">
            <w:pPr>
              <w:widowControl/>
              <w:jc w:val="center"/>
              <w:rPr>
                <w:snapToGrid/>
                <w:color w:val="000000"/>
                <w:szCs w:val="24"/>
              </w:rPr>
            </w:pPr>
          </w:p>
        </w:tc>
      </w:tr>
      <w:tr w:rsidR="00994E3D" w:rsidRPr="005C0B6A" w14:paraId="0C6C6863" w14:textId="77777777" w:rsidTr="00563D2F">
        <w:trPr>
          <w:trHeight w:val="300"/>
        </w:trPr>
        <w:tc>
          <w:tcPr>
            <w:tcW w:w="2076" w:type="pct"/>
            <w:shd w:val="clear" w:color="auto" w:fill="auto"/>
            <w:noWrap/>
            <w:vAlign w:val="center"/>
            <w:hideMark/>
          </w:tcPr>
          <w:p w14:paraId="0BBB5EFB" w14:textId="77777777" w:rsidR="008545EB" w:rsidRPr="005C0B6A" w:rsidRDefault="008545EB" w:rsidP="00E01A33">
            <w:pPr>
              <w:widowControl/>
              <w:rPr>
                <w:snapToGrid/>
                <w:color w:val="000000"/>
                <w:szCs w:val="24"/>
              </w:rPr>
            </w:pPr>
            <w:r w:rsidRPr="008C576F">
              <w:rPr>
                <w:snapToGrid/>
                <w:color w:val="000000"/>
                <w:szCs w:val="24"/>
              </w:rPr>
              <w:t>North Andover Public Schools</w:t>
            </w:r>
          </w:p>
        </w:tc>
        <w:tc>
          <w:tcPr>
            <w:tcW w:w="1967" w:type="pct"/>
            <w:shd w:val="clear" w:color="auto" w:fill="auto"/>
            <w:noWrap/>
            <w:vAlign w:val="center"/>
            <w:hideMark/>
          </w:tcPr>
          <w:p w14:paraId="2E3783C6" w14:textId="77777777" w:rsidR="008545EB" w:rsidRPr="005C0B6A" w:rsidRDefault="008545EB" w:rsidP="00E01A33">
            <w:pPr>
              <w:widowControl/>
              <w:rPr>
                <w:snapToGrid/>
                <w:color w:val="000000"/>
                <w:szCs w:val="24"/>
              </w:rPr>
            </w:pPr>
            <w:r w:rsidRPr="008C576F">
              <w:rPr>
                <w:snapToGrid/>
                <w:color w:val="000000"/>
                <w:szCs w:val="24"/>
              </w:rPr>
              <w:t>Atkinson Elementary School</w:t>
            </w:r>
          </w:p>
        </w:tc>
        <w:tc>
          <w:tcPr>
            <w:tcW w:w="167" w:type="pct"/>
            <w:shd w:val="clear" w:color="auto" w:fill="auto"/>
            <w:vAlign w:val="bottom"/>
          </w:tcPr>
          <w:p w14:paraId="22C70C70" w14:textId="77777777" w:rsidR="008545EB" w:rsidRPr="005C0B6A" w:rsidRDefault="008545EB" w:rsidP="00E01A33">
            <w:pPr>
              <w:widowControl/>
              <w:jc w:val="center"/>
              <w:rPr>
                <w:snapToGrid/>
                <w:color w:val="000000"/>
                <w:szCs w:val="24"/>
              </w:rPr>
            </w:pPr>
          </w:p>
        </w:tc>
        <w:tc>
          <w:tcPr>
            <w:tcW w:w="790" w:type="pct"/>
            <w:shd w:val="clear" w:color="auto" w:fill="auto"/>
          </w:tcPr>
          <w:p w14:paraId="4934DF6E" w14:textId="77777777" w:rsidR="008545EB" w:rsidRPr="005C0B6A" w:rsidRDefault="008545EB" w:rsidP="00E01A33">
            <w:pPr>
              <w:widowControl/>
              <w:jc w:val="center"/>
              <w:rPr>
                <w:snapToGrid/>
                <w:color w:val="000000"/>
                <w:szCs w:val="24"/>
              </w:rPr>
            </w:pPr>
          </w:p>
        </w:tc>
      </w:tr>
      <w:tr w:rsidR="00994E3D" w:rsidRPr="005C0B6A" w14:paraId="2A4D1355" w14:textId="77777777" w:rsidTr="00563D2F">
        <w:trPr>
          <w:trHeight w:val="300"/>
        </w:trPr>
        <w:tc>
          <w:tcPr>
            <w:tcW w:w="2076" w:type="pct"/>
            <w:shd w:val="clear" w:color="auto" w:fill="auto"/>
            <w:noWrap/>
            <w:vAlign w:val="center"/>
            <w:hideMark/>
          </w:tcPr>
          <w:p w14:paraId="35ED673F" w14:textId="77777777" w:rsidR="008545EB" w:rsidRPr="005C0B6A" w:rsidRDefault="008545EB" w:rsidP="00E01A33">
            <w:pPr>
              <w:widowControl/>
              <w:rPr>
                <w:snapToGrid/>
                <w:color w:val="000000"/>
                <w:szCs w:val="24"/>
              </w:rPr>
            </w:pPr>
            <w:r w:rsidRPr="008C576F">
              <w:rPr>
                <w:snapToGrid/>
                <w:color w:val="000000"/>
                <w:szCs w:val="24"/>
              </w:rPr>
              <w:t>North Attleboro Public Schools</w:t>
            </w:r>
          </w:p>
        </w:tc>
        <w:tc>
          <w:tcPr>
            <w:tcW w:w="1967" w:type="pct"/>
            <w:shd w:val="clear" w:color="auto" w:fill="auto"/>
            <w:noWrap/>
            <w:vAlign w:val="center"/>
            <w:hideMark/>
          </w:tcPr>
          <w:p w14:paraId="6F9EA816" w14:textId="77777777" w:rsidR="008545EB" w:rsidRPr="005C0B6A" w:rsidRDefault="008545EB" w:rsidP="00E01A33">
            <w:pPr>
              <w:widowControl/>
              <w:rPr>
                <w:snapToGrid/>
                <w:color w:val="000000"/>
                <w:szCs w:val="24"/>
              </w:rPr>
            </w:pPr>
            <w:r w:rsidRPr="008C576F">
              <w:rPr>
                <w:snapToGrid/>
                <w:color w:val="000000"/>
                <w:szCs w:val="24"/>
              </w:rPr>
              <w:t>Community Elementary School</w:t>
            </w:r>
          </w:p>
        </w:tc>
        <w:tc>
          <w:tcPr>
            <w:tcW w:w="167" w:type="pct"/>
            <w:shd w:val="clear" w:color="auto" w:fill="auto"/>
            <w:vAlign w:val="bottom"/>
          </w:tcPr>
          <w:p w14:paraId="34A349C8" w14:textId="77777777" w:rsidR="008545EB" w:rsidRPr="005C0B6A" w:rsidRDefault="008545EB" w:rsidP="00E01A33">
            <w:pPr>
              <w:widowControl/>
              <w:jc w:val="center"/>
              <w:rPr>
                <w:snapToGrid/>
                <w:color w:val="000000"/>
                <w:szCs w:val="24"/>
              </w:rPr>
            </w:pPr>
          </w:p>
        </w:tc>
        <w:tc>
          <w:tcPr>
            <w:tcW w:w="790" w:type="pct"/>
            <w:shd w:val="clear" w:color="auto" w:fill="auto"/>
          </w:tcPr>
          <w:p w14:paraId="775245CF" w14:textId="77777777" w:rsidR="008545EB" w:rsidRPr="005C0B6A" w:rsidRDefault="008545EB" w:rsidP="00E01A33">
            <w:pPr>
              <w:widowControl/>
              <w:jc w:val="center"/>
              <w:rPr>
                <w:snapToGrid/>
                <w:color w:val="000000"/>
                <w:szCs w:val="24"/>
              </w:rPr>
            </w:pPr>
          </w:p>
        </w:tc>
      </w:tr>
      <w:tr w:rsidR="00994E3D" w:rsidRPr="005C0B6A" w14:paraId="79104DEE" w14:textId="77777777" w:rsidTr="00563D2F">
        <w:trPr>
          <w:trHeight w:val="300"/>
        </w:trPr>
        <w:tc>
          <w:tcPr>
            <w:tcW w:w="2076" w:type="pct"/>
            <w:shd w:val="clear" w:color="auto" w:fill="auto"/>
            <w:noWrap/>
            <w:vAlign w:val="center"/>
            <w:hideMark/>
          </w:tcPr>
          <w:p w14:paraId="69EB648A" w14:textId="77777777" w:rsidR="008545EB" w:rsidRPr="002D38FB" w:rsidRDefault="008545EB" w:rsidP="00E01A33">
            <w:pPr>
              <w:widowControl/>
              <w:rPr>
                <w:b/>
                <w:bCs/>
                <w:snapToGrid/>
                <w:color w:val="000000"/>
                <w:szCs w:val="24"/>
              </w:rPr>
            </w:pPr>
            <w:r w:rsidRPr="002D38FB">
              <w:rPr>
                <w:b/>
                <w:bCs/>
                <w:snapToGrid/>
                <w:color w:val="000000"/>
                <w:szCs w:val="24"/>
              </w:rPr>
              <w:t>North Brookfield</w:t>
            </w:r>
          </w:p>
        </w:tc>
        <w:tc>
          <w:tcPr>
            <w:tcW w:w="1967" w:type="pct"/>
            <w:shd w:val="clear" w:color="auto" w:fill="auto"/>
            <w:noWrap/>
            <w:vAlign w:val="center"/>
            <w:hideMark/>
          </w:tcPr>
          <w:p w14:paraId="067CF8F9" w14:textId="77777777" w:rsidR="008545EB" w:rsidRPr="002D38FB" w:rsidRDefault="008545EB" w:rsidP="00E01A33">
            <w:pPr>
              <w:widowControl/>
              <w:rPr>
                <w:b/>
                <w:bCs/>
                <w:snapToGrid/>
                <w:color w:val="000000"/>
                <w:szCs w:val="24"/>
              </w:rPr>
            </w:pPr>
            <w:r w:rsidRPr="002D38FB">
              <w:rPr>
                <w:b/>
                <w:bCs/>
                <w:snapToGrid/>
                <w:color w:val="000000"/>
                <w:szCs w:val="24"/>
              </w:rPr>
              <w:t>North Brookfield High School</w:t>
            </w:r>
          </w:p>
        </w:tc>
        <w:tc>
          <w:tcPr>
            <w:tcW w:w="167" w:type="pct"/>
            <w:shd w:val="clear" w:color="auto" w:fill="auto"/>
            <w:vAlign w:val="bottom"/>
          </w:tcPr>
          <w:p w14:paraId="03681F15" w14:textId="77777777" w:rsidR="008545EB" w:rsidRPr="005C0B6A" w:rsidRDefault="008545EB" w:rsidP="00E01A33">
            <w:pPr>
              <w:widowControl/>
              <w:jc w:val="center"/>
              <w:rPr>
                <w:snapToGrid/>
                <w:color w:val="000000"/>
                <w:szCs w:val="24"/>
              </w:rPr>
            </w:pPr>
          </w:p>
        </w:tc>
        <w:tc>
          <w:tcPr>
            <w:tcW w:w="790" w:type="pct"/>
            <w:shd w:val="clear" w:color="auto" w:fill="auto"/>
          </w:tcPr>
          <w:p w14:paraId="4C7D2C10" w14:textId="77777777" w:rsidR="008545EB" w:rsidRPr="005C0B6A" w:rsidRDefault="008545EB" w:rsidP="00E01A33">
            <w:pPr>
              <w:widowControl/>
              <w:jc w:val="center"/>
              <w:rPr>
                <w:snapToGrid/>
                <w:color w:val="000000"/>
                <w:szCs w:val="24"/>
              </w:rPr>
            </w:pPr>
          </w:p>
        </w:tc>
      </w:tr>
      <w:tr w:rsidR="00994E3D" w:rsidRPr="005C0B6A" w14:paraId="597C0466" w14:textId="77777777" w:rsidTr="00563D2F">
        <w:trPr>
          <w:trHeight w:val="300"/>
        </w:trPr>
        <w:tc>
          <w:tcPr>
            <w:tcW w:w="2076" w:type="pct"/>
            <w:shd w:val="clear" w:color="auto" w:fill="auto"/>
            <w:noWrap/>
            <w:vAlign w:val="center"/>
            <w:hideMark/>
          </w:tcPr>
          <w:p w14:paraId="018AA7CA" w14:textId="77777777" w:rsidR="008545EB" w:rsidRPr="005C0B6A" w:rsidRDefault="008545EB" w:rsidP="00E01A33">
            <w:pPr>
              <w:widowControl/>
              <w:rPr>
                <w:snapToGrid/>
                <w:color w:val="000000"/>
                <w:szCs w:val="24"/>
              </w:rPr>
            </w:pPr>
            <w:r w:rsidRPr="008C576F">
              <w:rPr>
                <w:snapToGrid/>
                <w:color w:val="000000"/>
                <w:szCs w:val="24"/>
              </w:rPr>
              <w:t>North River Collaborative</w:t>
            </w:r>
          </w:p>
        </w:tc>
        <w:tc>
          <w:tcPr>
            <w:tcW w:w="1967" w:type="pct"/>
            <w:shd w:val="clear" w:color="auto" w:fill="auto"/>
            <w:noWrap/>
            <w:vAlign w:val="center"/>
            <w:hideMark/>
          </w:tcPr>
          <w:p w14:paraId="3F539B78" w14:textId="77777777" w:rsidR="008545EB" w:rsidRPr="005C0B6A" w:rsidRDefault="008545EB" w:rsidP="00E01A33">
            <w:pPr>
              <w:widowControl/>
              <w:rPr>
                <w:snapToGrid/>
                <w:color w:val="000000"/>
                <w:szCs w:val="24"/>
              </w:rPr>
            </w:pPr>
            <w:r w:rsidRPr="008C576F">
              <w:rPr>
                <w:snapToGrid/>
                <w:color w:val="000000"/>
                <w:szCs w:val="24"/>
              </w:rPr>
              <w:t>North River Collaborative</w:t>
            </w:r>
          </w:p>
        </w:tc>
        <w:tc>
          <w:tcPr>
            <w:tcW w:w="167" w:type="pct"/>
            <w:shd w:val="clear" w:color="auto" w:fill="auto"/>
            <w:vAlign w:val="bottom"/>
          </w:tcPr>
          <w:p w14:paraId="05800F15"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1CCF5852" w14:textId="77777777" w:rsidR="008545EB" w:rsidRPr="005C0B6A" w:rsidRDefault="008545EB" w:rsidP="00E01A33">
            <w:pPr>
              <w:widowControl/>
              <w:jc w:val="center"/>
              <w:rPr>
                <w:snapToGrid/>
                <w:color w:val="000000"/>
                <w:szCs w:val="24"/>
              </w:rPr>
            </w:pPr>
          </w:p>
        </w:tc>
      </w:tr>
      <w:tr w:rsidR="001B4A5D" w:rsidRPr="005C0B6A" w14:paraId="562A7FCD" w14:textId="77777777" w:rsidTr="00563D2F">
        <w:trPr>
          <w:trHeight w:val="300"/>
        </w:trPr>
        <w:tc>
          <w:tcPr>
            <w:tcW w:w="2076" w:type="pct"/>
            <w:vMerge w:val="restart"/>
            <w:shd w:val="clear" w:color="auto" w:fill="auto"/>
            <w:noWrap/>
            <w:vAlign w:val="center"/>
            <w:hideMark/>
          </w:tcPr>
          <w:p w14:paraId="05C1A941" w14:textId="77777777" w:rsidR="001B4A5D" w:rsidRPr="005C0B6A" w:rsidRDefault="001B4A5D" w:rsidP="00E01A33">
            <w:pPr>
              <w:widowControl/>
              <w:rPr>
                <w:snapToGrid/>
                <w:color w:val="000000"/>
                <w:szCs w:val="24"/>
              </w:rPr>
            </w:pPr>
            <w:r w:rsidRPr="008C576F">
              <w:rPr>
                <w:snapToGrid/>
                <w:color w:val="000000"/>
                <w:szCs w:val="24"/>
              </w:rPr>
              <w:t>Northampton Public Schools</w:t>
            </w:r>
          </w:p>
        </w:tc>
        <w:tc>
          <w:tcPr>
            <w:tcW w:w="1967" w:type="pct"/>
            <w:shd w:val="clear" w:color="auto" w:fill="auto"/>
            <w:noWrap/>
            <w:vAlign w:val="center"/>
            <w:hideMark/>
          </w:tcPr>
          <w:p w14:paraId="7186E12D" w14:textId="77777777" w:rsidR="001B4A5D" w:rsidRPr="005C0B6A" w:rsidRDefault="001B4A5D" w:rsidP="00E01A33">
            <w:pPr>
              <w:widowControl/>
              <w:rPr>
                <w:snapToGrid/>
                <w:color w:val="000000"/>
                <w:szCs w:val="24"/>
              </w:rPr>
            </w:pPr>
            <w:r w:rsidRPr="008C576F">
              <w:rPr>
                <w:snapToGrid/>
                <w:color w:val="000000"/>
                <w:szCs w:val="24"/>
              </w:rPr>
              <w:t>Bridge Street Elementary School</w:t>
            </w:r>
          </w:p>
        </w:tc>
        <w:tc>
          <w:tcPr>
            <w:tcW w:w="167" w:type="pct"/>
            <w:shd w:val="clear" w:color="auto" w:fill="auto"/>
            <w:vAlign w:val="bottom"/>
          </w:tcPr>
          <w:p w14:paraId="5E796EE3" w14:textId="77777777" w:rsidR="001B4A5D" w:rsidRPr="005C0B6A" w:rsidRDefault="001B4A5D" w:rsidP="00E01A33">
            <w:pPr>
              <w:widowControl/>
              <w:jc w:val="center"/>
              <w:rPr>
                <w:snapToGrid/>
                <w:color w:val="000000"/>
                <w:szCs w:val="24"/>
              </w:rPr>
            </w:pPr>
          </w:p>
        </w:tc>
        <w:tc>
          <w:tcPr>
            <w:tcW w:w="790" w:type="pct"/>
            <w:shd w:val="clear" w:color="auto" w:fill="auto"/>
          </w:tcPr>
          <w:p w14:paraId="739FD7E6" w14:textId="77777777" w:rsidR="001B4A5D" w:rsidRPr="005C0B6A" w:rsidRDefault="001B4A5D" w:rsidP="00E01A33">
            <w:pPr>
              <w:widowControl/>
              <w:jc w:val="center"/>
              <w:rPr>
                <w:snapToGrid/>
                <w:color w:val="000000"/>
                <w:szCs w:val="24"/>
              </w:rPr>
            </w:pPr>
          </w:p>
        </w:tc>
      </w:tr>
      <w:tr w:rsidR="001B4A5D" w:rsidRPr="005C0B6A" w14:paraId="35DDEF7E" w14:textId="77777777" w:rsidTr="00563D2F">
        <w:trPr>
          <w:trHeight w:val="300"/>
        </w:trPr>
        <w:tc>
          <w:tcPr>
            <w:tcW w:w="2076" w:type="pct"/>
            <w:vMerge/>
            <w:shd w:val="clear" w:color="auto" w:fill="auto"/>
            <w:noWrap/>
            <w:vAlign w:val="center"/>
          </w:tcPr>
          <w:p w14:paraId="02479576" w14:textId="77777777" w:rsidR="001B4A5D" w:rsidRPr="008C576F" w:rsidRDefault="001B4A5D" w:rsidP="00E01A33">
            <w:pPr>
              <w:widowControl/>
              <w:rPr>
                <w:snapToGrid/>
                <w:color w:val="000000"/>
                <w:szCs w:val="24"/>
              </w:rPr>
            </w:pPr>
          </w:p>
        </w:tc>
        <w:tc>
          <w:tcPr>
            <w:tcW w:w="1967" w:type="pct"/>
            <w:shd w:val="clear" w:color="auto" w:fill="auto"/>
            <w:noWrap/>
            <w:vAlign w:val="center"/>
          </w:tcPr>
          <w:p w14:paraId="0F3D6FB7" w14:textId="58350131" w:rsidR="001B4A5D" w:rsidRPr="008C576F" w:rsidRDefault="001B4A5D" w:rsidP="00E01A33">
            <w:pPr>
              <w:widowControl/>
              <w:rPr>
                <w:snapToGrid/>
                <w:color w:val="000000"/>
                <w:szCs w:val="24"/>
              </w:rPr>
            </w:pPr>
            <w:r>
              <w:rPr>
                <w:snapToGrid/>
                <w:color w:val="000000"/>
                <w:szCs w:val="24"/>
              </w:rPr>
              <w:t xml:space="preserve">Leeds </w:t>
            </w:r>
            <w:r w:rsidR="00DA6833">
              <w:rPr>
                <w:snapToGrid/>
                <w:color w:val="000000"/>
                <w:szCs w:val="24"/>
              </w:rPr>
              <w:t xml:space="preserve">Elementary </w:t>
            </w:r>
            <w:r>
              <w:rPr>
                <w:snapToGrid/>
                <w:color w:val="000000"/>
                <w:szCs w:val="24"/>
              </w:rPr>
              <w:t>School</w:t>
            </w:r>
          </w:p>
        </w:tc>
        <w:tc>
          <w:tcPr>
            <w:tcW w:w="167" w:type="pct"/>
            <w:shd w:val="clear" w:color="auto" w:fill="auto"/>
            <w:vAlign w:val="bottom"/>
          </w:tcPr>
          <w:p w14:paraId="42F37A87" w14:textId="77777777" w:rsidR="001B4A5D" w:rsidRPr="005C0B6A" w:rsidRDefault="001B4A5D" w:rsidP="00E01A33">
            <w:pPr>
              <w:widowControl/>
              <w:jc w:val="center"/>
              <w:rPr>
                <w:snapToGrid/>
                <w:color w:val="000000"/>
                <w:szCs w:val="24"/>
              </w:rPr>
            </w:pPr>
          </w:p>
        </w:tc>
        <w:tc>
          <w:tcPr>
            <w:tcW w:w="790" w:type="pct"/>
            <w:shd w:val="clear" w:color="auto" w:fill="auto"/>
          </w:tcPr>
          <w:p w14:paraId="11B05C9F" w14:textId="77777777" w:rsidR="001B4A5D" w:rsidRPr="005C0B6A" w:rsidRDefault="001B4A5D" w:rsidP="00E01A33">
            <w:pPr>
              <w:widowControl/>
              <w:jc w:val="center"/>
              <w:rPr>
                <w:snapToGrid/>
                <w:color w:val="000000"/>
                <w:szCs w:val="24"/>
              </w:rPr>
            </w:pPr>
          </w:p>
        </w:tc>
      </w:tr>
      <w:tr w:rsidR="00DA6833" w:rsidRPr="005C0B6A" w14:paraId="7C12875F" w14:textId="77777777" w:rsidTr="00563D2F">
        <w:trPr>
          <w:trHeight w:val="300"/>
        </w:trPr>
        <w:tc>
          <w:tcPr>
            <w:tcW w:w="2076" w:type="pct"/>
            <w:shd w:val="clear" w:color="auto" w:fill="auto"/>
            <w:noWrap/>
            <w:vAlign w:val="center"/>
          </w:tcPr>
          <w:p w14:paraId="288E55A4" w14:textId="7F44DD06" w:rsidR="00DA6833" w:rsidRPr="008C576F" w:rsidRDefault="00DA6833" w:rsidP="00E01A33">
            <w:pPr>
              <w:widowControl/>
              <w:rPr>
                <w:snapToGrid/>
                <w:color w:val="000000"/>
                <w:szCs w:val="24"/>
              </w:rPr>
            </w:pPr>
            <w:r>
              <w:rPr>
                <w:snapToGrid/>
                <w:color w:val="000000"/>
                <w:szCs w:val="24"/>
              </w:rPr>
              <w:t>Northampton-Smith Vocational</w:t>
            </w:r>
          </w:p>
        </w:tc>
        <w:tc>
          <w:tcPr>
            <w:tcW w:w="1967" w:type="pct"/>
            <w:shd w:val="clear" w:color="auto" w:fill="auto"/>
            <w:noWrap/>
            <w:vAlign w:val="center"/>
          </w:tcPr>
          <w:p w14:paraId="77783B15" w14:textId="44E67B3C" w:rsidR="00DA6833" w:rsidRDefault="00FD6FD0" w:rsidP="00E01A33">
            <w:pPr>
              <w:widowControl/>
              <w:rPr>
                <w:snapToGrid/>
                <w:color w:val="000000"/>
                <w:szCs w:val="24"/>
              </w:rPr>
            </w:pPr>
            <w:r>
              <w:rPr>
                <w:snapToGrid/>
                <w:color w:val="000000"/>
                <w:szCs w:val="24"/>
              </w:rPr>
              <w:t>Northampton-Smith Vocational</w:t>
            </w:r>
          </w:p>
        </w:tc>
        <w:tc>
          <w:tcPr>
            <w:tcW w:w="167" w:type="pct"/>
            <w:shd w:val="clear" w:color="auto" w:fill="auto"/>
            <w:vAlign w:val="bottom"/>
          </w:tcPr>
          <w:p w14:paraId="5A7F91E8" w14:textId="591275ED" w:rsidR="00DA6833" w:rsidRPr="005C0B6A" w:rsidRDefault="00FD6FD0" w:rsidP="00E01A33">
            <w:pPr>
              <w:widowControl/>
              <w:jc w:val="center"/>
              <w:rPr>
                <w:snapToGrid/>
                <w:color w:val="000000"/>
                <w:szCs w:val="24"/>
              </w:rPr>
            </w:pPr>
            <w:r>
              <w:rPr>
                <w:snapToGrid/>
                <w:color w:val="000000"/>
                <w:szCs w:val="24"/>
              </w:rPr>
              <w:t>*</w:t>
            </w:r>
          </w:p>
        </w:tc>
        <w:tc>
          <w:tcPr>
            <w:tcW w:w="790" w:type="pct"/>
            <w:shd w:val="clear" w:color="auto" w:fill="auto"/>
          </w:tcPr>
          <w:p w14:paraId="6B0D6618" w14:textId="77777777" w:rsidR="00DA6833" w:rsidRPr="005C0B6A" w:rsidRDefault="00DA6833" w:rsidP="00E01A33">
            <w:pPr>
              <w:widowControl/>
              <w:jc w:val="center"/>
              <w:rPr>
                <w:snapToGrid/>
                <w:color w:val="000000"/>
                <w:szCs w:val="24"/>
              </w:rPr>
            </w:pPr>
          </w:p>
        </w:tc>
      </w:tr>
      <w:tr w:rsidR="00994E3D" w:rsidRPr="005C0B6A" w14:paraId="6899DA03" w14:textId="77777777" w:rsidTr="00563D2F">
        <w:trPr>
          <w:trHeight w:val="300"/>
        </w:trPr>
        <w:tc>
          <w:tcPr>
            <w:tcW w:w="2076" w:type="pct"/>
            <w:shd w:val="clear" w:color="auto" w:fill="auto"/>
            <w:noWrap/>
            <w:vAlign w:val="center"/>
            <w:hideMark/>
          </w:tcPr>
          <w:p w14:paraId="3775AF05" w14:textId="77777777" w:rsidR="008545EB" w:rsidRPr="005C0B6A" w:rsidRDefault="008545EB" w:rsidP="00E01A33">
            <w:pPr>
              <w:widowControl/>
              <w:rPr>
                <w:snapToGrid/>
                <w:color w:val="000000"/>
                <w:szCs w:val="24"/>
              </w:rPr>
            </w:pPr>
            <w:r w:rsidRPr="008C576F">
              <w:rPr>
                <w:snapToGrid/>
                <w:color w:val="000000"/>
                <w:szCs w:val="24"/>
              </w:rPr>
              <w:t>Northeast Metropolitan Regional Voc</w:t>
            </w:r>
          </w:p>
        </w:tc>
        <w:tc>
          <w:tcPr>
            <w:tcW w:w="1967" w:type="pct"/>
            <w:shd w:val="clear" w:color="auto" w:fill="auto"/>
            <w:noWrap/>
            <w:vAlign w:val="center"/>
            <w:hideMark/>
          </w:tcPr>
          <w:p w14:paraId="38C81A99" w14:textId="56B72BE8" w:rsidR="008545EB" w:rsidRPr="005C0B6A" w:rsidRDefault="008545EB" w:rsidP="00E01A33">
            <w:pPr>
              <w:widowControl/>
              <w:rPr>
                <w:snapToGrid/>
                <w:color w:val="000000"/>
                <w:szCs w:val="24"/>
              </w:rPr>
            </w:pPr>
            <w:r w:rsidRPr="008C576F">
              <w:rPr>
                <w:snapToGrid/>
                <w:color w:val="000000"/>
                <w:szCs w:val="24"/>
              </w:rPr>
              <w:t>Northeast Met</w:t>
            </w:r>
            <w:r w:rsidR="00F64731">
              <w:rPr>
                <w:snapToGrid/>
                <w:color w:val="000000"/>
                <w:szCs w:val="24"/>
              </w:rPr>
              <w:t>ropolitan</w:t>
            </w:r>
            <w:r w:rsidRPr="008C576F">
              <w:rPr>
                <w:snapToGrid/>
                <w:color w:val="000000"/>
                <w:szCs w:val="24"/>
              </w:rPr>
              <w:t xml:space="preserve"> Re</w:t>
            </w:r>
            <w:r w:rsidR="00F64731">
              <w:rPr>
                <w:snapToGrid/>
                <w:color w:val="000000"/>
                <w:szCs w:val="24"/>
              </w:rPr>
              <w:t>gional</w:t>
            </w:r>
            <w:r w:rsidRPr="008C576F">
              <w:rPr>
                <w:snapToGrid/>
                <w:color w:val="000000"/>
                <w:szCs w:val="24"/>
              </w:rPr>
              <w:t xml:space="preserve"> Voc. Sch</w:t>
            </w:r>
            <w:r>
              <w:rPr>
                <w:snapToGrid/>
                <w:color w:val="000000"/>
                <w:szCs w:val="24"/>
              </w:rPr>
              <w:t>ool</w:t>
            </w:r>
          </w:p>
        </w:tc>
        <w:tc>
          <w:tcPr>
            <w:tcW w:w="167" w:type="pct"/>
            <w:shd w:val="clear" w:color="auto" w:fill="auto"/>
            <w:vAlign w:val="bottom"/>
          </w:tcPr>
          <w:p w14:paraId="6FB139DE"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7D05F520" w14:textId="77777777" w:rsidR="008545EB" w:rsidRPr="005C0B6A" w:rsidRDefault="008545EB" w:rsidP="00E01A33">
            <w:pPr>
              <w:widowControl/>
              <w:jc w:val="center"/>
              <w:rPr>
                <w:snapToGrid/>
                <w:color w:val="000000"/>
                <w:szCs w:val="24"/>
              </w:rPr>
            </w:pPr>
          </w:p>
        </w:tc>
      </w:tr>
      <w:tr w:rsidR="00994E3D" w:rsidRPr="005C0B6A" w14:paraId="5BBDF01A" w14:textId="77777777" w:rsidTr="00563D2F">
        <w:trPr>
          <w:trHeight w:val="300"/>
        </w:trPr>
        <w:tc>
          <w:tcPr>
            <w:tcW w:w="2076" w:type="pct"/>
            <w:shd w:val="clear" w:color="auto" w:fill="auto"/>
            <w:noWrap/>
            <w:vAlign w:val="center"/>
            <w:hideMark/>
          </w:tcPr>
          <w:p w14:paraId="714D9C00" w14:textId="77777777" w:rsidR="008545EB" w:rsidRPr="005C0B6A" w:rsidRDefault="008545EB" w:rsidP="00E01A33">
            <w:pPr>
              <w:widowControl/>
              <w:rPr>
                <w:snapToGrid/>
                <w:color w:val="000000"/>
                <w:szCs w:val="24"/>
              </w:rPr>
            </w:pPr>
            <w:r w:rsidRPr="008C576F">
              <w:rPr>
                <w:snapToGrid/>
                <w:color w:val="000000"/>
                <w:szCs w:val="24"/>
              </w:rPr>
              <w:t>Northern Berkshire Regional Voc District</w:t>
            </w:r>
          </w:p>
        </w:tc>
        <w:tc>
          <w:tcPr>
            <w:tcW w:w="1967" w:type="pct"/>
            <w:shd w:val="clear" w:color="auto" w:fill="auto"/>
            <w:noWrap/>
            <w:vAlign w:val="center"/>
            <w:hideMark/>
          </w:tcPr>
          <w:p w14:paraId="49668FF4" w14:textId="77777777" w:rsidR="008545EB" w:rsidRPr="005C0B6A" w:rsidRDefault="008545EB" w:rsidP="00E01A33">
            <w:pPr>
              <w:widowControl/>
              <w:rPr>
                <w:snapToGrid/>
                <w:color w:val="000000"/>
                <w:szCs w:val="24"/>
              </w:rPr>
            </w:pPr>
            <w:r w:rsidRPr="008C576F">
              <w:rPr>
                <w:snapToGrid/>
                <w:color w:val="000000"/>
                <w:szCs w:val="24"/>
              </w:rPr>
              <w:t>McCann Technical School</w:t>
            </w:r>
          </w:p>
        </w:tc>
        <w:tc>
          <w:tcPr>
            <w:tcW w:w="167" w:type="pct"/>
            <w:shd w:val="clear" w:color="auto" w:fill="auto"/>
            <w:vAlign w:val="bottom"/>
          </w:tcPr>
          <w:p w14:paraId="7EAD6977"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5DB3F4A9" w14:textId="77777777" w:rsidR="008545EB" w:rsidRPr="005C0B6A" w:rsidRDefault="008545EB" w:rsidP="00E01A33">
            <w:pPr>
              <w:widowControl/>
              <w:jc w:val="center"/>
              <w:rPr>
                <w:snapToGrid/>
                <w:color w:val="000000"/>
                <w:szCs w:val="24"/>
              </w:rPr>
            </w:pPr>
          </w:p>
        </w:tc>
      </w:tr>
      <w:tr w:rsidR="00994E3D" w:rsidRPr="005C0B6A" w14:paraId="291A6715" w14:textId="77777777" w:rsidTr="00563D2F">
        <w:trPr>
          <w:trHeight w:val="300"/>
        </w:trPr>
        <w:tc>
          <w:tcPr>
            <w:tcW w:w="2076" w:type="pct"/>
            <w:vMerge w:val="restart"/>
            <w:shd w:val="clear" w:color="auto" w:fill="auto"/>
            <w:noWrap/>
            <w:vAlign w:val="center"/>
            <w:hideMark/>
          </w:tcPr>
          <w:p w14:paraId="20B10730" w14:textId="77777777" w:rsidR="008545EB" w:rsidRPr="005C0B6A" w:rsidRDefault="008545EB" w:rsidP="00E01A33">
            <w:pPr>
              <w:widowControl/>
              <w:rPr>
                <w:snapToGrid/>
                <w:color w:val="000000"/>
                <w:szCs w:val="24"/>
              </w:rPr>
            </w:pPr>
            <w:r w:rsidRPr="008C576F">
              <w:rPr>
                <w:snapToGrid/>
                <w:color w:val="000000"/>
                <w:szCs w:val="24"/>
              </w:rPr>
              <w:t xml:space="preserve">Northshore </w:t>
            </w:r>
            <w:r w:rsidRPr="005C0B6A">
              <w:rPr>
                <w:snapToGrid/>
                <w:color w:val="000000"/>
                <w:szCs w:val="24"/>
              </w:rPr>
              <w:t>Education Consortium</w:t>
            </w:r>
          </w:p>
        </w:tc>
        <w:tc>
          <w:tcPr>
            <w:tcW w:w="1967" w:type="pct"/>
            <w:shd w:val="clear" w:color="auto" w:fill="auto"/>
            <w:noWrap/>
            <w:vAlign w:val="center"/>
            <w:hideMark/>
          </w:tcPr>
          <w:p w14:paraId="426D8BF0" w14:textId="77777777" w:rsidR="008545EB" w:rsidRPr="005C0B6A" w:rsidRDefault="008545EB" w:rsidP="00E01A33">
            <w:pPr>
              <w:widowControl/>
              <w:rPr>
                <w:snapToGrid/>
                <w:color w:val="000000"/>
                <w:szCs w:val="24"/>
              </w:rPr>
            </w:pPr>
            <w:r w:rsidRPr="008C576F">
              <w:rPr>
                <w:snapToGrid/>
                <w:color w:val="000000"/>
                <w:szCs w:val="24"/>
              </w:rPr>
              <w:t>Kevin O</w:t>
            </w:r>
            <w:r>
              <w:rPr>
                <w:snapToGrid/>
                <w:color w:val="000000"/>
                <w:szCs w:val="24"/>
              </w:rPr>
              <w:t>’</w:t>
            </w:r>
            <w:r w:rsidRPr="008C576F">
              <w:rPr>
                <w:snapToGrid/>
                <w:color w:val="000000"/>
                <w:szCs w:val="24"/>
              </w:rPr>
              <w:t>Grady School</w:t>
            </w:r>
          </w:p>
        </w:tc>
        <w:tc>
          <w:tcPr>
            <w:tcW w:w="167" w:type="pct"/>
            <w:shd w:val="clear" w:color="auto" w:fill="auto"/>
            <w:vAlign w:val="bottom"/>
          </w:tcPr>
          <w:p w14:paraId="7F9E454F"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75D5E0B5" w14:textId="77777777" w:rsidR="008545EB" w:rsidRPr="005C0B6A" w:rsidRDefault="008545EB" w:rsidP="00E01A33">
            <w:pPr>
              <w:widowControl/>
              <w:jc w:val="center"/>
              <w:rPr>
                <w:snapToGrid/>
                <w:color w:val="000000"/>
                <w:szCs w:val="24"/>
              </w:rPr>
            </w:pPr>
          </w:p>
        </w:tc>
      </w:tr>
      <w:tr w:rsidR="00994E3D" w:rsidRPr="005C0B6A" w14:paraId="0CF13D30" w14:textId="77777777" w:rsidTr="00563D2F">
        <w:trPr>
          <w:trHeight w:val="300"/>
        </w:trPr>
        <w:tc>
          <w:tcPr>
            <w:tcW w:w="2076" w:type="pct"/>
            <w:vMerge/>
            <w:shd w:val="clear" w:color="auto" w:fill="auto"/>
            <w:noWrap/>
            <w:vAlign w:val="center"/>
          </w:tcPr>
          <w:p w14:paraId="74F156AF" w14:textId="77777777" w:rsidR="008545EB" w:rsidRPr="005C0B6A" w:rsidRDefault="008545EB" w:rsidP="00E01A33">
            <w:pPr>
              <w:widowControl/>
              <w:rPr>
                <w:snapToGrid/>
                <w:color w:val="000000"/>
                <w:szCs w:val="24"/>
              </w:rPr>
            </w:pPr>
          </w:p>
        </w:tc>
        <w:tc>
          <w:tcPr>
            <w:tcW w:w="1967" w:type="pct"/>
            <w:shd w:val="clear" w:color="auto" w:fill="auto"/>
            <w:noWrap/>
            <w:vAlign w:val="center"/>
            <w:hideMark/>
          </w:tcPr>
          <w:p w14:paraId="69977168" w14:textId="77777777" w:rsidR="008545EB" w:rsidRPr="005C0B6A" w:rsidRDefault="008545EB" w:rsidP="00E01A33">
            <w:pPr>
              <w:widowControl/>
              <w:rPr>
                <w:snapToGrid/>
                <w:color w:val="000000"/>
                <w:szCs w:val="24"/>
              </w:rPr>
            </w:pPr>
            <w:r w:rsidRPr="008C576F">
              <w:rPr>
                <w:snapToGrid/>
                <w:color w:val="000000"/>
                <w:szCs w:val="24"/>
              </w:rPr>
              <w:t>Northshore Academy Lower School</w:t>
            </w:r>
          </w:p>
        </w:tc>
        <w:tc>
          <w:tcPr>
            <w:tcW w:w="167" w:type="pct"/>
            <w:shd w:val="clear" w:color="auto" w:fill="auto"/>
            <w:vAlign w:val="bottom"/>
          </w:tcPr>
          <w:p w14:paraId="71E68A1B"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344D1A28" w14:textId="77777777" w:rsidR="008545EB" w:rsidRPr="005C0B6A" w:rsidRDefault="008545EB" w:rsidP="00E01A33">
            <w:pPr>
              <w:widowControl/>
              <w:jc w:val="center"/>
              <w:rPr>
                <w:snapToGrid/>
                <w:color w:val="000000"/>
                <w:szCs w:val="24"/>
              </w:rPr>
            </w:pPr>
          </w:p>
        </w:tc>
      </w:tr>
      <w:tr w:rsidR="00994E3D" w:rsidRPr="005C0B6A" w14:paraId="709F936B" w14:textId="77777777" w:rsidTr="00563D2F">
        <w:trPr>
          <w:trHeight w:val="300"/>
        </w:trPr>
        <w:tc>
          <w:tcPr>
            <w:tcW w:w="2076" w:type="pct"/>
            <w:vMerge/>
            <w:shd w:val="clear" w:color="auto" w:fill="auto"/>
            <w:noWrap/>
            <w:vAlign w:val="center"/>
          </w:tcPr>
          <w:p w14:paraId="1DC506F3" w14:textId="77777777" w:rsidR="008545EB" w:rsidRPr="005C0B6A" w:rsidRDefault="008545EB" w:rsidP="00E01A33">
            <w:pPr>
              <w:widowControl/>
              <w:rPr>
                <w:snapToGrid/>
                <w:color w:val="000000"/>
                <w:szCs w:val="24"/>
              </w:rPr>
            </w:pPr>
          </w:p>
        </w:tc>
        <w:tc>
          <w:tcPr>
            <w:tcW w:w="1967" w:type="pct"/>
            <w:shd w:val="clear" w:color="auto" w:fill="auto"/>
            <w:noWrap/>
            <w:vAlign w:val="center"/>
            <w:hideMark/>
          </w:tcPr>
          <w:p w14:paraId="2AA847B5" w14:textId="77777777" w:rsidR="008545EB" w:rsidRPr="005C0B6A" w:rsidRDefault="008545EB" w:rsidP="00E01A33">
            <w:pPr>
              <w:widowControl/>
              <w:rPr>
                <w:snapToGrid/>
                <w:color w:val="000000"/>
                <w:szCs w:val="24"/>
              </w:rPr>
            </w:pPr>
            <w:r w:rsidRPr="008C576F">
              <w:rPr>
                <w:snapToGrid/>
                <w:color w:val="000000"/>
                <w:szCs w:val="24"/>
              </w:rPr>
              <w:t>Northshore Academy Upper School</w:t>
            </w:r>
          </w:p>
        </w:tc>
        <w:tc>
          <w:tcPr>
            <w:tcW w:w="167" w:type="pct"/>
            <w:shd w:val="clear" w:color="auto" w:fill="auto"/>
            <w:vAlign w:val="bottom"/>
          </w:tcPr>
          <w:p w14:paraId="14D3C3C6"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1B0A2E51" w14:textId="77777777" w:rsidR="008545EB" w:rsidRPr="005C0B6A" w:rsidRDefault="008545EB" w:rsidP="00E01A33">
            <w:pPr>
              <w:widowControl/>
              <w:jc w:val="center"/>
              <w:rPr>
                <w:snapToGrid/>
                <w:color w:val="000000"/>
                <w:szCs w:val="24"/>
              </w:rPr>
            </w:pPr>
          </w:p>
        </w:tc>
      </w:tr>
      <w:tr w:rsidR="00994E3D" w:rsidRPr="005C0B6A" w14:paraId="569A17EC" w14:textId="77777777" w:rsidTr="00563D2F">
        <w:trPr>
          <w:trHeight w:val="300"/>
        </w:trPr>
        <w:tc>
          <w:tcPr>
            <w:tcW w:w="2076" w:type="pct"/>
            <w:shd w:val="clear" w:color="auto" w:fill="auto"/>
            <w:noWrap/>
            <w:vAlign w:val="center"/>
            <w:hideMark/>
          </w:tcPr>
          <w:p w14:paraId="34E76057" w14:textId="77777777" w:rsidR="008545EB" w:rsidRPr="002D38FB" w:rsidRDefault="008545EB" w:rsidP="00E01A33">
            <w:pPr>
              <w:widowControl/>
              <w:rPr>
                <w:b/>
                <w:bCs/>
                <w:snapToGrid/>
                <w:color w:val="000000"/>
                <w:szCs w:val="24"/>
              </w:rPr>
            </w:pPr>
            <w:r w:rsidRPr="002D38FB">
              <w:rPr>
                <w:b/>
                <w:bCs/>
                <w:snapToGrid/>
                <w:color w:val="000000"/>
                <w:szCs w:val="24"/>
              </w:rPr>
              <w:t>Norwood Public Schools</w:t>
            </w:r>
          </w:p>
        </w:tc>
        <w:tc>
          <w:tcPr>
            <w:tcW w:w="1967" w:type="pct"/>
            <w:shd w:val="clear" w:color="auto" w:fill="auto"/>
            <w:noWrap/>
            <w:vAlign w:val="center"/>
            <w:hideMark/>
          </w:tcPr>
          <w:p w14:paraId="2B67B5CF" w14:textId="77777777" w:rsidR="008545EB" w:rsidRPr="002D38FB" w:rsidRDefault="008545EB" w:rsidP="00E01A33">
            <w:pPr>
              <w:widowControl/>
              <w:rPr>
                <w:b/>
                <w:bCs/>
                <w:snapToGrid/>
                <w:color w:val="000000"/>
                <w:szCs w:val="24"/>
              </w:rPr>
            </w:pPr>
            <w:r w:rsidRPr="002D38FB">
              <w:rPr>
                <w:b/>
                <w:bCs/>
                <w:snapToGrid/>
                <w:color w:val="000000"/>
                <w:szCs w:val="24"/>
              </w:rPr>
              <w:t>Coakley Middle School</w:t>
            </w:r>
          </w:p>
        </w:tc>
        <w:tc>
          <w:tcPr>
            <w:tcW w:w="167" w:type="pct"/>
            <w:shd w:val="clear" w:color="auto" w:fill="auto"/>
            <w:vAlign w:val="bottom"/>
          </w:tcPr>
          <w:p w14:paraId="44B695A0" w14:textId="77777777" w:rsidR="008545EB" w:rsidRPr="005C0B6A" w:rsidRDefault="008545EB" w:rsidP="00E01A33">
            <w:pPr>
              <w:widowControl/>
              <w:jc w:val="center"/>
              <w:rPr>
                <w:snapToGrid/>
                <w:color w:val="000000"/>
                <w:szCs w:val="24"/>
              </w:rPr>
            </w:pPr>
          </w:p>
        </w:tc>
        <w:tc>
          <w:tcPr>
            <w:tcW w:w="790" w:type="pct"/>
            <w:shd w:val="clear" w:color="auto" w:fill="auto"/>
          </w:tcPr>
          <w:p w14:paraId="2B96E348" w14:textId="77777777" w:rsidR="008545EB" w:rsidRPr="005C0B6A" w:rsidRDefault="008545EB" w:rsidP="00E01A33">
            <w:pPr>
              <w:widowControl/>
              <w:jc w:val="center"/>
              <w:rPr>
                <w:snapToGrid/>
                <w:color w:val="000000"/>
                <w:szCs w:val="24"/>
              </w:rPr>
            </w:pPr>
          </w:p>
        </w:tc>
      </w:tr>
      <w:tr w:rsidR="00994E3D" w:rsidRPr="005C0B6A" w14:paraId="35CB7FEA" w14:textId="77777777" w:rsidTr="00563D2F">
        <w:trPr>
          <w:trHeight w:val="300"/>
        </w:trPr>
        <w:tc>
          <w:tcPr>
            <w:tcW w:w="2076" w:type="pct"/>
            <w:shd w:val="clear" w:color="auto" w:fill="auto"/>
            <w:noWrap/>
            <w:vAlign w:val="center"/>
            <w:hideMark/>
          </w:tcPr>
          <w:p w14:paraId="70949F9C" w14:textId="77777777" w:rsidR="008545EB" w:rsidRPr="005C0B6A" w:rsidRDefault="008545EB" w:rsidP="00E01A33">
            <w:pPr>
              <w:widowControl/>
              <w:rPr>
                <w:snapToGrid/>
                <w:color w:val="000000"/>
                <w:szCs w:val="24"/>
              </w:rPr>
            </w:pPr>
            <w:r w:rsidRPr="008C576F">
              <w:rPr>
                <w:snapToGrid/>
                <w:color w:val="000000"/>
                <w:szCs w:val="24"/>
              </w:rPr>
              <w:t>Oak Bluffs School Committee</w:t>
            </w:r>
          </w:p>
        </w:tc>
        <w:tc>
          <w:tcPr>
            <w:tcW w:w="1967" w:type="pct"/>
            <w:shd w:val="clear" w:color="auto" w:fill="auto"/>
            <w:noWrap/>
            <w:vAlign w:val="center"/>
            <w:hideMark/>
          </w:tcPr>
          <w:p w14:paraId="10BC0C93" w14:textId="77777777" w:rsidR="008545EB" w:rsidRPr="005C0B6A" w:rsidRDefault="008545EB" w:rsidP="00E01A33">
            <w:pPr>
              <w:widowControl/>
              <w:rPr>
                <w:snapToGrid/>
                <w:color w:val="000000"/>
                <w:szCs w:val="24"/>
              </w:rPr>
            </w:pPr>
            <w:r w:rsidRPr="008C576F">
              <w:rPr>
                <w:snapToGrid/>
                <w:color w:val="000000"/>
                <w:szCs w:val="24"/>
              </w:rPr>
              <w:t>Oak Bluffs Elementary</w:t>
            </w:r>
          </w:p>
        </w:tc>
        <w:tc>
          <w:tcPr>
            <w:tcW w:w="167" w:type="pct"/>
            <w:shd w:val="clear" w:color="auto" w:fill="auto"/>
            <w:vAlign w:val="bottom"/>
          </w:tcPr>
          <w:p w14:paraId="193B2245" w14:textId="77777777" w:rsidR="008545EB" w:rsidRPr="005C0B6A" w:rsidRDefault="008545EB" w:rsidP="00E01A33">
            <w:pPr>
              <w:widowControl/>
              <w:jc w:val="center"/>
              <w:rPr>
                <w:snapToGrid/>
                <w:color w:val="000000"/>
                <w:szCs w:val="24"/>
              </w:rPr>
            </w:pPr>
          </w:p>
        </w:tc>
        <w:tc>
          <w:tcPr>
            <w:tcW w:w="790" w:type="pct"/>
            <w:shd w:val="clear" w:color="auto" w:fill="auto"/>
          </w:tcPr>
          <w:p w14:paraId="0C9E73C2" w14:textId="77777777" w:rsidR="008545EB" w:rsidRPr="005C0B6A" w:rsidRDefault="008545EB" w:rsidP="00E01A33">
            <w:pPr>
              <w:widowControl/>
              <w:jc w:val="center"/>
              <w:rPr>
                <w:snapToGrid/>
                <w:color w:val="000000"/>
                <w:szCs w:val="24"/>
              </w:rPr>
            </w:pPr>
          </w:p>
        </w:tc>
      </w:tr>
      <w:tr w:rsidR="00994E3D" w:rsidRPr="005C0B6A" w14:paraId="32A7292D" w14:textId="77777777" w:rsidTr="00563D2F">
        <w:trPr>
          <w:trHeight w:val="300"/>
        </w:trPr>
        <w:tc>
          <w:tcPr>
            <w:tcW w:w="2076" w:type="pct"/>
            <w:shd w:val="clear" w:color="auto" w:fill="auto"/>
            <w:noWrap/>
            <w:vAlign w:val="center"/>
            <w:hideMark/>
          </w:tcPr>
          <w:p w14:paraId="5AF714D0" w14:textId="77777777" w:rsidR="008545EB" w:rsidRPr="002D38FB" w:rsidRDefault="008545EB" w:rsidP="00E01A33">
            <w:pPr>
              <w:widowControl/>
              <w:rPr>
                <w:b/>
                <w:bCs/>
                <w:snapToGrid/>
                <w:color w:val="000000"/>
                <w:szCs w:val="24"/>
              </w:rPr>
            </w:pPr>
            <w:r w:rsidRPr="002D38FB">
              <w:rPr>
                <w:b/>
                <w:bCs/>
                <w:snapToGrid/>
                <w:color w:val="000000"/>
                <w:szCs w:val="24"/>
              </w:rPr>
              <w:t>Orange School Committee</w:t>
            </w:r>
          </w:p>
        </w:tc>
        <w:tc>
          <w:tcPr>
            <w:tcW w:w="1967" w:type="pct"/>
            <w:shd w:val="clear" w:color="auto" w:fill="auto"/>
            <w:noWrap/>
            <w:vAlign w:val="center"/>
            <w:hideMark/>
          </w:tcPr>
          <w:p w14:paraId="53E6637A" w14:textId="77777777" w:rsidR="008545EB" w:rsidRPr="002D38FB" w:rsidRDefault="008545EB" w:rsidP="00E01A33">
            <w:pPr>
              <w:widowControl/>
              <w:rPr>
                <w:b/>
                <w:bCs/>
                <w:snapToGrid/>
                <w:color w:val="000000"/>
                <w:szCs w:val="24"/>
              </w:rPr>
            </w:pPr>
            <w:r w:rsidRPr="002D38FB">
              <w:rPr>
                <w:b/>
                <w:bCs/>
                <w:snapToGrid/>
                <w:color w:val="000000"/>
                <w:szCs w:val="24"/>
              </w:rPr>
              <w:t>Fisher Hill School</w:t>
            </w:r>
          </w:p>
        </w:tc>
        <w:tc>
          <w:tcPr>
            <w:tcW w:w="167" w:type="pct"/>
            <w:shd w:val="clear" w:color="auto" w:fill="auto"/>
            <w:vAlign w:val="bottom"/>
          </w:tcPr>
          <w:p w14:paraId="48831916" w14:textId="77777777" w:rsidR="008545EB" w:rsidRPr="005C0B6A" w:rsidRDefault="008545EB" w:rsidP="00E01A33">
            <w:pPr>
              <w:widowControl/>
              <w:jc w:val="center"/>
              <w:rPr>
                <w:snapToGrid/>
                <w:color w:val="000000"/>
                <w:szCs w:val="24"/>
              </w:rPr>
            </w:pPr>
          </w:p>
        </w:tc>
        <w:tc>
          <w:tcPr>
            <w:tcW w:w="790" w:type="pct"/>
            <w:shd w:val="clear" w:color="auto" w:fill="auto"/>
          </w:tcPr>
          <w:p w14:paraId="68662BB2" w14:textId="77777777" w:rsidR="008545EB" w:rsidRPr="005C0B6A" w:rsidRDefault="008545EB" w:rsidP="00E01A33">
            <w:pPr>
              <w:widowControl/>
              <w:jc w:val="center"/>
              <w:rPr>
                <w:snapToGrid/>
                <w:color w:val="000000"/>
                <w:szCs w:val="24"/>
              </w:rPr>
            </w:pPr>
          </w:p>
        </w:tc>
      </w:tr>
      <w:tr w:rsidR="00994E3D" w:rsidRPr="005C0B6A" w14:paraId="1BE537D9" w14:textId="77777777" w:rsidTr="00563D2F">
        <w:trPr>
          <w:trHeight w:val="300"/>
        </w:trPr>
        <w:tc>
          <w:tcPr>
            <w:tcW w:w="2076" w:type="pct"/>
            <w:shd w:val="clear" w:color="auto" w:fill="auto"/>
            <w:noWrap/>
            <w:vAlign w:val="center"/>
            <w:hideMark/>
          </w:tcPr>
          <w:p w14:paraId="51E37133" w14:textId="77777777" w:rsidR="008545EB" w:rsidRPr="002D38FB" w:rsidRDefault="008545EB" w:rsidP="00E01A33">
            <w:pPr>
              <w:widowControl/>
              <w:rPr>
                <w:b/>
                <w:bCs/>
                <w:snapToGrid/>
                <w:color w:val="000000"/>
                <w:szCs w:val="24"/>
              </w:rPr>
            </w:pPr>
            <w:r w:rsidRPr="002D38FB">
              <w:rPr>
                <w:b/>
                <w:bCs/>
                <w:snapToGrid/>
                <w:color w:val="000000"/>
                <w:szCs w:val="24"/>
              </w:rPr>
              <w:t>Orleans School Committee</w:t>
            </w:r>
          </w:p>
        </w:tc>
        <w:tc>
          <w:tcPr>
            <w:tcW w:w="1967" w:type="pct"/>
            <w:shd w:val="clear" w:color="auto" w:fill="auto"/>
            <w:noWrap/>
            <w:vAlign w:val="center"/>
            <w:hideMark/>
          </w:tcPr>
          <w:p w14:paraId="1D7A80CE" w14:textId="77777777" w:rsidR="008545EB" w:rsidRPr="002D38FB" w:rsidRDefault="008545EB" w:rsidP="00E01A33">
            <w:pPr>
              <w:widowControl/>
              <w:rPr>
                <w:b/>
                <w:bCs/>
                <w:snapToGrid/>
                <w:color w:val="000000"/>
                <w:szCs w:val="24"/>
              </w:rPr>
            </w:pPr>
            <w:r w:rsidRPr="002D38FB">
              <w:rPr>
                <w:b/>
                <w:bCs/>
                <w:snapToGrid/>
                <w:color w:val="000000"/>
                <w:szCs w:val="24"/>
              </w:rPr>
              <w:t>Orleans Elementary</w:t>
            </w:r>
          </w:p>
        </w:tc>
        <w:tc>
          <w:tcPr>
            <w:tcW w:w="167" w:type="pct"/>
            <w:shd w:val="clear" w:color="auto" w:fill="auto"/>
            <w:vAlign w:val="bottom"/>
          </w:tcPr>
          <w:p w14:paraId="7FAC190D" w14:textId="77777777" w:rsidR="008545EB" w:rsidRPr="005C0B6A" w:rsidRDefault="008545EB" w:rsidP="00E01A33">
            <w:pPr>
              <w:widowControl/>
              <w:jc w:val="center"/>
              <w:rPr>
                <w:snapToGrid/>
                <w:color w:val="000000"/>
                <w:szCs w:val="24"/>
              </w:rPr>
            </w:pPr>
          </w:p>
        </w:tc>
        <w:tc>
          <w:tcPr>
            <w:tcW w:w="790" w:type="pct"/>
            <w:shd w:val="clear" w:color="auto" w:fill="auto"/>
          </w:tcPr>
          <w:p w14:paraId="084A0D19" w14:textId="77777777" w:rsidR="008545EB" w:rsidRPr="005C0B6A" w:rsidRDefault="008545EB" w:rsidP="00E01A33">
            <w:pPr>
              <w:widowControl/>
              <w:jc w:val="center"/>
              <w:rPr>
                <w:snapToGrid/>
                <w:color w:val="000000"/>
                <w:szCs w:val="24"/>
              </w:rPr>
            </w:pPr>
          </w:p>
        </w:tc>
      </w:tr>
      <w:tr w:rsidR="00994E3D" w:rsidRPr="005C0B6A" w14:paraId="4837290C" w14:textId="77777777" w:rsidTr="00563D2F">
        <w:trPr>
          <w:trHeight w:val="300"/>
        </w:trPr>
        <w:tc>
          <w:tcPr>
            <w:tcW w:w="2076" w:type="pct"/>
            <w:shd w:val="clear" w:color="auto" w:fill="auto"/>
            <w:noWrap/>
            <w:vAlign w:val="center"/>
            <w:hideMark/>
          </w:tcPr>
          <w:p w14:paraId="439C4969" w14:textId="77777777" w:rsidR="008545EB" w:rsidRPr="005C0B6A" w:rsidRDefault="008545EB" w:rsidP="00E01A33">
            <w:pPr>
              <w:widowControl/>
              <w:rPr>
                <w:snapToGrid/>
                <w:color w:val="000000"/>
                <w:szCs w:val="24"/>
              </w:rPr>
            </w:pPr>
            <w:r w:rsidRPr="005C0B6A">
              <w:rPr>
                <w:snapToGrid/>
                <w:color w:val="000000"/>
                <w:szCs w:val="24"/>
              </w:rPr>
              <w:t>Our Lady</w:t>
            </w:r>
            <w:r w:rsidRPr="008C576F">
              <w:rPr>
                <w:snapToGrid/>
                <w:color w:val="000000"/>
                <w:szCs w:val="24"/>
              </w:rPr>
              <w:t xml:space="preserve"> of </w:t>
            </w:r>
            <w:r w:rsidRPr="005C0B6A">
              <w:rPr>
                <w:snapToGrid/>
                <w:color w:val="000000"/>
                <w:szCs w:val="24"/>
              </w:rPr>
              <w:t>Perpetual Help Mission Gr</w:t>
            </w:r>
            <w:r w:rsidRPr="008C576F">
              <w:rPr>
                <w:snapToGrid/>
                <w:color w:val="000000"/>
                <w:szCs w:val="24"/>
              </w:rPr>
              <w:t>.</w:t>
            </w:r>
          </w:p>
        </w:tc>
        <w:tc>
          <w:tcPr>
            <w:tcW w:w="1967" w:type="pct"/>
            <w:shd w:val="clear" w:color="auto" w:fill="auto"/>
            <w:noWrap/>
            <w:vAlign w:val="center"/>
            <w:hideMark/>
          </w:tcPr>
          <w:p w14:paraId="5DB92938" w14:textId="77777777" w:rsidR="008545EB" w:rsidRPr="005C0B6A" w:rsidRDefault="008545EB" w:rsidP="00E01A33">
            <w:pPr>
              <w:widowControl/>
              <w:rPr>
                <w:snapToGrid/>
                <w:color w:val="000000"/>
                <w:szCs w:val="24"/>
              </w:rPr>
            </w:pPr>
            <w:r w:rsidRPr="008C576F">
              <w:rPr>
                <w:snapToGrid/>
                <w:color w:val="000000"/>
                <w:szCs w:val="24"/>
              </w:rPr>
              <w:t>Our Lady of Perpetual Help</w:t>
            </w:r>
          </w:p>
        </w:tc>
        <w:tc>
          <w:tcPr>
            <w:tcW w:w="167" w:type="pct"/>
            <w:shd w:val="clear" w:color="auto" w:fill="auto"/>
            <w:vAlign w:val="bottom"/>
          </w:tcPr>
          <w:p w14:paraId="236F2EA6"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7B5D5FF5" w14:textId="77777777" w:rsidR="008545EB" w:rsidRPr="005C0B6A" w:rsidRDefault="008545EB" w:rsidP="00E01A33">
            <w:pPr>
              <w:widowControl/>
              <w:jc w:val="center"/>
              <w:rPr>
                <w:snapToGrid/>
                <w:color w:val="000000"/>
                <w:szCs w:val="24"/>
              </w:rPr>
            </w:pPr>
          </w:p>
        </w:tc>
      </w:tr>
      <w:tr w:rsidR="00994E3D" w:rsidRPr="005C0B6A" w14:paraId="1609993D" w14:textId="77777777" w:rsidTr="00563D2F">
        <w:trPr>
          <w:trHeight w:val="300"/>
        </w:trPr>
        <w:tc>
          <w:tcPr>
            <w:tcW w:w="2076" w:type="pct"/>
            <w:shd w:val="clear" w:color="auto" w:fill="auto"/>
            <w:noWrap/>
            <w:vAlign w:val="center"/>
            <w:hideMark/>
          </w:tcPr>
          <w:p w14:paraId="072E92B2" w14:textId="77777777" w:rsidR="008545EB" w:rsidRPr="002D38FB" w:rsidRDefault="008545EB" w:rsidP="00E01A33">
            <w:pPr>
              <w:widowControl/>
              <w:rPr>
                <w:b/>
                <w:bCs/>
                <w:snapToGrid/>
                <w:color w:val="000000"/>
                <w:szCs w:val="24"/>
              </w:rPr>
            </w:pPr>
            <w:r w:rsidRPr="002D38FB">
              <w:rPr>
                <w:b/>
                <w:bCs/>
                <w:snapToGrid/>
                <w:color w:val="000000"/>
                <w:szCs w:val="24"/>
              </w:rPr>
              <w:t>Oxford Public Schools</w:t>
            </w:r>
          </w:p>
        </w:tc>
        <w:tc>
          <w:tcPr>
            <w:tcW w:w="1967" w:type="pct"/>
            <w:shd w:val="clear" w:color="auto" w:fill="auto"/>
            <w:noWrap/>
            <w:vAlign w:val="center"/>
            <w:hideMark/>
          </w:tcPr>
          <w:p w14:paraId="20BE6845" w14:textId="77777777" w:rsidR="008545EB" w:rsidRPr="002D38FB" w:rsidRDefault="008545EB" w:rsidP="00E01A33">
            <w:pPr>
              <w:widowControl/>
              <w:rPr>
                <w:b/>
                <w:bCs/>
                <w:snapToGrid/>
                <w:color w:val="000000"/>
                <w:szCs w:val="24"/>
              </w:rPr>
            </w:pPr>
            <w:r w:rsidRPr="002D38FB">
              <w:rPr>
                <w:b/>
                <w:bCs/>
                <w:snapToGrid/>
                <w:color w:val="000000"/>
                <w:szCs w:val="24"/>
              </w:rPr>
              <w:t>Oxford High</w:t>
            </w:r>
          </w:p>
        </w:tc>
        <w:tc>
          <w:tcPr>
            <w:tcW w:w="167" w:type="pct"/>
            <w:shd w:val="clear" w:color="auto" w:fill="auto"/>
            <w:vAlign w:val="bottom"/>
          </w:tcPr>
          <w:p w14:paraId="43B2DBFC" w14:textId="77777777" w:rsidR="008545EB" w:rsidRPr="005C0B6A" w:rsidRDefault="008545EB" w:rsidP="00E01A33">
            <w:pPr>
              <w:widowControl/>
              <w:jc w:val="center"/>
              <w:rPr>
                <w:snapToGrid/>
                <w:color w:val="000000"/>
                <w:szCs w:val="24"/>
              </w:rPr>
            </w:pPr>
          </w:p>
        </w:tc>
        <w:tc>
          <w:tcPr>
            <w:tcW w:w="790" w:type="pct"/>
            <w:shd w:val="clear" w:color="auto" w:fill="auto"/>
          </w:tcPr>
          <w:p w14:paraId="3FAE1FE0" w14:textId="77777777" w:rsidR="008545EB" w:rsidRPr="005C0B6A" w:rsidRDefault="008545EB" w:rsidP="00E01A33">
            <w:pPr>
              <w:widowControl/>
              <w:jc w:val="center"/>
              <w:rPr>
                <w:snapToGrid/>
                <w:color w:val="000000"/>
                <w:szCs w:val="24"/>
              </w:rPr>
            </w:pPr>
          </w:p>
        </w:tc>
      </w:tr>
      <w:tr w:rsidR="00994E3D" w:rsidRPr="005C0B6A" w14:paraId="10CB741F" w14:textId="77777777" w:rsidTr="00563D2F">
        <w:trPr>
          <w:trHeight w:val="300"/>
        </w:trPr>
        <w:tc>
          <w:tcPr>
            <w:tcW w:w="2076" w:type="pct"/>
            <w:shd w:val="clear" w:color="auto" w:fill="auto"/>
            <w:noWrap/>
            <w:vAlign w:val="center"/>
            <w:hideMark/>
          </w:tcPr>
          <w:p w14:paraId="094869DE" w14:textId="77777777" w:rsidR="008545EB" w:rsidRPr="002D38FB" w:rsidRDefault="008545EB" w:rsidP="00E01A33">
            <w:pPr>
              <w:widowControl/>
              <w:rPr>
                <w:b/>
                <w:bCs/>
                <w:snapToGrid/>
                <w:color w:val="000000"/>
                <w:szCs w:val="24"/>
              </w:rPr>
            </w:pPr>
            <w:r w:rsidRPr="002D38FB">
              <w:rPr>
                <w:b/>
                <w:bCs/>
                <w:snapToGrid/>
                <w:color w:val="000000"/>
                <w:szCs w:val="24"/>
              </w:rPr>
              <w:t>Palmer Public Schools</w:t>
            </w:r>
          </w:p>
        </w:tc>
        <w:tc>
          <w:tcPr>
            <w:tcW w:w="1967" w:type="pct"/>
            <w:shd w:val="clear" w:color="auto" w:fill="auto"/>
            <w:noWrap/>
            <w:vAlign w:val="center"/>
            <w:hideMark/>
          </w:tcPr>
          <w:p w14:paraId="3A121FAC" w14:textId="77777777" w:rsidR="008545EB" w:rsidRPr="002D38FB" w:rsidRDefault="008545EB" w:rsidP="00E01A33">
            <w:pPr>
              <w:widowControl/>
              <w:rPr>
                <w:b/>
                <w:bCs/>
                <w:snapToGrid/>
                <w:color w:val="000000"/>
                <w:szCs w:val="24"/>
              </w:rPr>
            </w:pPr>
            <w:r w:rsidRPr="002D38FB">
              <w:rPr>
                <w:b/>
                <w:bCs/>
                <w:snapToGrid/>
                <w:color w:val="000000"/>
                <w:szCs w:val="24"/>
              </w:rPr>
              <w:t>Palmer High</w:t>
            </w:r>
          </w:p>
        </w:tc>
        <w:tc>
          <w:tcPr>
            <w:tcW w:w="167" w:type="pct"/>
            <w:shd w:val="clear" w:color="auto" w:fill="auto"/>
            <w:vAlign w:val="bottom"/>
          </w:tcPr>
          <w:p w14:paraId="6455E1E6" w14:textId="77777777" w:rsidR="008545EB" w:rsidRPr="005C0B6A" w:rsidRDefault="008545EB" w:rsidP="00E01A33">
            <w:pPr>
              <w:widowControl/>
              <w:jc w:val="center"/>
              <w:rPr>
                <w:snapToGrid/>
                <w:color w:val="000000"/>
                <w:szCs w:val="24"/>
              </w:rPr>
            </w:pPr>
          </w:p>
        </w:tc>
        <w:tc>
          <w:tcPr>
            <w:tcW w:w="790" w:type="pct"/>
            <w:shd w:val="clear" w:color="auto" w:fill="auto"/>
          </w:tcPr>
          <w:p w14:paraId="4DC81B48" w14:textId="77777777" w:rsidR="008545EB" w:rsidRPr="005C0B6A" w:rsidRDefault="008545EB" w:rsidP="00E01A33">
            <w:pPr>
              <w:widowControl/>
              <w:jc w:val="center"/>
              <w:rPr>
                <w:snapToGrid/>
                <w:color w:val="000000"/>
                <w:szCs w:val="24"/>
              </w:rPr>
            </w:pPr>
          </w:p>
        </w:tc>
      </w:tr>
      <w:tr w:rsidR="00994E3D" w:rsidRPr="005C0B6A" w14:paraId="787B7A8B" w14:textId="77777777" w:rsidTr="00563D2F">
        <w:trPr>
          <w:trHeight w:val="300"/>
        </w:trPr>
        <w:tc>
          <w:tcPr>
            <w:tcW w:w="2076" w:type="pct"/>
            <w:shd w:val="clear" w:color="auto" w:fill="auto"/>
            <w:noWrap/>
            <w:vAlign w:val="center"/>
            <w:hideMark/>
          </w:tcPr>
          <w:p w14:paraId="6832905E" w14:textId="77777777" w:rsidR="008545EB" w:rsidRPr="005C0B6A" w:rsidRDefault="008545EB" w:rsidP="00E01A33">
            <w:pPr>
              <w:widowControl/>
              <w:rPr>
                <w:snapToGrid/>
                <w:color w:val="000000"/>
                <w:szCs w:val="24"/>
              </w:rPr>
            </w:pPr>
            <w:r w:rsidRPr="008C576F">
              <w:rPr>
                <w:snapToGrid/>
                <w:color w:val="000000"/>
                <w:szCs w:val="24"/>
              </w:rPr>
              <w:t>Pathfinder Regional Voc Tech Hs</w:t>
            </w:r>
          </w:p>
        </w:tc>
        <w:tc>
          <w:tcPr>
            <w:tcW w:w="1967" w:type="pct"/>
            <w:shd w:val="clear" w:color="auto" w:fill="auto"/>
            <w:noWrap/>
            <w:vAlign w:val="center"/>
            <w:hideMark/>
          </w:tcPr>
          <w:p w14:paraId="76D94E72" w14:textId="77777777" w:rsidR="008545EB" w:rsidRPr="005C0B6A" w:rsidRDefault="008545EB" w:rsidP="00E01A33">
            <w:pPr>
              <w:widowControl/>
              <w:rPr>
                <w:snapToGrid/>
                <w:color w:val="000000"/>
                <w:szCs w:val="24"/>
              </w:rPr>
            </w:pPr>
            <w:r w:rsidRPr="008C576F">
              <w:rPr>
                <w:snapToGrid/>
                <w:color w:val="000000"/>
                <w:szCs w:val="24"/>
              </w:rPr>
              <w:t>Pathfinder Reg Voc Tech</w:t>
            </w:r>
          </w:p>
        </w:tc>
        <w:tc>
          <w:tcPr>
            <w:tcW w:w="167" w:type="pct"/>
            <w:shd w:val="clear" w:color="auto" w:fill="auto"/>
            <w:vAlign w:val="bottom"/>
          </w:tcPr>
          <w:p w14:paraId="09A365A0"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5C7E687D" w14:textId="77777777" w:rsidR="008545EB" w:rsidRPr="005C0B6A" w:rsidRDefault="008545EB" w:rsidP="00E01A33">
            <w:pPr>
              <w:widowControl/>
              <w:jc w:val="center"/>
              <w:rPr>
                <w:snapToGrid/>
                <w:color w:val="000000"/>
                <w:szCs w:val="24"/>
              </w:rPr>
            </w:pPr>
          </w:p>
        </w:tc>
      </w:tr>
      <w:tr w:rsidR="00994E3D" w:rsidRPr="005C0B6A" w14:paraId="3908C9F4" w14:textId="77777777" w:rsidTr="00563D2F">
        <w:trPr>
          <w:trHeight w:val="300"/>
        </w:trPr>
        <w:tc>
          <w:tcPr>
            <w:tcW w:w="2076" w:type="pct"/>
            <w:shd w:val="clear" w:color="auto" w:fill="auto"/>
            <w:noWrap/>
            <w:vAlign w:val="center"/>
            <w:hideMark/>
          </w:tcPr>
          <w:p w14:paraId="34191F5B" w14:textId="77777777" w:rsidR="008545EB" w:rsidRPr="002D38FB" w:rsidRDefault="008545EB" w:rsidP="00E01A33">
            <w:pPr>
              <w:widowControl/>
              <w:rPr>
                <w:b/>
                <w:bCs/>
                <w:snapToGrid/>
                <w:color w:val="000000"/>
                <w:szCs w:val="24"/>
              </w:rPr>
            </w:pPr>
            <w:r w:rsidRPr="002D38FB">
              <w:rPr>
                <w:b/>
                <w:bCs/>
                <w:snapToGrid/>
                <w:color w:val="000000"/>
                <w:szCs w:val="24"/>
              </w:rPr>
              <w:t>Peabody Public Schools</w:t>
            </w:r>
          </w:p>
        </w:tc>
        <w:tc>
          <w:tcPr>
            <w:tcW w:w="1967" w:type="pct"/>
            <w:shd w:val="clear" w:color="auto" w:fill="auto"/>
            <w:noWrap/>
            <w:vAlign w:val="center"/>
            <w:hideMark/>
          </w:tcPr>
          <w:p w14:paraId="42D4BF73" w14:textId="77777777" w:rsidR="008545EB" w:rsidRPr="002D38FB" w:rsidRDefault="008545EB" w:rsidP="00E01A33">
            <w:pPr>
              <w:widowControl/>
              <w:rPr>
                <w:b/>
                <w:bCs/>
                <w:snapToGrid/>
                <w:color w:val="000000"/>
                <w:szCs w:val="24"/>
              </w:rPr>
            </w:pPr>
            <w:r w:rsidRPr="002D38FB">
              <w:rPr>
                <w:b/>
                <w:bCs/>
                <w:snapToGrid/>
                <w:color w:val="000000"/>
                <w:szCs w:val="24"/>
              </w:rPr>
              <w:t>Veterans Memorial High</w:t>
            </w:r>
          </w:p>
        </w:tc>
        <w:tc>
          <w:tcPr>
            <w:tcW w:w="167" w:type="pct"/>
            <w:shd w:val="clear" w:color="auto" w:fill="auto"/>
            <w:vAlign w:val="bottom"/>
          </w:tcPr>
          <w:p w14:paraId="76C16D00" w14:textId="77777777" w:rsidR="008545EB" w:rsidRPr="005C0B6A" w:rsidRDefault="008545EB" w:rsidP="00E01A33">
            <w:pPr>
              <w:widowControl/>
              <w:jc w:val="center"/>
              <w:rPr>
                <w:snapToGrid/>
                <w:color w:val="000000"/>
                <w:szCs w:val="24"/>
              </w:rPr>
            </w:pPr>
          </w:p>
        </w:tc>
        <w:tc>
          <w:tcPr>
            <w:tcW w:w="790" w:type="pct"/>
            <w:shd w:val="clear" w:color="auto" w:fill="auto"/>
          </w:tcPr>
          <w:p w14:paraId="757F8B1D" w14:textId="77777777" w:rsidR="008545EB" w:rsidRPr="005C0B6A" w:rsidRDefault="008545EB" w:rsidP="00E01A33">
            <w:pPr>
              <w:widowControl/>
              <w:jc w:val="center"/>
              <w:rPr>
                <w:snapToGrid/>
                <w:color w:val="000000"/>
                <w:szCs w:val="24"/>
              </w:rPr>
            </w:pPr>
          </w:p>
        </w:tc>
      </w:tr>
      <w:tr w:rsidR="00FD6FD0" w:rsidRPr="005C0B6A" w14:paraId="01310C75" w14:textId="77777777" w:rsidTr="00563D2F">
        <w:trPr>
          <w:trHeight w:val="300"/>
        </w:trPr>
        <w:tc>
          <w:tcPr>
            <w:tcW w:w="2076" w:type="pct"/>
            <w:shd w:val="clear" w:color="auto" w:fill="auto"/>
            <w:noWrap/>
            <w:vAlign w:val="center"/>
          </w:tcPr>
          <w:p w14:paraId="431805C5" w14:textId="00BA4855" w:rsidR="00FD6FD0" w:rsidRPr="002D38FB" w:rsidRDefault="00FD6FD0" w:rsidP="00E01A33">
            <w:pPr>
              <w:widowControl/>
              <w:rPr>
                <w:b/>
                <w:bCs/>
                <w:snapToGrid/>
                <w:color w:val="000000"/>
                <w:szCs w:val="24"/>
              </w:rPr>
            </w:pPr>
            <w:r>
              <w:rPr>
                <w:b/>
                <w:bCs/>
                <w:snapToGrid/>
                <w:color w:val="000000"/>
                <w:szCs w:val="24"/>
              </w:rPr>
              <w:t>Petersham School Committee</w:t>
            </w:r>
          </w:p>
        </w:tc>
        <w:tc>
          <w:tcPr>
            <w:tcW w:w="1967" w:type="pct"/>
            <w:shd w:val="clear" w:color="auto" w:fill="auto"/>
            <w:noWrap/>
            <w:vAlign w:val="center"/>
          </w:tcPr>
          <w:p w14:paraId="0BA23BCC" w14:textId="26A63092" w:rsidR="00FD6FD0" w:rsidRPr="002D38FB" w:rsidRDefault="00FD6FD0" w:rsidP="00E01A33">
            <w:pPr>
              <w:widowControl/>
              <w:rPr>
                <w:b/>
                <w:bCs/>
                <w:snapToGrid/>
                <w:color w:val="000000"/>
                <w:szCs w:val="24"/>
              </w:rPr>
            </w:pPr>
            <w:r>
              <w:rPr>
                <w:b/>
                <w:bCs/>
                <w:snapToGrid/>
                <w:color w:val="000000"/>
                <w:szCs w:val="24"/>
              </w:rPr>
              <w:t xml:space="preserve">Petersham Center School </w:t>
            </w:r>
          </w:p>
        </w:tc>
        <w:tc>
          <w:tcPr>
            <w:tcW w:w="167" w:type="pct"/>
            <w:shd w:val="clear" w:color="auto" w:fill="auto"/>
            <w:vAlign w:val="bottom"/>
          </w:tcPr>
          <w:p w14:paraId="69DCC3CB" w14:textId="77777777" w:rsidR="00FD6FD0" w:rsidRPr="005C0B6A" w:rsidRDefault="00FD6FD0" w:rsidP="00E01A33">
            <w:pPr>
              <w:widowControl/>
              <w:jc w:val="center"/>
              <w:rPr>
                <w:snapToGrid/>
                <w:color w:val="000000"/>
                <w:szCs w:val="24"/>
              </w:rPr>
            </w:pPr>
          </w:p>
        </w:tc>
        <w:tc>
          <w:tcPr>
            <w:tcW w:w="790" w:type="pct"/>
            <w:shd w:val="clear" w:color="auto" w:fill="auto"/>
          </w:tcPr>
          <w:p w14:paraId="555035E9" w14:textId="77777777" w:rsidR="00FD6FD0" w:rsidRPr="005C0B6A" w:rsidRDefault="00FD6FD0" w:rsidP="00E01A33">
            <w:pPr>
              <w:widowControl/>
              <w:jc w:val="center"/>
              <w:rPr>
                <w:snapToGrid/>
                <w:color w:val="000000"/>
                <w:szCs w:val="24"/>
              </w:rPr>
            </w:pPr>
          </w:p>
        </w:tc>
      </w:tr>
      <w:tr w:rsidR="00994E3D" w:rsidRPr="005C0B6A" w14:paraId="45913B90" w14:textId="77777777" w:rsidTr="00563D2F">
        <w:trPr>
          <w:trHeight w:val="300"/>
        </w:trPr>
        <w:tc>
          <w:tcPr>
            <w:tcW w:w="2076" w:type="pct"/>
            <w:vMerge w:val="restart"/>
            <w:shd w:val="clear" w:color="auto" w:fill="auto"/>
            <w:noWrap/>
            <w:vAlign w:val="center"/>
            <w:hideMark/>
          </w:tcPr>
          <w:p w14:paraId="21385735" w14:textId="77777777" w:rsidR="008545EB" w:rsidRPr="005C0B6A" w:rsidRDefault="008545EB" w:rsidP="00E01A33">
            <w:pPr>
              <w:widowControl/>
              <w:rPr>
                <w:snapToGrid/>
                <w:color w:val="000000"/>
                <w:szCs w:val="24"/>
              </w:rPr>
            </w:pPr>
            <w:r w:rsidRPr="008C576F">
              <w:rPr>
                <w:snapToGrid/>
                <w:color w:val="000000"/>
                <w:szCs w:val="24"/>
              </w:rPr>
              <w:t>Phoenix Charter Academy</w:t>
            </w:r>
          </w:p>
        </w:tc>
        <w:tc>
          <w:tcPr>
            <w:tcW w:w="1967" w:type="pct"/>
            <w:shd w:val="clear" w:color="auto" w:fill="auto"/>
            <w:noWrap/>
            <w:vAlign w:val="center"/>
            <w:hideMark/>
          </w:tcPr>
          <w:p w14:paraId="09763D43" w14:textId="77777777" w:rsidR="008545EB" w:rsidRPr="005C0B6A" w:rsidRDefault="008545EB" w:rsidP="00E01A33">
            <w:pPr>
              <w:widowControl/>
              <w:rPr>
                <w:snapToGrid/>
                <w:color w:val="000000"/>
                <w:szCs w:val="24"/>
              </w:rPr>
            </w:pPr>
            <w:r w:rsidRPr="008C576F">
              <w:rPr>
                <w:snapToGrid/>
                <w:color w:val="000000"/>
                <w:szCs w:val="24"/>
              </w:rPr>
              <w:t>Phoenix Charter Academy</w:t>
            </w:r>
          </w:p>
        </w:tc>
        <w:tc>
          <w:tcPr>
            <w:tcW w:w="167" w:type="pct"/>
            <w:shd w:val="clear" w:color="auto" w:fill="auto"/>
            <w:vAlign w:val="bottom"/>
          </w:tcPr>
          <w:p w14:paraId="1818DEE0"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0D2AFF4F" w14:textId="77777777" w:rsidR="008545EB" w:rsidRPr="005C0B6A" w:rsidRDefault="008545EB" w:rsidP="00E01A33">
            <w:pPr>
              <w:widowControl/>
              <w:jc w:val="center"/>
              <w:rPr>
                <w:snapToGrid/>
                <w:color w:val="000000"/>
                <w:szCs w:val="24"/>
              </w:rPr>
            </w:pPr>
          </w:p>
        </w:tc>
      </w:tr>
      <w:tr w:rsidR="00994E3D" w:rsidRPr="005C0B6A" w14:paraId="3E814B8A" w14:textId="77777777" w:rsidTr="00563D2F">
        <w:trPr>
          <w:trHeight w:val="300"/>
        </w:trPr>
        <w:tc>
          <w:tcPr>
            <w:tcW w:w="2076" w:type="pct"/>
            <w:vMerge/>
            <w:shd w:val="clear" w:color="auto" w:fill="auto"/>
            <w:noWrap/>
            <w:vAlign w:val="center"/>
          </w:tcPr>
          <w:p w14:paraId="6FA6D030" w14:textId="77777777" w:rsidR="008545EB" w:rsidRPr="005C0B6A" w:rsidRDefault="008545EB" w:rsidP="00E01A33">
            <w:pPr>
              <w:widowControl/>
              <w:rPr>
                <w:snapToGrid/>
                <w:color w:val="000000"/>
                <w:szCs w:val="24"/>
              </w:rPr>
            </w:pPr>
          </w:p>
        </w:tc>
        <w:tc>
          <w:tcPr>
            <w:tcW w:w="1967" w:type="pct"/>
            <w:shd w:val="clear" w:color="auto" w:fill="auto"/>
            <w:noWrap/>
            <w:vAlign w:val="center"/>
            <w:hideMark/>
          </w:tcPr>
          <w:p w14:paraId="6D8DA936" w14:textId="77777777" w:rsidR="008545EB" w:rsidRPr="005C0B6A" w:rsidRDefault="008545EB" w:rsidP="00E01A33">
            <w:pPr>
              <w:widowControl/>
              <w:rPr>
                <w:snapToGrid/>
                <w:color w:val="000000"/>
                <w:szCs w:val="24"/>
              </w:rPr>
            </w:pPr>
            <w:r w:rsidRPr="008C576F">
              <w:rPr>
                <w:snapToGrid/>
                <w:color w:val="000000"/>
                <w:szCs w:val="24"/>
              </w:rPr>
              <w:t>Phoenix Charter Academy  - Lawrence</w:t>
            </w:r>
          </w:p>
        </w:tc>
        <w:tc>
          <w:tcPr>
            <w:tcW w:w="167" w:type="pct"/>
            <w:shd w:val="clear" w:color="auto" w:fill="auto"/>
            <w:vAlign w:val="bottom"/>
          </w:tcPr>
          <w:p w14:paraId="6EA16C7C"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41CBB23B" w14:textId="77777777" w:rsidR="008545EB" w:rsidRPr="005C0B6A" w:rsidRDefault="008545EB" w:rsidP="00E01A33">
            <w:pPr>
              <w:widowControl/>
              <w:jc w:val="center"/>
              <w:rPr>
                <w:snapToGrid/>
                <w:color w:val="000000"/>
                <w:szCs w:val="24"/>
              </w:rPr>
            </w:pPr>
          </w:p>
        </w:tc>
      </w:tr>
      <w:tr w:rsidR="00994E3D" w:rsidRPr="005C0B6A" w14:paraId="2790A69E" w14:textId="77777777" w:rsidTr="00563D2F">
        <w:trPr>
          <w:trHeight w:val="300"/>
        </w:trPr>
        <w:tc>
          <w:tcPr>
            <w:tcW w:w="2076" w:type="pct"/>
            <w:vMerge/>
            <w:shd w:val="clear" w:color="auto" w:fill="auto"/>
            <w:noWrap/>
            <w:vAlign w:val="center"/>
          </w:tcPr>
          <w:p w14:paraId="013BB944" w14:textId="77777777" w:rsidR="008545EB" w:rsidRPr="005C0B6A" w:rsidRDefault="008545EB" w:rsidP="00E01A33">
            <w:pPr>
              <w:widowControl/>
              <w:rPr>
                <w:snapToGrid/>
                <w:color w:val="000000"/>
                <w:szCs w:val="24"/>
              </w:rPr>
            </w:pPr>
          </w:p>
        </w:tc>
        <w:tc>
          <w:tcPr>
            <w:tcW w:w="1967" w:type="pct"/>
            <w:shd w:val="clear" w:color="auto" w:fill="auto"/>
            <w:noWrap/>
            <w:vAlign w:val="center"/>
            <w:hideMark/>
          </w:tcPr>
          <w:p w14:paraId="6B3F07CB" w14:textId="77777777" w:rsidR="008545EB" w:rsidRPr="005C0B6A" w:rsidRDefault="008545EB" w:rsidP="00E01A33">
            <w:pPr>
              <w:widowControl/>
              <w:rPr>
                <w:snapToGrid/>
                <w:color w:val="000000"/>
                <w:szCs w:val="24"/>
              </w:rPr>
            </w:pPr>
            <w:r w:rsidRPr="008C576F">
              <w:rPr>
                <w:snapToGrid/>
                <w:color w:val="000000"/>
                <w:szCs w:val="24"/>
              </w:rPr>
              <w:t>Phoenix Charter Academy  - Springfield</w:t>
            </w:r>
          </w:p>
        </w:tc>
        <w:tc>
          <w:tcPr>
            <w:tcW w:w="167" w:type="pct"/>
            <w:shd w:val="clear" w:color="auto" w:fill="auto"/>
            <w:vAlign w:val="bottom"/>
          </w:tcPr>
          <w:p w14:paraId="6C1AE963"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5F785CE5" w14:textId="77777777" w:rsidR="008545EB" w:rsidRPr="005C0B6A" w:rsidRDefault="008545EB" w:rsidP="00E01A33">
            <w:pPr>
              <w:widowControl/>
              <w:jc w:val="center"/>
              <w:rPr>
                <w:snapToGrid/>
                <w:color w:val="000000"/>
                <w:szCs w:val="24"/>
              </w:rPr>
            </w:pPr>
          </w:p>
        </w:tc>
      </w:tr>
      <w:tr w:rsidR="00994E3D" w:rsidRPr="005C0B6A" w14:paraId="1DEE6DD8" w14:textId="77777777" w:rsidTr="00563D2F">
        <w:trPr>
          <w:trHeight w:val="300"/>
        </w:trPr>
        <w:tc>
          <w:tcPr>
            <w:tcW w:w="2076" w:type="pct"/>
            <w:vMerge w:val="restart"/>
            <w:shd w:val="clear" w:color="auto" w:fill="auto"/>
            <w:noWrap/>
            <w:vAlign w:val="center"/>
            <w:hideMark/>
          </w:tcPr>
          <w:p w14:paraId="7354C4AD" w14:textId="77777777" w:rsidR="008545EB" w:rsidRPr="005C0B6A" w:rsidRDefault="008545EB" w:rsidP="00E01A33">
            <w:pPr>
              <w:widowControl/>
              <w:rPr>
                <w:snapToGrid/>
                <w:color w:val="000000"/>
                <w:szCs w:val="24"/>
              </w:rPr>
            </w:pPr>
            <w:r w:rsidRPr="008C576F">
              <w:rPr>
                <w:snapToGrid/>
                <w:color w:val="000000"/>
                <w:szCs w:val="24"/>
              </w:rPr>
              <w:t>Pioneer Charter School of Sci. Everett</w:t>
            </w:r>
          </w:p>
        </w:tc>
        <w:tc>
          <w:tcPr>
            <w:tcW w:w="1967" w:type="pct"/>
            <w:shd w:val="clear" w:color="auto" w:fill="auto"/>
            <w:noWrap/>
            <w:vAlign w:val="center"/>
            <w:hideMark/>
          </w:tcPr>
          <w:p w14:paraId="160A136A" w14:textId="77777777" w:rsidR="008545EB" w:rsidRPr="005C0B6A" w:rsidRDefault="008545EB" w:rsidP="00E01A33">
            <w:pPr>
              <w:widowControl/>
              <w:rPr>
                <w:snapToGrid/>
                <w:color w:val="000000"/>
                <w:szCs w:val="24"/>
              </w:rPr>
            </w:pPr>
            <w:r w:rsidRPr="008C576F">
              <w:rPr>
                <w:snapToGrid/>
                <w:color w:val="000000"/>
                <w:szCs w:val="24"/>
              </w:rPr>
              <w:t>PCSS K-8 Lower School</w:t>
            </w:r>
          </w:p>
        </w:tc>
        <w:tc>
          <w:tcPr>
            <w:tcW w:w="167" w:type="pct"/>
            <w:shd w:val="clear" w:color="auto" w:fill="auto"/>
            <w:vAlign w:val="bottom"/>
          </w:tcPr>
          <w:p w14:paraId="1B979902"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21D5B0DA" w14:textId="77777777" w:rsidR="008545EB" w:rsidRPr="005C0B6A" w:rsidRDefault="008545EB" w:rsidP="00E01A33">
            <w:pPr>
              <w:widowControl/>
              <w:jc w:val="center"/>
              <w:rPr>
                <w:snapToGrid/>
                <w:color w:val="000000"/>
                <w:szCs w:val="24"/>
              </w:rPr>
            </w:pPr>
          </w:p>
        </w:tc>
      </w:tr>
      <w:tr w:rsidR="00994E3D" w:rsidRPr="005C0B6A" w14:paraId="5FD5D351" w14:textId="77777777" w:rsidTr="00563D2F">
        <w:trPr>
          <w:trHeight w:val="300"/>
        </w:trPr>
        <w:tc>
          <w:tcPr>
            <w:tcW w:w="2076" w:type="pct"/>
            <w:vMerge/>
            <w:shd w:val="clear" w:color="auto" w:fill="auto"/>
            <w:noWrap/>
            <w:vAlign w:val="center"/>
            <w:hideMark/>
          </w:tcPr>
          <w:p w14:paraId="5EF8B85B" w14:textId="77777777" w:rsidR="008545EB" w:rsidRPr="005C0B6A" w:rsidRDefault="008545EB" w:rsidP="00E01A33">
            <w:pPr>
              <w:widowControl/>
              <w:rPr>
                <w:snapToGrid/>
                <w:color w:val="000000"/>
                <w:szCs w:val="24"/>
              </w:rPr>
            </w:pPr>
          </w:p>
        </w:tc>
        <w:tc>
          <w:tcPr>
            <w:tcW w:w="1967" w:type="pct"/>
            <w:shd w:val="clear" w:color="auto" w:fill="auto"/>
            <w:noWrap/>
            <w:vAlign w:val="center"/>
            <w:hideMark/>
          </w:tcPr>
          <w:p w14:paraId="06C56071" w14:textId="77777777" w:rsidR="008545EB" w:rsidRPr="005C0B6A" w:rsidRDefault="008545EB" w:rsidP="00E01A33">
            <w:pPr>
              <w:widowControl/>
              <w:rPr>
                <w:snapToGrid/>
                <w:color w:val="000000"/>
                <w:szCs w:val="24"/>
              </w:rPr>
            </w:pPr>
            <w:r w:rsidRPr="008C576F">
              <w:rPr>
                <w:snapToGrid/>
                <w:color w:val="000000"/>
                <w:szCs w:val="24"/>
              </w:rPr>
              <w:t>PCSS Upper School (High School)</w:t>
            </w:r>
          </w:p>
        </w:tc>
        <w:tc>
          <w:tcPr>
            <w:tcW w:w="167" w:type="pct"/>
            <w:shd w:val="clear" w:color="auto" w:fill="auto"/>
            <w:vAlign w:val="bottom"/>
          </w:tcPr>
          <w:p w14:paraId="5D11794F"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0267B6A0" w14:textId="77777777" w:rsidR="008545EB" w:rsidRPr="005C0B6A" w:rsidRDefault="008545EB" w:rsidP="00E01A33">
            <w:pPr>
              <w:widowControl/>
              <w:jc w:val="center"/>
              <w:rPr>
                <w:snapToGrid/>
                <w:color w:val="000000"/>
                <w:szCs w:val="24"/>
              </w:rPr>
            </w:pPr>
          </w:p>
        </w:tc>
      </w:tr>
      <w:tr w:rsidR="00994E3D" w:rsidRPr="005C0B6A" w14:paraId="2A23A430" w14:textId="77777777" w:rsidTr="00563D2F">
        <w:trPr>
          <w:trHeight w:val="300"/>
        </w:trPr>
        <w:tc>
          <w:tcPr>
            <w:tcW w:w="2076" w:type="pct"/>
            <w:vMerge w:val="restart"/>
            <w:shd w:val="clear" w:color="auto" w:fill="auto"/>
            <w:noWrap/>
            <w:vAlign w:val="center"/>
            <w:hideMark/>
          </w:tcPr>
          <w:p w14:paraId="2918B74D" w14:textId="77777777" w:rsidR="008545EB" w:rsidRPr="005C0B6A" w:rsidRDefault="008545EB" w:rsidP="00E01A33">
            <w:pPr>
              <w:widowControl/>
              <w:rPr>
                <w:snapToGrid/>
                <w:color w:val="000000"/>
                <w:szCs w:val="24"/>
              </w:rPr>
            </w:pPr>
            <w:r w:rsidRPr="005C0B6A">
              <w:rPr>
                <w:snapToGrid/>
                <w:color w:val="000000"/>
                <w:szCs w:val="24"/>
              </w:rPr>
              <w:t xml:space="preserve">Pioneer Charter School </w:t>
            </w:r>
            <w:r w:rsidRPr="008C576F">
              <w:rPr>
                <w:snapToGrid/>
                <w:color w:val="000000"/>
                <w:szCs w:val="24"/>
              </w:rPr>
              <w:t xml:space="preserve">of </w:t>
            </w:r>
            <w:r w:rsidRPr="005C0B6A">
              <w:rPr>
                <w:snapToGrid/>
                <w:color w:val="000000"/>
                <w:szCs w:val="24"/>
              </w:rPr>
              <w:t>Sci</w:t>
            </w:r>
            <w:r w:rsidRPr="008C576F">
              <w:rPr>
                <w:snapToGrid/>
                <w:color w:val="000000"/>
                <w:szCs w:val="24"/>
              </w:rPr>
              <w:t xml:space="preserve">. </w:t>
            </w:r>
            <w:r w:rsidRPr="005C0B6A">
              <w:rPr>
                <w:snapToGrid/>
                <w:color w:val="000000"/>
                <w:szCs w:val="24"/>
              </w:rPr>
              <w:t>Saugus</w:t>
            </w:r>
          </w:p>
        </w:tc>
        <w:tc>
          <w:tcPr>
            <w:tcW w:w="1967" w:type="pct"/>
            <w:shd w:val="clear" w:color="auto" w:fill="auto"/>
            <w:noWrap/>
            <w:vAlign w:val="center"/>
            <w:hideMark/>
          </w:tcPr>
          <w:p w14:paraId="343CCC88" w14:textId="77777777" w:rsidR="008545EB" w:rsidRPr="005C0B6A" w:rsidRDefault="008545EB" w:rsidP="00E01A33">
            <w:pPr>
              <w:widowControl/>
              <w:rPr>
                <w:snapToGrid/>
                <w:color w:val="000000"/>
                <w:szCs w:val="24"/>
              </w:rPr>
            </w:pPr>
            <w:r w:rsidRPr="005C0B6A">
              <w:rPr>
                <w:snapToGrid/>
                <w:color w:val="000000"/>
                <w:szCs w:val="24"/>
              </w:rPr>
              <w:t xml:space="preserve">Pioneer Charter School </w:t>
            </w:r>
            <w:r w:rsidRPr="008C576F">
              <w:rPr>
                <w:snapToGrid/>
                <w:color w:val="000000"/>
                <w:szCs w:val="24"/>
              </w:rPr>
              <w:t xml:space="preserve">of </w:t>
            </w:r>
            <w:r w:rsidRPr="005C0B6A">
              <w:rPr>
                <w:snapToGrid/>
                <w:color w:val="000000"/>
                <w:szCs w:val="24"/>
              </w:rPr>
              <w:t>Science Saugus</w:t>
            </w:r>
          </w:p>
        </w:tc>
        <w:tc>
          <w:tcPr>
            <w:tcW w:w="167" w:type="pct"/>
            <w:shd w:val="clear" w:color="auto" w:fill="auto"/>
            <w:vAlign w:val="bottom"/>
          </w:tcPr>
          <w:p w14:paraId="1B7F42CB"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7C3220DC" w14:textId="77777777" w:rsidR="008545EB" w:rsidRPr="005C0B6A" w:rsidRDefault="008545EB" w:rsidP="00E01A33">
            <w:pPr>
              <w:widowControl/>
              <w:jc w:val="center"/>
              <w:rPr>
                <w:snapToGrid/>
                <w:color w:val="000000"/>
                <w:szCs w:val="24"/>
              </w:rPr>
            </w:pPr>
          </w:p>
        </w:tc>
      </w:tr>
      <w:tr w:rsidR="00994E3D" w:rsidRPr="005C0B6A" w14:paraId="12175E92" w14:textId="77777777" w:rsidTr="00563D2F">
        <w:trPr>
          <w:trHeight w:val="300"/>
        </w:trPr>
        <w:tc>
          <w:tcPr>
            <w:tcW w:w="2076" w:type="pct"/>
            <w:vMerge/>
            <w:shd w:val="clear" w:color="auto" w:fill="auto"/>
            <w:noWrap/>
            <w:vAlign w:val="center"/>
            <w:hideMark/>
          </w:tcPr>
          <w:p w14:paraId="345EA07A" w14:textId="77777777" w:rsidR="008545EB" w:rsidRPr="005C0B6A" w:rsidRDefault="008545EB" w:rsidP="00E01A33">
            <w:pPr>
              <w:widowControl/>
              <w:rPr>
                <w:snapToGrid/>
                <w:color w:val="000000"/>
                <w:szCs w:val="24"/>
              </w:rPr>
            </w:pPr>
          </w:p>
        </w:tc>
        <w:tc>
          <w:tcPr>
            <w:tcW w:w="1967" w:type="pct"/>
            <w:shd w:val="clear" w:color="auto" w:fill="auto"/>
            <w:noWrap/>
            <w:vAlign w:val="center"/>
            <w:hideMark/>
          </w:tcPr>
          <w:p w14:paraId="2D3F3666" w14:textId="77777777" w:rsidR="008545EB" w:rsidRPr="005C0B6A" w:rsidRDefault="008545EB" w:rsidP="00E01A33">
            <w:pPr>
              <w:widowControl/>
              <w:rPr>
                <w:snapToGrid/>
                <w:color w:val="000000"/>
                <w:szCs w:val="24"/>
              </w:rPr>
            </w:pPr>
            <w:r w:rsidRPr="005C0B6A">
              <w:rPr>
                <w:snapToGrid/>
                <w:color w:val="000000"/>
                <w:szCs w:val="24"/>
              </w:rPr>
              <w:t xml:space="preserve">Pioneer CS </w:t>
            </w:r>
            <w:r w:rsidRPr="008C576F">
              <w:rPr>
                <w:snapToGrid/>
                <w:color w:val="000000"/>
                <w:szCs w:val="24"/>
              </w:rPr>
              <w:t xml:space="preserve">of </w:t>
            </w:r>
            <w:r w:rsidRPr="005C0B6A">
              <w:rPr>
                <w:snapToGrid/>
                <w:color w:val="000000"/>
                <w:szCs w:val="24"/>
              </w:rPr>
              <w:t xml:space="preserve">Science II </w:t>
            </w:r>
            <w:r>
              <w:rPr>
                <w:snapToGrid/>
                <w:color w:val="000000"/>
                <w:szCs w:val="24"/>
              </w:rPr>
              <w:t>–</w:t>
            </w:r>
            <w:r w:rsidRPr="008C576F">
              <w:rPr>
                <w:snapToGrid/>
                <w:color w:val="000000"/>
                <w:szCs w:val="24"/>
              </w:rPr>
              <w:t xml:space="preserve"> </w:t>
            </w:r>
            <w:r w:rsidRPr="005C0B6A">
              <w:rPr>
                <w:snapToGrid/>
                <w:color w:val="000000"/>
                <w:szCs w:val="24"/>
              </w:rPr>
              <w:t>Lower</w:t>
            </w:r>
          </w:p>
        </w:tc>
        <w:tc>
          <w:tcPr>
            <w:tcW w:w="167" w:type="pct"/>
            <w:shd w:val="clear" w:color="auto" w:fill="auto"/>
            <w:vAlign w:val="bottom"/>
          </w:tcPr>
          <w:p w14:paraId="6D16A4DE"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18BFD33C" w14:textId="77777777" w:rsidR="008545EB" w:rsidRPr="005C0B6A" w:rsidRDefault="008545EB" w:rsidP="00E01A33">
            <w:pPr>
              <w:widowControl/>
              <w:jc w:val="center"/>
              <w:rPr>
                <w:snapToGrid/>
                <w:color w:val="000000"/>
                <w:szCs w:val="24"/>
              </w:rPr>
            </w:pPr>
          </w:p>
        </w:tc>
      </w:tr>
      <w:tr w:rsidR="00E1434F" w:rsidRPr="005C0B6A" w14:paraId="48EE09F3" w14:textId="77777777" w:rsidTr="00563D2F">
        <w:trPr>
          <w:trHeight w:val="300"/>
        </w:trPr>
        <w:tc>
          <w:tcPr>
            <w:tcW w:w="2076" w:type="pct"/>
            <w:vMerge w:val="restart"/>
            <w:shd w:val="clear" w:color="auto" w:fill="auto"/>
            <w:noWrap/>
            <w:vAlign w:val="center"/>
            <w:hideMark/>
          </w:tcPr>
          <w:p w14:paraId="2593BC3D" w14:textId="77777777" w:rsidR="00E1434F" w:rsidRPr="00FD6FD0" w:rsidRDefault="00E1434F" w:rsidP="00E01A33">
            <w:pPr>
              <w:widowControl/>
              <w:rPr>
                <w:b/>
                <w:bCs/>
                <w:snapToGrid/>
                <w:color w:val="000000"/>
                <w:szCs w:val="24"/>
              </w:rPr>
            </w:pPr>
            <w:r w:rsidRPr="00FD6FD0">
              <w:rPr>
                <w:b/>
                <w:bCs/>
                <w:snapToGrid/>
                <w:color w:val="000000"/>
                <w:szCs w:val="24"/>
              </w:rPr>
              <w:t>Pioneer Valley Regional School District</w:t>
            </w:r>
          </w:p>
        </w:tc>
        <w:tc>
          <w:tcPr>
            <w:tcW w:w="1967" w:type="pct"/>
            <w:shd w:val="clear" w:color="auto" w:fill="auto"/>
            <w:noWrap/>
            <w:vAlign w:val="center"/>
            <w:hideMark/>
          </w:tcPr>
          <w:p w14:paraId="2FA948A7" w14:textId="77777777" w:rsidR="00E1434F" w:rsidRPr="00FD6FD0" w:rsidRDefault="00E1434F" w:rsidP="00E01A33">
            <w:pPr>
              <w:widowControl/>
              <w:rPr>
                <w:b/>
                <w:bCs/>
                <w:snapToGrid/>
                <w:color w:val="000000"/>
                <w:szCs w:val="24"/>
              </w:rPr>
            </w:pPr>
            <w:r w:rsidRPr="00FD6FD0">
              <w:rPr>
                <w:b/>
                <w:bCs/>
                <w:snapToGrid/>
                <w:color w:val="000000"/>
                <w:szCs w:val="24"/>
              </w:rPr>
              <w:t>Northfield Elementary School</w:t>
            </w:r>
          </w:p>
        </w:tc>
        <w:tc>
          <w:tcPr>
            <w:tcW w:w="167" w:type="pct"/>
            <w:shd w:val="clear" w:color="auto" w:fill="auto"/>
            <w:vAlign w:val="bottom"/>
          </w:tcPr>
          <w:p w14:paraId="0C54F601" w14:textId="77777777" w:rsidR="00E1434F" w:rsidRDefault="00E1434F" w:rsidP="00E01A33">
            <w:pPr>
              <w:widowControl/>
              <w:jc w:val="center"/>
              <w:rPr>
                <w:snapToGrid/>
                <w:color w:val="000000"/>
                <w:szCs w:val="24"/>
              </w:rPr>
            </w:pPr>
          </w:p>
        </w:tc>
        <w:tc>
          <w:tcPr>
            <w:tcW w:w="790" w:type="pct"/>
            <w:vMerge w:val="restart"/>
            <w:shd w:val="clear" w:color="auto" w:fill="auto"/>
          </w:tcPr>
          <w:p w14:paraId="02CB3BD7" w14:textId="77777777" w:rsidR="00A52368" w:rsidRDefault="00A52368" w:rsidP="00A52368">
            <w:pPr>
              <w:widowControl/>
              <w:jc w:val="center"/>
              <w:rPr>
                <w:snapToGrid/>
                <w:color w:val="000000"/>
                <w:szCs w:val="24"/>
              </w:rPr>
            </w:pPr>
            <w:r>
              <w:rPr>
                <w:snapToGrid/>
                <w:color w:val="000000"/>
                <w:szCs w:val="24"/>
              </w:rPr>
              <w:t xml:space="preserve">Bernardston, </w:t>
            </w:r>
          </w:p>
          <w:p w14:paraId="271FC8F7" w14:textId="77777777" w:rsidR="00A52368" w:rsidRDefault="00A52368" w:rsidP="00A52368">
            <w:pPr>
              <w:widowControl/>
              <w:jc w:val="center"/>
              <w:rPr>
                <w:snapToGrid/>
                <w:color w:val="000000"/>
                <w:szCs w:val="24"/>
              </w:rPr>
            </w:pPr>
            <w:r>
              <w:rPr>
                <w:snapToGrid/>
                <w:color w:val="000000"/>
                <w:szCs w:val="24"/>
              </w:rPr>
              <w:t>Leyden,</w:t>
            </w:r>
          </w:p>
          <w:p w14:paraId="26CBA4AC" w14:textId="77777777" w:rsidR="00A52368" w:rsidRDefault="00A52368" w:rsidP="00A52368">
            <w:pPr>
              <w:widowControl/>
              <w:jc w:val="center"/>
              <w:rPr>
                <w:snapToGrid/>
                <w:color w:val="000000"/>
                <w:szCs w:val="24"/>
              </w:rPr>
            </w:pPr>
            <w:r>
              <w:rPr>
                <w:snapToGrid/>
                <w:color w:val="000000"/>
                <w:szCs w:val="24"/>
              </w:rPr>
              <w:t>Northfield,</w:t>
            </w:r>
          </w:p>
          <w:p w14:paraId="326E34D8" w14:textId="3471F75C" w:rsidR="00A52368" w:rsidRPr="005C0B6A" w:rsidRDefault="00A52368" w:rsidP="00A52368">
            <w:pPr>
              <w:widowControl/>
              <w:jc w:val="center"/>
              <w:rPr>
                <w:snapToGrid/>
                <w:color w:val="000000"/>
                <w:szCs w:val="24"/>
              </w:rPr>
            </w:pPr>
            <w:r>
              <w:rPr>
                <w:snapToGrid/>
                <w:color w:val="000000"/>
                <w:szCs w:val="24"/>
              </w:rPr>
              <w:t>Warwick</w:t>
            </w:r>
          </w:p>
        </w:tc>
      </w:tr>
      <w:tr w:rsidR="00E1434F" w:rsidRPr="005C0B6A" w14:paraId="7B74F499" w14:textId="77777777" w:rsidTr="00563D2F">
        <w:trPr>
          <w:trHeight w:val="300"/>
        </w:trPr>
        <w:tc>
          <w:tcPr>
            <w:tcW w:w="2076" w:type="pct"/>
            <w:vMerge/>
            <w:shd w:val="clear" w:color="auto" w:fill="auto"/>
            <w:noWrap/>
            <w:vAlign w:val="center"/>
          </w:tcPr>
          <w:p w14:paraId="3DDE1436" w14:textId="77777777" w:rsidR="00E1434F" w:rsidRPr="00FD6FD0" w:rsidRDefault="00E1434F" w:rsidP="00E01A33">
            <w:pPr>
              <w:widowControl/>
              <w:rPr>
                <w:b/>
                <w:bCs/>
                <w:snapToGrid/>
                <w:color w:val="000000"/>
                <w:szCs w:val="24"/>
              </w:rPr>
            </w:pPr>
          </w:p>
        </w:tc>
        <w:tc>
          <w:tcPr>
            <w:tcW w:w="1967" w:type="pct"/>
            <w:shd w:val="clear" w:color="auto" w:fill="auto"/>
            <w:noWrap/>
            <w:vAlign w:val="center"/>
          </w:tcPr>
          <w:p w14:paraId="0BBA4365" w14:textId="516D63DA" w:rsidR="00E1434F" w:rsidRPr="00FD6FD0" w:rsidRDefault="00E1434F" w:rsidP="00E01A33">
            <w:pPr>
              <w:widowControl/>
              <w:rPr>
                <w:b/>
                <w:bCs/>
                <w:snapToGrid/>
                <w:color w:val="000000"/>
                <w:szCs w:val="24"/>
              </w:rPr>
            </w:pPr>
            <w:r w:rsidRPr="00FD6FD0">
              <w:rPr>
                <w:b/>
                <w:bCs/>
                <w:snapToGrid/>
                <w:color w:val="000000"/>
                <w:szCs w:val="24"/>
              </w:rPr>
              <w:t xml:space="preserve">Bernardston Elementary School </w:t>
            </w:r>
          </w:p>
        </w:tc>
        <w:tc>
          <w:tcPr>
            <w:tcW w:w="167" w:type="pct"/>
            <w:shd w:val="clear" w:color="auto" w:fill="auto"/>
            <w:vAlign w:val="bottom"/>
          </w:tcPr>
          <w:p w14:paraId="03B84320" w14:textId="77777777" w:rsidR="00E1434F" w:rsidRDefault="00E1434F" w:rsidP="00E01A33">
            <w:pPr>
              <w:widowControl/>
              <w:jc w:val="center"/>
              <w:rPr>
                <w:snapToGrid/>
                <w:color w:val="000000"/>
                <w:szCs w:val="24"/>
              </w:rPr>
            </w:pPr>
          </w:p>
        </w:tc>
        <w:tc>
          <w:tcPr>
            <w:tcW w:w="790" w:type="pct"/>
            <w:vMerge/>
            <w:shd w:val="clear" w:color="auto" w:fill="auto"/>
          </w:tcPr>
          <w:p w14:paraId="4EF3D666" w14:textId="77777777" w:rsidR="00E1434F" w:rsidRPr="005C0B6A" w:rsidRDefault="00E1434F" w:rsidP="00E01A33">
            <w:pPr>
              <w:widowControl/>
              <w:jc w:val="center"/>
              <w:rPr>
                <w:snapToGrid/>
                <w:color w:val="000000"/>
                <w:szCs w:val="24"/>
              </w:rPr>
            </w:pPr>
          </w:p>
        </w:tc>
      </w:tr>
      <w:tr w:rsidR="00994E3D" w:rsidRPr="005C0B6A" w14:paraId="416A2610" w14:textId="77777777" w:rsidTr="00563D2F">
        <w:trPr>
          <w:trHeight w:val="300"/>
        </w:trPr>
        <w:tc>
          <w:tcPr>
            <w:tcW w:w="2076" w:type="pct"/>
            <w:shd w:val="clear" w:color="auto" w:fill="auto"/>
            <w:noWrap/>
            <w:vAlign w:val="center"/>
            <w:hideMark/>
          </w:tcPr>
          <w:p w14:paraId="6F00940E" w14:textId="77777777" w:rsidR="008545EB" w:rsidRPr="002D38FB" w:rsidRDefault="008545EB" w:rsidP="00E01A33">
            <w:pPr>
              <w:widowControl/>
              <w:rPr>
                <w:b/>
                <w:bCs/>
                <w:snapToGrid/>
                <w:color w:val="000000"/>
                <w:szCs w:val="24"/>
              </w:rPr>
            </w:pPr>
            <w:r w:rsidRPr="002D38FB">
              <w:rPr>
                <w:b/>
                <w:bCs/>
                <w:snapToGrid/>
                <w:color w:val="000000"/>
                <w:szCs w:val="24"/>
              </w:rPr>
              <w:t>Pittsfield Public Schools</w:t>
            </w:r>
          </w:p>
        </w:tc>
        <w:tc>
          <w:tcPr>
            <w:tcW w:w="1967" w:type="pct"/>
            <w:shd w:val="clear" w:color="auto" w:fill="auto"/>
            <w:noWrap/>
            <w:vAlign w:val="center"/>
            <w:hideMark/>
          </w:tcPr>
          <w:p w14:paraId="043CC2B1" w14:textId="77777777" w:rsidR="008545EB" w:rsidRPr="002D38FB" w:rsidRDefault="008545EB" w:rsidP="00E01A33">
            <w:pPr>
              <w:widowControl/>
              <w:rPr>
                <w:b/>
                <w:bCs/>
                <w:snapToGrid/>
                <w:color w:val="000000"/>
                <w:szCs w:val="24"/>
              </w:rPr>
            </w:pPr>
            <w:r w:rsidRPr="002D38FB">
              <w:rPr>
                <w:b/>
                <w:bCs/>
                <w:snapToGrid/>
                <w:color w:val="000000"/>
                <w:szCs w:val="24"/>
              </w:rPr>
              <w:t>Pittsfield High School</w:t>
            </w:r>
          </w:p>
        </w:tc>
        <w:tc>
          <w:tcPr>
            <w:tcW w:w="167" w:type="pct"/>
            <w:shd w:val="clear" w:color="auto" w:fill="auto"/>
            <w:vAlign w:val="bottom"/>
          </w:tcPr>
          <w:p w14:paraId="2A05BF78" w14:textId="77777777" w:rsidR="008545EB" w:rsidRPr="005C0B6A" w:rsidRDefault="008545EB" w:rsidP="00E01A33">
            <w:pPr>
              <w:widowControl/>
              <w:jc w:val="center"/>
              <w:rPr>
                <w:snapToGrid/>
                <w:color w:val="000000"/>
                <w:szCs w:val="24"/>
              </w:rPr>
            </w:pPr>
          </w:p>
        </w:tc>
        <w:tc>
          <w:tcPr>
            <w:tcW w:w="790" w:type="pct"/>
            <w:shd w:val="clear" w:color="auto" w:fill="auto"/>
          </w:tcPr>
          <w:p w14:paraId="398F16CA" w14:textId="77777777" w:rsidR="008545EB" w:rsidRPr="005C0B6A" w:rsidRDefault="008545EB" w:rsidP="00E01A33">
            <w:pPr>
              <w:widowControl/>
              <w:jc w:val="center"/>
              <w:rPr>
                <w:snapToGrid/>
                <w:color w:val="000000"/>
                <w:szCs w:val="24"/>
              </w:rPr>
            </w:pPr>
          </w:p>
        </w:tc>
      </w:tr>
      <w:tr w:rsidR="00583B2C" w:rsidRPr="005C0B6A" w14:paraId="0EEFB5BD" w14:textId="77777777" w:rsidTr="00563D2F">
        <w:trPr>
          <w:trHeight w:val="300"/>
        </w:trPr>
        <w:tc>
          <w:tcPr>
            <w:tcW w:w="2076" w:type="pct"/>
            <w:vMerge w:val="restart"/>
            <w:shd w:val="clear" w:color="auto" w:fill="auto"/>
            <w:noWrap/>
            <w:vAlign w:val="center"/>
            <w:hideMark/>
          </w:tcPr>
          <w:p w14:paraId="2043161F" w14:textId="77777777" w:rsidR="00583B2C" w:rsidRPr="005C0B6A" w:rsidRDefault="00583B2C" w:rsidP="00E01A33">
            <w:pPr>
              <w:widowControl/>
              <w:rPr>
                <w:snapToGrid/>
                <w:color w:val="000000"/>
                <w:szCs w:val="24"/>
              </w:rPr>
            </w:pPr>
            <w:r w:rsidRPr="008C576F">
              <w:rPr>
                <w:snapToGrid/>
                <w:color w:val="000000"/>
                <w:szCs w:val="24"/>
              </w:rPr>
              <w:t>Plymouth School Committee</w:t>
            </w:r>
          </w:p>
        </w:tc>
        <w:tc>
          <w:tcPr>
            <w:tcW w:w="1967" w:type="pct"/>
            <w:shd w:val="clear" w:color="auto" w:fill="auto"/>
            <w:noWrap/>
            <w:vAlign w:val="center"/>
            <w:hideMark/>
          </w:tcPr>
          <w:p w14:paraId="48B462BA" w14:textId="77777777" w:rsidR="00583B2C" w:rsidRPr="005C0B6A" w:rsidRDefault="00583B2C" w:rsidP="00E01A33">
            <w:pPr>
              <w:widowControl/>
              <w:rPr>
                <w:snapToGrid/>
                <w:color w:val="000000"/>
                <w:szCs w:val="24"/>
              </w:rPr>
            </w:pPr>
            <w:r w:rsidRPr="008C576F">
              <w:rPr>
                <w:snapToGrid/>
                <w:color w:val="000000"/>
                <w:szCs w:val="24"/>
              </w:rPr>
              <w:t>Cold Spring</w:t>
            </w:r>
            <w:r>
              <w:rPr>
                <w:snapToGrid/>
                <w:color w:val="000000"/>
                <w:szCs w:val="24"/>
              </w:rPr>
              <w:t xml:space="preserve"> Elementary</w:t>
            </w:r>
          </w:p>
        </w:tc>
        <w:tc>
          <w:tcPr>
            <w:tcW w:w="167" w:type="pct"/>
            <w:shd w:val="clear" w:color="auto" w:fill="auto"/>
            <w:vAlign w:val="bottom"/>
          </w:tcPr>
          <w:p w14:paraId="4B3C4DA4" w14:textId="77777777" w:rsidR="00583B2C" w:rsidRPr="005C0B6A" w:rsidRDefault="00583B2C" w:rsidP="00E01A33">
            <w:pPr>
              <w:widowControl/>
              <w:jc w:val="center"/>
              <w:rPr>
                <w:snapToGrid/>
                <w:color w:val="000000"/>
                <w:szCs w:val="24"/>
              </w:rPr>
            </w:pPr>
          </w:p>
        </w:tc>
        <w:tc>
          <w:tcPr>
            <w:tcW w:w="790" w:type="pct"/>
            <w:shd w:val="clear" w:color="auto" w:fill="auto"/>
          </w:tcPr>
          <w:p w14:paraId="637B5EC6" w14:textId="77777777" w:rsidR="00583B2C" w:rsidRPr="005C0B6A" w:rsidRDefault="00583B2C" w:rsidP="00E01A33">
            <w:pPr>
              <w:widowControl/>
              <w:jc w:val="center"/>
              <w:rPr>
                <w:snapToGrid/>
                <w:color w:val="000000"/>
                <w:szCs w:val="24"/>
              </w:rPr>
            </w:pPr>
          </w:p>
        </w:tc>
      </w:tr>
      <w:tr w:rsidR="00583B2C" w:rsidRPr="005C0B6A" w14:paraId="156968F1" w14:textId="77777777" w:rsidTr="00563D2F">
        <w:trPr>
          <w:trHeight w:val="300"/>
        </w:trPr>
        <w:tc>
          <w:tcPr>
            <w:tcW w:w="2076" w:type="pct"/>
            <w:vMerge/>
            <w:shd w:val="clear" w:color="auto" w:fill="auto"/>
            <w:noWrap/>
            <w:vAlign w:val="center"/>
          </w:tcPr>
          <w:p w14:paraId="1D1BC50A" w14:textId="77777777" w:rsidR="00583B2C" w:rsidRPr="005C0B6A" w:rsidRDefault="00583B2C" w:rsidP="00E01A33">
            <w:pPr>
              <w:widowControl/>
              <w:rPr>
                <w:snapToGrid/>
                <w:color w:val="000000"/>
                <w:szCs w:val="24"/>
              </w:rPr>
            </w:pPr>
          </w:p>
        </w:tc>
        <w:tc>
          <w:tcPr>
            <w:tcW w:w="1967" w:type="pct"/>
            <w:shd w:val="clear" w:color="auto" w:fill="auto"/>
            <w:noWrap/>
            <w:vAlign w:val="center"/>
            <w:hideMark/>
          </w:tcPr>
          <w:p w14:paraId="4D62DF02" w14:textId="77777777" w:rsidR="00583B2C" w:rsidRPr="005C0B6A" w:rsidRDefault="00583B2C" w:rsidP="00E01A33">
            <w:pPr>
              <w:widowControl/>
              <w:rPr>
                <w:snapToGrid/>
                <w:color w:val="000000"/>
                <w:szCs w:val="24"/>
              </w:rPr>
            </w:pPr>
            <w:r w:rsidRPr="008C576F">
              <w:rPr>
                <w:snapToGrid/>
                <w:color w:val="000000"/>
                <w:szCs w:val="24"/>
              </w:rPr>
              <w:t xml:space="preserve">Federal Furnace </w:t>
            </w:r>
            <w:r>
              <w:rPr>
                <w:snapToGrid/>
                <w:color w:val="000000"/>
                <w:szCs w:val="24"/>
              </w:rPr>
              <w:t>Elementary</w:t>
            </w:r>
          </w:p>
        </w:tc>
        <w:tc>
          <w:tcPr>
            <w:tcW w:w="167" w:type="pct"/>
            <w:shd w:val="clear" w:color="auto" w:fill="auto"/>
            <w:vAlign w:val="bottom"/>
          </w:tcPr>
          <w:p w14:paraId="6512296A" w14:textId="77777777" w:rsidR="00583B2C" w:rsidRPr="005C0B6A" w:rsidRDefault="00583B2C" w:rsidP="00E01A33">
            <w:pPr>
              <w:widowControl/>
              <w:jc w:val="center"/>
              <w:rPr>
                <w:snapToGrid/>
                <w:color w:val="000000"/>
                <w:szCs w:val="24"/>
              </w:rPr>
            </w:pPr>
          </w:p>
        </w:tc>
        <w:tc>
          <w:tcPr>
            <w:tcW w:w="790" w:type="pct"/>
            <w:shd w:val="clear" w:color="auto" w:fill="auto"/>
          </w:tcPr>
          <w:p w14:paraId="04CBB19C" w14:textId="77777777" w:rsidR="00583B2C" w:rsidRPr="005C0B6A" w:rsidRDefault="00583B2C" w:rsidP="00E01A33">
            <w:pPr>
              <w:widowControl/>
              <w:jc w:val="center"/>
              <w:rPr>
                <w:snapToGrid/>
                <w:color w:val="000000"/>
                <w:szCs w:val="24"/>
              </w:rPr>
            </w:pPr>
          </w:p>
        </w:tc>
      </w:tr>
      <w:tr w:rsidR="00583B2C" w:rsidRPr="005C0B6A" w14:paraId="2AA1FB75" w14:textId="77777777" w:rsidTr="00563D2F">
        <w:trPr>
          <w:trHeight w:val="300"/>
        </w:trPr>
        <w:tc>
          <w:tcPr>
            <w:tcW w:w="2076" w:type="pct"/>
            <w:vMerge/>
            <w:shd w:val="clear" w:color="auto" w:fill="auto"/>
            <w:noWrap/>
            <w:vAlign w:val="center"/>
          </w:tcPr>
          <w:p w14:paraId="07EBB308" w14:textId="77777777" w:rsidR="00583B2C" w:rsidRPr="005C0B6A" w:rsidRDefault="00583B2C" w:rsidP="00E01A33">
            <w:pPr>
              <w:widowControl/>
              <w:rPr>
                <w:snapToGrid/>
                <w:color w:val="000000"/>
                <w:szCs w:val="24"/>
              </w:rPr>
            </w:pPr>
          </w:p>
        </w:tc>
        <w:tc>
          <w:tcPr>
            <w:tcW w:w="1967" w:type="pct"/>
            <w:shd w:val="clear" w:color="auto" w:fill="auto"/>
            <w:noWrap/>
            <w:vAlign w:val="center"/>
            <w:hideMark/>
          </w:tcPr>
          <w:p w14:paraId="783FE656" w14:textId="77777777" w:rsidR="00583B2C" w:rsidRPr="005C0B6A" w:rsidRDefault="00583B2C" w:rsidP="00E01A33">
            <w:pPr>
              <w:widowControl/>
              <w:rPr>
                <w:snapToGrid/>
                <w:color w:val="000000"/>
                <w:szCs w:val="24"/>
              </w:rPr>
            </w:pPr>
            <w:r w:rsidRPr="008C576F">
              <w:rPr>
                <w:snapToGrid/>
                <w:color w:val="000000"/>
                <w:szCs w:val="24"/>
              </w:rPr>
              <w:t>Hedge</w:t>
            </w:r>
            <w:r>
              <w:rPr>
                <w:snapToGrid/>
                <w:color w:val="000000"/>
                <w:szCs w:val="24"/>
              </w:rPr>
              <w:t xml:space="preserve"> Elementary</w:t>
            </w:r>
          </w:p>
        </w:tc>
        <w:tc>
          <w:tcPr>
            <w:tcW w:w="167" w:type="pct"/>
            <w:shd w:val="clear" w:color="auto" w:fill="auto"/>
            <w:vAlign w:val="bottom"/>
          </w:tcPr>
          <w:p w14:paraId="4674666E" w14:textId="77777777" w:rsidR="00583B2C" w:rsidRPr="005C0B6A" w:rsidRDefault="00583B2C" w:rsidP="00E01A33">
            <w:pPr>
              <w:widowControl/>
              <w:jc w:val="center"/>
              <w:rPr>
                <w:snapToGrid/>
                <w:color w:val="000000"/>
                <w:szCs w:val="24"/>
              </w:rPr>
            </w:pPr>
          </w:p>
        </w:tc>
        <w:tc>
          <w:tcPr>
            <w:tcW w:w="790" w:type="pct"/>
            <w:shd w:val="clear" w:color="auto" w:fill="auto"/>
          </w:tcPr>
          <w:p w14:paraId="7A8A6718" w14:textId="77777777" w:rsidR="00583B2C" w:rsidRPr="005C0B6A" w:rsidRDefault="00583B2C" w:rsidP="00E01A33">
            <w:pPr>
              <w:widowControl/>
              <w:jc w:val="center"/>
              <w:rPr>
                <w:snapToGrid/>
                <w:color w:val="000000"/>
                <w:szCs w:val="24"/>
              </w:rPr>
            </w:pPr>
          </w:p>
        </w:tc>
      </w:tr>
      <w:tr w:rsidR="00583B2C" w:rsidRPr="005C0B6A" w14:paraId="210205FE" w14:textId="77777777" w:rsidTr="00563D2F">
        <w:trPr>
          <w:trHeight w:val="300"/>
        </w:trPr>
        <w:tc>
          <w:tcPr>
            <w:tcW w:w="2076" w:type="pct"/>
            <w:vMerge/>
            <w:shd w:val="clear" w:color="auto" w:fill="auto"/>
            <w:noWrap/>
            <w:vAlign w:val="center"/>
          </w:tcPr>
          <w:p w14:paraId="69B4945B" w14:textId="77777777" w:rsidR="00583B2C" w:rsidRPr="005C0B6A" w:rsidRDefault="00583B2C" w:rsidP="00E01A33">
            <w:pPr>
              <w:widowControl/>
              <w:rPr>
                <w:snapToGrid/>
                <w:color w:val="000000"/>
                <w:szCs w:val="24"/>
              </w:rPr>
            </w:pPr>
          </w:p>
        </w:tc>
        <w:tc>
          <w:tcPr>
            <w:tcW w:w="1967" w:type="pct"/>
            <w:shd w:val="clear" w:color="auto" w:fill="auto"/>
            <w:noWrap/>
            <w:vAlign w:val="center"/>
          </w:tcPr>
          <w:p w14:paraId="4FAC48FD" w14:textId="016064F3" w:rsidR="00583B2C" w:rsidRPr="008C576F" w:rsidRDefault="00583B2C" w:rsidP="00E01A33">
            <w:pPr>
              <w:widowControl/>
              <w:rPr>
                <w:snapToGrid/>
                <w:color w:val="000000"/>
                <w:szCs w:val="24"/>
              </w:rPr>
            </w:pPr>
            <w:r>
              <w:rPr>
                <w:snapToGrid/>
                <w:color w:val="000000"/>
                <w:szCs w:val="24"/>
              </w:rPr>
              <w:t>Manomet Elementary</w:t>
            </w:r>
          </w:p>
        </w:tc>
        <w:tc>
          <w:tcPr>
            <w:tcW w:w="167" w:type="pct"/>
            <w:shd w:val="clear" w:color="auto" w:fill="auto"/>
            <w:vAlign w:val="bottom"/>
          </w:tcPr>
          <w:p w14:paraId="1F78FB43" w14:textId="77777777" w:rsidR="00583B2C" w:rsidRPr="005C0B6A" w:rsidRDefault="00583B2C" w:rsidP="00E01A33">
            <w:pPr>
              <w:widowControl/>
              <w:jc w:val="center"/>
              <w:rPr>
                <w:snapToGrid/>
                <w:color w:val="000000"/>
                <w:szCs w:val="24"/>
              </w:rPr>
            </w:pPr>
          </w:p>
        </w:tc>
        <w:tc>
          <w:tcPr>
            <w:tcW w:w="790" w:type="pct"/>
            <w:shd w:val="clear" w:color="auto" w:fill="auto"/>
          </w:tcPr>
          <w:p w14:paraId="7F4BFBA6" w14:textId="77777777" w:rsidR="00583B2C" w:rsidRPr="005C0B6A" w:rsidRDefault="00583B2C" w:rsidP="00E01A33">
            <w:pPr>
              <w:widowControl/>
              <w:jc w:val="center"/>
              <w:rPr>
                <w:snapToGrid/>
                <w:color w:val="000000"/>
                <w:szCs w:val="24"/>
              </w:rPr>
            </w:pPr>
          </w:p>
        </w:tc>
      </w:tr>
      <w:tr w:rsidR="00583B2C" w:rsidRPr="005C0B6A" w14:paraId="7EC10CCC" w14:textId="77777777" w:rsidTr="00563D2F">
        <w:trPr>
          <w:trHeight w:val="300"/>
        </w:trPr>
        <w:tc>
          <w:tcPr>
            <w:tcW w:w="2076" w:type="pct"/>
            <w:vMerge/>
            <w:shd w:val="clear" w:color="auto" w:fill="auto"/>
            <w:noWrap/>
            <w:vAlign w:val="center"/>
          </w:tcPr>
          <w:p w14:paraId="2338752C" w14:textId="77777777" w:rsidR="00583B2C" w:rsidRPr="005C0B6A" w:rsidRDefault="00583B2C" w:rsidP="00E01A33">
            <w:pPr>
              <w:widowControl/>
              <w:rPr>
                <w:snapToGrid/>
                <w:color w:val="000000"/>
                <w:szCs w:val="24"/>
              </w:rPr>
            </w:pPr>
          </w:p>
        </w:tc>
        <w:tc>
          <w:tcPr>
            <w:tcW w:w="1967" w:type="pct"/>
            <w:shd w:val="clear" w:color="auto" w:fill="auto"/>
            <w:noWrap/>
            <w:vAlign w:val="center"/>
            <w:hideMark/>
          </w:tcPr>
          <w:p w14:paraId="47F3DF44" w14:textId="77777777" w:rsidR="00583B2C" w:rsidRPr="005C0B6A" w:rsidRDefault="00583B2C" w:rsidP="00E01A33">
            <w:pPr>
              <w:widowControl/>
              <w:rPr>
                <w:snapToGrid/>
                <w:color w:val="000000"/>
                <w:szCs w:val="24"/>
              </w:rPr>
            </w:pPr>
            <w:r w:rsidRPr="008C576F">
              <w:rPr>
                <w:snapToGrid/>
                <w:color w:val="000000"/>
                <w:szCs w:val="24"/>
              </w:rPr>
              <w:t>Nathaniel Morton Elem</w:t>
            </w:r>
            <w:r>
              <w:rPr>
                <w:snapToGrid/>
                <w:color w:val="000000"/>
                <w:szCs w:val="24"/>
              </w:rPr>
              <w:t>entary</w:t>
            </w:r>
          </w:p>
        </w:tc>
        <w:tc>
          <w:tcPr>
            <w:tcW w:w="167" w:type="pct"/>
            <w:shd w:val="clear" w:color="auto" w:fill="auto"/>
            <w:vAlign w:val="bottom"/>
          </w:tcPr>
          <w:p w14:paraId="71C91C13" w14:textId="77777777" w:rsidR="00583B2C" w:rsidRPr="005C0B6A" w:rsidRDefault="00583B2C" w:rsidP="00E01A33">
            <w:pPr>
              <w:widowControl/>
              <w:jc w:val="center"/>
              <w:rPr>
                <w:snapToGrid/>
                <w:color w:val="000000"/>
                <w:szCs w:val="24"/>
              </w:rPr>
            </w:pPr>
          </w:p>
        </w:tc>
        <w:tc>
          <w:tcPr>
            <w:tcW w:w="790" w:type="pct"/>
            <w:shd w:val="clear" w:color="auto" w:fill="auto"/>
          </w:tcPr>
          <w:p w14:paraId="4B470614" w14:textId="77777777" w:rsidR="00583B2C" w:rsidRPr="005C0B6A" w:rsidRDefault="00583B2C" w:rsidP="00E01A33">
            <w:pPr>
              <w:widowControl/>
              <w:jc w:val="center"/>
              <w:rPr>
                <w:snapToGrid/>
                <w:color w:val="000000"/>
                <w:szCs w:val="24"/>
              </w:rPr>
            </w:pPr>
          </w:p>
        </w:tc>
      </w:tr>
      <w:tr w:rsidR="00583B2C" w:rsidRPr="005C0B6A" w14:paraId="7CACF6FA" w14:textId="77777777" w:rsidTr="00563D2F">
        <w:trPr>
          <w:trHeight w:val="300"/>
        </w:trPr>
        <w:tc>
          <w:tcPr>
            <w:tcW w:w="2076" w:type="pct"/>
            <w:vMerge/>
            <w:shd w:val="clear" w:color="auto" w:fill="auto"/>
            <w:noWrap/>
            <w:vAlign w:val="center"/>
          </w:tcPr>
          <w:p w14:paraId="1148973E" w14:textId="77777777" w:rsidR="00583B2C" w:rsidRPr="005C0B6A" w:rsidRDefault="00583B2C" w:rsidP="00E01A33">
            <w:pPr>
              <w:widowControl/>
              <w:rPr>
                <w:snapToGrid/>
                <w:color w:val="000000"/>
                <w:szCs w:val="24"/>
              </w:rPr>
            </w:pPr>
          </w:p>
        </w:tc>
        <w:tc>
          <w:tcPr>
            <w:tcW w:w="1967" w:type="pct"/>
            <w:shd w:val="clear" w:color="auto" w:fill="auto"/>
            <w:noWrap/>
            <w:vAlign w:val="center"/>
          </w:tcPr>
          <w:p w14:paraId="28DED867" w14:textId="0A915A54" w:rsidR="00583B2C" w:rsidRPr="008C576F" w:rsidRDefault="00583B2C" w:rsidP="00E01A33">
            <w:pPr>
              <w:widowControl/>
              <w:rPr>
                <w:snapToGrid/>
                <w:color w:val="000000"/>
                <w:szCs w:val="24"/>
              </w:rPr>
            </w:pPr>
            <w:r>
              <w:rPr>
                <w:snapToGrid/>
                <w:color w:val="000000"/>
                <w:szCs w:val="24"/>
              </w:rPr>
              <w:t>Plymouth Community Intermediate</w:t>
            </w:r>
          </w:p>
        </w:tc>
        <w:tc>
          <w:tcPr>
            <w:tcW w:w="167" w:type="pct"/>
            <w:shd w:val="clear" w:color="auto" w:fill="auto"/>
            <w:vAlign w:val="bottom"/>
          </w:tcPr>
          <w:p w14:paraId="0820A7B6" w14:textId="77777777" w:rsidR="00583B2C" w:rsidRPr="005C0B6A" w:rsidRDefault="00583B2C" w:rsidP="00E01A33">
            <w:pPr>
              <w:widowControl/>
              <w:jc w:val="center"/>
              <w:rPr>
                <w:snapToGrid/>
                <w:color w:val="000000"/>
                <w:szCs w:val="24"/>
              </w:rPr>
            </w:pPr>
          </w:p>
        </w:tc>
        <w:tc>
          <w:tcPr>
            <w:tcW w:w="790" w:type="pct"/>
            <w:shd w:val="clear" w:color="auto" w:fill="auto"/>
          </w:tcPr>
          <w:p w14:paraId="67CE9EBF" w14:textId="77777777" w:rsidR="00583B2C" w:rsidRPr="005C0B6A" w:rsidRDefault="00583B2C" w:rsidP="00E01A33">
            <w:pPr>
              <w:widowControl/>
              <w:jc w:val="center"/>
              <w:rPr>
                <w:snapToGrid/>
                <w:color w:val="000000"/>
                <w:szCs w:val="24"/>
              </w:rPr>
            </w:pPr>
          </w:p>
        </w:tc>
      </w:tr>
      <w:tr w:rsidR="00994E3D" w:rsidRPr="005C0B6A" w14:paraId="2B9B9A0A" w14:textId="77777777" w:rsidTr="00563D2F">
        <w:trPr>
          <w:trHeight w:val="300"/>
        </w:trPr>
        <w:tc>
          <w:tcPr>
            <w:tcW w:w="2076" w:type="pct"/>
            <w:vMerge w:val="restart"/>
            <w:shd w:val="clear" w:color="auto" w:fill="auto"/>
            <w:noWrap/>
            <w:vAlign w:val="center"/>
            <w:hideMark/>
          </w:tcPr>
          <w:p w14:paraId="4F14DEA7" w14:textId="77777777" w:rsidR="008545EB" w:rsidRPr="005C0B6A" w:rsidRDefault="008545EB" w:rsidP="00E01A33">
            <w:pPr>
              <w:widowControl/>
              <w:rPr>
                <w:snapToGrid/>
                <w:color w:val="000000"/>
                <w:szCs w:val="24"/>
              </w:rPr>
            </w:pPr>
            <w:r w:rsidRPr="008C576F">
              <w:rPr>
                <w:snapToGrid/>
                <w:color w:val="000000"/>
                <w:szCs w:val="24"/>
              </w:rPr>
              <w:t>Pope John Paul II Catholic Acad</w:t>
            </w:r>
            <w:r>
              <w:rPr>
                <w:snapToGrid/>
                <w:color w:val="000000"/>
                <w:szCs w:val="24"/>
              </w:rPr>
              <w:t>emy</w:t>
            </w:r>
          </w:p>
        </w:tc>
        <w:tc>
          <w:tcPr>
            <w:tcW w:w="1967" w:type="pct"/>
            <w:shd w:val="clear" w:color="auto" w:fill="auto"/>
            <w:noWrap/>
            <w:vAlign w:val="center"/>
            <w:hideMark/>
          </w:tcPr>
          <w:p w14:paraId="6EAE7FE9" w14:textId="77777777" w:rsidR="008545EB" w:rsidRPr="005C0B6A" w:rsidRDefault="008545EB" w:rsidP="00E01A33">
            <w:pPr>
              <w:widowControl/>
              <w:rPr>
                <w:snapToGrid/>
                <w:color w:val="000000"/>
                <w:szCs w:val="24"/>
              </w:rPr>
            </w:pPr>
            <w:r w:rsidRPr="008C576F">
              <w:rPr>
                <w:snapToGrid/>
                <w:color w:val="000000"/>
                <w:szCs w:val="24"/>
              </w:rPr>
              <w:t>Columbia Campus</w:t>
            </w:r>
          </w:p>
        </w:tc>
        <w:tc>
          <w:tcPr>
            <w:tcW w:w="167" w:type="pct"/>
            <w:shd w:val="clear" w:color="auto" w:fill="auto"/>
            <w:vAlign w:val="bottom"/>
          </w:tcPr>
          <w:p w14:paraId="376E0648"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12F3BCB8" w14:textId="77777777" w:rsidR="008545EB" w:rsidRPr="005C0B6A" w:rsidRDefault="008545EB" w:rsidP="00E01A33">
            <w:pPr>
              <w:widowControl/>
              <w:jc w:val="center"/>
              <w:rPr>
                <w:snapToGrid/>
                <w:color w:val="000000"/>
                <w:szCs w:val="24"/>
              </w:rPr>
            </w:pPr>
          </w:p>
        </w:tc>
      </w:tr>
      <w:tr w:rsidR="00994E3D" w:rsidRPr="005C0B6A" w14:paraId="62B78E6E" w14:textId="77777777" w:rsidTr="00563D2F">
        <w:trPr>
          <w:trHeight w:val="300"/>
        </w:trPr>
        <w:tc>
          <w:tcPr>
            <w:tcW w:w="2076" w:type="pct"/>
            <w:vMerge/>
            <w:shd w:val="clear" w:color="auto" w:fill="auto"/>
            <w:noWrap/>
            <w:vAlign w:val="center"/>
            <w:hideMark/>
          </w:tcPr>
          <w:p w14:paraId="0B713825" w14:textId="77777777" w:rsidR="008545EB" w:rsidRPr="005C0B6A" w:rsidRDefault="008545EB" w:rsidP="00E01A33">
            <w:pPr>
              <w:widowControl/>
              <w:rPr>
                <w:snapToGrid/>
                <w:color w:val="000000"/>
                <w:szCs w:val="24"/>
              </w:rPr>
            </w:pPr>
          </w:p>
        </w:tc>
        <w:tc>
          <w:tcPr>
            <w:tcW w:w="1967" w:type="pct"/>
            <w:shd w:val="clear" w:color="auto" w:fill="auto"/>
            <w:noWrap/>
            <w:vAlign w:val="center"/>
            <w:hideMark/>
          </w:tcPr>
          <w:p w14:paraId="11839400" w14:textId="77777777" w:rsidR="008545EB" w:rsidRPr="005C0B6A" w:rsidRDefault="008545EB" w:rsidP="00E01A33">
            <w:pPr>
              <w:widowControl/>
              <w:rPr>
                <w:snapToGrid/>
                <w:color w:val="000000"/>
                <w:szCs w:val="24"/>
              </w:rPr>
            </w:pPr>
            <w:r w:rsidRPr="008C576F">
              <w:rPr>
                <w:snapToGrid/>
                <w:color w:val="000000"/>
                <w:szCs w:val="24"/>
              </w:rPr>
              <w:t>Lower Mills Campus</w:t>
            </w:r>
          </w:p>
        </w:tc>
        <w:tc>
          <w:tcPr>
            <w:tcW w:w="167" w:type="pct"/>
            <w:shd w:val="clear" w:color="auto" w:fill="auto"/>
            <w:vAlign w:val="bottom"/>
          </w:tcPr>
          <w:p w14:paraId="7FD16C15"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202C68A7" w14:textId="77777777" w:rsidR="008545EB" w:rsidRPr="005C0B6A" w:rsidRDefault="008545EB" w:rsidP="00E01A33">
            <w:pPr>
              <w:widowControl/>
              <w:jc w:val="center"/>
              <w:rPr>
                <w:snapToGrid/>
                <w:color w:val="000000"/>
                <w:szCs w:val="24"/>
              </w:rPr>
            </w:pPr>
          </w:p>
        </w:tc>
      </w:tr>
      <w:tr w:rsidR="00994E3D" w:rsidRPr="005C0B6A" w14:paraId="407B79EA" w14:textId="77777777" w:rsidTr="00563D2F">
        <w:trPr>
          <w:trHeight w:val="300"/>
        </w:trPr>
        <w:tc>
          <w:tcPr>
            <w:tcW w:w="2076" w:type="pct"/>
            <w:vMerge w:val="restart"/>
            <w:shd w:val="clear" w:color="auto" w:fill="auto"/>
            <w:noWrap/>
            <w:vAlign w:val="center"/>
            <w:hideMark/>
          </w:tcPr>
          <w:p w14:paraId="36E001E8" w14:textId="77777777" w:rsidR="008545EB" w:rsidRPr="005C0B6A" w:rsidRDefault="008545EB" w:rsidP="00E01A33">
            <w:pPr>
              <w:widowControl/>
              <w:rPr>
                <w:snapToGrid/>
                <w:color w:val="000000"/>
                <w:szCs w:val="24"/>
              </w:rPr>
            </w:pPr>
            <w:r w:rsidRPr="008C576F">
              <w:rPr>
                <w:snapToGrid/>
                <w:color w:val="000000"/>
                <w:szCs w:val="24"/>
              </w:rPr>
              <w:t>Prospect Hill Academy</w:t>
            </w:r>
          </w:p>
        </w:tc>
        <w:tc>
          <w:tcPr>
            <w:tcW w:w="1967" w:type="pct"/>
            <w:shd w:val="clear" w:color="auto" w:fill="auto"/>
            <w:noWrap/>
            <w:vAlign w:val="center"/>
            <w:hideMark/>
          </w:tcPr>
          <w:p w14:paraId="4AB5E2FE" w14:textId="77777777" w:rsidR="008545EB" w:rsidRPr="005C0B6A" w:rsidRDefault="008545EB" w:rsidP="00E01A33">
            <w:pPr>
              <w:widowControl/>
              <w:rPr>
                <w:snapToGrid/>
                <w:color w:val="000000"/>
                <w:szCs w:val="24"/>
              </w:rPr>
            </w:pPr>
            <w:r w:rsidRPr="008C576F">
              <w:rPr>
                <w:snapToGrid/>
                <w:color w:val="000000"/>
                <w:szCs w:val="24"/>
              </w:rPr>
              <w:t>Prospect Hill Lower Elementary</w:t>
            </w:r>
          </w:p>
        </w:tc>
        <w:tc>
          <w:tcPr>
            <w:tcW w:w="167" w:type="pct"/>
            <w:shd w:val="clear" w:color="auto" w:fill="auto"/>
            <w:vAlign w:val="bottom"/>
          </w:tcPr>
          <w:p w14:paraId="3ED20F94"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1BAC6A6C" w14:textId="77777777" w:rsidR="008545EB" w:rsidRPr="005C0B6A" w:rsidRDefault="008545EB" w:rsidP="00E01A33">
            <w:pPr>
              <w:widowControl/>
              <w:jc w:val="center"/>
              <w:rPr>
                <w:snapToGrid/>
                <w:color w:val="000000"/>
                <w:szCs w:val="24"/>
              </w:rPr>
            </w:pPr>
          </w:p>
        </w:tc>
      </w:tr>
      <w:tr w:rsidR="00994E3D" w:rsidRPr="005C0B6A" w14:paraId="604DD005" w14:textId="77777777" w:rsidTr="00563D2F">
        <w:trPr>
          <w:trHeight w:val="300"/>
        </w:trPr>
        <w:tc>
          <w:tcPr>
            <w:tcW w:w="2076" w:type="pct"/>
            <w:vMerge/>
            <w:shd w:val="clear" w:color="auto" w:fill="auto"/>
            <w:noWrap/>
            <w:vAlign w:val="center"/>
          </w:tcPr>
          <w:p w14:paraId="5C00E730" w14:textId="77777777" w:rsidR="008545EB" w:rsidRPr="005C0B6A" w:rsidRDefault="008545EB" w:rsidP="00E01A33">
            <w:pPr>
              <w:widowControl/>
              <w:rPr>
                <w:snapToGrid/>
                <w:color w:val="000000"/>
                <w:szCs w:val="24"/>
              </w:rPr>
            </w:pPr>
          </w:p>
        </w:tc>
        <w:tc>
          <w:tcPr>
            <w:tcW w:w="1967" w:type="pct"/>
            <w:shd w:val="clear" w:color="auto" w:fill="auto"/>
            <w:noWrap/>
            <w:vAlign w:val="center"/>
            <w:hideMark/>
          </w:tcPr>
          <w:p w14:paraId="29B20CD5" w14:textId="77777777" w:rsidR="008545EB" w:rsidRPr="005C0B6A" w:rsidRDefault="008545EB" w:rsidP="00E01A33">
            <w:pPr>
              <w:widowControl/>
              <w:rPr>
                <w:snapToGrid/>
                <w:color w:val="000000"/>
                <w:szCs w:val="24"/>
              </w:rPr>
            </w:pPr>
            <w:r w:rsidRPr="008C576F">
              <w:rPr>
                <w:snapToGrid/>
                <w:color w:val="000000"/>
                <w:szCs w:val="24"/>
              </w:rPr>
              <w:t>Prospect Hill MS/HS/CI</w:t>
            </w:r>
          </w:p>
        </w:tc>
        <w:tc>
          <w:tcPr>
            <w:tcW w:w="167" w:type="pct"/>
            <w:shd w:val="clear" w:color="auto" w:fill="auto"/>
            <w:vAlign w:val="bottom"/>
          </w:tcPr>
          <w:p w14:paraId="2EA30C8A"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4024D6B6" w14:textId="77777777" w:rsidR="008545EB" w:rsidRPr="005C0B6A" w:rsidRDefault="008545EB" w:rsidP="00E01A33">
            <w:pPr>
              <w:widowControl/>
              <w:jc w:val="center"/>
              <w:rPr>
                <w:snapToGrid/>
                <w:color w:val="000000"/>
                <w:szCs w:val="24"/>
              </w:rPr>
            </w:pPr>
          </w:p>
        </w:tc>
      </w:tr>
      <w:tr w:rsidR="00994E3D" w:rsidRPr="005C0B6A" w14:paraId="2BABC03A" w14:textId="77777777" w:rsidTr="00563D2F">
        <w:trPr>
          <w:trHeight w:val="300"/>
        </w:trPr>
        <w:tc>
          <w:tcPr>
            <w:tcW w:w="2076" w:type="pct"/>
            <w:vMerge/>
            <w:shd w:val="clear" w:color="auto" w:fill="auto"/>
            <w:noWrap/>
            <w:vAlign w:val="center"/>
          </w:tcPr>
          <w:p w14:paraId="243229BB" w14:textId="77777777" w:rsidR="008545EB" w:rsidRPr="005C0B6A" w:rsidRDefault="008545EB" w:rsidP="00E01A33">
            <w:pPr>
              <w:widowControl/>
              <w:rPr>
                <w:snapToGrid/>
                <w:color w:val="000000"/>
                <w:szCs w:val="24"/>
              </w:rPr>
            </w:pPr>
          </w:p>
        </w:tc>
        <w:tc>
          <w:tcPr>
            <w:tcW w:w="1967" w:type="pct"/>
            <w:shd w:val="clear" w:color="auto" w:fill="auto"/>
            <w:noWrap/>
            <w:vAlign w:val="center"/>
            <w:hideMark/>
          </w:tcPr>
          <w:p w14:paraId="3377C393" w14:textId="77777777" w:rsidR="008545EB" w:rsidRPr="005C0B6A" w:rsidRDefault="008545EB" w:rsidP="00E01A33">
            <w:pPr>
              <w:widowControl/>
              <w:rPr>
                <w:snapToGrid/>
                <w:color w:val="000000"/>
                <w:szCs w:val="24"/>
              </w:rPr>
            </w:pPr>
            <w:r w:rsidRPr="008C576F">
              <w:rPr>
                <w:snapToGrid/>
                <w:color w:val="000000"/>
                <w:szCs w:val="24"/>
              </w:rPr>
              <w:t>Prospect Hill Upper Elementary</w:t>
            </w:r>
          </w:p>
        </w:tc>
        <w:tc>
          <w:tcPr>
            <w:tcW w:w="167" w:type="pct"/>
            <w:shd w:val="clear" w:color="auto" w:fill="auto"/>
            <w:vAlign w:val="bottom"/>
          </w:tcPr>
          <w:p w14:paraId="1496B3AC"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74779C15" w14:textId="77777777" w:rsidR="008545EB" w:rsidRPr="005C0B6A" w:rsidRDefault="008545EB" w:rsidP="00E01A33">
            <w:pPr>
              <w:widowControl/>
              <w:jc w:val="center"/>
              <w:rPr>
                <w:snapToGrid/>
                <w:color w:val="000000"/>
                <w:szCs w:val="24"/>
              </w:rPr>
            </w:pPr>
          </w:p>
        </w:tc>
      </w:tr>
      <w:tr w:rsidR="00994E3D" w:rsidRPr="005C0B6A" w14:paraId="13FBEBD6" w14:textId="77777777" w:rsidTr="00563D2F">
        <w:trPr>
          <w:trHeight w:val="300"/>
        </w:trPr>
        <w:tc>
          <w:tcPr>
            <w:tcW w:w="2076" w:type="pct"/>
            <w:shd w:val="clear" w:color="auto" w:fill="auto"/>
            <w:noWrap/>
            <w:vAlign w:val="center"/>
            <w:hideMark/>
          </w:tcPr>
          <w:p w14:paraId="76FA2870" w14:textId="77777777" w:rsidR="008545EB" w:rsidRPr="002D38FB" w:rsidRDefault="008545EB" w:rsidP="00E01A33">
            <w:pPr>
              <w:widowControl/>
              <w:rPr>
                <w:b/>
                <w:bCs/>
                <w:snapToGrid/>
                <w:color w:val="000000"/>
                <w:szCs w:val="24"/>
              </w:rPr>
            </w:pPr>
            <w:r w:rsidRPr="002D38FB">
              <w:rPr>
                <w:b/>
                <w:bCs/>
                <w:snapToGrid/>
                <w:color w:val="000000"/>
                <w:szCs w:val="24"/>
              </w:rPr>
              <w:t>Provincetown School Committee</w:t>
            </w:r>
          </w:p>
        </w:tc>
        <w:tc>
          <w:tcPr>
            <w:tcW w:w="1967" w:type="pct"/>
            <w:shd w:val="clear" w:color="auto" w:fill="auto"/>
            <w:noWrap/>
            <w:vAlign w:val="center"/>
            <w:hideMark/>
          </w:tcPr>
          <w:p w14:paraId="75EE59CE" w14:textId="77777777" w:rsidR="008545EB" w:rsidRPr="002D38FB" w:rsidRDefault="008545EB" w:rsidP="00E01A33">
            <w:pPr>
              <w:widowControl/>
              <w:rPr>
                <w:b/>
                <w:bCs/>
                <w:snapToGrid/>
                <w:color w:val="000000"/>
                <w:szCs w:val="24"/>
              </w:rPr>
            </w:pPr>
            <w:r w:rsidRPr="002D38FB">
              <w:rPr>
                <w:b/>
                <w:bCs/>
                <w:snapToGrid/>
                <w:color w:val="000000"/>
                <w:szCs w:val="24"/>
              </w:rPr>
              <w:t>Provincetown Schools</w:t>
            </w:r>
          </w:p>
        </w:tc>
        <w:tc>
          <w:tcPr>
            <w:tcW w:w="167" w:type="pct"/>
            <w:shd w:val="clear" w:color="auto" w:fill="auto"/>
            <w:vAlign w:val="bottom"/>
          </w:tcPr>
          <w:p w14:paraId="53F81D42" w14:textId="77777777" w:rsidR="008545EB" w:rsidRPr="005C0B6A" w:rsidRDefault="008545EB" w:rsidP="00E01A33">
            <w:pPr>
              <w:widowControl/>
              <w:jc w:val="center"/>
              <w:rPr>
                <w:snapToGrid/>
                <w:color w:val="000000"/>
                <w:szCs w:val="24"/>
              </w:rPr>
            </w:pPr>
          </w:p>
        </w:tc>
        <w:tc>
          <w:tcPr>
            <w:tcW w:w="790" w:type="pct"/>
            <w:shd w:val="clear" w:color="auto" w:fill="auto"/>
          </w:tcPr>
          <w:p w14:paraId="70875CB1" w14:textId="77777777" w:rsidR="008545EB" w:rsidRPr="005C0B6A" w:rsidRDefault="008545EB" w:rsidP="00E01A33">
            <w:pPr>
              <w:widowControl/>
              <w:jc w:val="center"/>
              <w:rPr>
                <w:snapToGrid/>
                <w:color w:val="000000"/>
                <w:szCs w:val="24"/>
              </w:rPr>
            </w:pPr>
          </w:p>
        </w:tc>
      </w:tr>
      <w:tr w:rsidR="00994E3D" w:rsidRPr="005C0B6A" w14:paraId="46BB0AF3" w14:textId="77777777" w:rsidTr="00563D2F">
        <w:trPr>
          <w:trHeight w:val="920"/>
        </w:trPr>
        <w:tc>
          <w:tcPr>
            <w:tcW w:w="2076" w:type="pct"/>
            <w:shd w:val="clear" w:color="auto" w:fill="auto"/>
            <w:noWrap/>
            <w:vAlign w:val="center"/>
            <w:hideMark/>
          </w:tcPr>
          <w:p w14:paraId="42933C32" w14:textId="77777777" w:rsidR="008545EB" w:rsidRPr="002D38FB" w:rsidRDefault="008545EB" w:rsidP="00E01A33">
            <w:pPr>
              <w:widowControl/>
              <w:rPr>
                <w:b/>
                <w:bCs/>
                <w:snapToGrid/>
                <w:color w:val="000000"/>
                <w:szCs w:val="24"/>
              </w:rPr>
            </w:pPr>
            <w:r w:rsidRPr="002D38FB">
              <w:rPr>
                <w:b/>
                <w:bCs/>
                <w:snapToGrid/>
                <w:color w:val="000000"/>
                <w:szCs w:val="24"/>
              </w:rPr>
              <w:t>Quabbin Regional School District</w:t>
            </w:r>
          </w:p>
        </w:tc>
        <w:tc>
          <w:tcPr>
            <w:tcW w:w="1967" w:type="pct"/>
            <w:shd w:val="clear" w:color="auto" w:fill="auto"/>
            <w:noWrap/>
            <w:vAlign w:val="center"/>
            <w:hideMark/>
          </w:tcPr>
          <w:p w14:paraId="257920A2" w14:textId="77777777" w:rsidR="008545EB" w:rsidRPr="002D38FB" w:rsidRDefault="008545EB" w:rsidP="00E01A33">
            <w:pPr>
              <w:widowControl/>
              <w:rPr>
                <w:b/>
                <w:bCs/>
                <w:snapToGrid/>
                <w:color w:val="000000"/>
                <w:szCs w:val="24"/>
              </w:rPr>
            </w:pPr>
            <w:r w:rsidRPr="002D38FB">
              <w:rPr>
                <w:b/>
                <w:bCs/>
                <w:snapToGrid/>
                <w:color w:val="000000"/>
                <w:szCs w:val="24"/>
              </w:rPr>
              <w:t>Quabbin Regional Middle &amp; High</w:t>
            </w:r>
          </w:p>
        </w:tc>
        <w:tc>
          <w:tcPr>
            <w:tcW w:w="167" w:type="pct"/>
            <w:shd w:val="clear" w:color="auto" w:fill="auto"/>
            <w:vAlign w:val="bottom"/>
          </w:tcPr>
          <w:p w14:paraId="32E5B1DB" w14:textId="77777777" w:rsidR="008545EB" w:rsidRPr="005C0B6A" w:rsidRDefault="008545EB" w:rsidP="00E01A33">
            <w:pPr>
              <w:widowControl/>
              <w:jc w:val="center"/>
              <w:rPr>
                <w:snapToGrid/>
                <w:color w:val="000000"/>
                <w:szCs w:val="24"/>
              </w:rPr>
            </w:pPr>
          </w:p>
        </w:tc>
        <w:tc>
          <w:tcPr>
            <w:tcW w:w="790" w:type="pct"/>
            <w:shd w:val="clear" w:color="auto" w:fill="auto"/>
          </w:tcPr>
          <w:p w14:paraId="30E4F195" w14:textId="5F7EEF12" w:rsidR="008545EB" w:rsidRPr="00A40DF6" w:rsidRDefault="008545EB" w:rsidP="00E01A33">
            <w:pPr>
              <w:widowControl/>
              <w:jc w:val="center"/>
              <w:rPr>
                <w:snapToGrid/>
                <w:color w:val="000000"/>
                <w:szCs w:val="24"/>
              </w:rPr>
            </w:pPr>
            <w:r w:rsidRPr="00A40DF6">
              <w:rPr>
                <w:snapToGrid/>
                <w:color w:val="000000"/>
                <w:szCs w:val="24"/>
              </w:rPr>
              <w:t>Barre</w:t>
            </w:r>
            <w:r w:rsidR="00A179E4">
              <w:rPr>
                <w:snapToGrid/>
                <w:color w:val="000000"/>
                <w:szCs w:val="24"/>
              </w:rPr>
              <w:t>,</w:t>
            </w:r>
            <w:r w:rsidRPr="00A40DF6">
              <w:rPr>
                <w:snapToGrid/>
                <w:color w:val="000000"/>
                <w:szCs w:val="24"/>
              </w:rPr>
              <w:t xml:space="preserve">                        </w:t>
            </w:r>
          </w:p>
          <w:p w14:paraId="5A149E7E" w14:textId="23A65F61" w:rsidR="008545EB" w:rsidRPr="00A40DF6" w:rsidRDefault="008545EB" w:rsidP="00E01A33">
            <w:pPr>
              <w:widowControl/>
              <w:jc w:val="center"/>
              <w:rPr>
                <w:snapToGrid/>
                <w:color w:val="000000"/>
                <w:szCs w:val="24"/>
              </w:rPr>
            </w:pPr>
            <w:r w:rsidRPr="00A40DF6">
              <w:rPr>
                <w:snapToGrid/>
                <w:color w:val="000000"/>
                <w:szCs w:val="24"/>
              </w:rPr>
              <w:t>Hardwick</w:t>
            </w:r>
            <w:r w:rsidR="00A179E4">
              <w:rPr>
                <w:snapToGrid/>
                <w:color w:val="000000"/>
                <w:szCs w:val="24"/>
              </w:rPr>
              <w:t>,</w:t>
            </w:r>
            <w:r w:rsidRPr="00A40DF6">
              <w:rPr>
                <w:snapToGrid/>
                <w:color w:val="000000"/>
                <w:szCs w:val="24"/>
              </w:rPr>
              <w:t xml:space="preserve">                     </w:t>
            </w:r>
          </w:p>
          <w:p w14:paraId="64113EE8" w14:textId="40A5DDE9" w:rsidR="008545EB" w:rsidRPr="00A40DF6" w:rsidRDefault="008545EB" w:rsidP="00E01A33">
            <w:pPr>
              <w:widowControl/>
              <w:jc w:val="center"/>
              <w:rPr>
                <w:snapToGrid/>
                <w:color w:val="000000"/>
                <w:szCs w:val="24"/>
              </w:rPr>
            </w:pPr>
            <w:r w:rsidRPr="00A40DF6">
              <w:rPr>
                <w:snapToGrid/>
                <w:color w:val="000000"/>
                <w:szCs w:val="24"/>
              </w:rPr>
              <w:t>Hubbardston</w:t>
            </w:r>
            <w:r w:rsidR="00A179E4">
              <w:rPr>
                <w:snapToGrid/>
                <w:color w:val="000000"/>
                <w:szCs w:val="24"/>
              </w:rPr>
              <w:t>,</w:t>
            </w:r>
            <w:r w:rsidRPr="00A40DF6">
              <w:rPr>
                <w:snapToGrid/>
                <w:color w:val="000000"/>
                <w:szCs w:val="24"/>
              </w:rPr>
              <w:t xml:space="preserve">                  </w:t>
            </w:r>
          </w:p>
          <w:p w14:paraId="04A74325" w14:textId="363F0D09" w:rsidR="008545EB" w:rsidRPr="00A40DF6" w:rsidRDefault="008545EB" w:rsidP="00E01A33">
            <w:pPr>
              <w:widowControl/>
              <w:jc w:val="center"/>
              <w:rPr>
                <w:snapToGrid/>
                <w:color w:val="000000"/>
                <w:szCs w:val="24"/>
              </w:rPr>
            </w:pPr>
            <w:r w:rsidRPr="00A40DF6">
              <w:rPr>
                <w:snapToGrid/>
                <w:color w:val="000000"/>
                <w:szCs w:val="24"/>
              </w:rPr>
              <w:t>New Braintree</w:t>
            </w:r>
            <w:r w:rsidR="00A179E4">
              <w:rPr>
                <w:snapToGrid/>
                <w:color w:val="000000"/>
                <w:szCs w:val="24"/>
              </w:rPr>
              <w:t>,</w:t>
            </w:r>
            <w:r w:rsidRPr="00A40DF6">
              <w:rPr>
                <w:snapToGrid/>
                <w:color w:val="000000"/>
                <w:szCs w:val="24"/>
              </w:rPr>
              <w:t xml:space="preserve">                </w:t>
            </w:r>
          </w:p>
          <w:p w14:paraId="1FC79565" w14:textId="77777777" w:rsidR="008545EB" w:rsidRPr="005C0B6A" w:rsidRDefault="008545EB" w:rsidP="00E01A33">
            <w:pPr>
              <w:widowControl/>
              <w:jc w:val="center"/>
              <w:rPr>
                <w:snapToGrid/>
                <w:color w:val="000000"/>
                <w:szCs w:val="24"/>
              </w:rPr>
            </w:pPr>
            <w:r w:rsidRPr="00A40DF6">
              <w:rPr>
                <w:snapToGrid/>
                <w:color w:val="000000"/>
                <w:szCs w:val="24"/>
              </w:rPr>
              <w:t xml:space="preserve">Oakham                       </w:t>
            </w:r>
          </w:p>
        </w:tc>
      </w:tr>
      <w:tr w:rsidR="00994E3D" w:rsidRPr="005C0B6A" w14:paraId="17A8242B" w14:textId="77777777" w:rsidTr="00563D2F">
        <w:trPr>
          <w:trHeight w:val="300"/>
        </w:trPr>
        <w:tc>
          <w:tcPr>
            <w:tcW w:w="2076" w:type="pct"/>
            <w:shd w:val="clear" w:color="auto" w:fill="auto"/>
            <w:noWrap/>
            <w:vAlign w:val="center"/>
            <w:hideMark/>
          </w:tcPr>
          <w:p w14:paraId="109FDC27" w14:textId="77777777" w:rsidR="008545EB" w:rsidRPr="002D38FB" w:rsidRDefault="008545EB" w:rsidP="00E01A33">
            <w:pPr>
              <w:widowControl/>
              <w:rPr>
                <w:b/>
                <w:bCs/>
                <w:snapToGrid/>
                <w:color w:val="000000"/>
                <w:szCs w:val="24"/>
              </w:rPr>
            </w:pPr>
            <w:r w:rsidRPr="002D38FB">
              <w:rPr>
                <w:b/>
                <w:bCs/>
                <w:snapToGrid/>
                <w:color w:val="000000"/>
                <w:szCs w:val="24"/>
              </w:rPr>
              <w:t>Quaboag Regional School District</w:t>
            </w:r>
          </w:p>
        </w:tc>
        <w:tc>
          <w:tcPr>
            <w:tcW w:w="1967" w:type="pct"/>
            <w:shd w:val="clear" w:color="auto" w:fill="auto"/>
            <w:noWrap/>
            <w:vAlign w:val="center"/>
            <w:hideMark/>
          </w:tcPr>
          <w:p w14:paraId="5FCD8FC5" w14:textId="77777777" w:rsidR="008545EB" w:rsidRPr="002D38FB" w:rsidRDefault="008545EB" w:rsidP="00E01A33">
            <w:pPr>
              <w:widowControl/>
              <w:rPr>
                <w:b/>
                <w:bCs/>
                <w:snapToGrid/>
                <w:color w:val="000000"/>
                <w:szCs w:val="24"/>
              </w:rPr>
            </w:pPr>
            <w:r w:rsidRPr="002D38FB">
              <w:rPr>
                <w:b/>
                <w:bCs/>
                <w:snapToGrid/>
                <w:color w:val="000000"/>
                <w:szCs w:val="24"/>
              </w:rPr>
              <w:t>Quaboag Regional Middle High School</w:t>
            </w:r>
          </w:p>
        </w:tc>
        <w:tc>
          <w:tcPr>
            <w:tcW w:w="167" w:type="pct"/>
            <w:shd w:val="clear" w:color="auto" w:fill="auto"/>
            <w:vAlign w:val="bottom"/>
          </w:tcPr>
          <w:p w14:paraId="6C115CF8" w14:textId="77777777" w:rsidR="008545EB" w:rsidRDefault="008545EB" w:rsidP="00E01A33">
            <w:pPr>
              <w:widowControl/>
              <w:jc w:val="center"/>
              <w:rPr>
                <w:snapToGrid/>
                <w:color w:val="000000"/>
                <w:szCs w:val="24"/>
              </w:rPr>
            </w:pPr>
          </w:p>
        </w:tc>
        <w:tc>
          <w:tcPr>
            <w:tcW w:w="790" w:type="pct"/>
            <w:shd w:val="clear" w:color="auto" w:fill="auto"/>
          </w:tcPr>
          <w:p w14:paraId="71287F37" w14:textId="77777777" w:rsidR="008545EB" w:rsidRDefault="008545EB" w:rsidP="00E01A33">
            <w:pPr>
              <w:widowControl/>
              <w:jc w:val="center"/>
              <w:rPr>
                <w:snapToGrid/>
                <w:color w:val="000000"/>
                <w:szCs w:val="24"/>
              </w:rPr>
            </w:pPr>
            <w:r>
              <w:rPr>
                <w:snapToGrid/>
                <w:color w:val="000000"/>
                <w:szCs w:val="24"/>
              </w:rPr>
              <w:t>Warren,</w:t>
            </w:r>
          </w:p>
          <w:p w14:paraId="39A55B30" w14:textId="77777777" w:rsidR="008545EB" w:rsidRPr="005C0B6A" w:rsidRDefault="008545EB" w:rsidP="00E01A33">
            <w:pPr>
              <w:widowControl/>
              <w:jc w:val="center"/>
              <w:rPr>
                <w:snapToGrid/>
                <w:color w:val="000000"/>
                <w:szCs w:val="24"/>
              </w:rPr>
            </w:pPr>
            <w:r>
              <w:rPr>
                <w:snapToGrid/>
                <w:color w:val="000000"/>
                <w:szCs w:val="24"/>
              </w:rPr>
              <w:t>West, Brookfield</w:t>
            </w:r>
          </w:p>
        </w:tc>
      </w:tr>
      <w:tr w:rsidR="00994E3D" w:rsidRPr="005C0B6A" w14:paraId="6F44EC62" w14:textId="77777777" w:rsidTr="00563D2F">
        <w:trPr>
          <w:trHeight w:val="300"/>
        </w:trPr>
        <w:tc>
          <w:tcPr>
            <w:tcW w:w="2076" w:type="pct"/>
            <w:vMerge w:val="restart"/>
            <w:shd w:val="clear" w:color="auto" w:fill="auto"/>
            <w:noWrap/>
            <w:vAlign w:val="center"/>
            <w:hideMark/>
          </w:tcPr>
          <w:p w14:paraId="28805665" w14:textId="77777777" w:rsidR="008545EB" w:rsidRPr="002D38FB" w:rsidRDefault="008545EB" w:rsidP="00E01A33">
            <w:pPr>
              <w:widowControl/>
              <w:rPr>
                <w:b/>
                <w:bCs/>
                <w:snapToGrid/>
                <w:color w:val="000000"/>
                <w:szCs w:val="24"/>
              </w:rPr>
            </w:pPr>
            <w:r w:rsidRPr="002D38FB">
              <w:rPr>
                <w:b/>
                <w:bCs/>
                <w:snapToGrid/>
                <w:color w:val="000000"/>
                <w:szCs w:val="24"/>
              </w:rPr>
              <w:t>Quincy Public Schools</w:t>
            </w:r>
          </w:p>
        </w:tc>
        <w:tc>
          <w:tcPr>
            <w:tcW w:w="1967" w:type="pct"/>
            <w:shd w:val="clear" w:color="auto" w:fill="auto"/>
            <w:noWrap/>
            <w:vAlign w:val="center"/>
            <w:hideMark/>
          </w:tcPr>
          <w:p w14:paraId="5E7F3330" w14:textId="77777777" w:rsidR="008545EB" w:rsidRPr="002D38FB" w:rsidRDefault="008545EB" w:rsidP="00E01A33">
            <w:pPr>
              <w:widowControl/>
              <w:rPr>
                <w:b/>
                <w:bCs/>
                <w:snapToGrid/>
                <w:color w:val="000000"/>
                <w:szCs w:val="24"/>
              </w:rPr>
            </w:pPr>
            <w:r w:rsidRPr="002D38FB">
              <w:rPr>
                <w:b/>
                <w:bCs/>
                <w:snapToGrid/>
                <w:color w:val="000000"/>
                <w:szCs w:val="24"/>
              </w:rPr>
              <w:t>North Quincy High</w:t>
            </w:r>
          </w:p>
        </w:tc>
        <w:tc>
          <w:tcPr>
            <w:tcW w:w="167" w:type="pct"/>
            <w:shd w:val="clear" w:color="auto" w:fill="auto"/>
            <w:vAlign w:val="bottom"/>
          </w:tcPr>
          <w:p w14:paraId="50DB91C0" w14:textId="77777777" w:rsidR="008545EB" w:rsidRPr="005C0B6A" w:rsidRDefault="008545EB" w:rsidP="00E01A33">
            <w:pPr>
              <w:widowControl/>
              <w:jc w:val="center"/>
              <w:rPr>
                <w:snapToGrid/>
                <w:color w:val="000000"/>
                <w:szCs w:val="24"/>
              </w:rPr>
            </w:pPr>
          </w:p>
        </w:tc>
        <w:tc>
          <w:tcPr>
            <w:tcW w:w="790" w:type="pct"/>
            <w:shd w:val="clear" w:color="auto" w:fill="auto"/>
          </w:tcPr>
          <w:p w14:paraId="12736060" w14:textId="77777777" w:rsidR="008545EB" w:rsidRPr="005C0B6A" w:rsidRDefault="008545EB" w:rsidP="00E01A33">
            <w:pPr>
              <w:widowControl/>
              <w:jc w:val="center"/>
              <w:rPr>
                <w:snapToGrid/>
                <w:color w:val="000000"/>
                <w:szCs w:val="24"/>
              </w:rPr>
            </w:pPr>
          </w:p>
        </w:tc>
      </w:tr>
      <w:tr w:rsidR="00994E3D" w:rsidRPr="005C0B6A" w14:paraId="3675AC0C" w14:textId="77777777" w:rsidTr="00563D2F">
        <w:trPr>
          <w:trHeight w:val="375"/>
        </w:trPr>
        <w:tc>
          <w:tcPr>
            <w:tcW w:w="2076" w:type="pct"/>
            <w:vMerge/>
            <w:shd w:val="clear" w:color="auto" w:fill="auto"/>
            <w:noWrap/>
            <w:vAlign w:val="center"/>
            <w:hideMark/>
          </w:tcPr>
          <w:p w14:paraId="422D5D91" w14:textId="77777777" w:rsidR="008545EB" w:rsidRPr="002D38FB" w:rsidRDefault="008545EB" w:rsidP="00E01A33">
            <w:pPr>
              <w:widowControl/>
              <w:rPr>
                <w:b/>
                <w:bCs/>
                <w:snapToGrid/>
                <w:color w:val="000000"/>
                <w:szCs w:val="24"/>
              </w:rPr>
            </w:pPr>
          </w:p>
        </w:tc>
        <w:tc>
          <w:tcPr>
            <w:tcW w:w="1967" w:type="pct"/>
            <w:shd w:val="clear" w:color="auto" w:fill="auto"/>
            <w:noWrap/>
            <w:vAlign w:val="center"/>
            <w:hideMark/>
          </w:tcPr>
          <w:p w14:paraId="616B6827" w14:textId="77777777" w:rsidR="008545EB" w:rsidRPr="002D38FB" w:rsidRDefault="008545EB" w:rsidP="00E01A33">
            <w:pPr>
              <w:widowControl/>
              <w:rPr>
                <w:b/>
                <w:bCs/>
                <w:snapToGrid/>
                <w:color w:val="000000"/>
                <w:szCs w:val="24"/>
              </w:rPr>
            </w:pPr>
            <w:r w:rsidRPr="002D38FB">
              <w:rPr>
                <w:b/>
                <w:bCs/>
                <w:snapToGrid/>
                <w:color w:val="000000"/>
                <w:szCs w:val="24"/>
              </w:rPr>
              <w:t>Quincy High</w:t>
            </w:r>
          </w:p>
        </w:tc>
        <w:tc>
          <w:tcPr>
            <w:tcW w:w="167" w:type="pct"/>
            <w:shd w:val="clear" w:color="auto" w:fill="auto"/>
            <w:vAlign w:val="bottom"/>
          </w:tcPr>
          <w:p w14:paraId="70879042" w14:textId="77777777" w:rsidR="008545EB" w:rsidRPr="005C0B6A" w:rsidRDefault="008545EB" w:rsidP="00E01A33">
            <w:pPr>
              <w:widowControl/>
              <w:jc w:val="center"/>
              <w:rPr>
                <w:snapToGrid/>
                <w:color w:val="000000"/>
                <w:szCs w:val="24"/>
              </w:rPr>
            </w:pPr>
          </w:p>
        </w:tc>
        <w:tc>
          <w:tcPr>
            <w:tcW w:w="790" w:type="pct"/>
            <w:shd w:val="clear" w:color="auto" w:fill="auto"/>
          </w:tcPr>
          <w:p w14:paraId="1BB629FE" w14:textId="77777777" w:rsidR="008545EB" w:rsidRPr="005C0B6A" w:rsidRDefault="008545EB" w:rsidP="00E01A33">
            <w:pPr>
              <w:widowControl/>
              <w:jc w:val="center"/>
              <w:rPr>
                <w:snapToGrid/>
                <w:color w:val="000000"/>
                <w:szCs w:val="24"/>
              </w:rPr>
            </w:pPr>
          </w:p>
        </w:tc>
      </w:tr>
      <w:tr w:rsidR="00994E3D" w:rsidRPr="005C0B6A" w14:paraId="126FB47C" w14:textId="77777777" w:rsidTr="00563D2F">
        <w:trPr>
          <w:trHeight w:val="953"/>
        </w:trPr>
        <w:tc>
          <w:tcPr>
            <w:tcW w:w="2076" w:type="pct"/>
            <w:shd w:val="clear" w:color="auto" w:fill="auto"/>
            <w:noWrap/>
            <w:vAlign w:val="center"/>
            <w:hideMark/>
          </w:tcPr>
          <w:p w14:paraId="5B5619BB" w14:textId="77777777" w:rsidR="008545EB" w:rsidRPr="002D38FB" w:rsidRDefault="008545EB" w:rsidP="00E01A33">
            <w:pPr>
              <w:widowControl/>
              <w:rPr>
                <w:b/>
                <w:bCs/>
                <w:snapToGrid/>
                <w:color w:val="000000"/>
                <w:szCs w:val="24"/>
              </w:rPr>
            </w:pPr>
            <w:r w:rsidRPr="002D38FB">
              <w:rPr>
                <w:b/>
                <w:bCs/>
                <w:snapToGrid/>
                <w:color w:val="000000"/>
                <w:szCs w:val="24"/>
              </w:rPr>
              <w:t>Ralph C Mahar Regional School District</w:t>
            </w:r>
          </w:p>
        </w:tc>
        <w:tc>
          <w:tcPr>
            <w:tcW w:w="1967" w:type="pct"/>
            <w:shd w:val="clear" w:color="auto" w:fill="auto"/>
            <w:noWrap/>
            <w:vAlign w:val="center"/>
            <w:hideMark/>
          </w:tcPr>
          <w:p w14:paraId="1125FED1" w14:textId="77777777" w:rsidR="008545EB" w:rsidRPr="002D38FB" w:rsidRDefault="008545EB" w:rsidP="00E01A33">
            <w:pPr>
              <w:widowControl/>
              <w:rPr>
                <w:b/>
                <w:bCs/>
                <w:snapToGrid/>
                <w:color w:val="000000"/>
                <w:szCs w:val="24"/>
              </w:rPr>
            </w:pPr>
            <w:r w:rsidRPr="002D38FB">
              <w:rPr>
                <w:b/>
                <w:bCs/>
                <w:snapToGrid/>
                <w:color w:val="000000"/>
                <w:szCs w:val="24"/>
              </w:rPr>
              <w:t>Ralph C Mahar Regional School</w:t>
            </w:r>
          </w:p>
        </w:tc>
        <w:tc>
          <w:tcPr>
            <w:tcW w:w="167" w:type="pct"/>
            <w:shd w:val="clear" w:color="auto" w:fill="auto"/>
            <w:vAlign w:val="bottom"/>
          </w:tcPr>
          <w:p w14:paraId="79AD5045" w14:textId="77777777" w:rsidR="008545EB" w:rsidRDefault="008545EB" w:rsidP="00E01A33">
            <w:pPr>
              <w:widowControl/>
              <w:jc w:val="center"/>
              <w:rPr>
                <w:snapToGrid/>
                <w:color w:val="000000"/>
                <w:szCs w:val="24"/>
              </w:rPr>
            </w:pPr>
          </w:p>
        </w:tc>
        <w:tc>
          <w:tcPr>
            <w:tcW w:w="790" w:type="pct"/>
            <w:shd w:val="clear" w:color="auto" w:fill="auto"/>
          </w:tcPr>
          <w:p w14:paraId="08ED57B0" w14:textId="77777777" w:rsidR="008545EB" w:rsidRDefault="008545EB" w:rsidP="00E01A33">
            <w:pPr>
              <w:widowControl/>
              <w:jc w:val="center"/>
              <w:rPr>
                <w:snapToGrid/>
                <w:color w:val="000000"/>
                <w:szCs w:val="24"/>
              </w:rPr>
            </w:pPr>
            <w:r>
              <w:rPr>
                <w:snapToGrid/>
                <w:color w:val="000000"/>
                <w:szCs w:val="24"/>
              </w:rPr>
              <w:t>New Salem,</w:t>
            </w:r>
          </w:p>
          <w:p w14:paraId="1449AEB7" w14:textId="77777777" w:rsidR="008545EB" w:rsidRDefault="008545EB" w:rsidP="00E01A33">
            <w:pPr>
              <w:widowControl/>
              <w:jc w:val="center"/>
              <w:rPr>
                <w:snapToGrid/>
                <w:color w:val="000000"/>
                <w:szCs w:val="24"/>
              </w:rPr>
            </w:pPr>
            <w:r>
              <w:rPr>
                <w:snapToGrid/>
                <w:color w:val="000000"/>
                <w:szCs w:val="24"/>
              </w:rPr>
              <w:t>Orange,</w:t>
            </w:r>
          </w:p>
          <w:p w14:paraId="69C069A9" w14:textId="77777777" w:rsidR="008545EB" w:rsidRDefault="008545EB" w:rsidP="00E01A33">
            <w:pPr>
              <w:widowControl/>
              <w:jc w:val="center"/>
              <w:rPr>
                <w:snapToGrid/>
                <w:color w:val="000000"/>
                <w:szCs w:val="24"/>
              </w:rPr>
            </w:pPr>
            <w:r>
              <w:rPr>
                <w:snapToGrid/>
                <w:color w:val="000000"/>
                <w:szCs w:val="24"/>
              </w:rPr>
              <w:t>Petersham,</w:t>
            </w:r>
          </w:p>
          <w:p w14:paraId="15A267AA" w14:textId="77777777" w:rsidR="008545EB" w:rsidRPr="005C0B6A" w:rsidRDefault="008545EB" w:rsidP="00E01A33">
            <w:pPr>
              <w:widowControl/>
              <w:jc w:val="center"/>
              <w:rPr>
                <w:snapToGrid/>
                <w:color w:val="000000"/>
                <w:szCs w:val="24"/>
              </w:rPr>
            </w:pPr>
            <w:r>
              <w:rPr>
                <w:snapToGrid/>
                <w:color w:val="000000"/>
                <w:szCs w:val="24"/>
              </w:rPr>
              <w:t>Wendell</w:t>
            </w:r>
          </w:p>
        </w:tc>
      </w:tr>
      <w:tr w:rsidR="00994E3D" w:rsidRPr="005C0B6A" w14:paraId="35D87C48" w14:textId="77777777" w:rsidTr="00563D2F">
        <w:trPr>
          <w:trHeight w:val="368"/>
        </w:trPr>
        <w:tc>
          <w:tcPr>
            <w:tcW w:w="2076" w:type="pct"/>
            <w:shd w:val="clear" w:color="auto" w:fill="auto"/>
            <w:noWrap/>
            <w:vAlign w:val="center"/>
            <w:hideMark/>
          </w:tcPr>
          <w:p w14:paraId="626BB6B6" w14:textId="77777777" w:rsidR="008545EB" w:rsidRPr="002D38FB" w:rsidRDefault="008545EB" w:rsidP="00E01A33">
            <w:pPr>
              <w:widowControl/>
              <w:rPr>
                <w:b/>
                <w:bCs/>
                <w:snapToGrid/>
                <w:color w:val="000000"/>
                <w:szCs w:val="24"/>
              </w:rPr>
            </w:pPr>
            <w:r w:rsidRPr="002D38FB">
              <w:rPr>
                <w:b/>
                <w:bCs/>
                <w:snapToGrid/>
                <w:color w:val="000000"/>
                <w:szCs w:val="24"/>
              </w:rPr>
              <w:t>Randolph Public Schools</w:t>
            </w:r>
          </w:p>
        </w:tc>
        <w:tc>
          <w:tcPr>
            <w:tcW w:w="1967" w:type="pct"/>
            <w:shd w:val="clear" w:color="auto" w:fill="auto"/>
            <w:noWrap/>
            <w:vAlign w:val="center"/>
            <w:hideMark/>
          </w:tcPr>
          <w:p w14:paraId="594D50C3" w14:textId="77777777" w:rsidR="008545EB" w:rsidRPr="002D38FB" w:rsidRDefault="008545EB" w:rsidP="00E01A33">
            <w:pPr>
              <w:widowControl/>
              <w:rPr>
                <w:b/>
                <w:bCs/>
                <w:snapToGrid/>
                <w:color w:val="000000"/>
                <w:szCs w:val="24"/>
              </w:rPr>
            </w:pPr>
            <w:r w:rsidRPr="002D38FB">
              <w:rPr>
                <w:b/>
                <w:bCs/>
                <w:snapToGrid/>
                <w:color w:val="000000"/>
                <w:szCs w:val="24"/>
              </w:rPr>
              <w:t>Randolph High School</w:t>
            </w:r>
          </w:p>
        </w:tc>
        <w:tc>
          <w:tcPr>
            <w:tcW w:w="167" w:type="pct"/>
            <w:shd w:val="clear" w:color="auto" w:fill="auto"/>
            <w:vAlign w:val="bottom"/>
          </w:tcPr>
          <w:p w14:paraId="06203138" w14:textId="77777777" w:rsidR="008545EB" w:rsidRPr="005C0B6A" w:rsidRDefault="008545EB" w:rsidP="00E01A33">
            <w:pPr>
              <w:widowControl/>
              <w:jc w:val="center"/>
              <w:rPr>
                <w:snapToGrid/>
                <w:color w:val="000000"/>
                <w:szCs w:val="24"/>
              </w:rPr>
            </w:pPr>
          </w:p>
        </w:tc>
        <w:tc>
          <w:tcPr>
            <w:tcW w:w="790" w:type="pct"/>
            <w:shd w:val="clear" w:color="auto" w:fill="auto"/>
          </w:tcPr>
          <w:p w14:paraId="1C0CE5CC" w14:textId="77777777" w:rsidR="008545EB" w:rsidRPr="005C0B6A" w:rsidRDefault="008545EB" w:rsidP="00E01A33">
            <w:pPr>
              <w:widowControl/>
              <w:jc w:val="center"/>
              <w:rPr>
                <w:snapToGrid/>
                <w:color w:val="000000"/>
                <w:szCs w:val="24"/>
              </w:rPr>
            </w:pPr>
          </w:p>
        </w:tc>
      </w:tr>
      <w:tr w:rsidR="00994E3D" w:rsidRPr="005C0B6A" w14:paraId="5C27C2C3" w14:textId="77777777" w:rsidTr="00563D2F">
        <w:trPr>
          <w:trHeight w:val="300"/>
        </w:trPr>
        <w:tc>
          <w:tcPr>
            <w:tcW w:w="2076" w:type="pct"/>
            <w:shd w:val="clear" w:color="auto" w:fill="auto"/>
            <w:noWrap/>
            <w:vAlign w:val="center"/>
            <w:hideMark/>
          </w:tcPr>
          <w:p w14:paraId="4D24A056" w14:textId="77777777" w:rsidR="008545EB" w:rsidRPr="002D38FB" w:rsidRDefault="008545EB" w:rsidP="00E01A33">
            <w:pPr>
              <w:widowControl/>
              <w:rPr>
                <w:b/>
                <w:bCs/>
                <w:snapToGrid/>
                <w:color w:val="000000"/>
                <w:szCs w:val="24"/>
              </w:rPr>
            </w:pPr>
            <w:r w:rsidRPr="002D38FB">
              <w:rPr>
                <w:b/>
                <w:bCs/>
                <w:snapToGrid/>
                <w:color w:val="000000"/>
                <w:szCs w:val="24"/>
              </w:rPr>
              <w:t>Revere Public Schools</w:t>
            </w:r>
          </w:p>
        </w:tc>
        <w:tc>
          <w:tcPr>
            <w:tcW w:w="1967" w:type="pct"/>
            <w:shd w:val="clear" w:color="auto" w:fill="auto"/>
            <w:noWrap/>
            <w:vAlign w:val="center"/>
            <w:hideMark/>
          </w:tcPr>
          <w:p w14:paraId="1127D657" w14:textId="77777777" w:rsidR="008545EB" w:rsidRPr="002D38FB" w:rsidRDefault="008545EB" w:rsidP="00E01A33">
            <w:pPr>
              <w:widowControl/>
              <w:rPr>
                <w:b/>
                <w:bCs/>
                <w:snapToGrid/>
                <w:color w:val="000000"/>
                <w:szCs w:val="24"/>
              </w:rPr>
            </w:pPr>
            <w:r w:rsidRPr="002D38FB">
              <w:rPr>
                <w:b/>
                <w:bCs/>
                <w:snapToGrid/>
                <w:color w:val="000000"/>
                <w:szCs w:val="24"/>
              </w:rPr>
              <w:t>Revere High School</w:t>
            </w:r>
          </w:p>
        </w:tc>
        <w:tc>
          <w:tcPr>
            <w:tcW w:w="167" w:type="pct"/>
            <w:shd w:val="clear" w:color="auto" w:fill="auto"/>
            <w:vAlign w:val="bottom"/>
          </w:tcPr>
          <w:p w14:paraId="40568BF1" w14:textId="77777777" w:rsidR="008545EB" w:rsidRPr="005C0B6A" w:rsidRDefault="008545EB" w:rsidP="00E01A33">
            <w:pPr>
              <w:widowControl/>
              <w:jc w:val="center"/>
              <w:rPr>
                <w:snapToGrid/>
                <w:color w:val="000000"/>
                <w:szCs w:val="24"/>
              </w:rPr>
            </w:pPr>
          </w:p>
        </w:tc>
        <w:tc>
          <w:tcPr>
            <w:tcW w:w="790" w:type="pct"/>
            <w:shd w:val="clear" w:color="auto" w:fill="auto"/>
          </w:tcPr>
          <w:p w14:paraId="53436934" w14:textId="77777777" w:rsidR="008545EB" w:rsidRPr="005C0B6A" w:rsidRDefault="008545EB" w:rsidP="00E01A33">
            <w:pPr>
              <w:widowControl/>
              <w:jc w:val="center"/>
              <w:rPr>
                <w:snapToGrid/>
                <w:color w:val="000000"/>
                <w:szCs w:val="24"/>
              </w:rPr>
            </w:pPr>
          </w:p>
        </w:tc>
      </w:tr>
      <w:tr w:rsidR="00994E3D" w:rsidRPr="005C0B6A" w14:paraId="314ABCD4" w14:textId="77777777" w:rsidTr="00563D2F">
        <w:trPr>
          <w:trHeight w:val="300"/>
        </w:trPr>
        <w:tc>
          <w:tcPr>
            <w:tcW w:w="2076" w:type="pct"/>
            <w:shd w:val="clear" w:color="auto" w:fill="auto"/>
            <w:noWrap/>
            <w:vAlign w:val="center"/>
            <w:hideMark/>
          </w:tcPr>
          <w:p w14:paraId="7C6788A1" w14:textId="77777777" w:rsidR="008545EB" w:rsidRPr="002D38FB" w:rsidRDefault="008545EB" w:rsidP="00E01A33">
            <w:pPr>
              <w:widowControl/>
              <w:rPr>
                <w:b/>
                <w:bCs/>
                <w:snapToGrid/>
                <w:color w:val="000000"/>
                <w:szCs w:val="24"/>
              </w:rPr>
            </w:pPr>
            <w:r w:rsidRPr="002D38FB">
              <w:rPr>
                <w:b/>
                <w:bCs/>
                <w:snapToGrid/>
                <w:color w:val="000000"/>
                <w:szCs w:val="24"/>
              </w:rPr>
              <w:t>Rockland School Committee</w:t>
            </w:r>
          </w:p>
        </w:tc>
        <w:tc>
          <w:tcPr>
            <w:tcW w:w="1967" w:type="pct"/>
            <w:shd w:val="clear" w:color="auto" w:fill="auto"/>
            <w:noWrap/>
            <w:vAlign w:val="center"/>
            <w:hideMark/>
          </w:tcPr>
          <w:p w14:paraId="2AF187DE" w14:textId="77777777" w:rsidR="008545EB" w:rsidRPr="002D38FB" w:rsidRDefault="008545EB" w:rsidP="00E01A33">
            <w:pPr>
              <w:widowControl/>
              <w:rPr>
                <w:b/>
                <w:bCs/>
                <w:snapToGrid/>
                <w:color w:val="000000"/>
                <w:szCs w:val="24"/>
              </w:rPr>
            </w:pPr>
            <w:r w:rsidRPr="002D38FB">
              <w:rPr>
                <w:b/>
                <w:bCs/>
                <w:snapToGrid/>
                <w:color w:val="000000"/>
                <w:szCs w:val="24"/>
              </w:rPr>
              <w:t>Rockland High School</w:t>
            </w:r>
          </w:p>
        </w:tc>
        <w:tc>
          <w:tcPr>
            <w:tcW w:w="167" w:type="pct"/>
            <w:shd w:val="clear" w:color="auto" w:fill="auto"/>
            <w:vAlign w:val="bottom"/>
          </w:tcPr>
          <w:p w14:paraId="0EF62166" w14:textId="77777777" w:rsidR="008545EB" w:rsidRPr="005C0B6A" w:rsidRDefault="008545EB" w:rsidP="00E01A33">
            <w:pPr>
              <w:widowControl/>
              <w:jc w:val="center"/>
              <w:rPr>
                <w:snapToGrid/>
                <w:color w:val="000000"/>
                <w:szCs w:val="24"/>
              </w:rPr>
            </w:pPr>
          </w:p>
        </w:tc>
        <w:tc>
          <w:tcPr>
            <w:tcW w:w="790" w:type="pct"/>
            <w:shd w:val="clear" w:color="auto" w:fill="auto"/>
          </w:tcPr>
          <w:p w14:paraId="136C000D" w14:textId="77777777" w:rsidR="008545EB" w:rsidRPr="005C0B6A" w:rsidRDefault="008545EB" w:rsidP="00E01A33">
            <w:pPr>
              <w:widowControl/>
              <w:jc w:val="center"/>
              <w:rPr>
                <w:snapToGrid/>
                <w:color w:val="000000"/>
                <w:szCs w:val="24"/>
              </w:rPr>
            </w:pPr>
          </w:p>
        </w:tc>
      </w:tr>
      <w:tr w:rsidR="00994E3D" w:rsidRPr="005C0B6A" w14:paraId="23D233F7" w14:textId="77777777" w:rsidTr="00563D2F">
        <w:trPr>
          <w:trHeight w:val="300"/>
        </w:trPr>
        <w:tc>
          <w:tcPr>
            <w:tcW w:w="2076" w:type="pct"/>
            <w:shd w:val="clear" w:color="auto" w:fill="auto"/>
            <w:noWrap/>
            <w:vAlign w:val="center"/>
            <w:hideMark/>
          </w:tcPr>
          <w:p w14:paraId="1B3ADD25" w14:textId="77777777" w:rsidR="008545EB" w:rsidRPr="002D38FB" w:rsidRDefault="008545EB" w:rsidP="00E01A33">
            <w:pPr>
              <w:widowControl/>
              <w:rPr>
                <w:b/>
                <w:bCs/>
                <w:snapToGrid/>
                <w:color w:val="000000"/>
                <w:szCs w:val="24"/>
              </w:rPr>
            </w:pPr>
            <w:r w:rsidRPr="002D38FB">
              <w:rPr>
                <w:b/>
                <w:bCs/>
                <w:snapToGrid/>
                <w:color w:val="000000"/>
                <w:szCs w:val="24"/>
              </w:rPr>
              <w:t>Rowe School Committee</w:t>
            </w:r>
          </w:p>
        </w:tc>
        <w:tc>
          <w:tcPr>
            <w:tcW w:w="1967" w:type="pct"/>
            <w:shd w:val="clear" w:color="auto" w:fill="auto"/>
            <w:noWrap/>
            <w:vAlign w:val="center"/>
            <w:hideMark/>
          </w:tcPr>
          <w:p w14:paraId="3C429CE6" w14:textId="77777777" w:rsidR="008545EB" w:rsidRPr="002D38FB" w:rsidRDefault="008545EB" w:rsidP="00E01A33">
            <w:pPr>
              <w:widowControl/>
              <w:rPr>
                <w:b/>
                <w:bCs/>
                <w:snapToGrid/>
                <w:color w:val="000000"/>
                <w:szCs w:val="24"/>
              </w:rPr>
            </w:pPr>
            <w:r w:rsidRPr="002D38FB">
              <w:rPr>
                <w:b/>
                <w:bCs/>
                <w:snapToGrid/>
                <w:color w:val="000000"/>
                <w:szCs w:val="24"/>
              </w:rPr>
              <w:t>Rowe Elementary School</w:t>
            </w:r>
          </w:p>
        </w:tc>
        <w:tc>
          <w:tcPr>
            <w:tcW w:w="167" w:type="pct"/>
            <w:shd w:val="clear" w:color="auto" w:fill="auto"/>
            <w:vAlign w:val="bottom"/>
          </w:tcPr>
          <w:p w14:paraId="6289EFD4" w14:textId="77777777" w:rsidR="008545EB" w:rsidRPr="005C0B6A" w:rsidRDefault="008545EB" w:rsidP="00E01A33">
            <w:pPr>
              <w:widowControl/>
              <w:jc w:val="center"/>
              <w:rPr>
                <w:snapToGrid/>
                <w:color w:val="000000"/>
                <w:szCs w:val="24"/>
              </w:rPr>
            </w:pPr>
          </w:p>
        </w:tc>
        <w:tc>
          <w:tcPr>
            <w:tcW w:w="790" w:type="pct"/>
            <w:shd w:val="clear" w:color="auto" w:fill="auto"/>
          </w:tcPr>
          <w:p w14:paraId="60C294C5" w14:textId="77777777" w:rsidR="008545EB" w:rsidRPr="005C0B6A" w:rsidRDefault="008545EB" w:rsidP="00E01A33">
            <w:pPr>
              <w:widowControl/>
              <w:jc w:val="center"/>
              <w:rPr>
                <w:snapToGrid/>
                <w:color w:val="000000"/>
                <w:szCs w:val="24"/>
              </w:rPr>
            </w:pPr>
          </w:p>
        </w:tc>
      </w:tr>
      <w:tr w:rsidR="00994E3D" w:rsidRPr="005C0B6A" w14:paraId="51DEDE9C" w14:textId="77777777" w:rsidTr="00563D2F">
        <w:trPr>
          <w:trHeight w:val="300"/>
        </w:trPr>
        <w:tc>
          <w:tcPr>
            <w:tcW w:w="2076" w:type="pct"/>
            <w:vMerge w:val="restart"/>
            <w:shd w:val="clear" w:color="auto" w:fill="auto"/>
            <w:noWrap/>
            <w:vAlign w:val="center"/>
            <w:hideMark/>
          </w:tcPr>
          <w:p w14:paraId="522061DF" w14:textId="77777777" w:rsidR="008545EB" w:rsidRPr="005C0B6A" w:rsidRDefault="008545EB" w:rsidP="00E01A33">
            <w:pPr>
              <w:widowControl/>
              <w:rPr>
                <w:snapToGrid/>
                <w:color w:val="000000"/>
                <w:szCs w:val="24"/>
              </w:rPr>
            </w:pPr>
            <w:r w:rsidRPr="008C576F">
              <w:rPr>
                <w:snapToGrid/>
                <w:color w:val="000000"/>
                <w:szCs w:val="24"/>
              </w:rPr>
              <w:t>Roxbury Preparatory Charter School</w:t>
            </w:r>
          </w:p>
        </w:tc>
        <w:tc>
          <w:tcPr>
            <w:tcW w:w="1967" w:type="pct"/>
            <w:shd w:val="clear" w:color="auto" w:fill="auto"/>
            <w:noWrap/>
            <w:vAlign w:val="center"/>
            <w:hideMark/>
          </w:tcPr>
          <w:p w14:paraId="3F578B5E" w14:textId="77777777" w:rsidR="008545EB" w:rsidRPr="005C0B6A" w:rsidRDefault="008545EB" w:rsidP="00E01A33">
            <w:pPr>
              <w:widowControl/>
              <w:rPr>
                <w:snapToGrid/>
                <w:color w:val="000000"/>
                <w:szCs w:val="24"/>
              </w:rPr>
            </w:pPr>
            <w:r w:rsidRPr="008C576F">
              <w:rPr>
                <w:snapToGrid/>
                <w:color w:val="000000"/>
                <w:szCs w:val="24"/>
              </w:rPr>
              <w:t>Roxbury Prep Charter School</w:t>
            </w:r>
          </w:p>
        </w:tc>
        <w:tc>
          <w:tcPr>
            <w:tcW w:w="167" w:type="pct"/>
            <w:shd w:val="clear" w:color="auto" w:fill="auto"/>
            <w:vAlign w:val="bottom"/>
          </w:tcPr>
          <w:p w14:paraId="1C8A6972"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04FBFB28" w14:textId="77777777" w:rsidR="008545EB" w:rsidRPr="005C0B6A" w:rsidRDefault="008545EB" w:rsidP="00E01A33">
            <w:pPr>
              <w:widowControl/>
              <w:jc w:val="center"/>
              <w:rPr>
                <w:snapToGrid/>
                <w:color w:val="000000"/>
                <w:szCs w:val="24"/>
              </w:rPr>
            </w:pPr>
          </w:p>
        </w:tc>
      </w:tr>
      <w:tr w:rsidR="00994E3D" w:rsidRPr="005C0B6A" w14:paraId="28C9C8BE" w14:textId="77777777" w:rsidTr="00563D2F">
        <w:trPr>
          <w:trHeight w:val="300"/>
        </w:trPr>
        <w:tc>
          <w:tcPr>
            <w:tcW w:w="2076" w:type="pct"/>
            <w:vMerge/>
            <w:shd w:val="clear" w:color="auto" w:fill="auto"/>
            <w:noWrap/>
            <w:vAlign w:val="center"/>
          </w:tcPr>
          <w:p w14:paraId="6E0EDF89" w14:textId="77777777" w:rsidR="008545EB" w:rsidRPr="005C0B6A" w:rsidRDefault="008545EB" w:rsidP="00E01A33">
            <w:pPr>
              <w:widowControl/>
              <w:rPr>
                <w:snapToGrid/>
                <w:color w:val="000000"/>
                <w:szCs w:val="24"/>
              </w:rPr>
            </w:pPr>
          </w:p>
        </w:tc>
        <w:tc>
          <w:tcPr>
            <w:tcW w:w="1967" w:type="pct"/>
            <w:shd w:val="clear" w:color="auto" w:fill="auto"/>
            <w:noWrap/>
            <w:vAlign w:val="center"/>
            <w:hideMark/>
          </w:tcPr>
          <w:p w14:paraId="4BA274F1" w14:textId="77777777" w:rsidR="008545EB" w:rsidRPr="005C0B6A" w:rsidRDefault="008545EB" w:rsidP="00E01A33">
            <w:pPr>
              <w:widowControl/>
              <w:rPr>
                <w:snapToGrid/>
                <w:color w:val="000000"/>
                <w:szCs w:val="24"/>
              </w:rPr>
            </w:pPr>
            <w:r w:rsidRPr="008C576F">
              <w:rPr>
                <w:snapToGrid/>
                <w:color w:val="000000"/>
                <w:szCs w:val="24"/>
              </w:rPr>
              <w:t>Roxbury Prep High School Two</w:t>
            </w:r>
          </w:p>
        </w:tc>
        <w:tc>
          <w:tcPr>
            <w:tcW w:w="167" w:type="pct"/>
            <w:shd w:val="clear" w:color="auto" w:fill="auto"/>
            <w:vAlign w:val="bottom"/>
          </w:tcPr>
          <w:p w14:paraId="326D2A3A"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20F9C365" w14:textId="77777777" w:rsidR="008545EB" w:rsidRPr="005C0B6A" w:rsidRDefault="008545EB" w:rsidP="00E01A33">
            <w:pPr>
              <w:widowControl/>
              <w:jc w:val="center"/>
              <w:rPr>
                <w:snapToGrid/>
                <w:color w:val="000000"/>
                <w:szCs w:val="24"/>
              </w:rPr>
            </w:pPr>
          </w:p>
        </w:tc>
      </w:tr>
      <w:tr w:rsidR="00994E3D" w:rsidRPr="005C0B6A" w14:paraId="6C770762" w14:textId="77777777" w:rsidTr="00563D2F">
        <w:trPr>
          <w:trHeight w:val="300"/>
        </w:trPr>
        <w:tc>
          <w:tcPr>
            <w:tcW w:w="2076" w:type="pct"/>
            <w:vMerge/>
            <w:shd w:val="clear" w:color="auto" w:fill="auto"/>
            <w:noWrap/>
            <w:vAlign w:val="center"/>
          </w:tcPr>
          <w:p w14:paraId="6026ECB3" w14:textId="77777777" w:rsidR="008545EB" w:rsidRPr="005C0B6A" w:rsidRDefault="008545EB" w:rsidP="00E01A33">
            <w:pPr>
              <w:widowControl/>
              <w:rPr>
                <w:snapToGrid/>
                <w:color w:val="000000"/>
                <w:szCs w:val="24"/>
              </w:rPr>
            </w:pPr>
          </w:p>
        </w:tc>
        <w:tc>
          <w:tcPr>
            <w:tcW w:w="1967" w:type="pct"/>
            <w:shd w:val="clear" w:color="auto" w:fill="auto"/>
            <w:noWrap/>
            <w:vAlign w:val="center"/>
            <w:hideMark/>
          </w:tcPr>
          <w:p w14:paraId="50537A66" w14:textId="77777777" w:rsidR="008545EB" w:rsidRPr="005C0B6A" w:rsidRDefault="008545EB" w:rsidP="00E01A33">
            <w:pPr>
              <w:widowControl/>
              <w:rPr>
                <w:snapToGrid/>
                <w:color w:val="000000"/>
                <w:szCs w:val="24"/>
              </w:rPr>
            </w:pPr>
            <w:r w:rsidRPr="008C576F">
              <w:rPr>
                <w:snapToGrid/>
                <w:color w:val="000000"/>
                <w:szCs w:val="24"/>
              </w:rPr>
              <w:t>Roxbury Prep. Dorchester Campus</w:t>
            </w:r>
          </w:p>
        </w:tc>
        <w:tc>
          <w:tcPr>
            <w:tcW w:w="167" w:type="pct"/>
            <w:shd w:val="clear" w:color="auto" w:fill="auto"/>
            <w:vAlign w:val="bottom"/>
          </w:tcPr>
          <w:p w14:paraId="2D8B800F"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5BBC9398" w14:textId="77777777" w:rsidR="008545EB" w:rsidRPr="005C0B6A" w:rsidRDefault="008545EB" w:rsidP="00E01A33">
            <w:pPr>
              <w:widowControl/>
              <w:jc w:val="center"/>
              <w:rPr>
                <w:snapToGrid/>
                <w:color w:val="000000"/>
                <w:szCs w:val="24"/>
              </w:rPr>
            </w:pPr>
          </w:p>
        </w:tc>
      </w:tr>
      <w:tr w:rsidR="00994E3D" w:rsidRPr="005C0B6A" w14:paraId="725F64EF" w14:textId="77777777" w:rsidTr="00563D2F">
        <w:trPr>
          <w:trHeight w:val="300"/>
        </w:trPr>
        <w:tc>
          <w:tcPr>
            <w:tcW w:w="2076" w:type="pct"/>
            <w:vMerge/>
            <w:shd w:val="clear" w:color="auto" w:fill="auto"/>
            <w:noWrap/>
            <w:vAlign w:val="center"/>
          </w:tcPr>
          <w:p w14:paraId="2D631A49" w14:textId="77777777" w:rsidR="008545EB" w:rsidRPr="005C0B6A" w:rsidRDefault="008545EB" w:rsidP="00E01A33">
            <w:pPr>
              <w:widowControl/>
              <w:rPr>
                <w:snapToGrid/>
                <w:color w:val="000000"/>
                <w:szCs w:val="24"/>
              </w:rPr>
            </w:pPr>
          </w:p>
        </w:tc>
        <w:tc>
          <w:tcPr>
            <w:tcW w:w="1967" w:type="pct"/>
            <w:shd w:val="clear" w:color="auto" w:fill="auto"/>
            <w:noWrap/>
            <w:vAlign w:val="center"/>
            <w:hideMark/>
          </w:tcPr>
          <w:p w14:paraId="4DF43AB6" w14:textId="77777777" w:rsidR="008545EB" w:rsidRPr="005C0B6A" w:rsidRDefault="008545EB" w:rsidP="00E01A33">
            <w:pPr>
              <w:widowControl/>
              <w:rPr>
                <w:snapToGrid/>
                <w:color w:val="000000"/>
                <w:szCs w:val="24"/>
              </w:rPr>
            </w:pPr>
            <w:r w:rsidRPr="008C576F">
              <w:rPr>
                <w:snapToGrid/>
                <w:color w:val="000000"/>
                <w:szCs w:val="24"/>
              </w:rPr>
              <w:t>Roxbury Prep. High School</w:t>
            </w:r>
          </w:p>
        </w:tc>
        <w:tc>
          <w:tcPr>
            <w:tcW w:w="167" w:type="pct"/>
            <w:shd w:val="clear" w:color="auto" w:fill="auto"/>
            <w:vAlign w:val="bottom"/>
          </w:tcPr>
          <w:p w14:paraId="2D7D29F1"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35BEC384" w14:textId="77777777" w:rsidR="008545EB" w:rsidRPr="005C0B6A" w:rsidRDefault="008545EB" w:rsidP="00E01A33">
            <w:pPr>
              <w:widowControl/>
              <w:jc w:val="center"/>
              <w:rPr>
                <w:snapToGrid/>
                <w:color w:val="000000"/>
                <w:szCs w:val="24"/>
              </w:rPr>
            </w:pPr>
          </w:p>
        </w:tc>
      </w:tr>
      <w:tr w:rsidR="00994E3D" w:rsidRPr="005C0B6A" w14:paraId="12DEEAF0" w14:textId="77777777" w:rsidTr="00563D2F">
        <w:trPr>
          <w:trHeight w:val="300"/>
        </w:trPr>
        <w:tc>
          <w:tcPr>
            <w:tcW w:w="2076" w:type="pct"/>
            <w:vMerge/>
            <w:shd w:val="clear" w:color="auto" w:fill="auto"/>
            <w:noWrap/>
            <w:vAlign w:val="center"/>
          </w:tcPr>
          <w:p w14:paraId="50B017B0" w14:textId="77777777" w:rsidR="008545EB" w:rsidRPr="005C0B6A" w:rsidRDefault="008545EB" w:rsidP="00E01A33">
            <w:pPr>
              <w:widowControl/>
              <w:rPr>
                <w:snapToGrid/>
                <w:color w:val="000000"/>
                <w:szCs w:val="24"/>
              </w:rPr>
            </w:pPr>
          </w:p>
        </w:tc>
        <w:tc>
          <w:tcPr>
            <w:tcW w:w="1967" w:type="pct"/>
            <w:shd w:val="clear" w:color="auto" w:fill="auto"/>
            <w:noWrap/>
            <w:vAlign w:val="center"/>
            <w:hideMark/>
          </w:tcPr>
          <w:p w14:paraId="0E89A650" w14:textId="77777777" w:rsidR="008545EB" w:rsidRPr="005C0B6A" w:rsidRDefault="008545EB" w:rsidP="00E01A33">
            <w:pPr>
              <w:widowControl/>
              <w:rPr>
                <w:snapToGrid/>
                <w:color w:val="000000"/>
                <w:szCs w:val="24"/>
              </w:rPr>
            </w:pPr>
            <w:r w:rsidRPr="008C576F">
              <w:rPr>
                <w:snapToGrid/>
                <w:color w:val="000000"/>
                <w:szCs w:val="24"/>
              </w:rPr>
              <w:t>Roxbury Prep. Lucy Stone Campus</w:t>
            </w:r>
          </w:p>
        </w:tc>
        <w:tc>
          <w:tcPr>
            <w:tcW w:w="167" w:type="pct"/>
            <w:shd w:val="clear" w:color="auto" w:fill="auto"/>
            <w:vAlign w:val="bottom"/>
          </w:tcPr>
          <w:p w14:paraId="51BE09B4"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0287128A" w14:textId="77777777" w:rsidR="008545EB" w:rsidRPr="005C0B6A" w:rsidRDefault="008545EB" w:rsidP="00E01A33">
            <w:pPr>
              <w:widowControl/>
              <w:jc w:val="center"/>
              <w:rPr>
                <w:snapToGrid/>
                <w:color w:val="000000"/>
                <w:szCs w:val="24"/>
              </w:rPr>
            </w:pPr>
          </w:p>
        </w:tc>
      </w:tr>
      <w:tr w:rsidR="00994E3D" w:rsidRPr="005C0B6A" w14:paraId="33B67885" w14:textId="77777777" w:rsidTr="00563D2F">
        <w:trPr>
          <w:trHeight w:val="300"/>
        </w:trPr>
        <w:tc>
          <w:tcPr>
            <w:tcW w:w="2076" w:type="pct"/>
            <w:shd w:val="clear" w:color="auto" w:fill="auto"/>
            <w:noWrap/>
            <w:vAlign w:val="center"/>
            <w:hideMark/>
          </w:tcPr>
          <w:p w14:paraId="0CE7B283" w14:textId="77777777" w:rsidR="008545EB" w:rsidRPr="005C0B6A" w:rsidRDefault="008545EB" w:rsidP="00E01A33">
            <w:pPr>
              <w:widowControl/>
              <w:rPr>
                <w:snapToGrid/>
                <w:color w:val="000000"/>
                <w:szCs w:val="24"/>
              </w:rPr>
            </w:pPr>
            <w:r w:rsidRPr="008C576F">
              <w:rPr>
                <w:snapToGrid/>
                <w:color w:val="000000"/>
                <w:szCs w:val="24"/>
              </w:rPr>
              <w:t>Sacred Heart School</w:t>
            </w:r>
          </w:p>
        </w:tc>
        <w:tc>
          <w:tcPr>
            <w:tcW w:w="1967" w:type="pct"/>
            <w:shd w:val="clear" w:color="auto" w:fill="auto"/>
            <w:noWrap/>
            <w:vAlign w:val="center"/>
            <w:hideMark/>
          </w:tcPr>
          <w:p w14:paraId="2FB81459" w14:textId="77777777" w:rsidR="008545EB" w:rsidRPr="005C0B6A" w:rsidRDefault="008545EB" w:rsidP="00E01A33">
            <w:pPr>
              <w:widowControl/>
              <w:rPr>
                <w:snapToGrid/>
                <w:color w:val="000000"/>
                <w:szCs w:val="24"/>
              </w:rPr>
            </w:pPr>
            <w:r w:rsidRPr="008C576F">
              <w:rPr>
                <w:snapToGrid/>
                <w:color w:val="000000"/>
                <w:szCs w:val="24"/>
              </w:rPr>
              <w:t>Sacred Heart School</w:t>
            </w:r>
          </w:p>
        </w:tc>
        <w:tc>
          <w:tcPr>
            <w:tcW w:w="167" w:type="pct"/>
            <w:shd w:val="clear" w:color="auto" w:fill="auto"/>
            <w:vAlign w:val="bottom"/>
          </w:tcPr>
          <w:p w14:paraId="43F15C1F"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1D67D72C" w14:textId="77777777" w:rsidR="008545EB" w:rsidRPr="005C0B6A" w:rsidRDefault="008545EB" w:rsidP="00E01A33">
            <w:pPr>
              <w:widowControl/>
              <w:jc w:val="center"/>
              <w:rPr>
                <w:snapToGrid/>
                <w:color w:val="000000"/>
                <w:szCs w:val="24"/>
              </w:rPr>
            </w:pPr>
          </w:p>
        </w:tc>
      </w:tr>
      <w:tr w:rsidR="00994E3D" w:rsidRPr="005C0B6A" w14:paraId="4F7D48A1" w14:textId="77777777" w:rsidTr="00563D2F">
        <w:trPr>
          <w:trHeight w:val="300"/>
        </w:trPr>
        <w:tc>
          <w:tcPr>
            <w:tcW w:w="2076" w:type="pct"/>
            <w:shd w:val="clear" w:color="auto" w:fill="auto"/>
            <w:noWrap/>
            <w:vAlign w:val="center"/>
            <w:hideMark/>
          </w:tcPr>
          <w:p w14:paraId="7A3A4F5E" w14:textId="77777777" w:rsidR="008545EB" w:rsidRPr="005C0B6A" w:rsidRDefault="008545EB" w:rsidP="00E01A33">
            <w:pPr>
              <w:widowControl/>
              <w:rPr>
                <w:snapToGrid/>
                <w:color w:val="000000"/>
                <w:szCs w:val="24"/>
              </w:rPr>
            </w:pPr>
            <w:r w:rsidRPr="008C576F">
              <w:rPr>
                <w:snapToGrid/>
                <w:color w:val="000000"/>
                <w:szCs w:val="24"/>
              </w:rPr>
              <w:t>Salem Academy Charter School</w:t>
            </w:r>
          </w:p>
        </w:tc>
        <w:tc>
          <w:tcPr>
            <w:tcW w:w="1967" w:type="pct"/>
            <w:shd w:val="clear" w:color="auto" w:fill="auto"/>
            <w:noWrap/>
            <w:vAlign w:val="center"/>
            <w:hideMark/>
          </w:tcPr>
          <w:p w14:paraId="2A03CD2C" w14:textId="77777777" w:rsidR="008545EB" w:rsidRPr="005C0B6A" w:rsidRDefault="008545EB" w:rsidP="00E01A33">
            <w:pPr>
              <w:widowControl/>
              <w:rPr>
                <w:snapToGrid/>
                <w:color w:val="000000"/>
                <w:szCs w:val="24"/>
              </w:rPr>
            </w:pPr>
            <w:r w:rsidRPr="008C576F">
              <w:rPr>
                <w:snapToGrid/>
                <w:color w:val="000000"/>
                <w:szCs w:val="24"/>
              </w:rPr>
              <w:t>Salem Academy Charter School</w:t>
            </w:r>
          </w:p>
        </w:tc>
        <w:tc>
          <w:tcPr>
            <w:tcW w:w="167" w:type="pct"/>
            <w:shd w:val="clear" w:color="auto" w:fill="auto"/>
            <w:vAlign w:val="bottom"/>
          </w:tcPr>
          <w:p w14:paraId="6EE2ECEB"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12A7EEB5" w14:textId="77777777" w:rsidR="008545EB" w:rsidRPr="005C0B6A" w:rsidRDefault="008545EB" w:rsidP="00E01A33">
            <w:pPr>
              <w:widowControl/>
              <w:jc w:val="center"/>
              <w:rPr>
                <w:snapToGrid/>
                <w:color w:val="000000"/>
                <w:szCs w:val="24"/>
              </w:rPr>
            </w:pPr>
          </w:p>
        </w:tc>
      </w:tr>
      <w:tr w:rsidR="00994E3D" w:rsidRPr="005C0B6A" w14:paraId="7407FD5F" w14:textId="77777777" w:rsidTr="00563D2F">
        <w:trPr>
          <w:trHeight w:val="300"/>
        </w:trPr>
        <w:tc>
          <w:tcPr>
            <w:tcW w:w="2076" w:type="pct"/>
            <w:shd w:val="clear" w:color="auto" w:fill="auto"/>
            <w:noWrap/>
            <w:vAlign w:val="center"/>
            <w:hideMark/>
          </w:tcPr>
          <w:p w14:paraId="14582F25" w14:textId="77777777" w:rsidR="008545EB" w:rsidRPr="002D38FB" w:rsidRDefault="008545EB" w:rsidP="00E01A33">
            <w:pPr>
              <w:widowControl/>
              <w:rPr>
                <w:b/>
                <w:bCs/>
                <w:snapToGrid/>
                <w:color w:val="000000"/>
                <w:szCs w:val="24"/>
              </w:rPr>
            </w:pPr>
            <w:r w:rsidRPr="002D38FB">
              <w:rPr>
                <w:b/>
                <w:bCs/>
                <w:snapToGrid/>
                <w:color w:val="000000"/>
                <w:szCs w:val="24"/>
              </w:rPr>
              <w:t>Salem School Department</w:t>
            </w:r>
          </w:p>
        </w:tc>
        <w:tc>
          <w:tcPr>
            <w:tcW w:w="1967" w:type="pct"/>
            <w:shd w:val="clear" w:color="auto" w:fill="auto"/>
            <w:noWrap/>
            <w:vAlign w:val="center"/>
            <w:hideMark/>
          </w:tcPr>
          <w:p w14:paraId="16154C13" w14:textId="77777777" w:rsidR="008545EB" w:rsidRPr="002D38FB" w:rsidRDefault="008545EB" w:rsidP="00E01A33">
            <w:pPr>
              <w:widowControl/>
              <w:rPr>
                <w:b/>
                <w:bCs/>
                <w:snapToGrid/>
                <w:color w:val="000000"/>
                <w:szCs w:val="24"/>
              </w:rPr>
            </w:pPr>
            <w:r w:rsidRPr="002D38FB">
              <w:rPr>
                <w:b/>
                <w:bCs/>
                <w:snapToGrid/>
                <w:color w:val="000000"/>
                <w:szCs w:val="24"/>
              </w:rPr>
              <w:t>Salem High</w:t>
            </w:r>
          </w:p>
        </w:tc>
        <w:tc>
          <w:tcPr>
            <w:tcW w:w="167" w:type="pct"/>
            <w:shd w:val="clear" w:color="auto" w:fill="auto"/>
            <w:vAlign w:val="bottom"/>
          </w:tcPr>
          <w:p w14:paraId="4A144021" w14:textId="77777777" w:rsidR="008545EB" w:rsidRPr="005C0B6A" w:rsidRDefault="008545EB" w:rsidP="00E01A33">
            <w:pPr>
              <w:widowControl/>
              <w:jc w:val="center"/>
              <w:rPr>
                <w:snapToGrid/>
                <w:color w:val="000000"/>
                <w:szCs w:val="24"/>
              </w:rPr>
            </w:pPr>
          </w:p>
        </w:tc>
        <w:tc>
          <w:tcPr>
            <w:tcW w:w="790" w:type="pct"/>
            <w:shd w:val="clear" w:color="auto" w:fill="auto"/>
          </w:tcPr>
          <w:p w14:paraId="05ED19EB" w14:textId="77777777" w:rsidR="008545EB" w:rsidRPr="005C0B6A" w:rsidRDefault="008545EB" w:rsidP="00E01A33">
            <w:pPr>
              <w:widowControl/>
              <w:jc w:val="center"/>
              <w:rPr>
                <w:snapToGrid/>
                <w:color w:val="000000"/>
                <w:szCs w:val="24"/>
              </w:rPr>
            </w:pPr>
          </w:p>
        </w:tc>
      </w:tr>
      <w:tr w:rsidR="00994E3D" w:rsidRPr="005C0B6A" w14:paraId="43894715" w14:textId="77777777" w:rsidTr="00563D2F">
        <w:trPr>
          <w:trHeight w:val="300"/>
        </w:trPr>
        <w:tc>
          <w:tcPr>
            <w:tcW w:w="2076" w:type="pct"/>
            <w:shd w:val="clear" w:color="auto" w:fill="auto"/>
            <w:noWrap/>
            <w:vAlign w:val="center"/>
            <w:hideMark/>
          </w:tcPr>
          <w:p w14:paraId="71901DC5" w14:textId="77777777" w:rsidR="008545EB" w:rsidRPr="002D38FB" w:rsidRDefault="008545EB" w:rsidP="00E01A33">
            <w:pPr>
              <w:widowControl/>
              <w:rPr>
                <w:b/>
                <w:bCs/>
                <w:snapToGrid/>
                <w:color w:val="000000"/>
                <w:szCs w:val="24"/>
              </w:rPr>
            </w:pPr>
            <w:r w:rsidRPr="002D38FB">
              <w:rPr>
                <w:b/>
                <w:bCs/>
                <w:snapToGrid/>
                <w:color w:val="000000"/>
                <w:szCs w:val="24"/>
              </w:rPr>
              <w:t>Saugus School Committee</w:t>
            </w:r>
          </w:p>
        </w:tc>
        <w:tc>
          <w:tcPr>
            <w:tcW w:w="1967" w:type="pct"/>
            <w:shd w:val="clear" w:color="auto" w:fill="auto"/>
            <w:noWrap/>
            <w:vAlign w:val="center"/>
            <w:hideMark/>
          </w:tcPr>
          <w:p w14:paraId="40D2FCF0" w14:textId="77777777" w:rsidR="008545EB" w:rsidRPr="002D38FB" w:rsidRDefault="008545EB" w:rsidP="00E01A33">
            <w:pPr>
              <w:widowControl/>
              <w:rPr>
                <w:b/>
                <w:bCs/>
                <w:snapToGrid/>
                <w:color w:val="000000"/>
                <w:szCs w:val="24"/>
              </w:rPr>
            </w:pPr>
            <w:r w:rsidRPr="002D38FB">
              <w:rPr>
                <w:b/>
                <w:bCs/>
                <w:snapToGrid/>
                <w:color w:val="000000"/>
                <w:szCs w:val="24"/>
              </w:rPr>
              <w:t>Saugus High</w:t>
            </w:r>
          </w:p>
        </w:tc>
        <w:tc>
          <w:tcPr>
            <w:tcW w:w="167" w:type="pct"/>
            <w:shd w:val="clear" w:color="auto" w:fill="auto"/>
            <w:vAlign w:val="bottom"/>
          </w:tcPr>
          <w:p w14:paraId="793E4C17" w14:textId="77777777" w:rsidR="008545EB" w:rsidRPr="005C0B6A" w:rsidRDefault="008545EB" w:rsidP="00E01A33">
            <w:pPr>
              <w:widowControl/>
              <w:jc w:val="center"/>
              <w:rPr>
                <w:snapToGrid/>
                <w:color w:val="000000"/>
                <w:szCs w:val="24"/>
              </w:rPr>
            </w:pPr>
          </w:p>
        </w:tc>
        <w:tc>
          <w:tcPr>
            <w:tcW w:w="790" w:type="pct"/>
            <w:shd w:val="clear" w:color="auto" w:fill="auto"/>
          </w:tcPr>
          <w:p w14:paraId="65FA0471" w14:textId="77777777" w:rsidR="008545EB" w:rsidRPr="005C0B6A" w:rsidRDefault="008545EB" w:rsidP="00E01A33">
            <w:pPr>
              <w:widowControl/>
              <w:jc w:val="center"/>
              <w:rPr>
                <w:snapToGrid/>
                <w:color w:val="000000"/>
                <w:szCs w:val="24"/>
              </w:rPr>
            </w:pPr>
          </w:p>
        </w:tc>
      </w:tr>
      <w:tr w:rsidR="00994E3D" w:rsidRPr="005C0B6A" w14:paraId="696C4F6E" w14:textId="77777777" w:rsidTr="00563D2F">
        <w:trPr>
          <w:trHeight w:val="300"/>
        </w:trPr>
        <w:tc>
          <w:tcPr>
            <w:tcW w:w="2076" w:type="pct"/>
            <w:vMerge w:val="restart"/>
            <w:shd w:val="clear" w:color="auto" w:fill="auto"/>
            <w:noWrap/>
            <w:vAlign w:val="center"/>
            <w:hideMark/>
          </w:tcPr>
          <w:p w14:paraId="0478B6EA" w14:textId="77777777" w:rsidR="008545EB" w:rsidRPr="005C0B6A" w:rsidRDefault="008545EB" w:rsidP="00E01A33">
            <w:pPr>
              <w:widowControl/>
              <w:rPr>
                <w:snapToGrid/>
                <w:color w:val="000000"/>
                <w:szCs w:val="24"/>
              </w:rPr>
            </w:pPr>
            <w:r w:rsidRPr="008C576F">
              <w:rPr>
                <w:snapToGrid/>
                <w:color w:val="000000"/>
                <w:szCs w:val="24"/>
              </w:rPr>
              <w:t>SEEM Collaborative</w:t>
            </w:r>
          </w:p>
        </w:tc>
        <w:tc>
          <w:tcPr>
            <w:tcW w:w="1967" w:type="pct"/>
            <w:shd w:val="clear" w:color="auto" w:fill="auto"/>
            <w:noWrap/>
            <w:vAlign w:val="center"/>
            <w:hideMark/>
          </w:tcPr>
          <w:p w14:paraId="260DF106" w14:textId="77777777" w:rsidR="008545EB" w:rsidRPr="005C0B6A" w:rsidRDefault="008545EB" w:rsidP="00E01A33">
            <w:pPr>
              <w:widowControl/>
              <w:rPr>
                <w:snapToGrid/>
                <w:color w:val="000000"/>
                <w:szCs w:val="24"/>
              </w:rPr>
            </w:pPr>
            <w:r w:rsidRPr="008C576F">
              <w:rPr>
                <w:snapToGrid/>
                <w:color w:val="000000"/>
                <w:szCs w:val="24"/>
              </w:rPr>
              <w:t>Campus Academy</w:t>
            </w:r>
          </w:p>
        </w:tc>
        <w:tc>
          <w:tcPr>
            <w:tcW w:w="167" w:type="pct"/>
            <w:shd w:val="clear" w:color="auto" w:fill="auto"/>
            <w:vAlign w:val="bottom"/>
          </w:tcPr>
          <w:p w14:paraId="7FE427A0"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6ED12B05" w14:textId="77777777" w:rsidR="008545EB" w:rsidRPr="005C0B6A" w:rsidRDefault="008545EB" w:rsidP="00E01A33">
            <w:pPr>
              <w:widowControl/>
              <w:jc w:val="center"/>
              <w:rPr>
                <w:snapToGrid/>
                <w:color w:val="000000"/>
                <w:szCs w:val="24"/>
              </w:rPr>
            </w:pPr>
          </w:p>
        </w:tc>
      </w:tr>
      <w:tr w:rsidR="00994E3D" w:rsidRPr="005C0B6A" w14:paraId="76F4FE3F" w14:textId="77777777" w:rsidTr="00563D2F">
        <w:trPr>
          <w:trHeight w:val="300"/>
        </w:trPr>
        <w:tc>
          <w:tcPr>
            <w:tcW w:w="2076" w:type="pct"/>
            <w:vMerge/>
            <w:shd w:val="clear" w:color="auto" w:fill="auto"/>
            <w:noWrap/>
            <w:vAlign w:val="center"/>
          </w:tcPr>
          <w:p w14:paraId="7B302F76" w14:textId="77777777" w:rsidR="008545EB" w:rsidRPr="005C0B6A" w:rsidRDefault="008545EB" w:rsidP="00E01A33">
            <w:pPr>
              <w:widowControl/>
              <w:rPr>
                <w:snapToGrid/>
                <w:color w:val="000000"/>
                <w:szCs w:val="24"/>
              </w:rPr>
            </w:pPr>
          </w:p>
        </w:tc>
        <w:tc>
          <w:tcPr>
            <w:tcW w:w="1967" w:type="pct"/>
            <w:shd w:val="clear" w:color="auto" w:fill="auto"/>
            <w:noWrap/>
            <w:vAlign w:val="center"/>
            <w:hideMark/>
          </w:tcPr>
          <w:p w14:paraId="0299AF6B" w14:textId="77777777" w:rsidR="008545EB" w:rsidRPr="005C0B6A" w:rsidRDefault="008545EB" w:rsidP="00E01A33">
            <w:pPr>
              <w:widowControl/>
              <w:rPr>
                <w:snapToGrid/>
                <w:color w:val="000000"/>
                <w:szCs w:val="24"/>
              </w:rPr>
            </w:pPr>
            <w:r w:rsidRPr="008C576F">
              <w:rPr>
                <w:snapToGrid/>
                <w:color w:val="000000"/>
                <w:szCs w:val="24"/>
              </w:rPr>
              <w:t>Hurd School/Middle</w:t>
            </w:r>
          </w:p>
        </w:tc>
        <w:tc>
          <w:tcPr>
            <w:tcW w:w="167" w:type="pct"/>
            <w:shd w:val="clear" w:color="auto" w:fill="auto"/>
            <w:vAlign w:val="bottom"/>
          </w:tcPr>
          <w:p w14:paraId="5CEB3E90"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47CBF7FA" w14:textId="77777777" w:rsidR="008545EB" w:rsidRPr="005C0B6A" w:rsidRDefault="008545EB" w:rsidP="00E01A33">
            <w:pPr>
              <w:widowControl/>
              <w:jc w:val="center"/>
              <w:rPr>
                <w:snapToGrid/>
                <w:color w:val="000000"/>
                <w:szCs w:val="24"/>
              </w:rPr>
            </w:pPr>
          </w:p>
        </w:tc>
      </w:tr>
      <w:tr w:rsidR="00994E3D" w:rsidRPr="005C0B6A" w14:paraId="2C71646A" w14:textId="77777777" w:rsidTr="00563D2F">
        <w:trPr>
          <w:trHeight w:val="300"/>
        </w:trPr>
        <w:tc>
          <w:tcPr>
            <w:tcW w:w="2076" w:type="pct"/>
            <w:vMerge/>
            <w:shd w:val="clear" w:color="auto" w:fill="auto"/>
            <w:noWrap/>
            <w:vAlign w:val="center"/>
          </w:tcPr>
          <w:p w14:paraId="2FCA9B38" w14:textId="77777777" w:rsidR="008545EB" w:rsidRPr="005C0B6A" w:rsidRDefault="008545EB" w:rsidP="00E01A33">
            <w:pPr>
              <w:widowControl/>
              <w:rPr>
                <w:snapToGrid/>
                <w:color w:val="000000"/>
                <w:szCs w:val="24"/>
              </w:rPr>
            </w:pPr>
          </w:p>
        </w:tc>
        <w:tc>
          <w:tcPr>
            <w:tcW w:w="1967" w:type="pct"/>
            <w:shd w:val="clear" w:color="auto" w:fill="auto"/>
            <w:noWrap/>
            <w:vAlign w:val="center"/>
            <w:hideMark/>
          </w:tcPr>
          <w:p w14:paraId="0AB16F37" w14:textId="77777777" w:rsidR="008545EB" w:rsidRPr="005C0B6A" w:rsidRDefault="008545EB" w:rsidP="00E01A33">
            <w:pPr>
              <w:widowControl/>
              <w:rPr>
                <w:snapToGrid/>
                <w:color w:val="000000"/>
                <w:szCs w:val="24"/>
              </w:rPr>
            </w:pPr>
            <w:r w:rsidRPr="008C576F">
              <w:rPr>
                <w:snapToGrid/>
                <w:color w:val="000000"/>
                <w:szCs w:val="24"/>
              </w:rPr>
              <w:t>Ripley/Hurd Elementary</w:t>
            </w:r>
          </w:p>
        </w:tc>
        <w:tc>
          <w:tcPr>
            <w:tcW w:w="167" w:type="pct"/>
            <w:shd w:val="clear" w:color="auto" w:fill="auto"/>
            <w:vAlign w:val="bottom"/>
          </w:tcPr>
          <w:p w14:paraId="5404497A"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4383A583" w14:textId="77777777" w:rsidR="008545EB" w:rsidRPr="005C0B6A" w:rsidRDefault="008545EB" w:rsidP="00E01A33">
            <w:pPr>
              <w:widowControl/>
              <w:jc w:val="center"/>
              <w:rPr>
                <w:snapToGrid/>
                <w:color w:val="000000"/>
                <w:szCs w:val="24"/>
              </w:rPr>
            </w:pPr>
          </w:p>
        </w:tc>
      </w:tr>
      <w:tr w:rsidR="00994E3D" w:rsidRPr="005C0B6A" w14:paraId="2C0707CC" w14:textId="77777777" w:rsidTr="00563D2F">
        <w:trPr>
          <w:trHeight w:val="300"/>
        </w:trPr>
        <w:tc>
          <w:tcPr>
            <w:tcW w:w="2076" w:type="pct"/>
            <w:vMerge/>
            <w:shd w:val="clear" w:color="auto" w:fill="auto"/>
            <w:noWrap/>
            <w:vAlign w:val="center"/>
          </w:tcPr>
          <w:p w14:paraId="1525F779" w14:textId="77777777" w:rsidR="008545EB" w:rsidRPr="005C0B6A" w:rsidRDefault="008545EB" w:rsidP="00E01A33">
            <w:pPr>
              <w:widowControl/>
              <w:rPr>
                <w:snapToGrid/>
                <w:color w:val="000000"/>
                <w:szCs w:val="24"/>
              </w:rPr>
            </w:pPr>
          </w:p>
        </w:tc>
        <w:tc>
          <w:tcPr>
            <w:tcW w:w="1967" w:type="pct"/>
            <w:shd w:val="clear" w:color="auto" w:fill="auto"/>
            <w:noWrap/>
            <w:vAlign w:val="center"/>
            <w:hideMark/>
          </w:tcPr>
          <w:p w14:paraId="6C93A2F0" w14:textId="77777777" w:rsidR="008545EB" w:rsidRPr="005C0B6A" w:rsidRDefault="008545EB" w:rsidP="00E01A33">
            <w:pPr>
              <w:widowControl/>
              <w:rPr>
                <w:snapToGrid/>
                <w:color w:val="000000"/>
                <w:szCs w:val="24"/>
              </w:rPr>
            </w:pPr>
            <w:r w:rsidRPr="008C576F">
              <w:rPr>
                <w:snapToGrid/>
                <w:color w:val="000000"/>
                <w:szCs w:val="24"/>
              </w:rPr>
              <w:t xml:space="preserve">SEEM Prep @ </w:t>
            </w:r>
            <w:proofErr w:type="spellStart"/>
            <w:r w:rsidRPr="008C576F">
              <w:rPr>
                <w:snapToGrid/>
                <w:color w:val="000000"/>
                <w:szCs w:val="24"/>
              </w:rPr>
              <w:t>Yeuell</w:t>
            </w:r>
            <w:proofErr w:type="spellEnd"/>
            <w:r w:rsidRPr="008C576F">
              <w:rPr>
                <w:snapToGrid/>
                <w:color w:val="000000"/>
                <w:szCs w:val="24"/>
              </w:rPr>
              <w:t xml:space="preserve"> School</w:t>
            </w:r>
          </w:p>
        </w:tc>
        <w:tc>
          <w:tcPr>
            <w:tcW w:w="167" w:type="pct"/>
            <w:shd w:val="clear" w:color="auto" w:fill="auto"/>
            <w:vAlign w:val="bottom"/>
          </w:tcPr>
          <w:p w14:paraId="76DEC40D"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5B141218" w14:textId="77777777" w:rsidR="008545EB" w:rsidRPr="005C0B6A" w:rsidRDefault="008545EB" w:rsidP="00E01A33">
            <w:pPr>
              <w:widowControl/>
              <w:jc w:val="center"/>
              <w:rPr>
                <w:snapToGrid/>
                <w:color w:val="000000"/>
                <w:szCs w:val="24"/>
              </w:rPr>
            </w:pPr>
          </w:p>
        </w:tc>
      </w:tr>
      <w:tr w:rsidR="00994E3D" w:rsidRPr="005C0B6A" w14:paraId="2569FD6F" w14:textId="77777777" w:rsidTr="00563D2F">
        <w:trPr>
          <w:trHeight w:val="300"/>
        </w:trPr>
        <w:tc>
          <w:tcPr>
            <w:tcW w:w="2076" w:type="pct"/>
            <w:vMerge/>
            <w:shd w:val="clear" w:color="auto" w:fill="auto"/>
            <w:noWrap/>
            <w:vAlign w:val="center"/>
          </w:tcPr>
          <w:p w14:paraId="24C2F839" w14:textId="77777777" w:rsidR="008545EB" w:rsidRPr="005C0B6A" w:rsidRDefault="008545EB" w:rsidP="00E01A33">
            <w:pPr>
              <w:widowControl/>
              <w:rPr>
                <w:snapToGrid/>
                <w:color w:val="000000"/>
                <w:szCs w:val="24"/>
              </w:rPr>
            </w:pPr>
          </w:p>
        </w:tc>
        <w:tc>
          <w:tcPr>
            <w:tcW w:w="1967" w:type="pct"/>
            <w:shd w:val="clear" w:color="auto" w:fill="auto"/>
            <w:noWrap/>
            <w:vAlign w:val="center"/>
            <w:hideMark/>
          </w:tcPr>
          <w:p w14:paraId="66B977C0" w14:textId="77777777" w:rsidR="008545EB" w:rsidRPr="005C0B6A" w:rsidRDefault="008545EB" w:rsidP="00E01A33">
            <w:pPr>
              <w:widowControl/>
              <w:rPr>
                <w:snapToGrid/>
                <w:color w:val="000000"/>
                <w:szCs w:val="24"/>
              </w:rPr>
            </w:pPr>
            <w:r w:rsidRPr="008C576F">
              <w:rPr>
                <w:snapToGrid/>
                <w:color w:val="000000"/>
                <w:szCs w:val="24"/>
              </w:rPr>
              <w:t>Therapeutic Learning Center</w:t>
            </w:r>
          </w:p>
        </w:tc>
        <w:tc>
          <w:tcPr>
            <w:tcW w:w="167" w:type="pct"/>
            <w:shd w:val="clear" w:color="auto" w:fill="auto"/>
            <w:vAlign w:val="bottom"/>
          </w:tcPr>
          <w:p w14:paraId="7433E0CE"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054439CC" w14:textId="77777777" w:rsidR="008545EB" w:rsidRPr="005C0B6A" w:rsidRDefault="008545EB" w:rsidP="00E01A33">
            <w:pPr>
              <w:widowControl/>
              <w:jc w:val="center"/>
              <w:rPr>
                <w:snapToGrid/>
                <w:color w:val="000000"/>
                <w:szCs w:val="24"/>
              </w:rPr>
            </w:pPr>
          </w:p>
        </w:tc>
      </w:tr>
      <w:tr w:rsidR="00994E3D" w:rsidRPr="005C0B6A" w14:paraId="69E7725B" w14:textId="77777777" w:rsidTr="00563D2F">
        <w:trPr>
          <w:trHeight w:val="300"/>
        </w:trPr>
        <w:tc>
          <w:tcPr>
            <w:tcW w:w="2076" w:type="pct"/>
            <w:shd w:val="clear" w:color="auto" w:fill="auto"/>
            <w:noWrap/>
            <w:vAlign w:val="center"/>
            <w:hideMark/>
          </w:tcPr>
          <w:p w14:paraId="6E2C593F" w14:textId="77777777" w:rsidR="008545EB" w:rsidRPr="005C0B6A" w:rsidRDefault="008545EB" w:rsidP="00E01A33">
            <w:pPr>
              <w:widowControl/>
              <w:rPr>
                <w:snapToGrid/>
                <w:color w:val="000000"/>
                <w:szCs w:val="24"/>
              </w:rPr>
            </w:pPr>
            <w:r w:rsidRPr="008C576F">
              <w:rPr>
                <w:snapToGrid/>
                <w:color w:val="000000"/>
                <w:szCs w:val="24"/>
              </w:rPr>
              <w:lastRenderedPageBreak/>
              <w:t>Shore Educational Collaborative</w:t>
            </w:r>
          </w:p>
        </w:tc>
        <w:tc>
          <w:tcPr>
            <w:tcW w:w="1967" w:type="pct"/>
            <w:shd w:val="clear" w:color="auto" w:fill="auto"/>
            <w:noWrap/>
            <w:vAlign w:val="center"/>
            <w:hideMark/>
          </w:tcPr>
          <w:p w14:paraId="3668C27E" w14:textId="77777777" w:rsidR="008545EB" w:rsidRPr="005C0B6A" w:rsidRDefault="008545EB" w:rsidP="00E01A33">
            <w:pPr>
              <w:widowControl/>
              <w:rPr>
                <w:snapToGrid/>
                <w:color w:val="000000"/>
                <w:szCs w:val="24"/>
              </w:rPr>
            </w:pPr>
            <w:r w:rsidRPr="008C576F">
              <w:rPr>
                <w:snapToGrid/>
                <w:color w:val="000000"/>
                <w:szCs w:val="24"/>
              </w:rPr>
              <w:t>Shore Educational Collaborative</w:t>
            </w:r>
          </w:p>
        </w:tc>
        <w:tc>
          <w:tcPr>
            <w:tcW w:w="167" w:type="pct"/>
            <w:shd w:val="clear" w:color="auto" w:fill="auto"/>
            <w:vAlign w:val="bottom"/>
          </w:tcPr>
          <w:p w14:paraId="6BFA384F"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794F150C" w14:textId="77777777" w:rsidR="008545EB" w:rsidRPr="005C0B6A" w:rsidRDefault="008545EB" w:rsidP="00E01A33">
            <w:pPr>
              <w:widowControl/>
              <w:jc w:val="center"/>
              <w:rPr>
                <w:snapToGrid/>
                <w:color w:val="000000"/>
                <w:szCs w:val="24"/>
              </w:rPr>
            </w:pPr>
          </w:p>
        </w:tc>
      </w:tr>
      <w:tr w:rsidR="00994E3D" w:rsidRPr="005C0B6A" w14:paraId="61B36859" w14:textId="77777777" w:rsidTr="00563D2F">
        <w:trPr>
          <w:trHeight w:val="300"/>
        </w:trPr>
        <w:tc>
          <w:tcPr>
            <w:tcW w:w="2076" w:type="pct"/>
            <w:shd w:val="clear" w:color="auto" w:fill="auto"/>
            <w:noWrap/>
            <w:vAlign w:val="center"/>
            <w:hideMark/>
          </w:tcPr>
          <w:p w14:paraId="6F1AF6C8" w14:textId="77777777" w:rsidR="008545EB" w:rsidRPr="005C0B6A" w:rsidRDefault="008545EB" w:rsidP="00E01A33">
            <w:pPr>
              <w:widowControl/>
              <w:rPr>
                <w:snapToGrid/>
                <w:color w:val="000000"/>
                <w:szCs w:val="24"/>
              </w:rPr>
            </w:pPr>
            <w:r w:rsidRPr="008C576F">
              <w:rPr>
                <w:snapToGrid/>
                <w:color w:val="000000"/>
                <w:szCs w:val="24"/>
              </w:rPr>
              <w:t>Sizer School a North Central Essential</w:t>
            </w:r>
          </w:p>
        </w:tc>
        <w:tc>
          <w:tcPr>
            <w:tcW w:w="1967" w:type="pct"/>
            <w:shd w:val="clear" w:color="auto" w:fill="auto"/>
            <w:noWrap/>
            <w:vAlign w:val="center"/>
            <w:hideMark/>
          </w:tcPr>
          <w:p w14:paraId="787A3BCE" w14:textId="77777777" w:rsidR="008545EB" w:rsidRPr="005C0B6A" w:rsidRDefault="008545EB" w:rsidP="00E01A33">
            <w:pPr>
              <w:widowControl/>
              <w:rPr>
                <w:snapToGrid/>
                <w:color w:val="000000"/>
                <w:szCs w:val="24"/>
              </w:rPr>
            </w:pPr>
            <w:r w:rsidRPr="008C576F">
              <w:rPr>
                <w:snapToGrid/>
                <w:color w:val="000000"/>
                <w:szCs w:val="24"/>
              </w:rPr>
              <w:t>Sizer School</w:t>
            </w:r>
          </w:p>
        </w:tc>
        <w:tc>
          <w:tcPr>
            <w:tcW w:w="167" w:type="pct"/>
            <w:shd w:val="clear" w:color="auto" w:fill="auto"/>
            <w:vAlign w:val="bottom"/>
          </w:tcPr>
          <w:p w14:paraId="0455566F"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58E198E5" w14:textId="77777777" w:rsidR="008545EB" w:rsidRPr="005C0B6A" w:rsidRDefault="008545EB" w:rsidP="00E01A33">
            <w:pPr>
              <w:widowControl/>
              <w:jc w:val="center"/>
              <w:rPr>
                <w:snapToGrid/>
                <w:color w:val="000000"/>
                <w:szCs w:val="24"/>
              </w:rPr>
            </w:pPr>
          </w:p>
        </w:tc>
      </w:tr>
      <w:tr w:rsidR="00994E3D" w:rsidRPr="005C0B6A" w14:paraId="78F511C4" w14:textId="77777777" w:rsidTr="00563D2F">
        <w:trPr>
          <w:trHeight w:val="300"/>
        </w:trPr>
        <w:tc>
          <w:tcPr>
            <w:tcW w:w="2076" w:type="pct"/>
            <w:shd w:val="clear" w:color="auto" w:fill="auto"/>
            <w:noWrap/>
            <w:vAlign w:val="center"/>
            <w:hideMark/>
          </w:tcPr>
          <w:p w14:paraId="3AB71266" w14:textId="77777777" w:rsidR="008545EB" w:rsidRPr="002D38FB" w:rsidRDefault="008545EB" w:rsidP="00E01A33">
            <w:pPr>
              <w:widowControl/>
              <w:rPr>
                <w:b/>
                <w:bCs/>
                <w:snapToGrid/>
                <w:color w:val="000000"/>
                <w:szCs w:val="24"/>
              </w:rPr>
            </w:pPr>
            <w:r w:rsidRPr="002D38FB">
              <w:rPr>
                <w:b/>
                <w:bCs/>
                <w:snapToGrid/>
                <w:color w:val="000000"/>
                <w:szCs w:val="24"/>
              </w:rPr>
              <w:t>Somerville Public Schools</w:t>
            </w:r>
          </w:p>
        </w:tc>
        <w:tc>
          <w:tcPr>
            <w:tcW w:w="1967" w:type="pct"/>
            <w:shd w:val="clear" w:color="auto" w:fill="auto"/>
            <w:noWrap/>
            <w:vAlign w:val="center"/>
            <w:hideMark/>
          </w:tcPr>
          <w:p w14:paraId="1C499465" w14:textId="77777777" w:rsidR="008545EB" w:rsidRPr="002D38FB" w:rsidRDefault="008545EB" w:rsidP="00E01A33">
            <w:pPr>
              <w:widowControl/>
              <w:rPr>
                <w:b/>
                <w:bCs/>
                <w:snapToGrid/>
                <w:color w:val="000000"/>
                <w:szCs w:val="24"/>
              </w:rPr>
            </w:pPr>
            <w:r w:rsidRPr="002D38FB">
              <w:rPr>
                <w:b/>
                <w:bCs/>
                <w:snapToGrid/>
                <w:color w:val="000000"/>
                <w:szCs w:val="24"/>
              </w:rPr>
              <w:t>Somerville High School</w:t>
            </w:r>
          </w:p>
        </w:tc>
        <w:tc>
          <w:tcPr>
            <w:tcW w:w="167" w:type="pct"/>
            <w:shd w:val="clear" w:color="auto" w:fill="auto"/>
            <w:vAlign w:val="bottom"/>
          </w:tcPr>
          <w:p w14:paraId="4DCEA927" w14:textId="77777777" w:rsidR="008545EB" w:rsidRPr="005C0B6A" w:rsidRDefault="008545EB" w:rsidP="00E01A33">
            <w:pPr>
              <w:widowControl/>
              <w:jc w:val="center"/>
              <w:rPr>
                <w:snapToGrid/>
                <w:color w:val="000000"/>
                <w:szCs w:val="24"/>
              </w:rPr>
            </w:pPr>
          </w:p>
        </w:tc>
        <w:tc>
          <w:tcPr>
            <w:tcW w:w="790" w:type="pct"/>
            <w:shd w:val="clear" w:color="auto" w:fill="auto"/>
          </w:tcPr>
          <w:p w14:paraId="0C3C1B6E" w14:textId="77777777" w:rsidR="008545EB" w:rsidRPr="005C0B6A" w:rsidRDefault="008545EB" w:rsidP="00E01A33">
            <w:pPr>
              <w:widowControl/>
              <w:jc w:val="center"/>
              <w:rPr>
                <w:snapToGrid/>
                <w:color w:val="000000"/>
                <w:szCs w:val="24"/>
              </w:rPr>
            </w:pPr>
          </w:p>
        </w:tc>
      </w:tr>
      <w:tr w:rsidR="00994E3D" w:rsidRPr="005C0B6A" w14:paraId="087B9A73" w14:textId="77777777" w:rsidTr="00563D2F">
        <w:trPr>
          <w:trHeight w:val="300"/>
        </w:trPr>
        <w:tc>
          <w:tcPr>
            <w:tcW w:w="2076" w:type="pct"/>
            <w:vMerge w:val="restart"/>
            <w:shd w:val="clear" w:color="auto" w:fill="auto"/>
            <w:noWrap/>
            <w:vAlign w:val="center"/>
            <w:hideMark/>
          </w:tcPr>
          <w:p w14:paraId="6CB77EFE" w14:textId="77777777" w:rsidR="008545EB" w:rsidRPr="005C0B6A" w:rsidRDefault="008545EB" w:rsidP="00E01A33">
            <w:pPr>
              <w:widowControl/>
              <w:rPr>
                <w:snapToGrid/>
                <w:color w:val="000000"/>
                <w:szCs w:val="24"/>
              </w:rPr>
            </w:pPr>
            <w:r w:rsidRPr="008C576F">
              <w:rPr>
                <w:snapToGrid/>
                <w:color w:val="000000"/>
                <w:szCs w:val="24"/>
              </w:rPr>
              <w:t>South Coast Educational Collaborative</w:t>
            </w:r>
          </w:p>
        </w:tc>
        <w:tc>
          <w:tcPr>
            <w:tcW w:w="1967" w:type="pct"/>
            <w:shd w:val="clear" w:color="auto" w:fill="auto"/>
            <w:noWrap/>
            <w:vAlign w:val="center"/>
            <w:hideMark/>
          </w:tcPr>
          <w:p w14:paraId="568FBA9A" w14:textId="77777777" w:rsidR="008545EB" w:rsidRPr="005C0B6A" w:rsidRDefault="008545EB" w:rsidP="00E01A33">
            <w:pPr>
              <w:widowControl/>
              <w:rPr>
                <w:snapToGrid/>
                <w:color w:val="000000"/>
                <w:szCs w:val="24"/>
              </w:rPr>
            </w:pPr>
            <w:r w:rsidRPr="008C576F">
              <w:rPr>
                <w:snapToGrid/>
                <w:color w:val="000000"/>
                <w:szCs w:val="24"/>
              </w:rPr>
              <w:t>Gallishaw School</w:t>
            </w:r>
          </w:p>
        </w:tc>
        <w:tc>
          <w:tcPr>
            <w:tcW w:w="167" w:type="pct"/>
            <w:shd w:val="clear" w:color="auto" w:fill="auto"/>
            <w:vAlign w:val="bottom"/>
          </w:tcPr>
          <w:p w14:paraId="62F6882D"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26D30535" w14:textId="77777777" w:rsidR="008545EB" w:rsidRPr="005C0B6A" w:rsidRDefault="008545EB" w:rsidP="00E01A33">
            <w:pPr>
              <w:widowControl/>
              <w:jc w:val="center"/>
              <w:rPr>
                <w:snapToGrid/>
                <w:color w:val="000000"/>
                <w:szCs w:val="24"/>
              </w:rPr>
            </w:pPr>
          </w:p>
        </w:tc>
      </w:tr>
      <w:tr w:rsidR="00994E3D" w:rsidRPr="005C0B6A" w14:paraId="75F35747" w14:textId="77777777" w:rsidTr="00563D2F">
        <w:trPr>
          <w:trHeight w:val="300"/>
        </w:trPr>
        <w:tc>
          <w:tcPr>
            <w:tcW w:w="2076" w:type="pct"/>
            <w:vMerge/>
            <w:shd w:val="clear" w:color="auto" w:fill="auto"/>
            <w:noWrap/>
            <w:vAlign w:val="center"/>
          </w:tcPr>
          <w:p w14:paraId="08E0D93D" w14:textId="77777777" w:rsidR="008545EB" w:rsidRPr="005C0B6A" w:rsidRDefault="008545EB" w:rsidP="00E01A33">
            <w:pPr>
              <w:widowControl/>
              <w:rPr>
                <w:snapToGrid/>
                <w:color w:val="000000"/>
                <w:szCs w:val="24"/>
              </w:rPr>
            </w:pPr>
          </w:p>
        </w:tc>
        <w:tc>
          <w:tcPr>
            <w:tcW w:w="1967" w:type="pct"/>
            <w:shd w:val="clear" w:color="auto" w:fill="auto"/>
            <w:noWrap/>
            <w:vAlign w:val="center"/>
            <w:hideMark/>
          </w:tcPr>
          <w:p w14:paraId="34FABA20" w14:textId="77777777" w:rsidR="008545EB" w:rsidRPr="005C0B6A" w:rsidRDefault="008545EB" w:rsidP="00E01A33">
            <w:pPr>
              <w:widowControl/>
              <w:rPr>
                <w:snapToGrid/>
                <w:color w:val="000000"/>
                <w:szCs w:val="24"/>
              </w:rPr>
            </w:pPr>
            <w:r w:rsidRPr="008C576F">
              <w:rPr>
                <w:snapToGrid/>
                <w:color w:val="000000"/>
                <w:szCs w:val="24"/>
              </w:rPr>
              <w:t>Life Academy</w:t>
            </w:r>
          </w:p>
        </w:tc>
        <w:tc>
          <w:tcPr>
            <w:tcW w:w="167" w:type="pct"/>
            <w:shd w:val="clear" w:color="auto" w:fill="auto"/>
            <w:vAlign w:val="bottom"/>
          </w:tcPr>
          <w:p w14:paraId="11C3239C"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0639E42D" w14:textId="77777777" w:rsidR="008545EB" w:rsidRPr="005C0B6A" w:rsidRDefault="008545EB" w:rsidP="00E01A33">
            <w:pPr>
              <w:widowControl/>
              <w:jc w:val="center"/>
              <w:rPr>
                <w:snapToGrid/>
                <w:color w:val="000000"/>
                <w:szCs w:val="24"/>
              </w:rPr>
            </w:pPr>
          </w:p>
        </w:tc>
      </w:tr>
      <w:tr w:rsidR="00994E3D" w:rsidRPr="005C0B6A" w14:paraId="27A3C2C0" w14:textId="77777777" w:rsidTr="00563D2F">
        <w:trPr>
          <w:trHeight w:val="300"/>
        </w:trPr>
        <w:tc>
          <w:tcPr>
            <w:tcW w:w="2076" w:type="pct"/>
            <w:vMerge/>
            <w:shd w:val="clear" w:color="auto" w:fill="auto"/>
            <w:noWrap/>
            <w:vAlign w:val="center"/>
          </w:tcPr>
          <w:p w14:paraId="13684332" w14:textId="77777777" w:rsidR="008545EB" w:rsidRPr="005C0B6A" w:rsidRDefault="008545EB" w:rsidP="00E01A33">
            <w:pPr>
              <w:widowControl/>
              <w:rPr>
                <w:snapToGrid/>
                <w:color w:val="000000"/>
                <w:szCs w:val="24"/>
              </w:rPr>
            </w:pPr>
          </w:p>
        </w:tc>
        <w:tc>
          <w:tcPr>
            <w:tcW w:w="1967" w:type="pct"/>
            <w:shd w:val="clear" w:color="auto" w:fill="auto"/>
            <w:noWrap/>
            <w:vAlign w:val="center"/>
            <w:hideMark/>
          </w:tcPr>
          <w:p w14:paraId="21E68725" w14:textId="77777777" w:rsidR="008545EB" w:rsidRPr="005C0B6A" w:rsidRDefault="008545EB" w:rsidP="00E01A33">
            <w:pPr>
              <w:widowControl/>
              <w:rPr>
                <w:snapToGrid/>
                <w:color w:val="000000"/>
                <w:szCs w:val="24"/>
              </w:rPr>
            </w:pPr>
            <w:r w:rsidRPr="008C576F">
              <w:rPr>
                <w:snapToGrid/>
                <w:color w:val="000000"/>
                <w:szCs w:val="24"/>
              </w:rPr>
              <w:t>North Street School</w:t>
            </w:r>
          </w:p>
        </w:tc>
        <w:tc>
          <w:tcPr>
            <w:tcW w:w="167" w:type="pct"/>
            <w:shd w:val="clear" w:color="auto" w:fill="auto"/>
            <w:vAlign w:val="bottom"/>
          </w:tcPr>
          <w:p w14:paraId="23DB4FD7"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2F92A3D4" w14:textId="77777777" w:rsidR="008545EB" w:rsidRPr="005C0B6A" w:rsidRDefault="008545EB" w:rsidP="00E01A33">
            <w:pPr>
              <w:widowControl/>
              <w:jc w:val="center"/>
              <w:rPr>
                <w:snapToGrid/>
                <w:color w:val="000000"/>
                <w:szCs w:val="24"/>
              </w:rPr>
            </w:pPr>
          </w:p>
        </w:tc>
      </w:tr>
      <w:tr w:rsidR="00994E3D" w:rsidRPr="005C0B6A" w14:paraId="39131F9C" w14:textId="77777777" w:rsidTr="00563D2F">
        <w:trPr>
          <w:trHeight w:val="300"/>
        </w:trPr>
        <w:tc>
          <w:tcPr>
            <w:tcW w:w="2076" w:type="pct"/>
            <w:shd w:val="clear" w:color="auto" w:fill="auto"/>
            <w:noWrap/>
            <w:vAlign w:val="center"/>
          </w:tcPr>
          <w:p w14:paraId="50730535" w14:textId="77777777" w:rsidR="008545EB" w:rsidRPr="002D38FB" w:rsidRDefault="008545EB" w:rsidP="00E01A33">
            <w:pPr>
              <w:widowControl/>
              <w:rPr>
                <w:b/>
                <w:bCs/>
                <w:snapToGrid/>
                <w:color w:val="000000"/>
                <w:szCs w:val="24"/>
              </w:rPr>
            </w:pPr>
            <w:r w:rsidRPr="002D38FB">
              <w:rPr>
                <w:b/>
                <w:bCs/>
                <w:snapToGrid/>
                <w:color w:val="000000"/>
                <w:szCs w:val="24"/>
              </w:rPr>
              <w:t>South Hadley School Committee</w:t>
            </w:r>
          </w:p>
        </w:tc>
        <w:tc>
          <w:tcPr>
            <w:tcW w:w="1967" w:type="pct"/>
            <w:shd w:val="clear" w:color="auto" w:fill="auto"/>
            <w:noWrap/>
            <w:vAlign w:val="center"/>
          </w:tcPr>
          <w:p w14:paraId="679BAAB4" w14:textId="77777777" w:rsidR="008545EB" w:rsidRPr="002D38FB" w:rsidRDefault="008545EB" w:rsidP="00E01A33">
            <w:pPr>
              <w:widowControl/>
              <w:rPr>
                <w:b/>
                <w:bCs/>
                <w:snapToGrid/>
                <w:color w:val="000000"/>
                <w:szCs w:val="24"/>
              </w:rPr>
            </w:pPr>
            <w:r w:rsidRPr="002D38FB">
              <w:rPr>
                <w:b/>
                <w:bCs/>
                <w:snapToGrid/>
                <w:color w:val="000000"/>
                <w:szCs w:val="24"/>
              </w:rPr>
              <w:t xml:space="preserve">South Hadley Middle </w:t>
            </w:r>
          </w:p>
        </w:tc>
        <w:tc>
          <w:tcPr>
            <w:tcW w:w="167" w:type="pct"/>
            <w:shd w:val="clear" w:color="auto" w:fill="auto"/>
            <w:vAlign w:val="bottom"/>
          </w:tcPr>
          <w:p w14:paraId="59F09D2C" w14:textId="77777777" w:rsidR="008545EB" w:rsidRPr="005C0B6A" w:rsidRDefault="008545EB" w:rsidP="00E01A33">
            <w:pPr>
              <w:widowControl/>
              <w:jc w:val="center"/>
              <w:rPr>
                <w:snapToGrid/>
                <w:color w:val="000000"/>
                <w:szCs w:val="24"/>
              </w:rPr>
            </w:pPr>
          </w:p>
        </w:tc>
        <w:tc>
          <w:tcPr>
            <w:tcW w:w="790" w:type="pct"/>
            <w:shd w:val="clear" w:color="auto" w:fill="auto"/>
          </w:tcPr>
          <w:p w14:paraId="7ECA7C65" w14:textId="77777777" w:rsidR="008545EB" w:rsidRPr="005C0B6A" w:rsidRDefault="008545EB" w:rsidP="00E01A33">
            <w:pPr>
              <w:widowControl/>
              <w:jc w:val="center"/>
              <w:rPr>
                <w:snapToGrid/>
                <w:color w:val="000000"/>
                <w:szCs w:val="24"/>
              </w:rPr>
            </w:pPr>
          </w:p>
        </w:tc>
      </w:tr>
      <w:tr w:rsidR="00994E3D" w:rsidRPr="005C0B6A" w14:paraId="24581177" w14:textId="77777777" w:rsidTr="00563D2F">
        <w:trPr>
          <w:trHeight w:val="300"/>
        </w:trPr>
        <w:tc>
          <w:tcPr>
            <w:tcW w:w="2076" w:type="pct"/>
            <w:shd w:val="clear" w:color="auto" w:fill="auto"/>
            <w:noWrap/>
            <w:vAlign w:val="center"/>
            <w:hideMark/>
          </w:tcPr>
          <w:p w14:paraId="2DB07352" w14:textId="77777777" w:rsidR="008545EB" w:rsidRPr="005C0B6A" w:rsidRDefault="008545EB" w:rsidP="00E01A33">
            <w:pPr>
              <w:widowControl/>
              <w:rPr>
                <w:snapToGrid/>
                <w:color w:val="000000"/>
                <w:szCs w:val="24"/>
              </w:rPr>
            </w:pPr>
            <w:r w:rsidRPr="008C576F">
              <w:rPr>
                <w:snapToGrid/>
                <w:color w:val="000000"/>
                <w:szCs w:val="24"/>
              </w:rPr>
              <w:t>South Middlesex Regional Voc Tech</w:t>
            </w:r>
          </w:p>
        </w:tc>
        <w:tc>
          <w:tcPr>
            <w:tcW w:w="1967" w:type="pct"/>
            <w:shd w:val="clear" w:color="auto" w:fill="auto"/>
            <w:noWrap/>
            <w:vAlign w:val="center"/>
            <w:hideMark/>
          </w:tcPr>
          <w:p w14:paraId="6544EDD9" w14:textId="77777777" w:rsidR="008545EB" w:rsidRPr="005C0B6A" w:rsidRDefault="008545EB" w:rsidP="00E01A33">
            <w:pPr>
              <w:widowControl/>
              <w:rPr>
                <w:snapToGrid/>
                <w:color w:val="000000"/>
                <w:szCs w:val="24"/>
              </w:rPr>
            </w:pPr>
            <w:r w:rsidRPr="008C576F">
              <w:rPr>
                <w:snapToGrid/>
                <w:color w:val="000000"/>
                <w:szCs w:val="24"/>
              </w:rPr>
              <w:t>Joseph P Keefe Tech H</w:t>
            </w:r>
            <w:r>
              <w:rPr>
                <w:snapToGrid/>
                <w:color w:val="000000"/>
                <w:szCs w:val="24"/>
              </w:rPr>
              <w:t>igh School</w:t>
            </w:r>
          </w:p>
        </w:tc>
        <w:tc>
          <w:tcPr>
            <w:tcW w:w="167" w:type="pct"/>
            <w:shd w:val="clear" w:color="auto" w:fill="auto"/>
            <w:vAlign w:val="bottom"/>
          </w:tcPr>
          <w:p w14:paraId="20658E9A"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731C6B94" w14:textId="77777777" w:rsidR="008545EB" w:rsidRPr="005C0B6A" w:rsidRDefault="008545EB" w:rsidP="00E01A33">
            <w:pPr>
              <w:widowControl/>
              <w:jc w:val="center"/>
              <w:rPr>
                <w:snapToGrid/>
                <w:color w:val="000000"/>
                <w:szCs w:val="24"/>
              </w:rPr>
            </w:pPr>
          </w:p>
        </w:tc>
      </w:tr>
      <w:tr w:rsidR="00994E3D" w:rsidRPr="005C0B6A" w14:paraId="738E9C5A" w14:textId="77777777" w:rsidTr="00563D2F">
        <w:trPr>
          <w:trHeight w:val="300"/>
        </w:trPr>
        <w:tc>
          <w:tcPr>
            <w:tcW w:w="2076" w:type="pct"/>
            <w:shd w:val="clear" w:color="auto" w:fill="auto"/>
            <w:noWrap/>
            <w:vAlign w:val="center"/>
            <w:hideMark/>
          </w:tcPr>
          <w:p w14:paraId="61A2D014" w14:textId="77777777" w:rsidR="008545EB" w:rsidRPr="002D38FB" w:rsidRDefault="008545EB" w:rsidP="00E01A33">
            <w:pPr>
              <w:widowControl/>
              <w:rPr>
                <w:b/>
                <w:bCs/>
                <w:snapToGrid/>
                <w:color w:val="000000"/>
                <w:szCs w:val="24"/>
              </w:rPr>
            </w:pPr>
            <w:r w:rsidRPr="002D38FB">
              <w:rPr>
                <w:b/>
                <w:bCs/>
                <w:snapToGrid/>
                <w:color w:val="000000"/>
                <w:szCs w:val="24"/>
              </w:rPr>
              <w:t>Southbridge Public Schools</w:t>
            </w:r>
          </w:p>
        </w:tc>
        <w:tc>
          <w:tcPr>
            <w:tcW w:w="1967" w:type="pct"/>
            <w:shd w:val="clear" w:color="auto" w:fill="auto"/>
            <w:noWrap/>
            <w:vAlign w:val="center"/>
            <w:hideMark/>
          </w:tcPr>
          <w:p w14:paraId="3E1584E7" w14:textId="77777777" w:rsidR="008545EB" w:rsidRPr="002D38FB" w:rsidRDefault="008545EB" w:rsidP="00E01A33">
            <w:pPr>
              <w:widowControl/>
              <w:rPr>
                <w:b/>
                <w:bCs/>
                <w:snapToGrid/>
                <w:color w:val="000000"/>
                <w:szCs w:val="24"/>
              </w:rPr>
            </w:pPr>
            <w:r w:rsidRPr="002D38FB">
              <w:rPr>
                <w:b/>
                <w:bCs/>
                <w:snapToGrid/>
                <w:color w:val="000000"/>
                <w:szCs w:val="24"/>
              </w:rPr>
              <w:t>Southbridge Middle High School</w:t>
            </w:r>
          </w:p>
        </w:tc>
        <w:tc>
          <w:tcPr>
            <w:tcW w:w="167" w:type="pct"/>
            <w:shd w:val="clear" w:color="auto" w:fill="auto"/>
            <w:vAlign w:val="bottom"/>
          </w:tcPr>
          <w:p w14:paraId="5A987280" w14:textId="77777777" w:rsidR="008545EB" w:rsidRPr="005C0B6A" w:rsidRDefault="008545EB" w:rsidP="00E01A33">
            <w:pPr>
              <w:widowControl/>
              <w:jc w:val="center"/>
              <w:rPr>
                <w:snapToGrid/>
                <w:color w:val="000000"/>
                <w:szCs w:val="24"/>
              </w:rPr>
            </w:pPr>
          </w:p>
        </w:tc>
        <w:tc>
          <w:tcPr>
            <w:tcW w:w="790" w:type="pct"/>
            <w:shd w:val="clear" w:color="auto" w:fill="auto"/>
          </w:tcPr>
          <w:p w14:paraId="256D7783" w14:textId="77777777" w:rsidR="008545EB" w:rsidRPr="005C0B6A" w:rsidRDefault="008545EB" w:rsidP="00E01A33">
            <w:pPr>
              <w:widowControl/>
              <w:jc w:val="center"/>
              <w:rPr>
                <w:snapToGrid/>
                <w:color w:val="000000"/>
                <w:szCs w:val="24"/>
              </w:rPr>
            </w:pPr>
          </w:p>
        </w:tc>
      </w:tr>
      <w:tr w:rsidR="00994E3D" w:rsidRPr="005C0B6A" w14:paraId="2ECD4DCE" w14:textId="77777777" w:rsidTr="00563D2F">
        <w:trPr>
          <w:trHeight w:val="300"/>
        </w:trPr>
        <w:tc>
          <w:tcPr>
            <w:tcW w:w="2076" w:type="pct"/>
            <w:shd w:val="clear" w:color="auto" w:fill="auto"/>
            <w:noWrap/>
            <w:vAlign w:val="center"/>
            <w:hideMark/>
          </w:tcPr>
          <w:p w14:paraId="411118A3" w14:textId="77777777" w:rsidR="008545EB" w:rsidRPr="005C0B6A" w:rsidRDefault="008545EB" w:rsidP="00E01A33">
            <w:pPr>
              <w:widowControl/>
              <w:rPr>
                <w:snapToGrid/>
                <w:color w:val="000000"/>
                <w:szCs w:val="24"/>
              </w:rPr>
            </w:pPr>
            <w:r w:rsidRPr="008C576F">
              <w:rPr>
                <w:snapToGrid/>
                <w:color w:val="000000"/>
                <w:szCs w:val="24"/>
              </w:rPr>
              <w:t>Southeastern Reg'l School District</w:t>
            </w:r>
          </w:p>
        </w:tc>
        <w:tc>
          <w:tcPr>
            <w:tcW w:w="1967" w:type="pct"/>
            <w:shd w:val="clear" w:color="auto" w:fill="auto"/>
            <w:noWrap/>
            <w:vAlign w:val="center"/>
            <w:hideMark/>
          </w:tcPr>
          <w:p w14:paraId="47EB0D71" w14:textId="04A4A3C6" w:rsidR="008545EB" w:rsidRPr="005C0B6A" w:rsidRDefault="008545EB" w:rsidP="00E01A33">
            <w:pPr>
              <w:widowControl/>
              <w:rPr>
                <w:snapToGrid/>
                <w:color w:val="000000"/>
                <w:szCs w:val="24"/>
              </w:rPr>
            </w:pPr>
            <w:r w:rsidRPr="008C576F">
              <w:rPr>
                <w:snapToGrid/>
                <w:color w:val="000000"/>
                <w:szCs w:val="24"/>
              </w:rPr>
              <w:t>Southeastern Reg</w:t>
            </w:r>
            <w:r w:rsidR="00706A68">
              <w:rPr>
                <w:snapToGrid/>
                <w:color w:val="000000"/>
                <w:szCs w:val="24"/>
              </w:rPr>
              <w:t>ional</w:t>
            </w:r>
            <w:r w:rsidRPr="008C576F">
              <w:rPr>
                <w:snapToGrid/>
                <w:color w:val="000000"/>
                <w:szCs w:val="24"/>
              </w:rPr>
              <w:t xml:space="preserve"> Voc-Tech High</w:t>
            </w:r>
          </w:p>
        </w:tc>
        <w:tc>
          <w:tcPr>
            <w:tcW w:w="167" w:type="pct"/>
            <w:shd w:val="clear" w:color="auto" w:fill="auto"/>
            <w:vAlign w:val="bottom"/>
          </w:tcPr>
          <w:p w14:paraId="1F6F74EE"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11E58FE0" w14:textId="77777777" w:rsidR="008545EB" w:rsidRPr="005C0B6A" w:rsidRDefault="008545EB" w:rsidP="00E01A33">
            <w:pPr>
              <w:widowControl/>
              <w:jc w:val="center"/>
              <w:rPr>
                <w:snapToGrid/>
                <w:color w:val="000000"/>
                <w:szCs w:val="24"/>
              </w:rPr>
            </w:pPr>
          </w:p>
        </w:tc>
      </w:tr>
      <w:tr w:rsidR="00994E3D" w:rsidRPr="005C0B6A" w14:paraId="3FEB116B" w14:textId="77777777" w:rsidTr="00563D2F">
        <w:trPr>
          <w:trHeight w:val="1448"/>
        </w:trPr>
        <w:tc>
          <w:tcPr>
            <w:tcW w:w="2076" w:type="pct"/>
            <w:shd w:val="clear" w:color="auto" w:fill="auto"/>
            <w:noWrap/>
            <w:vAlign w:val="center"/>
            <w:hideMark/>
          </w:tcPr>
          <w:p w14:paraId="152EB1FA" w14:textId="77777777" w:rsidR="008545EB" w:rsidRPr="002D38FB" w:rsidRDefault="008545EB" w:rsidP="00E01A33">
            <w:pPr>
              <w:widowControl/>
              <w:rPr>
                <w:b/>
                <w:bCs/>
                <w:snapToGrid/>
                <w:color w:val="000000"/>
                <w:szCs w:val="24"/>
              </w:rPr>
            </w:pPr>
            <w:r w:rsidRPr="002D38FB">
              <w:rPr>
                <w:b/>
                <w:bCs/>
                <w:snapToGrid/>
                <w:color w:val="000000"/>
                <w:szCs w:val="24"/>
              </w:rPr>
              <w:t>Southern Berkshire Regional School Dist.</w:t>
            </w:r>
          </w:p>
        </w:tc>
        <w:tc>
          <w:tcPr>
            <w:tcW w:w="1967" w:type="pct"/>
            <w:shd w:val="clear" w:color="auto" w:fill="auto"/>
            <w:noWrap/>
            <w:vAlign w:val="center"/>
            <w:hideMark/>
          </w:tcPr>
          <w:p w14:paraId="3B6E8B01" w14:textId="478841A3" w:rsidR="008545EB" w:rsidRPr="002D38FB" w:rsidRDefault="008545EB" w:rsidP="00E01A33">
            <w:pPr>
              <w:widowControl/>
              <w:rPr>
                <w:b/>
                <w:bCs/>
                <w:snapToGrid/>
                <w:color w:val="000000"/>
                <w:szCs w:val="24"/>
              </w:rPr>
            </w:pPr>
            <w:r w:rsidRPr="002D38FB">
              <w:rPr>
                <w:b/>
                <w:bCs/>
                <w:snapToGrid/>
                <w:color w:val="000000"/>
                <w:szCs w:val="24"/>
              </w:rPr>
              <w:t>Mt</w:t>
            </w:r>
            <w:r w:rsidR="000C6295" w:rsidRPr="002D38FB">
              <w:rPr>
                <w:b/>
                <w:bCs/>
                <w:snapToGrid/>
                <w:color w:val="000000"/>
                <w:szCs w:val="24"/>
              </w:rPr>
              <w:t>.</w:t>
            </w:r>
            <w:r w:rsidRPr="002D38FB">
              <w:rPr>
                <w:b/>
                <w:bCs/>
                <w:snapToGrid/>
                <w:color w:val="000000"/>
                <w:szCs w:val="24"/>
              </w:rPr>
              <w:t xml:space="preserve"> Everett Reg</w:t>
            </w:r>
            <w:r w:rsidR="00706A68" w:rsidRPr="002D38FB">
              <w:rPr>
                <w:b/>
                <w:bCs/>
                <w:snapToGrid/>
                <w:color w:val="000000"/>
                <w:szCs w:val="24"/>
              </w:rPr>
              <w:t>ional</w:t>
            </w:r>
          </w:p>
        </w:tc>
        <w:tc>
          <w:tcPr>
            <w:tcW w:w="167" w:type="pct"/>
            <w:shd w:val="clear" w:color="auto" w:fill="auto"/>
            <w:vAlign w:val="bottom"/>
          </w:tcPr>
          <w:p w14:paraId="1AD76E45" w14:textId="77777777" w:rsidR="008545EB" w:rsidRDefault="008545EB" w:rsidP="00E01A33">
            <w:pPr>
              <w:widowControl/>
              <w:jc w:val="center"/>
              <w:rPr>
                <w:snapToGrid/>
                <w:color w:val="000000"/>
                <w:szCs w:val="24"/>
              </w:rPr>
            </w:pPr>
          </w:p>
        </w:tc>
        <w:tc>
          <w:tcPr>
            <w:tcW w:w="790" w:type="pct"/>
            <w:shd w:val="clear" w:color="auto" w:fill="auto"/>
          </w:tcPr>
          <w:p w14:paraId="55AE1CCA" w14:textId="77777777" w:rsidR="008545EB" w:rsidRDefault="008545EB" w:rsidP="00E01A33">
            <w:pPr>
              <w:widowControl/>
              <w:jc w:val="center"/>
              <w:rPr>
                <w:snapToGrid/>
                <w:color w:val="000000"/>
                <w:szCs w:val="24"/>
              </w:rPr>
            </w:pPr>
            <w:r>
              <w:rPr>
                <w:snapToGrid/>
                <w:color w:val="000000"/>
                <w:szCs w:val="24"/>
              </w:rPr>
              <w:t>Alford,</w:t>
            </w:r>
          </w:p>
          <w:p w14:paraId="1393556A" w14:textId="77777777" w:rsidR="008545EB" w:rsidRDefault="008545EB" w:rsidP="00E01A33">
            <w:pPr>
              <w:widowControl/>
              <w:jc w:val="center"/>
              <w:rPr>
                <w:snapToGrid/>
                <w:color w:val="000000"/>
                <w:szCs w:val="24"/>
              </w:rPr>
            </w:pPr>
            <w:r>
              <w:rPr>
                <w:snapToGrid/>
                <w:color w:val="000000"/>
                <w:szCs w:val="24"/>
              </w:rPr>
              <w:t>Egremont,</w:t>
            </w:r>
          </w:p>
          <w:p w14:paraId="164089CB" w14:textId="77777777" w:rsidR="008545EB" w:rsidRDefault="008545EB" w:rsidP="00E01A33">
            <w:pPr>
              <w:widowControl/>
              <w:jc w:val="center"/>
              <w:rPr>
                <w:snapToGrid/>
                <w:color w:val="000000"/>
                <w:szCs w:val="24"/>
              </w:rPr>
            </w:pPr>
            <w:r>
              <w:rPr>
                <w:snapToGrid/>
                <w:color w:val="000000"/>
                <w:szCs w:val="24"/>
              </w:rPr>
              <w:t>Monterey,</w:t>
            </w:r>
          </w:p>
          <w:p w14:paraId="44F2F2C2" w14:textId="77777777" w:rsidR="008545EB" w:rsidRPr="0095462C" w:rsidRDefault="008545EB" w:rsidP="00E01A33">
            <w:pPr>
              <w:widowControl/>
              <w:jc w:val="center"/>
              <w:rPr>
                <w:snapToGrid/>
                <w:color w:val="000000"/>
                <w:szCs w:val="24"/>
              </w:rPr>
            </w:pPr>
            <w:r w:rsidRPr="0095462C">
              <w:rPr>
                <w:snapToGrid/>
                <w:color w:val="000000"/>
                <w:szCs w:val="24"/>
              </w:rPr>
              <w:t>New Marlborough</w:t>
            </w:r>
            <w:r>
              <w:rPr>
                <w:snapToGrid/>
                <w:color w:val="000000"/>
                <w:szCs w:val="24"/>
              </w:rPr>
              <w:t>,</w:t>
            </w:r>
          </w:p>
          <w:p w14:paraId="3757D74A" w14:textId="77777777" w:rsidR="008545EB" w:rsidRPr="005C0B6A" w:rsidRDefault="008545EB" w:rsidP="00E01A33">
            <w:pPr>
              <w:widowControl/>
              <w:jc w:val="center"/>
              <w:rPr>
                <w:snapToGrid/>
                <w:color w:val="000000"/>
                <w:szCs w:val="24"/>
              </w:rPr>
            </w:pPr>
            <w:r>
              <w:rPr>
                <w:snapToGrid/>
                <w:color w:val="000000"/>
                <w:szCs w:val="24"/>
              </w:rPr>
              <w:t>Sheffield</w:t>
            </w:r>
          </w:p>
        </w:tc>
      </w:tr>
      <w:tr w:rsidR="00994E3D" w:rsidRPr="005C0B6A" w14:paraId="7093890C" w14:textId="77777777" w:rsidTr="00563D2F">
        <w:trPr>
          <w:trHeight w:val="300"/>
        </w:trPr>
        <w:tc>
          <w:tcPr>
            <w:tcW w:w="2076" w:type="pct"/>
            <w:shd w:val="clear" w:color="auto" w:fill="auto"/>
            <w:noWrap/>
            <w:vAlign w:val="center"/>
            <w:hideMark/>
          </w:tcPr>
          <w:p w14:paraId="3808000D" w14:textId="77777777" w:rsidR="008545EB" w:rsidRPr="002D38FB" w:rsidRDefault="008545EB" w:rsidP="00E01A33">
            <w:pPr>
              <w:widowControl/>
              <w:rPr>
                <w:b/>
                <w:bCs/>
                <w:snapToGrid/>
                <w:color w:val="000000"/>
                <w:szCs w:val="24"/>
              </w:rPr>
            </w:pPr>
            <w:r w:rsidRPr="002D38FB">
              <w:rPr>
                <w:b/>
                <w:bCs/>
                <w:snapToGrid/>
                <w:color w:val="000000"/>
                <w:szCs w:val="24"/>
              </w:rPr>
              <w:t>Spencer-East Brookfield Regional</w:t>
            </w:r>
          </w:p>
        </w:tc>
        <w:tc>
          <w:tcPr>
            <w:tcW w:w="1967" w:type="pct"/>
            <w:shd w:val="clear" w:color="auto" w:fill="auto"/>
            <w:noWrap/>
            <w:vAlign w:val="center"/>
            <w:hideMark/>
          </w:tcPr>
          <w:p w14:paraId="25F6C5D2" w14:textId="77777777" w:rsidR="008545EB" w:rsidRPr="002D38FB" w:rsidRDefault="008545EB" w:rsidP="00E01A33">
            <w:pPr>
              <w:widowControl/>
              <w:rPr>
                <w:b/>
                <w:bCs/>
                <w:snapToGrid/>
                <w:color w:val="000000"/>
                <w:szCs w:val="24"/>
              </w:rPr>
            </w:pPr>
            <w:r w:rsidRPr="002D38FB">
              <w:rPr>
                <w:b/>
                <w:bCs/>
                <w:snapToGrid/>
                <w:color w:val="000000"/>
                <w:szCs w:val="24"/>
              </w:rPr>
              <w:t>David Prouty High</w:t>
            </w:r>
          </w:p>
        </w:tc>
        <w:tc>
          <w:tcPr>
            <w:tcW w:w="167" w:type="pct"/>
            <w:shd w:val="clear" w:color="auto" w:fill="auto"/>
            <w:vAlign w:val="bottom"/>
          </w:tcPr>
          <w:p w14:paraId="070FCDA1" w14:textId="77777777" w:rsidR="008545EB" w:rsidRDefault="008545EB" w:rsidP="00E01A33">
            <w:pPr>
              <w:widowControl/>
              <w:jc w:val="center"/>
              <w:rPr>
                <w:snapToGrid/>
                <w:color w:val="000000"/>
                <w:szCs w:val="24"/>
              </w:rPr>
            </w:pPr>
          </w:p>
        </w:tc>
        <w:tc>
          <w:tcPr>
            <w:tcW w:w="790" w:type="pct"/>
            <w:shd w:val="clear" w:color="auto" w:fill="auto"/>
          </w:tcPr>
          <w:p w14:paraId="04503FC8" w14:textId="77777777" w:rsidR="008545EB" w:rsidRPr="0095462C" w:rsidRDefault="008545EB" w:rsidP="00E01A33">
            <w:pPr>
              <w:widowControl/>
              <w:jc w:val="center"/>
              <w:rPr>
                <w:snapToGrid/>
                <w:color w:val="000000"/>
                <w:szCs w:val="24"/>
              </w:rPr>
            </w:pPr>
            <w:r w:rsidRPr="0095462C">
              <w:rPr>
                <w:snapToGrid/>
                <w:color w:val="000000"/>
                <w:szCs w:val="24"/>
              </w:rPr>
              <w:t>East Brookfield</w:t>
            </w:r>
            <w:r>
              <w:rPr>
                <w:snapToGrid/>
                <w:color w:val="000000"/>
                <w:szCs w:val="24"/>
              </w:rPr>
              <w:t>,</w:t>
            </w:r>
          </w:p>
          <w:p w14:paraId="15AB882B" w14:textId="77777777" w:rsidR="008545EB" w:rsidRPr="005C0B6A" w:rsidRDefault="008545EB" w:rsidP="00E01A33">
            <w:pPr>
              <w:widowControl/>
              <w:jc w:val="center"/>
              <w:rPr>
                <w:snapToGrid/>
                <w:color w:val="000000"/>
                <w:szCs w:val="24"/>
              </w:rPr>
            </w:pPr>
            <w:r>
              <w:rPr>
                <w:snapToGrid/>
                <w:color w:val="000000"/>
                <w:szCs w:val="24"/>
              </w:rPr>
              <w:t>Spencer</w:t>
            </w:r>
          </w:p>
        </w:tc>
      </w:tr>
      <w:tr w:rsidR="00994E3D" w:rsidRPr="005C0B6A" w14:paraId="6BFFD433" w14:textId="77777777" w:rsidTr="00563D2F">
        <w:trPr>
          <w:trHeight w:val="300"/>
        </w:trPr>
        <w:tc>
          <w:tcPr>
            <w:tcW w:w="2076" w:type="pct"/>
            <w:shd w:val="clear" w:color="auto" w:fill="auto"/>
            <w:noWrap/>
            <w:vAlign w:val="center"/>
            <w:hideMark/>
          </w:tcPr>
          <w:p w14:paraId="66FD90BC" w14:textId="77777777" w:rsidR="008545EB" w:rsidRPr="005C0B6A" w:rsidRDefault="008545EB" w:rsidP="00E01A33">
            <w:pPr>
              <w:widowControl/>
              <w:rPr>
                <w:snapToGrid/>
                <w:color w:val="000000"/>
                <w:szCs w:val="24"/>
              </w:rPr>
            </w:pPr>
            <w:r w:rsidRPr="008C576F">
              <w:rPr>
                <w:snapToGrid/>
                <w:color w:val="000000"/>
                <w:szCs w:val="24"/>
              </w:rPr>
              <w:t>Springfield Preparatory Charter</w:t>
            </w:r>
          </w:p>
        </w:tc>
        <w:tc>
          <w:tcPr>
            <w:tcW w:w="1967" w:type="pct"/>
            <w:shd w:val="clear" w:color="auto" w:fill="auto"/>
            <w:noWrap/>
            <w:vAlign w:val="center"/>
            <w:hideMark/>
          </w:tcPr>
          <w:p w14:paraId="28A67469" w14:textId="77777777" w:rsidR="008545EB" w:rsidRPr="005C0B6A" w:rsidRDefault="008545EB" w:rsidP="00E01A33">
            <w:pPr>
              <w:widowControl/>
              <w:rPr>
                <w:snapToGrid/>
                <w:color w:val="000000"/>
                <w:szCs w:val="24"/>
              </w:rPr>
            </w:pPr>
            <w:r w:rsidRPr="008C576F">
              <w:rPr>
                <w:snapToGrid/>
                <w:color w:val="000000"/>
                <w:szCs w:val="24"/>
              </w:rPr>
              <w:t>Springfield Charter School</w:t>
            </w:r>
          </w:p>
        </w:tc>
        <w:tc>
          <w:tcPr>
            <w:tcW w:w="167" w:type="pct"/>
            <w:shd w:val="clear" w:color="auto" w:fill="auto"/>
            <w:vAlign w:val="bottom"/>
          </w:tcPr>
          <w:p w14:paraId="14CC9A24"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08422130" w14:textId="77777777" w:rsidR="008545EB" w:rsidRPr="005C0B6A" w:rsidRDefault="008545EB" w:rsidP="00E01A33">
            <w:pPr>
              <w:widowControl/>
              <w:jc w:val="center"/>
              <w:rPr>
                <w:snapToGrid/>
                <w:color w:val="000000"/>
                <w:szCs w:val="24"/>
              </w:rPr>
            </w:pPr>
          </w:p>
        </w:tc>
      </w:tr>
      <w:tr w:rsidR="00994E3D" w:rsidRPr="005C0B6A" w14:paraId="7C666EF5" w14:textId="77777777" w:rsidTr="00563D2F">
        <w:trPr>
          <w:trHeight w:val="300"/>
        </w:trPr>
        <w:tc>
          <w:tcPr>
            <w:tcW w:w="2076" w:type="pct"/>
            <w:shd w:val="clear" w:color="auto" w:fill="auto"/>
            <w:noWrap/>
            <w:vAlign w:val="center"/>
            <w:hideMark/>
          </w:tcPr>
          <w:p w14:paraId="507C9758" w14:textId="77777777" w:rsidR="008545EB" w:rsidRPr="002D38FB" w:rsidRDefault="008545EB" w:rsidP="00E01A33">
            <w:pPr>
              <w:widowControl/>
              <w:rPr>
                <w:b/>
                <w:bCs/>
                <w:snapToGrid/>
                <w:color w:val="000000"/>
                <w:szCs w:val="24"/>
              </w:rPr>
            </w:pPr>
            <w:r w:rsidRPr="002D38FB">
              <w:rPr>
                <w:b/>
                <w:bCs/>
                <w:snapToGrid/>
                <w:color w:val="000000"/>
                <w:szCs w:val="24"/>
              </w:rPr>
              <w:t>Springfield Public Schools</w:t>
            </w:r>
          </w:p>
        </w:tc>
        <w:tc>
          <w:tcPr>
            <w:tcW w:w="1967" w:type="pct"/>
            <w:shd w:val="clear" w:color="auto" w:fill="auto"/>
            <w:noWrap/>
            <w:vAlign w:val="center"/>
            <w:hideMark/>
          </w:tcPr>
          <w:p w14:paraId="56C6FDAF" w14:textId="77777777" w:rsidR="008545EB" w:rsidRPr="002D38FB" w:rsidRDefault="008545EB" w:rsidP="00E01A33">
            <w:pPr>
              <w:widowControl/>
              <w:rPr>
                <w:b/>
                <w:bCs/>
                <w:snapToGrid/>
                <w:color w:val="000000"/>
                <w:szCs w:val="24"/>
              </w:rPr>
            </w:pPr>
            <w:r w:rsidRPr="002D38FB">
              <w:rPr>
                <w:b/>
                <w:bCs/>
                <w:snapToGrid/>
                <w:color w:val="000000"/>
                <w:szCs w:val="24"/>
              </w:rPr>
              <w:t>Springfield Central High School</w:t>
            </w:r>
          </w:p>
        </w:tc>
        <w:tc>
          <w:tcPr>
            <w:tcW w:w="167" w:type="pct"/>
            <w:shd w:val="clear" w:color="auto" w:fill="auto"/>
            <w:vAlign w:val="bottom"/>
          </w:tcPr>
          <w:p w14:paraId="2AFEFFF0" w14:textId="77777777" w:rsidR="008545EB" w:rsidRPr="005C0B6A" w:rsidRDefault="008545EB" w:rsidP="00E01A33">
            <w:pPr>
              <w:widowControl/>
              <w:jc w:val="center"/>
              <w:rPr>
                <w:snapToGrid/>
                <w:color w:val="000000"/>
                <w:szCs w:val="24"/>
              </w:rPr>
            </w:pPr>
          </w:p>
        </w:tc>
        <w:tc>
          <w:tcPr>
            <w:tcW w:w="790" w:type="pct"/>
            <w:shd w:val="clear" w:color="auto" w:fill="auto"/>
          </w:tcPr>
          <w:p w14:paraId="13AD5A1B" w14:textId="77777777" w:rsidR="008545EB" w:rsidRPr="005C0B6A" w:rsidRDefault="008545EB" w:rsidP="00E01A33">
            <w:pPr>
              <w:widowControl/>
              <w:jc w:val="center"/>
              <w:rPr>
                <w:snapToGrid/>
                <w:color w:val="000000"/>
                <w:szCs w:val="24"/>
              </w:rPr>
            </w:pPr>
          </w:p>
        </w:tc>
      </w:tr>
      <w:tr w:rsidR="00994E3D" w:rsidRPr="005C0B6A" w14:paraId="0CA473E8" w14:textId="77777777" w:rsidTr="00563D2F">
        <w:trPr>
          <w:trHeight w:val="300"/>
        </w:trPr>
        <w:tc>
          <w:tcPr>
            <w:tcW w:w="2076" w:type="pct"/>
            <w:shd w:val="clear" w:color="auto" w:fill="auto"/>
            <w:noWrap/>
            <w:vAlign w:val="center"/>
            <w:hideMark/>
          </w:tcPr>
          <w:p w14:paraId="00BBB334" w14:textId="77777777" w:rsidR="008545EB" w:rsidRPr="005C0B6A" w:rsidRDefault="008545EB" w:rsidP="00E01A33">
            <w:pPr>
              <w:widowControl/>
              <w:rPr>
                <w:snapToGrid/>
                <w:color w:val="000000"/>
                <w:szCs w:val="24"/>
              </w:rPr>
            </w:pPr>
            <w:r w:rsidRPr="008C576F">
              <w:rPr>
                <w:snapToGrid/>
                <w:color w:val="000000"/>
                <w:szCs w:val="24"/>
              </w:rPr>
              <w:t>St</w:t>
            </w:r>
            <w:r>
              <w:rPr>
                <w:snapToGrid/>
                <w:color w:val="000000"/>
                <w:szCs w:val="24"/>
              </w:rPr>
              <w:t>.</w:t>
            </w:r>
            <w:r w:rsidRPr="008C576F">
              <w:rPr>
                <w:snapToGrid/>
                <w:color w:val="000000"/>
                <w:szCs w:val="24"/>
              </w:rPr>
              <w:t xml:space="preserve"> Patrick School</w:t>
            </w:r>
          </w:p>
        </w:tc>
        <w:tc>
          <w:tcPr>
            <w:tcW w:w="1967" w:type="pct"/>
            <w:shd w:val="clear" w:color="auto" w:fill="auto"/>
            <w:noWrap/>
            <w:vAlign w:val="center"/>
            <w:hideMark/>
          </w:tcPr>
          <w:p w14:paraId="3BD691A8" w14:textId="77777777" w:rsidR="008545EB" w:rsidRPr="005C0B6A" w:rsidRDefault="008545EB" w:rsidP="00E01A33">
            <w:pPr>
              <w:widowControl/>
              <w:rPr>
                <w:snapToGrid/>
                <w:color w:val="000000"/>
                <w:szCs w:val="24"/>
              </w:rPr>
            </w:pPr>
            <w:r w:rsidRPr="008C576F">
              <w:rPr>
                <w:snapToGrid/>
                <w:color w:val="000000"/>
                <w:szCs w:val="24"/>
              </w:rPr>
              <w:t>St. Patrick School &amp; Educational Center</w:t>
            </w:r>
          </w:p>
        </w:tc>
        <w:tc>
          <w:tcPr>
            <w:tcW w:w="167" w:type="pct"/>
            <w:shd w:val="clear" w:color="auto" w:fill="auto"/>
            <w:vAlign w:val="bottom"/>
          </w:tcPr>
          <w:p w14:paraId="319EA39D"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2DF78B36" w14:textId="77777777" w:rsidR="008545EB" w:rsidRPr="005C0B6A" w:rsidRDefault="008545EB" w:rsidP="00E01A33">
            <w:pPr>
              <w:widowControl/>
              <w:jc w:val="center"/>
              <w:rPr>
                <w:snapToGrid/>
                <w:color w:val="000000"/>
                <w:szCs w:val="24"/>
              </w:rPr>
            </w:pPr>
          </w:p>
        </w:tc>
      </w:tr>
      <w:tr w:rsidR="00994E3D" w:rsidRPr="005C0B6A" w14:paraId="7B140304" w14:textId="77777777" w:rsidTr="00563D2F">
        <w:trPr>
          <w:trHeight w:val="300"/>
        </w:trPr>
        <w:tc>
          <w:tcPr>
            <w:tcW w:w="2076" w:type="pct"/>
            <w:shd w:val="clear" w:color="auto" w:fill="auto"/>
            <w:noWrap/>
            <w:vAlign w:val="center"/>
            <w:hideMark/>
          </w:tcPr>
          <w:p w14:paraId="1BFF443B" w14:textId="77777777" w:rsidR="008545EB" w:rsidRPr="002D38FB" w:rsidRDefault="008545EB" w:rsidP="00E01A33">
            <w:pPr>
              <w:widowControl/>
              <w:rPr>
                <w:b/>
                <w:bCs/>
                <w:snapToGrid/>
                <w:color w:val="000000"/>
                <w:szCs w:val="24"/>
              </w:rPr>
            </w:pPr>
            <w:r w:rsidRPr="002D38FB">
              <w:rPr>
                <w:b/>
                <w:bCs/>
                <w:snapToGrid/>
                <w:color w:val="000000"/>
                <w:szCs w:val="24"/>
              </w:rPr>
              <w:t>Stoughton Public Schools</w:t>
            </w:r>
          </w:p>
        </w:tc>
        <w:tc>
          <w:tcPr>
            <w:tcW w:w="1967" w:type="pct"/>
            <w:shd w:val="clear" w:color="auto" w:fill="auto"/>
            <w:noWrap/>
            <w:vAlign w:val="center"/>
            <w:hideMark/>
          </w:tcPr>
          <w:p w14:paraId="2AE940B6" w14:textId="77777777" w:rsidR="008545EB" w:rsidRPr="002D38FB" w:rsidRDefault="008545EB" w:rsidP="00E01A33">
            <w:pPr>
              <w:widowControl/>
              <w:rPr>
                <w:b/>
                <w:bCs/>
                <w:snapToGrid/>
                <w:color w:val="000000"/>
                <w:szCs w:val="24"/>
              </w:rPr>
            </w:pPr>
            <w:r w:rsidRPr="002D38FB">
              <w:rPr>
                <w:b/>
                <w:bCs/>
                <w:snapToGrid/>
                <w:color w:val="000000"/>
                <w:szCs w:val="24"/>
              </w:rPr>
              <w:t>Stoughton High</w:t>
            </w:r>
          </w:p>
        </w:tc>
        <w:tc>
          <w:tcPr>
            <w:tcW w:w="167" w:type="pct"/>
            <w:shd w:val="clear" w:color="auto" w:fill="auto"/>
            <w:vAlign w:val="bottom"/>
          </w:tcPr>
          <w:p w14:paraId="51643F36" w14:textId="77777777" w:rsidR="008545EB" w:rsidRPr="005C0B6A" w:rsidRDefault="008545EB" w:rsidP="00E01A33">
            <w:pPr>
              <w:widowControl/>
              <w:jc w:val="center"/>
              <w:rPr>
                <w:snapToGrid/>
                <w:color w:val="000000"/>
                <w:szCs w:val="24"/>
              </w:rPr>
            </w:pPr>
          </w:p>
        </w:tc>
        <w:tc>
          <w:tcPr>
            <w:tcW w:w="790" w:type="pct"/>
            <w:shd w:val="clear" w:color="auto" w:fill="auto"/>
          </w:tcPr>
          <w:p w14:paraId="0DD9E432" w14:textId="77777777" w:rsidR="008545EB" w:rsidRPr="005C0B6A" w:rsidRDefault="008545EB" w:rsidP="00E01A33">
            <w:pPr>
              <w:widowControl/>
              <w:jc w:val="center"/>
              <w:rPr>
                <w:snapToGrid/>
                <w:color w:val="000000"/>
                <w:szCs w:val="24"/>
              </w:rPr>
            </w:pPr>
          </w:p>
        </w:tc>
      </w:tr>
      <w:tr w:rsidR="00994E3D" w:rsidRPr="005C0B6A" w14:paraId="19D2C850" w14:textId="77777777" w:rsidTr="00563D2F">
        <w:trPr>
          <w:trHeight w:val="300"/>
        </w:trPr>
        <w:tc>
          <w:tcPr>
            <w:tcW w:w="2076" w:type="pct"/>
            <w:shd w:val="clear" w:color="auto" w:fill="auto"/>
            <w:noWrap/>
            <w:vAlign w:val="center"/>
            <w:hideMark/>
          </w:tcPr>
          <w:p w14:paraId="49C49AC7" w14:textId="77777777" w:rsidR="008545EB" w:rsidRPr="002D38FB" w:rsidRDefault="008545EB" w:rsidP="00E01A33">
            <w:pPr>
              <w:widowControl/>
              <w:rPr>
                <w:b/>
                <w:bCs/>
                <w:snapToGrid/>
                <w:color w:val="000000"/>
                <w:szCs w:val="24"/>
              </w:rPr>
            </w:pPr>
            <w:r w:rsidRPr="002D38FB">
              <w:rPr>
                <w:b/>
                <w:bCs/>
                <w:snapToGrid/>
                <w:color w:val="000000"/>
                <w:szCs w:val="24"/>
              </w:rPr>
              <w:t>Taunton Public Schools</w:t>
            </w:r>
          </w:p>
        </w:tc>
        <w:tc>
          <w:tcPr>
            <w:tcW w:w="1967" w:type="pct"/>
            <w:shd w:val="clear" w:color="auto" w:fill="auto"/>
            <w:noWrap/>
            <w:vAlign w:val="center"/>
            <w:hideMark/>
          </w:tcPr>
          <w:p w14:paraId="1672948B" w14:textId="77777777" w:rsidR="008545EB" w:rsidRPr="002D38FB" w:rsidRDefault="008545EB" w:rsidP="00E01A33">
            <w:pPr>
              <w:widowControl/>
              <w:rPr>
                <w:b/>
                <w:bCs/>
                <w:snapToGrid/>
                <w:color w:val="000000"/>
                <w:szCs w:val="24"/>
              </w:rPr>
            </w:pPr>
            <w:r w:rsidRPr="002D38FB">
              <w:rPr>
                <w:b/>
                <w:bCs/>
                <w:snapToGrid/>
                <w:color w:val="000000"/>
                <w:szCs w:val="24"/>
              </w:rPr>
              <w:t>Taunton High</w:t>
            </w:r>
          </w:p>
        </w:tc>
        <w:tc>
          <w:tcPr>
            <w:tcW w:w="167" w:type="pct"/>
            <w:shd w:val="clear" w:color="auto" w:fill="auto"/>
            <w:vAlign w:val="bottom"/>
          </w:tcPr>
          <w:p w14:paraId="44B96094" w14:textId="77777777" w:rsidR="008545EB" w:rsidRPr="005C0B6A" w:rsidRDefault="008545EB" w:rsidP="00E01A33">
            <w:pPr>
              <w:widowControl/>
              <w:jc w:val="center"/>
              <w:rPr>
                <w:snapToGrid/>
                <w:color w:val="000000"/>
                <w:szCs w:val="24"/>
              </w:rPr>
            </w:pPr>
          </w:p>
        </w:tc>
        <w:tc>
          <w:tcPr>
            <w:tcW w:w="790" w:type="pct"/>
            <w:shd w:val="clear" w:color="auto" w:fill="auto"/>
          </w:tcPr>
          <w:p w14:paraId="16BADD91" w14:textId="77777777" w:rsidR="008545EB" w:rsidRPr="005C0B6A" w:rsidRDefault="008545EB" w:rsidP="00E01A33">
            <w:pPr>
              <w:widowControl/>
              <w:jc w:val="center"/>
              <w:rPr>
                <w:snapToGrid/>
                <w:color w:val="000000"/>
                <w:szCs w:val="24"/>
              </w:rPr>
            </w:pPr>
          </w:p>
        </w:tc>
      </w:tr>
      <w:tr w:rsidR="00994E3D" w:rsidRPr="005C0B6A" w14:paraId="2AEC01B0" w14:textId="77777777" w:rsidTr="00563D2F">
        <w:trPr>
          <w:trHeight w:val="300"/>
        </w:trPr>
        <w:tc>
          <w:tcPr>
            <w:tcW w:w="2076" w:type="pct"/>
            <w:shd w:val="clear" w:color="auto" w:fill="auto"/>
            <w:noWrap/>
            <w:vAlign w:val="center"/>
            <w:hideMark/>
          </w:tcPr>
          <w:p w14:paraId="465B6739" w14:textId="77777777" w:rsidR="008545EB" w:rsidRPr="005C0B6A" w:rsidRDefault="008545EB" w:rsidP="00E01A33">
            <w:pPr>
              <w:widowControl/>
              <w:rPr>
                <w:snapToGrid/>
                <w:color w:val="000000"/>
                <w:szCs w:val="24"/>
              </w:rPr>
            </w:pPr>
            <w:r w:rsidRPr="008C576F">
              <w:rPr>
                <w:snapToGrid/>
                <w:color w:val="000000"/>
                <w:szCs w:val="24"/>
              </w:rPr>
              <w:t>Tisbury School Committee</w:t>
            </w:r>
          </w:p>
        </w:tc>
        <w:tc>
          <w:tcPr>
            <w:tcW w:w="1967" w:type="pct"/>
            <w:shd w:val="clear" w:color="auto" w:fill="auto"/>
            <w:noWrap/>
            <w:vAlign w:val="center"/>
            <w:hideMark/>
          </w:tcPr>
          <w:p w14:paraId="3B93DE75" w14:textId="77777777" w:rsidR="008545EB" w:rsidRPr="005C0B6A" w:rsidRDefault="008545EB" w:rsidP="00E01A33">
            <w:pPr>
              <w:widowControl/>
              <w:rPr>
                <w:snapToGrid/>
                <w:color w:val="000000"/>
                <w:szCs w:val="24"/>
              </w:rPr>
            </w:pPr>
            <w:r w:rsidRPr="008C576F">
              <w:rPr>
                <w:snapToGrid/>
                <w:color w:val="000000"/>
                <w:szCs w:val="24"/>
              </w:rPr>
              <w:t>Tisbury Elementary</w:t>
            </w:r>
          </w:p>
        </w:tc>
        <w:tc>
          <w:tcPr>
            <w:tcW w:w="167" w:type="pct"/>
            <w:shd w:val="clear" w:color="auto" w:fill="auto"/>
            <w:vAlign w:val="bottom"/>
          </w:tcPr>
          <w:p w14:paraId="32CA05CC" w14:textId="77777777" w:rsidR="008545EB" w:rsidRPr="005C0B6A" w:rsidRDefault="008545EB" w:rsidP="00E01A33">
            <w:pPr>
              <w:widowControl/>
              <w:jc w:val="center"/>
              <w:rPr>
                <w:snapToGrid/>
                <w:color w:val="000000"/>
                <w:szCs w:val="24"/>
              </w:rPr>
            </w:pPr>
          </w:p>
        </w:tc>
        <w:tc>
          <w:tcPr>
            <w:tcW w:w="790" w:type="pct"/>
            <w:shd w:val="clear" w:color="auto" w:fill="auto"/>
          </w:tcPr>
          <w:p w14:paraId="0B4D2E0B" w14:textId="77777777" w:rsidR="008545EB" w:rsidRPr="005C0B6A" w:rsidRDefault="008545EB" w:rsidP="00E01A33">
            <w:pPr>
              <w:widowControl/>
              <w:jc w:val="center"/>
              <w:rPr>
                <w:snapToGrid/>
                <w:color w:val="000000"/>
                <w:szCs w:val="24"/>
              </w:rPr>
            </w:pPr>
          </w:p>
        </w:tc>
      </w:tr>
      <w:tr w:rsidR="00994E3D" w:rsidRPr="005C0B6A" w14:paraId="29010D3E" w14:textId="77777777" w:rsidTr="00563D2F">
        <w:trPr>
          <w:trHeight w:val="300"/>
        </w:trPr>
        <w:tc>
          <w:tcPr>
            <w:tcW w:w="2076" w:type="pct"/>
            <w:shd w:val="clear" w:color="auto" w:fill="auto"/>
            <w:noWrap/>
            <w:vAlign w:val="center"/>
            <w:hideMark/>
          </w:tcPr>
          <w:p w14:paraId="3B097E6D" w14:textId="77777777" w:rsidR="008545EB" w:rsidRPr="005C0B6A" w:rsidRDefault="008545EB" w:rsidP="00E01A33">
            <w:pPr>
              <w:widowControl/>
              <w:rPr>
                <w:snapToGrid/>
                <w:color w:val="000000"/>
                <w:szCs w:val="24"/>
              </w:rPr>
            </w:pPr>
            <w:r w:rsidRPr="008C576F">
              <w:rPr>
                <w:snapToGrid/>
                <w:color w:val="000000"/>
                <w:szCs w:val="24"/>
              </w:rPr>
              <w:t>Triton Regional School District</w:t>
            </w:r>
          </w:p>
        </w:tc>
        <w:tc>
          <w:tcPr>
            <w:tcW w:w="1967" w:type="pct"/>
            <w:shd w:val="clear" w:color="auto" w:fill="auto"/>
            <w:noWrap/>
            <w:vAlign w:val="center"/>
            <w:hideMark/>
          </w:tcPr>
          <w:p w14:paraId="7643EBFE" w14:textId="77777777" w:rsidR="008545EB" w:rsidRPr="005C0B6A" w:rsidRDefault="008545EB" w:rsidP="00E01A33">
            <w:pPr>
              <w:widowControl/>
              <w:rPr>
                <w:snapToGrid/>
                <w:color w:val="000000"/>
                <w:szCs w:val="24"/>
              </w:rPr>
            </w:pPr>
            <w:r w:rsidRPr="008C576F">
              <w:rPr>
                <w:snapToGrid/>
                <w:color w:val="000000"/>
                <w:szCs w:val="24"/>
              </w:rPr>
              <w:t>Salisbury Elementary School</w:t>
            </w:r>
          </w:p>
        </w:tc>
        <w:tc>
          <w:tcPr>
            <w:tcW w:w="167" w:type="pct"/>
            <w:shd w:val="clear" w:color="auto" w:fill="auto"/>
            <w:vAlign w:val="bottom"/>
          </w:tcPr>
          <w:p w14:paraId="26C16BA8" w14:textId="77777777" w:rsidR="008545EB" w:rsidRPr="005C0B6A" w:rsidRDefault="008545EB" w:rsidP="00E01A33">
            <w:pPr>
              <w:widowControl/>
              <w:jc w:val="center"/>
              <w:rPr>
                <w:snapToGrid/>
                <w:color w:val="000000"/>
                <w:szCs w:val="24"/>
              </w:rPr>
            </w:pPr>
          </w:p>
        </w:tc>
        <w:tc>
          <w:tcPr>
            <w:tcW w:w="790" w:type="pct"/>
            <w:shd w:val="clear" w:color="auto" w:fill="auto"/>
          </w:tcPr>
          <w:p w14:paraId="654BD396" w14:textId="77777777" w:rsidR="008545EB" w:rsidRPr="005C0B6A" w:rsidRDefault="008545EB" w:rsidP="00E01A33">
            <w:pPr>
              <w:widowControl/>
              <w:jc w:val="center"/>
              <w:rPr>
                <w:snapToGrid/>
                <w:color w:val="000000"/>
                <w:szCs w:val="24"/>
              </w:rPr>
            </w:pPr>
          </w:p>
        </w:tc>
      </w:tr>
      <w:tr w:rsidR="00994E3D" w:rsidRPr="005C0B6A" w14:paraId="0C158557" w14:textId="77777777" w:rsidTr="00563D2F">
        <w:trPr>
          <w:trHeight w:val="300"/>
        </w:trPr>
        <w:tc>
          <w:tcPr>
            <w:tcW w:w="2076" w:type="pct"/>
            <w:shd w:val="clear" w:color="auto" w:fill="auto"/>
            <w:noWrap/>
            <w:vAlign w:val="center"/>
            <w:hideMark/>
          </w:tcPr>
          <w:p w14:paraId="2865BEA5" w14:textId="77777777" w:rsidR="008545EB" w:rsidRPr="002D38FB" w:rsidRDefault="008545EB" w:rsidP="00E01A33">
            <w:pPr>
              <w:widowControl/>
              <w:rPr>
                <w:b/>
                <w:bCs/>
                <w:snapToGrid/>
                <w:color w:val="000000"/>
                <w:szCs w:val="24"/>
              </w:rPr>
            </w:pPr>
            <w:r w:rsidRPr="002D38FB">
              <w:rPr>
                <w:b/>
                <w:bCs/>
                <w:snapToGrid/>
                <w:color w:val="000000"/>
                <w:szCs w:val="24"/>
              </w:rPr>
              <w:t>Truro School Committee</w:t>
            </w:r>
          </w:p>
        </w:tc>
        <w:tc>
          <w:tcPr>
            <w:tcW w:w="1967" w:type="pct"/>
            <w:shd w:val="clear" w:color="auto" w:fill="auto"/>
            <w:noWrap/>
            <w:vAlign w:val="center"/>
            <w:hideMark/>
          </w:tcPr>
          <w:p w14:paraId="624F7F7B" w14:textId="77777777" w:rsidR="008545EB" w:rsidRPr="002D38FB" w:rsidRDefault="008545EB" w:rsidP="00E01A33">
            <w:pPr>
              <w:widowControl/>
              <w:rPr>
                <w:b/>
                <w:bCs/>
                <w:snapToGrid/>
                <w:color w:val="000000"/>
                <w:szCs w:val="24"/>
              </w:rPr>
            </w:pPr>
            <w:r w:rsidRPr="002D38FB">
              <w:rPr>
                <w:b/>
                <w:bCs/>
                <w:snapToGrid/>
                <w:color w:val="000000"/>
                <w:szCs w:val="24"/>
              </w:rPr>
              <w:t>Truro Central</w:t>
            </w:r>
          </w:p>
        </w:tc>
        <w:tc>
          <w:tcPr>
            <w:tcW w:w="167" w:type="pct"/>
            <w:shd w:val="clear" w:color="auto" w:fill="auto"/>
            <w:vAlign w:val="bottom"/>
          </w:tcPr>
          <w:p w14:paraId="1EDA6CB9" w14:textId="77777777" w:rsidR="008545EB" w:rsidRPr="005C0B6A" w:rsidRDefault="008545EB" w:rsidP="00E01A33">
            <w:pPr>
              <w:widowControl/>
              <w:jc w:val="center"/>
              <w:rPr>
                <w:snapToGrid/>
                <w:color w:val="000000"/>
                <w:szCs w:val="24"/>
              </w:rPr>
            </w:pPr>
          </w:p>
        </w:tc>
        <w:tc>
          <w:tcPr>
            <w:tcW w:w="790" w:type="pct"/>
            <w:shd w:val="clear" w:color="auto" w:fill="auto"/>
          </w:tcPr>
          <w:p w14:paraId="3C89C348" w14:textId="77777777" w:rsidR="008545EB" w:rsidRPr="005C0B6A" w:rsidRDefault="008545EB" w:rsidP="00E01A33">
            <w:pPr>
              <w:widowControl/>
              <w:jc w:val="center"/>
              <w:rPr>
                <w:snapToGrid/>
                <w:color w:val="000000"/>
                <w:szCs w:val="24"/>
              </w:rPr>
            </w:pPr>
          </w:p>
        </w:tc>
      </w:tr>
      <w:tr w:rsidR="00226964" w:rsidRPr="005C0B6A" w14:paraId="3A57B9DC" w14:textId="77777777" w:rsidTr="00563D2F">
        <w:trPr>
          <w:trHeight w:val="300"/>
        </w:trPr>
        <w:tc>
          <w:tcPr>
            <w:tcW w:w="2076" w:type="pct"/>
            <w:shd w:val="clear" w:color="auto" w:fill="auto"/>
            <w:noWrap/>
            <w:vAlign w:val="center"/>
          </w:tcPr>
          <w:p w14:paraId="68DE0D83" w14:textId="6B5FE435" w:rsidR="00226964" w:rsidRPr="00226964" w:rsidRDefault="00226964" w:rsidP="00E01A33">
            <w:pPr>
              <w:widowControl/>
              <w:rPr>
                <w:snapToGrid/>
                <w:color w:val="000000"/>
                <w:szCs w:val="24"/>
              </w:rPr>
            </w:pPr>
            <w:r w:rsidRPr="00226964">
              <w:rPr>
                <w:snapToGrid/>
                <w:color w:val="000000"/>
                <w:szCs w:val="24"/>
              </w:rPr>
              <w:t>Upper Cape Cod Regional Voc. School</w:t>
            </w:r>
          </w:p>
        </w:tc>
        <w:tc>
          <w:tcPr>
            <w:tcW w:w="1967" w:type="pct"/>
            <w:shd w:val="clear" w:color="auto" w:fill="auto"/>
            <w:noWrap/>
            <w:vAlign w:val="center"/>
          </w:tcPr>
          <w:p w14:paraId="29B9376D" w14:textId="3EA742EC" w:rsidR="00226964" w:rsidRPr="00226964" w:rsidRDefault="00226964" w:rsidP="00E01A33">
            <w:pPr>
              <w:widowControl/>
              <w:rPr>
                <w:snapToGrid/>
                <w:color w:val="000000"/>
                <w:szCs w:val="24"/>
              </w:rPr>
            </w:pPr>
            <w:r w:rsidRPr="00226964">
              <w:rPr>
                <w:snapToGrid/>
                <w:color w:val="000000"/>
                <w:szCs w:val="24"/>
              </w:rPr>
              <w:t>Upper Cape Cod Regional Voc-Tech</w:t>
            </w:r>
          </w:p>
        </w:tc>
        <w:tc>
          <w:tcPr>
            <w:tcW w:w="167" w:type="pct"/>
            <w:shd w:val="clear" w:color="auto" w:fill="auto"/>
            <w:vAlign w:val="bottom"/>
          </w:tcPr>
          <w:p w14:paraId="41902C76" w14:textId="31BF3F96" w:rsidR="00226964" w:rsidRPr="005C0B6A" w:rsidRDefault="00226964" w:rsidP="00E01A33">
            <w:pPr>
              <w:widowControl/>
              <w:jc w:val="center"/>
              <w:rPr>
                <w:snapToGrid/>
                <w:color w:val="000000"/>
                <w:szCs w:val="24"/>
              </w:rPr>
            </w:pPr>
            <w:r>
              <w:rPr>
                <w:snapToGrid/>
                <w:color w:val="000000"/>
                <w:szCs w:val="24"/>
              </w:rPr>
              <w:t>*</w:t>
            </w:r>
          </w:p>
        </w:tc>
        <w:tc>
          <w:tcPr>
            <w:tcW w:w="790" w:type="pct"/>
            <w:shd w:val="clear" w:color="auto" w:fill="auto"/>
          </w:tcPr>
          <w:p w14:paraId="530678DE" w14:textId="77777777" w:rsidR="00226964" w:rsidRPr="005C0B6A" w:rsidRDefault="00226964" w:rsidP="00E01A33">
            <w:pPr>
              <w:widowControl/>
              <w:jc w:val="center"/>
              <w:rPr>
                <w:snapToGrid/>
                <w:color w:val="000000"/>
                <w:szCs w:val="24"/>
              </w:rPr>
            </w:pPr>
          </w:p>
        </w:tc>
      </w:tr>
      <w:tr w:rsidR="00994E3D" w:rsidRPr="005C0B6A" w14:paraId="3304283E" w14:textId="77777777" w:rsidTr="00563D2F">
        <w:trPr>
          <w:trHeight w:val="300"/>
        </w:trPr>
        <w:tc>
          <w:tcPr>
            <w:tcW w:w="2076" w:type="pct"/>
            <w:shd w:val="clear" w:color="auto" w:fill="auto"/>
            <w:noWrap/>
            <w:vAlign w:val="center"/>
            <w:hideMark/>
          </w:tcPr>
          <w:p w14:paraId="30A90876" w14:textId="77777777" w:rsidR="008545EB" w:rsidRPr="002D38FB" w:rsidRDefault="008545EB" w:rsidP="00E01A33">
            <w:pPr>
              <w:widowControl/>
              <w:rPr>
                <w:b/>
                <w:bCs/>
                <w:snapToGrid/>
                <w:color w:val="000000"/>
                <w:szCs w:val="24"/>
              </w:rPr>
            </w:pPr>
            <w:r w:rsidRPr="002D38FB">
              <w:rPr>
                <w:b/>
                <w:bCs/>
                <w:snapToGrid/>
                <w:color w:val="000000"/>
                <w:szCs w:val="24"/>
              </w:rPr>
              <w:t>Wales School Committee</w:t>
            </w:r>
          </w:p>
        </w:tc>
        <w:tc>
          <w:tcPr>
            <w:tcW w:w="1967" w:type="pct"/>
            <w:shd w:val="clear" w:color="auto" w:fill="auto"/>
            <w:noWrap/>
            <w:vAlign w:val="center"/>
            <w:hideMark/>
          </w:tcPr>
          <w:p w14:paraId="5FB67700" w14:textId="77777777" w:rsidR="008545EB" w:rsidRPr="002D38FB" w:rsidRDefault="008545EB" w:rsidP="00E01A33">
            <w:pPr>
              <w:widowControl/>
              <w:rPr>
                <w:b/>
                <w:bCs/>
                <w:snapToGrid/>
                <w:color w:val="000000"/>
                <w:szCs w:val="24"/>
              </w:rPr>
            </w:pPr>
            <w:r w:rsidRPr="002D38FB">
              <w:rPr>
                <w:b/>
                <w:bCs/>
                <w:snapToGrid/>
                <w:color w:val="000000"/>
                <w:szCs w:val="24"/>
              </w:rPr>
              <w:t>Wales Elementary</w:t>
            </w:r>
          </w:p>
        </w:tc>
        <w:tc>
          <w:tcPr>
            <w:tcW w:w="167" w:type="pct"/>
            <w:shd w:val="clear" w:color="auto" w:fill="auto"/>
            <w:vAlign w:val="bottom"/>
          </w:tcPr>
          <w:p w14:paraId="7600168F" w14:textId="77777777" w:rsidR="008545EB" w:rsidRPr="005C0B6A" w:rsidRDefault="008545EB" w:rsidP="00E01A33">
            <w:pPr>
              <w:widowControl/>
              <w:jc w:val="center"/>
              <w:rPr>
                <w:snapToGrid/>
                <w:color w:val="000000"/>
                <w:szCs w:val="24"/>
              </w:rPr>
            </w:pPr>
          </w:p>
        </w:tc>
        <w:tc>
          <w:tcPr>
            <w:tcW w:w="790" w:type="pct"/>
            <w:shd w:val="clear" w:color="auto" w:fill="auto"/>
          </w:tcPr>
          <w:p w14:paraId="7C6E6ACD" w14:textId="77777777" w:rsidR="008545EB" w:rsidRPr="005C0B6A" w:rsidRDefault="008545EB" w:rsidP="00E01A33">
            <w:pPr>
              <w:widowControl/>
              <w:jc w:val="center"/>
              <w:rPr>
                <w:snapToGrid/>
                <w:color w:val="000000"/>
                <w:szCs w:val="24"/>
              </w:rPr>
            </w:pPr>
          </w:p>
        </w:tc>
      </w:tr>
      <w:tr w:rsidR="00994E3D" w:rsidRPr="005C0B6A" w14:paraId="764FDF8C" w14:textId="77777777" w:rsidTr="00563D2F">
        <w:trPr>
          <w:trHeight w:val="300"/>
        </w:trPr>
        <w:tc>
          <w:tcPr>
            <w:tcW w:w="2076" w:type="pct"/>
            <w:shd w:val="clear" w:color="auto" w:fill="auto"/>
            <w:noWrap/>
            <w:vAlign w:val="center"/>
            <w:hideMark/>
          </w:tcPr>
          <w:p w14:paraId="4188B069" w14:textId="77777777" w:rsidR="008545EB" w:rsidRPr="002D38FB" w:rsidRDefault="008545EB" w:rsidP="00E01A33">
            <w:pPr>
              <w:widowControl/>
              <w:rPr>
                <w:b/>
                <w:bCs/>
                <w:snapToGrid/>
                <w:color w:val="000000"/>
                <w:szCs w:val="24"/>
              </w:rPr>
            </w:pPr>
            <w:r w:rsidRPr="002D38FB">
              <w:rPr>
                <w:b/>
                <w:bCs/>
                <w:snapToGrid/>
                <w:color w:val="000000"/>
                <w:szCs w:val="24"/>
              </w:rPr>
              <w:t>Waltham Public Schools</w:t>
            </w:r>
          </w:p>
        </w:tc>
        <w:tc>
          <w:tcPr>
            <w:tcW w:w="1967" w:type="pct"/>
            <w:shd w:val="clear" w:color="auto" w:fill="auto"/>
            <w:noWrap/>
            <w:vAlign w:val="center"/>
            <w:hideMark/>
          </w:tcPr>
          <w:p w14:paraId="33E47679" w14:textId="77777777" w:rsidR="008545EB" w:rsidRPr="002D38FB" w:rsidRDefault="008545EB" w:rsidP="00E01A33">
            <w:pPr>
              <w:widowControl/>
              <w:rPr>
                <w:b/>
                <w:bCs/>
                <w:snapToGrid/>
                <w:color w:val="000000"/>
                <w:szCs w:val="24"/>
              </w:rPr>
            </w:pPr>
            <w:r w:rsidRPr="002D38FB">
              <w:rPr>
                <w:b/>
                <w:bCs/>
                <w:snapToGrid/>
                <w:color w:val="000000"/>
                <w:szCs w:val="24"/>
              </w:rPr>
              <w:t>Waltham High School</w:t>
            </w:r>
          </w:p>
        </w:tc>
        <w:tc>
          <w:tcPr>
            <w:tcW w:w="167" w:type="pct"/>
            <w:shd w:val="clear" w:color="auto" w:fill="auto"/>
            <w:vAlign w:val="bottom"/>
          </w:tcPr>
          <w:p w14:paraId="5EA1E0FD" w14:textId="77777777" w:rsidR="008545EB" w:rsidRPr="005C0B6A" w:rsidRDefault="008545EB" w:rsidP="00E01A33">
            <w:pPr>
              <w:widowControl/>
              <w:jc w:val="center"/>
              <w:rPr>
                <w:snapToGrid/>
                <w:color w:val="000000"/>
                <w:szCs w:val="24"/>
              </w:rPr>
            </w:pPr>
          </w:p>
        </w:tc>
        <w:tc>
          <w:tcPr>
            <w:tcW w:w="790" w:type="pct"/>
            <w:shd w:val="clear" w:color="auto" w:fill="auto"/>
          </w:tcPr>
          <w:p w14:paraId="03412C5F" w14:textId="77777777" w:rsidR="008545EB" w:rsidRPr="005C0B6A" w:rsidRDefault="008545EB" w:rsidP="00E01A33">
            <w:pPr>
              <w:widowControl/>
              <w:jc w:val="center"/>
              <w:rPr>
                <w:snapToGrid/>
                <w:color w:val="000000"/>
                <w:szCs w:val="24"/>
              </w:rPr>
            </w:pPr>
          </w:p>
        </w:tc>
      </w:tr>
      <w:tr w:rsidR="00994E3D" w:rsidRPr="005C0B6A" w14:paraId="2D64C01A" w14:textId="77777777" w:rsidTr="00563D2F">
        <w:trPr>
          <w:trHeight w:val="300"/>
        </w:trPr>
        <w:tc>
          <w:tcPr>
            <w:tcW w:w="2076" w:type="pct"/>
            <w:shd w:val="clear" w:color="auto" w:fill="auto"/>
            <w:noWrap/>
            <w:vAlign w:val="center"/>
            <w:hideMark/>
          </w:tcPr>
          <w:p w14:paraId="713FF00D" w14:textId="77777777" w:rsidR="008545EB" w:rsidRPr="002D38FB" w:rsidRDefault="008545EB" w:rsidP="00E01A33">
            <w:pPr>
              <w:widowControl/>
              <w:rPr>
                <w:b/>
                <w:bCs/>
                <w:snapToGrid/>
                <w:color w:val="000000"/>
                <w:szCs w:val="24"/>
              </w:rPr>
            </w:pPr>
            <w:r w:rsidRPr="002D38FB">
              <w:rPr>
                <w:b/>
                <w:bCs/>
                <w:snapToGrid/>
                <w:color w:val="000000"/>
                <w:szCs w:val="24"/>
              </w:rPr>
              <w:t>Ware School Committee</w:t>
            </w:r>
          </w:p>
        </w:tc>
        <w:tc>
          <w:tcPr>
            <w:tcW w:w="1967" w:type="pct"/>
            <w:shd w:val="clear" w:color="auto" w:fill="auto"/>
            <w:noWrap/>
            <w:vAlign w:val="center"/>
            <w:hideMark/>
          </w:tcPr>
          <w:p w14:paraId="3CE90CBF" w14:textId="77777777" w:rsidR="008545EB" w:rsidRPr="002D38FB" w:rsidRDefault="008545EB" w:rsidP="00E01A33">
            <w:pPr>
              <w:widowControl/>
              <w:rPr>
                <w:b/>
                <w:bCs/>
                <w:snapToGrid/>
                <w:color w:val="000000"/>
                <w:szCs w:val="24"/>
              </w:rPr>
            </w:pPr>
            <w:r w:rsidRPr="002D38FB">
              <w:rPr>
                <w:b/>
                <w:bCs/>
                <w:snapToGrid/>
                <w:color w:val="000000"/>
                <w:szCs w:val="24"/>
              </w:rPr>
              <w:t>Ware Jr Sr High School</w:t>
            </w:r>
          </w:p>
        </w:tc>
        <w:tc>
          <w:tcPr>
            <w:tcW w:w="167" w:type="pct"/>
            <w:shd w:val="clear" w:color="auto" w:fill="auto"/>
            <w:vAlign w:val="bottom"/>
          </w:tcPr>
          <w:p w14:paraId="539AD620" w14:textId="77777777" w:rsidR="008545EB" w:rsidRPr="005C0B6A" w:rsidRDefault="008545EB" w:rsidP="00E01A33">
            <w:pPr>
              <w:widowControl/>
              <w:jc w:val="center"/>
              <w:rPr>
                <w:snapToGrid/>
                <w:color w:val="000000"/>
                <w:szCs w:val="24"/>
              </w:rPr>
            </w:pPr>
          </w:p>
        </w:tc>
        <w:tc>
          <w:tcPr>
            <w:tcW w:w="790" w:type="pct"/>
            <w:shd w:val="clear" w:color="auto" w:fill="auto"/>
          </w:tcPr>
          <w:p w14:paraId="76156230" w14:textId="77777777" w:rsidR="008545EB" w:rsidRPr="005C0B6A" w:rsidRDefault="008545EB" w:rsidP="00E01A33">
            <w:pPr>
              <w:widowControl/>
              <w:jc w:val="center"/>
              <w:rPr>
                <w:snapToGrid/>
                <w:color w:val="000000"/>
                <w:szCs w:val="24"/>
              </w:rPr>
            </w:pPr>
          </w:p>
        </w:tc>
      </w:tr>
      <w:tr w:rsidR="00994E3D" w:rsidRPr="005C0B6A" w14:paraId="6FCD83C2" w14:textId="77777777" w:rsidTr="00563D2F">
        <w:trPr>
          <w:trHeight w:val="300"/>
        </w:trPr>
        <w:tc>
          <w:tcPr>
            <w:tcW w:w="2076" w:type="pct"/>
            <w:shd w:val="clear" w:color="auto" w:fill="auto"/>
            <w:noWrap/>
            <w:vAlign w:val="center"/>
            <w:hideMark/>
          </w:tcPr>
          <w:p w14:paraId="0D2A783F" w14:textId="77777777" w:rsidR="008545EB" w:rsidRPr="002D38FB" w:rsidRDefault="008545EB" w:rsidP="00E01A33">
            <w:pPr>
              <w:widowControl/>
              <w:rPr>
                <w:b/>
                <w:bCs/>
                <w:snapToGrid/>
                <w:color w:val="000000"/>
                <w:szCs w:val="24"/>
              </w:rPr>
            </w:pPr>
            <w:r w:rsidRPr="002D38FB">
              <w:rPr>
                <w:b/>
                <w:bCs/>
                <w:snapToGrid/>
                <w:color w:val="000000"/>
                <w:szCs w:val="24"/>
              </w:rPr>
              <w:t>Wareham School Committee</w:t>
            </w:r>
          </w:p>
        </w:tc>
        <w:tc>
          <w:tcPr>
            <w:tcW w:w="1967" w:type="pct"/>
            <w:shd w:val="clear" w:color="auto" w:fill="auto"/>
            <w:noWrap/>
            <w:vAlign w:val="center"/>
            <w:hideMark/>
          </w:tcPr>
          <w:p w14:paraId="3153B159" w14:textId="77777777" w:rsidR="008545EB" w:rsidRPr="002D38FB" w:rsidRDefault="008545EB" w:rsidP="00E01A33">
            <w:pPr>
              <w:widowControl/>
              <w:rPr>
                <w:b/>
                <w:bCs/>
                <w:snapToGrid/>
                <w:color w:val="000000"/>
                <w:szCs w:val="24"/>
              </w:rPr>
            </w:pPr>
            <w:r w:rsidRPr="002D38FB">
              <w:rPr>
                <w:b/>
                <w:bCs/>
                <w:snapToGrid/>
                <w:color w:val="000000"/>
                <w:szCs w:val="24"/>
              </w:rPr>
              <w:t>Wareham Senior High</w:t>
            </w:r>
          </w:p>
        </w:tc>
        <w:tc>
          <w:tcPr>
            <w:tcW w:w="167" w:type="pct"/>
            <w:shd w:val="clear" w:color="auto" w:fill="auto"/>
            <w:vAlign w:val="bottom"/>
          </w:tcPr>
          <w:p w14:paraId="72C78077" w14:textId="77777777" w:rsidR="008545EB" w:rsidRPr="005C0B6A" w:rsidRDefault="008545EB" w:rsidP="00E01A33">
            <w:pPr>
              <w:widowControl/>
              <w:jc w:val="center"/>
              <w:rPr>
                <w:snapToGrid/>
                <w:color w:val="000000"/>
                <w:szCs w:val="24"/>
              </w:rPr>
            </w:pPr>
          </w:p>
        </w:tc>
        <w:tc>
          <w:tcPr>
            <w:tcW w:w="790" w:type="pct"/>
            <w:shd w:val="clear" w:color="auto" w:fill="auto"/>
          </w:tcPr>
          <w:p w14:paraId="6A984CF7" w14:textId="77777777" w:rsidR="008545EB" w:rsidRPr="005C0B6A" w:rsidRDefault="008545EB" w:rsidP="00E01A33">
            <w:pPr>
              <w:widowControl/>
              <w:jc w:val="center"/>
              <w:rPr>
                <w:snapToGrid/>
                <w:color w:val="000000"/>
                <w:szCs w:val="24"/>
              </w:rPr>
            </w:pPr>
          </w:p>
        </w:tc>
      </w:tr>
      <w:tr w:rsidR="00994E3D" w:rsidRPr="005C0B6A" w14:paraId="740AA497" w14:textId="77777777" w:rsidTr="00563D2F">
        <w:trPr>
          <w:trHeight w:val="300"/>
        </w:trPr>
        <w:tc>
          <w:tcPr>
            <w:tcW w:w="2076" w:type="pct"/>
            <w:shd w:val="clear" w:color="auto" w:fill="auto"/>
            <w:noWrap/>
            <w:vAlign w:val="center"/>
            <w:hideMark/>
          </w:tcPr>
          <w:p w14:paraId="3A449620" w14:textId="77777777" w:rsidR="008545EB" w:rsidRPr="002D38FB" w:rsidRDefault="008545EB" w:rsidP="00E01A33">
            <w:pPr>
              <w:widowControl/>
              <w:rPr>
                <w:b/>
                <w:bCs/>
                <w:snapToGrid/>
                <w:color w:val="000000"/>
                <w:szCs w:val="24"/>
              </w:rPr>
            </w:pPr>
            <w:r w:rsidRPr="002D38FB">
              <w:rPr>
                <w:b/>
                <w:bCs/>
                <w:snapToGrid/>
                <w:color w:val="000000"/>
                <w:szCs w:val="24"/>
              </w:rPr>
              <w:t>Watertown Public Schools</w:t>
            </w:r>
          </w:p>
        </w:tc>
        <w:tc>
          <w:tcPr>
            <w:tcW w:w="1967" w:type="pct"/>
            <w:shd w:val="clear" w:color="auto" w:fill="auto"/>
            <w:noWrap/>
            <w:vAlign w:val="center"/>
            <w:hideMark/>
          </w:tcPr>
          <w:p w14:paraId="74400BC9" w14:textId="77777777" w:rsidR="008545EB" w:rsidRPr="002D38FB" w:rsidRDefault="008545EB" w:rsidP="00E01A33">
            <w:pPr>
              <w:widowControl/>
              <w:rPr>
                <w:b/>
                <w:bCs/>
                <w:snapToGrid/>
                <w:color w:val="000000"/>
                <w:szCs w:val="24"/>
              </w:rPr>
            </w:pPr>
            <w:r w:rsidRPr="002D38FB">
              <w:rPr>
                <w:b/>
                <w:bCs/>
                <w:snapToGrid/>
                <w:color w:val="000000"/>
                <w:szCs w:val="24"/>
              </w:rPr>
              <w:t>Watertown High</w:t>
            </w:r>
          </w:p>
        </w:tc>
        <w:tc>
          <w:tcPr>
            <w:tcW w:w="167" w:type="pct"/>
            <w:shd w:val="clear" w:color="auto" w:fill="auto"/>
            <w:vAlign w:val="bottom"/>
          </w:tcPr>
          <w:p w14:paraId="581106C5" w14:textId="77777777" w:rsidR="008545EB" w:rsidRPr="005C0B6A" w:rsidRDefault="008545EB" w:rsidP="00E01A33">
            <w:pPr>
              <w:widowControl/>
              <w:jc w:val="center"/>
              <w:rPr>
                <w:snapToGrid/>
                <w:color w:val="000000"/>
                <w:szCs w:val="24"/>
              </w:rPr>
            </w:pPr>
          </w:p>
        </w:tc>
        <w:tc>
          <w:tcPr>
            <w:tcW w:w="790" w:type="pct"/>
            <w:shd w:val="clear" w:color="auto" w:fill="auto"/>
          </w:tcPr>
          <w:p w14:paraId="203D8B03" w14:textId="77777777" w:rsidR="008545EB" w:rsidRPr="005C0B6A" w:rsidRDefault="008545EB" w:rsidP="00E01A33">
            <w:pPr>
              <w:widowControl/>
              <w:jc w:val="center"/>
              <w:rPr>
                <w:snapToGrid/>
                <w:color w:val="000000"/>
                <w:szCs w:val="24"/>
              </w:rPr>
            </w:pPr>
          </w:p>
        </w:tc>
      </w:tr>
      <w:tr w:rsidR="00994E3D" w:rsidRPr="005C0B6A" w14:paraId="4C76A2A9" w14:textId="77777777" w:rsidTr="00563D2F">
        <w:trPr>
          <w:trHeight w:val="300"/>
        </w:trPr>
        <w:tc>
          <w:tcPr>
            <w:tcW w:w="2076" w:type="pct"/>
            <w:shd w:val="clear" w:color="auto" w:fill="auto"/>
            <w:noWrap/>
            <w:vAlign w:val="center"/>
            <w:hideMark/>
          </w:tcPr>
          <w:p w14:paraId="57591F07" w14:textId="77777777" w:rsidR="008545EB" w:rsidRPr="002D38FB" w:rsidRDefault="008545EB" w:rsidP="00E01A33">
            <w:pPr>
              <w:widowControl/>
              <w:rPr>
                <w:b/>
                <w:bCs/>
                <w:snapToGrid/>
                <w:color w:val="000000"/>
                <w:szCs w:val="24"/>
              </w:rPr>
            </w:pPr>
            <w:r w:rsidRPr="002D38FB">
              <w:rPr>
                <w:b/>
                <w:bCs/>
                <w:snapToGrid/>
                <w:color w:val="000000"/>
                <w:szCs w:val="24"/>
              </w:rPr>
              <w:t>Webster School Committee</w:t>
            </w:r>
          </w:p>
        </w:tc>
        <w:tc>
          <w:tcPr>
            <w:tcW w:w="1967" w:type="pct"/>
            <w:shd w:val="clear" w:color="auto" w:fill="auto"/>
            <w:noWrap/>
            <w:vAlign w:val="center"/>
            <w:hideMark/>
          </w:tcPr>
          <w:p w14:paraId="11083839" w14:textId="77777777" w:rsidR="008545EB" w:rsidRPr="002D38FB" w:rsidRDefault="008545EB" w:rsidP="00E01A33">
            <w:pPr>
              <w:widowControl/>
              <w:rPr>
                <w:b/>
                <w:bCs/>
                <w:snapToGrid/>
                <w:color w:val="000000"/>
                <w:szCs w:val="24"/>
              </w:rPr>
            </w:pPr>
            <w:r w:rsidRPr="002D38FB">
              <w:rPr>
                <w:b/>
                <w:bCs/>
                <w:snapToGrid/>
                <w:color w:val="000000"/>
                <w:szCs w:val="24"/>
              </w:rPr>
              <w:t>Bartlett High School</w:t>
            </w:r>
          </w:p>
        </w:tc>
        <w:tc>
          <w:tcPr>
            <w:tcW w:w="167" w:type="pct"/>
            <w:shd w:val="clear" w:color="auto" w:fill="auto"/>
            <w:vAlign w:val="bottom"/>
          </w:tcPr>
          <w:p w14:paraId="03618CAC" w14:textId="77777777" w:rsidR="008545EB" w:rsidRPr="005C0B6A" w:rsidRDefault="008545EB" w:rsidP="00E01A33">
            <w:pPr>
              <w:widowControl/>
              <w:jc w:val="center"/>
              <w:rPr>
                <w:snapToGrid/>
                <w:color w:val="000000"/>
                <w:szCs w:val="24"/>
              </w:rPr>
            </w:pPr>
          </w:p>
        </w:tc>
        <w:tc>
          <w:tcPr>
            <w:tcW w:w="790" w:type="pct"/>
            <w:shd w:val="clear" w:color="auto" w:fill="auto"/>
          </w:tcPr>
          <w:p w14:paraId="505E4B2B" w14:textId="77777777" w:rsidR="008545EB" w:rsidRPr="005C0B6A" w:rsidRDefault="008545EB" w:rsidP="00E01A33">
            <w:pPr>
              <w:widowControl/>
              <w:jc w:val="center"/>
              <w:rPr>
                <w:snapToGrid/>
                <w:color w:val="000000"/>
                <w:szCs w:val="24"/>
              </w:rPr>
            </w:pPr>
          </w:p>
        </w:tc>
      </w:tr>
      <w:tr w:rsidR="00994E3D" w:rsidRPr="005C0B6A" w14:paraId="20033708" w14:textId="77777777" w:rsidTr="00563D2F">
        <w:trPr>
          <w:trHeight w:val="300"/>
        </w:trPr>
        <w:tc>
          <w:tcPr>
            <w:tcW w:w="2076" w:type="pct"/>
            <w:shd w:val="clear" w:color="auto" w:fill="auto"/>
            <w:noWrap/>
            <w:vAlign w:val="center"/>
          </w:tcPr>
          <w:p w14:paraId="7E4B18C3" w14:textId="77777777" w:rsidR="008545EB" w:rsidRPr="002D38FB" w:rsidRDefault="008545EB" w:rsidP="00E01A33">
            <w:pPr>
              <w:widowControl/>
              <w:rPr>
                <w:b/>
                <w:bCs/>
                <w:snapToGrid/>
                <w:color w:val="000000"/>
                <w:szCs w:val="24"/>
              </w:rPr>
            </w:pPr>
            <w:r w:rsidRPr="002D38FB">
              <w:rPr>
                <w:b/>
                <w:bCs/>
                <w:snapToGrid/>
                <w:color w:val="000000"/>
                <w:szCs w:val="24"/>
              </w:rPr>
              <w:t>Wellfleet</w:t>
            </w:r>
          </w:p>
        </w:tc>
        <w:tc>
          <w:tcPr>
            <w:tcW w:w="1967" w:type="pct"/>
            <w:shd w:val="clear" w:color="auto" w:fill="auto"/>
            <w:noWrap/>
            <w:vAlign w:val="center"/>
          </w:tcPr>
          <w:p w14:paraId="2201FC35" w14:textId="77777777" w:rsidR="008545EB" w:rsidRPr="002D38FB" w:rsidRDefault="008545EB" w:rsidP="00E01A33">
            <w:pPr>
              <w:widowControl/>
              <w:rPr>
                <w:b/>
                <w:bCs/>
                <w:snapToGrid/>
                <w:color w:val="000000"/>
                <w:szCs w:val="24"/>
              </w:rPr>
            </w:pPr>
            <w:r w:rsidRPr="002D38FB">
              <w:rPr>
                <w:b/>
                <w:bCs/>
                <w:snapToGrid/>
                <w:color w:val="000000"/>
                <w:szCs w:val="24"/>
              </w:rPr>
              <w:t>Wellfleet Elementary</w:t>
            </w:r>
          </w:p>
        </w:tc>
        <w:tc>
          <w:tcPr>
            <w:tcW w:w="167" w:type="pct"/>
            <w:shd w:val="clear" w:color="auto" w:fill="auto"/>
            <w:vAlign w:val="bottom"/>
          </w:tcPr>
          <w:p w14:paraId="41355166" w14:textId="77777777" w:rsidR="008545EB" w:rsidRPr="005C0B6A" w:rsidRDefault="008545EB" w:rsidP="00E01A33">
            <w:pPr>
              <w:widowControl/>
              <w:jc w:val="center"/>
              <w:rPr>
                <w:snapToGrid/>
                <w:color w:val="000000"/>
                <w:szCs w:val="24"/>
              </w:rPr>
            </w:pPr>
          </w:p>
        </w:tc>
        <w:tc>
          <w:tcPr>
            <w:tcW w:w="790" w:type="pct"/>
            <w:shd w:val="clear" w:color="auto" w:fill="auto"/>
          </w:tcPr>
          <w:p w14:paraId="35808F38" w14:textId="77777777" w:rsidR="008545EB" w:rsidRPr="005C0B6A" w:rsidRDefault="008545EB" w:rsidP="00E01A33">
            <w:pPr>
              <w:widowControl/>
              <w:jc w:val="center"/>
              <w:rPr>
                <w:snapToGrid/>
                <w:color w:val="000000"/>
                <w:szCs w:val="24"/>
              </w:rPr>
            </w:pPr>
          </w:p>
        </w:tc>
      </w:tr>
      <w:tr w:rsidR="00994E3D" w:rsidRPr="005C0B6A" w14:paraId="44896438" w14:textId="77777777" w:rsidTr="00563D2F">
        <w:trPr>
          <w:trHeight w:val="300"/>
        </w:trPr>
        <w:tc>
          <w:tcPr>
            <w:tcW w:w="2076" w:type="pct"/>
            <w:shd w:val="clear" w:color="auto" w:fill="auto"/>
            <w:noWrap/>
            <w:vAlign w:val="center"/>
            <w:hideMark/>
          </w:tcPr>
          <w:p w14:paraId="3662DFA9" w14:textId="77777777" w:rsidR="008545EB" w:rsidRPr="002D38FB" w:rsidRDefault="008545EB" w:rsidP="00E01A33">
            <w:pPr>
              <w:widowControl/>
              <w:rPr>
                <w:b/>
                <w:bCs/>
                <w:snapToGrid/>
                <w:color w:val="000000"/>
                <w:szCs w:val="24"/>
              </w:rPr>
            </w:pPr>
            <w:r w:rsidRPr="002D38FB">
              <w:rPr>
                <w:b/>
                <w:bCs/>
                <w:snapToGrid/>
                <w:color w:val="000000"/>
                <w:szCs w:val="24"/>
              </w:rPr>
              <w:t>West Springfield Public Schools</w:t>
            </w:r>
          </w:p>
        </w:tc>
        <w:tc>
          <w:tcPr>
            <w:tcW w:w="1967" w:type="pct"/>
            <w:shd w:val="clear" w:color="auto" w:fill="auto"/>
            <w:noWrap/>
            <w:vAlign w:val="center"/>
            <w:hideMark/>
          </w:tcPr>
          <w:p w14:paraId="0A2B2140" w14:textId="77777777" w:rsidR="008545EB" w:rsidRPr="002D38FB" w:rsidRDefault="008545EB" w:rsidP="00E01A33">
            <w:pPr>
              <w:widowControl/>
              <w:rPr>
                <w:b/>
                <w:bCs/>
                <w:snapToGrid/>
                <w:color w:val="000000"/>
                <w:szCs w:val="24"/>
              </w:rPr>
            </w:pPr>
            <w:r w:rsidRPr="002D38FB">
              <w:rPr>
                <w:b/>
                <w:bCs/>
                <w:snapToGrid/>
                <w:color w:val="000000"/>
                <w:szCs w:val="24"/>
              </w:rPr>
              <w:t>West Springfield Senior High</w:t>
            </w:r>
          </w:p>
        </w:tc>
        <w:tc>
          <w:tcPr>
            <w:tcW w:w="167" w:type="pct"/>
            <w:shd w:val="clear" w:color="auto" w:fill="auto"/>
            <w:vAlign w:val="bottom"/>
          </w:tcPr>
          <w:p w14:paraId="33A75956" w14:textId="77777777" w:rsidR="008545EB" w:rsidRPr="005C0B6A" w:rsidRDefault="008545EB" w:rsidP="00E01A33">
            <w:pPr>
              <w:widowControl/>
              <w:jc w:val="center"/>
              <w:rPr>
                <w:snapToGrid/>
                <w:color w:val="000000"/>
                <w:szCs w:val="24"/>
              </w:rPr>
            </w:pPr>
          </w:p>
        </w:tc>
        <w:tc>
          <w:tcPr>
            <w:tcW w:w="790" w:type="pct"/>
            <w:shd w:val="clear" w:color="auto" w:fill="auto"/>
          </w:tcPr>
          <w:p w14:paraId="361AFDDA" w14:textId="77777777" w:rsidR="008545EB" w:rsidRPr="005C0B6A" w:rsidRDefault="008545EB" w:rsidP="00E01A33">
            <w:pPr>
              <w:widowControl/>
              <w:jc w:val="center"/>
              <w:rPr>
                <w:snapToGrid/>
                <w:color w:val="000000"/>
                <w:szCs w:val="24"/>
              </w:rPr>
            </w:pPr>
          </w:p>
        </w:tc>
      </w:tr>
      <w:tr w:rsidR="00994E3D" w:rsidRPr="005C0B6A" w14:paraId="4432128A" w14:textId="77777777" w:rsidTr="00563D2F">
        <w:trPr>
          <w:trHeight w:val="300"/>
        </w:trPr>
        <w:tc>
          <w:tcPr>
            <w:tcW w:w="2076" w:type="pct"/>
            <w:shd w:val="clear" w:color="auto" w:fill="auto"/>
            <w:noWrap/>
            <w:vAlign w:val="center"/>
            <w:hideMark/>
          </w:tcPr>
          <w:p w14:paraId="65D691E2" w14:textId="77777777" w:rsidR="008545EB" w:rsidRPr="002D38FB" w:rsidRDefault="008545EB" w:rsidP="00E01A33">
            <w:pPr>
              <w:widowControl/>
              <w:rPr>
                <w:b/>
                <w:bCs/>
                <w:snapToGrid/>
                <w:color w:val="000000"/>
                <w:szCs w:val="24"/>
              </w:rPr>
            </w:pPr>
            <w:r w:rsidRPr="002D38FB">
              <w:rPr>
                <w:b/>
                <w:bCs/>
                <w:snapToGrid/>
                <w:color w:val="000000"/>
                <w:szCs w:val="24"/>
              </w:rPr>
              <w:t>Westfield Public Schools</w:t>
            </w:r>
          </w:p>
        </w:tc>
        <w:tc>
          <w:tcPr>
            <w:tcW w:w="1967" w:type="pct"/>
            <w:shd w:val="clear" w:color="auto" w:fill="auto"/>
            <w:noWrap/>
            <w:vAlign w:val="center"/>
            <w:hideMark/>
          </w:tcPr>
          <w:p w14:paraId="73A76743" w14:textId="77777777" w:rsidR="008545EB" w:rsidRPr="002D38FB" w:rsidRDefault="008545EB" w:rsidP="00E01A33">
            <w:pPr>
              <w:widowControl/>
              <w:rPr>
                <w:b/>
                <w:bCs/>
                <w:snapToGrid/>
                <w:color w:val="000000"/>
                <w:szCs w:val="24"/>
              </w:rPr>
            </w:pPr>
            <w:r w:rsidRPr="002D38FB">
              <w:rPr>
                <w:b/>
                <w:bCs/>
                <w:snapToGrid/>
                <w:color w:val="000000"/>
                <w:szCs w:val="24"/>
              </w:rPr>
              <w:t>Westfield High</w:t>
            </w:r>
          </w:p>
        </w:tc>
        <w:tc>
          <w:tcPr>
            <w:tcW w:w="167" w:type="pct"/>
            <w:shd w:val="clear" w:color="auto" w:fill="auto"/>
            <w:vAlign w:val="bottom"/>
          </w:tcPr>
          <w:p w14:paraId="78315F36" w14:textId="77777777" w:rsidR="008545EB" w:rsidRPr="005C0B6A" w:rsidRDefault="008545EB" w:rsidP="00E01A33">
            <w:pPr>
              <w:widowControl/>
              <w:jc w:val="center"/>
              <w:rPr>
                <w:snapToGrid/>
                <w:color w:val="000000"/>
                <w:szCs w:val="24"/>
              </w:rPr>
            </w:pPr>
          </w:p>
        </w:tc>
        <w:tc>
          <w:tcPr>
            <w:tcW w:w="790" w:type="pct"/>
            <w:shd w:val="clear" w:color="auto" w:fill="auto"/>
          </w:tcPr>
          <w:p w14:paraId="191E8DC9" w14:textId="77777777" w:rsidR="008545EB" w:rsidRPr="005C0B6A" w:rsidRDefault="008545EB" w:rsidP="00E01A33">
            <w:pPr>
              <w:widowControl/>
              <w:jc w:val="center"/>
              <w:rPr>
                <w:snapToGrid/>
                <w:color w:val="000000"/>
                <w:szCs w:val="24"/>
              </w:rPr>
            </w:pPr>
          </w:p>
        </w:tc>
      </w:tr>
      <w:tr w:rsidR="00994E3D" w:rsidRPr="005C0B6A" w14:paraId="65006EC8" w14:textId="77777777" w:rsidTr="00563D2F">
        <w:trPr>
          <w:trHeight w:val="300"/>
        </w:trPr>
        <w:tc>
          <w:tcPr>
            <w:tcW w:w="2076" w:type="pct"/>
            <w:shd w:val="clear" w:color="auto" w:fill="auto"/>
            <w:noWrap/>
            <w:vAlign w:val="center"/>
            <w:hideMark/>
          </w:tcPr>
          <w:p w14:paraId="4FFE0CA7" w14:textId="77777777" w:rsidR="008545EB" w:rsidRPr="002D38FB" w:rsidRDefault="008545EB" w:rsidP="00E01A33">
            <w:pPr>
              <w:widowControl/>
              <w:rPr>
                <w:b/>
                <w:bCs/>
                <w:snapToGrid/>
                <w:color w:val="000000"/>
                <w:szCs w:val="24"/>
              </w:rPr>
            </w:pPr>
            <w:r w:rsidRPr="002D38FB">
              <w:rPr>
                <w:b/>
                <w:bCs/>
                <w:snapToGrid/>
                <w:color w:val="000000"/>
                <w:szCs w:val="24"/>
              </w:rPr>
              <w:t>Weymouth Public Schools</w:t>
            </w:r>
          </w:p>
        </w:tc>
        <w:tc>
          <w:tcPr>
            <w:tcW w:w="1967" w:type="pct"/>
            <w:shd w:val="clear" w:color="auto" w:fill="auto"/>
            <w:noWrap/>
            <w:vAlign w:val="center"/>
            <w:hideMark/>
          </w:tcPr>
          <w:p w14:paraId="6038384F" w14:textId="77777777" w:rsidR="008545EB" w:rsidRPr="002D38FB" w:rsidRDefault="008545EB" w:rsidP="00E01A33">
            <w:pPr>
              <w:widowControl/>
              <w:rPr>
                <w:b/>
                <w:bCs/>
                <w:snapToGrid/>
                <w:color w:val="000000"/>
                <w:szCs w:val="24"/>
              </w:rPr>
            </w:pPr>
            <w:r w:rsidRPr="002D38FB">
              <w:rPr>
                <w:b/>
                <w:bCs/>
                <w:snapToGrid/>
                <w:color w:val="000000"/>
                <w:szCs w:val="24"/>
              </w:rPr>
              <w:t>Weymouth High School</w:t>
            </w:r>
          </w:p>
        </w:tc>
        <w:tc>
          <w:tcPr>
            <w:tcW w:w="167" w:type="pct"/>
            <w:shd w:val="clear" w:color="auto" w:fill="auto"/>
            <w:vAlign w:val="bottom"/>
          </w:tcPr>
          <w:p w14:paraId="67D52023" w14:textId="77777777" w:rsidR="008545EB" w:rsidRPr="005C0B6A" w:rsidRDefault="008545EB" w:rsidP="00E01A33">
            <w:pPr>
              <w:widowControl/>
              <w:jc w:val="center"/>
              <w:rPr>
                <w:snapToGrid/>
                <w:color w:val="000000"/>
                <w:szCs w:val="24"/>
              </w:rPr>
            </w:pPr>
          </w:p>
        </w:tc>
        <w:tc>
          <w:tcPr>
            <w:tcW w:w="790" w:type="pct"/>
            <w:shd w:val="clear" w:color="auto" w:fill="auto"/>
          </w:tcPr>
          <w:p w14:paraId="763EDF10" w14:textId="77777777" w:rsidR="008545EB" w:rsidRPr="005C0B6A" w:rsidRDefault="008545EB" w:rsidP="00E01A33">
            <w:pPr>
              <w:widowControl/>
              <w:jc w:val="center"/>
              <w:rPr>
                <w:snapToGrid/>
                <w:color w:val="000000"/>
                <w:szCs w:val="24"/>
              </w:rPr>
            </w:pPr>
          </w:p>
        </w:tc>
      </w:tr>
      <w:tr w:rsidR="00994E3D" w:rsidRPr="005C0B6A" w14:paraId="57563D81" w14:textId="77777777" w:rsidTr="00563D2F">
        <w:trPr>
          <w:trHeight w:val="300"/>
        </w:trPr>
        <w:tc>
          <w:tcPr>
            <w:tcW w:w="2076" w:type="pct"/>
            <w:shd w:val="clear" w:color="auto" w:fill="auto"/>
            <w:noWrap/>
            <w:vAlign w:val="center"/>
            <w:hideMark/>
          </w:tcPr>
          <w:p w14:paraId="5CA6E62A" w14:textId="77777777" w:rsidR="008545EB" w:rsidRPr="005C0B6A" w:rsidRDefault="008545EB" w:rsidP="00E01A33">
            <w:pPr>
              <w:widowControl/>
              <w:rPr>
                <w:snapToGrid/>
                <w:color w:val="000000"/>
                <w:szCs w:val="24"/>
              </w:rPr>
            </w:pPr>
            <w:r w:rsidRPr="008C576F">
              <w:rPr>
                <w:snapToGrid/>
                <w:color w:val="000000"/>
                <w:szCs w:val="24"/>
              </w:rPr>
              <w:t>Whitman-Hanson Regional School District</w:t>
            </w:r>
          </w:p>
        </w:tc>
        <w:tc>
          <w:tcPr>
            <w:tcW w:w="1967" w:type="pct"/>
            <w:shd w:val="clear" w:color="auto" w:fill="auto"/>
            <w:noWrap/>
            <w:vAlign w:val="center"/>
            <w:hideMark/>
          </w:tcPr>
          <w:p w14:paraId="09D8CE99" w14:textId="77777777" w:rsidR="008545EB" w:rsidRPr="005C0B6A" w:rsidRDefault="008545EB" w:rsidP="00E01A33">
            <w:pPr>
              <w:widowControl/>
              <w:rPr>
                <w:snapToGrid/>
                <w:color w:val="000000"/>
                <w:szCs w:val="24"/>
              </w:rPr>
            </w:pPr>
            <w:r w:rsidRPr="008C576F">
              <w:rPr>
                <w:snapToGrid/>
                <w:color w:val="000000"/>
                <w:szCs w:val="24"/>
              </w:rPr>
              <w:t>John Duval Jr. Elementary</w:t>
            </w:r>
          </w:p>
        </w:tc>
        <w:tc>
          <w:tcPr>
            <w:tcW w:w="167" w:type="pct"/>
            <w:shd w:val="clear" w:color="auto" w:fill="auto"/>
            <w:vAlign w:val="bottom"/>
          </w:tcPr>
          <w:p w14:paraId="5D7A884A" w14:textId="77777777" w:rsidR="008545EB" w:rsidRPr="005C0B6A" w:rsidRDefault="008545EB" w:rsidP="00E01A33">
            <w:pPr>
              <w:widowControl/>
              <w:jc w:val="center"/>
              <w:rPr>
                <w:snapToGrid/>
                <w:color w:val="000000"/>
                <w:szCs w:val="24"/>
              </w:rPr>
            </w:pPr>
          </w:p>
        </w:tc>
        <w:tc>
          <w:tcPr>
            <w:tcW w:w="790" w:type="pct"/>
            <w:shd w:val="clear" w:color="auto" w:fill="auto"/>
          </w:tcPr>
          <w:p w14:paraId="40CB6E60" w14:textId="77777777" w:rsidR="008545EB" w:rsidRPr="005C0B6A" w:rsidRDefault="008545EB" w:rsidP="00E01A33">
            <w:pPr>
              <w:widowControl/>
              <w:jc w:val="center"/>
              <w:rPr>
                <w:snapToGrid/>
                <w:color w:val="000000"/>
                <w:szCs w:val="24"/>
              </w:rPr>
            </w:pPr>
          </w:p>
        </w:tc>
      </w:tr>
      <w:tr w:rsidR="00994E3D" w:rsidRPr="005C0B6A" w14:paraId="2E4EEEF4" w14:textId="77777777" w:rsidTr="00563D2F">
        <w:trPr>
          <w:trHeight w:val="300"/>
        </w:trPr>
        <w:tc>
          <w:tcPr>
            <w:tcW w:w="2076" w:type="pct"/>
            <w:shd w:val="clear" w:color="auto" w:fill="auto"/>
            <w:noWrap/>
            <w:vAlign w:val="center"/>
            <w:hideMark/>
          </w:tcPr>
          <w:p w14:paraId="22825588" w14:textId="77777777" w:rsidR="008545EB" w:rsidRPr="005C0B6A" w:rsidRDefault="008545EB" w:rsidP="00E01A33">
            <w:pPr>
              <w:widowControl/>
              <w:rPr>
                <w:snapToGrid/>
                <w:color w:val="000000"/>
                <w:szCs w:val="24"/>
              </w:rPr>
            </w:pPr>
            <w:r w:rsidRPr="008C576F">
              <w:rPr>
                <w:snapToGrid/>
                <w:color w:val="000000"/>
                <w:szCs w:val="24"/>
              </w:rPr>
              <w:t>Whittier Regional Vocational Tech High</w:t>
            </w:r>
          </w:p>
        </w:tc>
        <w:tc>
          <w:tcPr>
            <w:tcW w:w="1967" w:type="pct"/>
            <w:shd w:val="clear" w:color="auto" w:fill="auto"/>
            <w:noWrap/>
            <w:vAlign w:val="center"/>
            <w:hideMark/>
          </w:tcPr>
          <w:p w14:paraId="7D1809CF" w14:textId="77777777" w:rsidR="008545EB" w:rsidRPr="005C0B6A" w:rsidRDefault="008545EB" w:rsidP="00E01A33">
            <w:pPr>
              <w:widowControl/>
              <w:rPr>
                <w:snapToGrid/>
                <w:color w:val="000000"/>
                <w:szCs w:val="24"/>
              </w:rPr>
            </w:pPr>
            <w:r w:rsidRPr="008C576F">
              <w:rPr>
                <w:snapToGrid/>
                <w:color w:val="000000"/>
                <w:szCs w:val="24"/>
              </w:rPr>
              <w:t>Whittier Reg Voc High</w:t>
            </w:r>
          </w:p>
        </w:tc>
        <w:tc>
          <w:tcPr>
            <w:tcW w:w="167" w:type="pct"/>
            <w:shd w:val="clear" w:color="auto" w:fill="auto"/>
            <w:vAlign w:val="bottom"/>
          </w:tcPr>
          <w:p w14:paraId="1E3D4E60"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30F47C3D" w14:textId="77777777" w:rsidR="008545EB" w:rsidRPr="005C0B6A" w:rsidRDefault="008545EB" w:rsidP="00E01A33">
            <w:pPr>
              <w:widowControl/>
              <w:jc w:val="center"/>
              <w:rPr>
                <w:snapToGrid/>
                <w:color w:val="000000"/>
                <w:szCs w:val="24"/>
              </w:rPr>
            </w:pPr>
          </w:p>
        </w:tc>
      </w:tr>
      <w:tr w:rsidR="00FD20FA" w:rsidRPr="005C0B6A" w14:paraId="4264838A" w14:textId="77777777" w:rsidTr="00563D2F">
        <w:trPr>
          <w:trHeight w:val="300"/>
        </w:trPr>
        <w:tc>
          <w:tcPr>
            <w:tcW w:w="2076" w:type="pct"/>
            <w:shd w:val="clear" w:color="auto" w:fill="auto"/>
            <w:noWrap/>
            <w:vAlign w:val="center"/>
          </w:tcPr>
          <w:p w14:paraId="5FBC6FDE" w14:textId="51763F77" w:rsidR="00FD20FA" w:rsidRPr="00FD20FA" w:rsidRDefault="00FD20FA" w:rsidP="00E01A33">
            <w:pPr>
              <w:widowControl/>
              <w:rPr>
                <w:b/>
                <w:bCs/>
                <w:snapToGrid/>
                <w:color w:val="000000"/>
                <w:szCs w:val="24"/>
              </w:rPr>
            </w:pPr>
            <w:r w:rsidRPr="00FD20FA">
              <w:rPr>
                <w:b/>
                <w:bCs/>
                <w:snapToGrid/>
                <w:color w:val="000000"/>
                <w:szCs w:val="24"/>
              </w:rPr>
              <w:t>Williamsburg School Department</w:t>
            </w:r>
          </w:p>
        </w:tc>
        <w:tc>
          <w:tcPr>
            <w:tcW w:w="1967" w:type="pct"/>
            <w:shd w:val="clear" w:color="auto" w:fill="auto"/>
            <w:noWrap/>
            <w:vAlign w:val="center"/>
          </w:tcPr>
          <w:p w14:paraId="5B1C6EB7" w14:textId="4494470A" w:rsidR="00FD20FA" w:rsidRPr="00FD20FA" w:rsidRDefault="00FD20FA" w:rsidP="00E01A33">
            <w:pPr>
              <w:widowControl/>
              <w:rPr>
                <w:b/>
                <w:bCs/>
                <w:snapToGrid/>
                <w:color w:val="000000"/>
                <w:szCs w:val="24"/>
              </w:rPr>
            </w:pPr>
            <w:r w:rsidRPr="00FD20FA">
              <w:rPr>
                <w:b/>
                <w:bCs/>
                <w:snapToGrid/>
                <w:color w:val="000000"/>
                <w:szCs w:val="24"/>
              </w:rPr>
              <w:t>Anne T Dunphy</w:t>
            </w:r>
          </w:p>
        </w:tc>
        <w:tc>
          <w:tcPr>
            <w:tcW w:w="167" w:type="pct"/>
            <w:shd w:val="clear" w:color="auto" w:fill="auto"/>
            <w:vAlign w:val="bottom"/>
          </w:tcPr>
          <w:p w14:paraId="6CD03EDD" w14:textId="77777777" w:rsidR="00FD20FA" w:rsidRPr="005C0B6A" w:rsidRDefault="00FD20FA" w:rsidP="00E01A33">
            <w:pPr>
              <w:widowControl/>
              <w:jc w:val="center"/>
              <w:rPr>
                <w:snapToGrid/>
                <w:color w:val="000000"/>
                <w:szCs w:val="24"/>
              </w:rPr>
            </w:pPr>
          </w:p>
        </w:tc>
        <w:tc>
          <w:tcPr>
            <w:tcW w:w="790" w:type="pct"/>
            <w:shd w:val="clear" w:color="auto" w:fill="auto"/>
          </w:tcPr>
          <w:p w14:paraId="0C08A311" w14:textId="77777777" w:rsidR="00FD20FA" w:rsidRPr="005C0B6A" w:rsidRDefault="00FD20FA" w:rsidP="00E01A33">
            <w:pPr>
              <w:widowControl/>
              <w:jc w:val="center"/>
              <w:rPr>
                <w:snapToGrid/>
                <w:color w:val="000000"/>
                <w:szCs w:val="24"/>
              </w:rPr>
            </w:pPr>
          </w:p>
        </w:tc>
      </w:tr>
      <w:tr w:rsidR="00994E3D" w:rsidRPr="005C0B6A" w14:paraId="7BABE947" w14:textId="77777777" w:rsidTr="00563D2F">
        <w:trPr>
          <w:trHeight w:val="300"/>
        </w:trPr>
        <w:tc>
          <w:tcPr>
            <w:tcW w:w="2076" w:type="pct"/>
            <w:shd w:val="clear" w:color="auto" w:fill="auto"/>
            <w:noWrap/>
            <w:vAlign w:val="center"/>
            <w:hideMark/>
          </w:tcPr>
          <w:p w14:paraId="2531C25C" w14:textId="77777777" w:rsidR="008545EB" w:rsidRPr="002D38FB" w:rsidRDefault="008545EB" w:rsidP="00E01A33">
            <w:pPr>
              <w:widowControl/>
              <w:rPr>
                <w:b/>
                <w:bCs/>
                <w:snapToGrid/>
                <w:color w:val="000000"/>
                <w:szCs w:val="24"/>
              </w:rPr>
            </w:pPr>
            <w:r w:rsidRPr="002D38FB">
              <w:rPr>
                <w:b/>
                <w:bCs/>
                <w:snapToGrid/>
                <w:color w:val="000000"/>
                <w:szCs w:val="24"/>
              </w:rPr>
              <w:lastRenderedPageBreak/>
              <w:t>Winchendon Public Schools</w:t>
            </w:r>
          </w:p>
        </w:tc>
        <w:tc>
          <w:tcPr>
            <w:tcW w:w="1967" w:type="pct"/>
            <w:shd w:val="clear" w:color="auto" w:fill="auto"/>
            <w:noWrap/>
            <w:vAlign w:val="center"/>
            <w:hideMark/>
          </w:tcPr>
          <w:p w14:paraId="00FA1459" w14:textId="77777777" w:rsidR="008545EB" w:rsidRPr="002D38FB" w:rsidRDefault="008545EB" w:rsidP="00E01A33">
            <w:pPr>
              <w:widowControl/>
              <w:rPr>
                <w:b/>
                <w:bCs/>
                <w:snapToGrid/>
                <w:color w:val="000000"/>
                <w:szCs w:val="24"/>
              </w:rPr>
            </w:pPr>
            <w:r w:rsidRPr="002D38FB">
              <w:rPr>
                <w:b/>
                <w:bCs/>
                <w:snapToGrid/>
                <w:color w:val="000000"/>
                <w:szCs w:val="24"/>
              </w:rPr>
              <w:t>Murdock High School</w:t>
            </w:r>
          </w:p>
        </w:tc>
        <w:tc>
          <w:tcPr>
            <w:tcW w:w="167" w:type="pct"/>
            <w:shd w:val="clear" w:color="auto" w:fill="auto"/>
            <w:vAlign w:val="bottom"/>
          </w:tcPr>
          <w:p w14:paraId="14EB5468" w14:textId="77777777" w:rsidR="008545EB" w:rsidRPr="005C0B6A" w:rsidRDefault="008545EB" w:rsidP="00E01A33">
            <w:pPr>
              <w:widowControl/>
              <w:jc w:val="center"/>
              <w:rPr>
                <w:snapToGrid/>
                <w:color w:val="000000"/>
                <w:szCs w:val="24"/>
              </w:rPr>
            </w:pPr>
          </w:p>
        </w:tc>
        <w:tc>
          <w:tcPr>
            <w:tcW w:w="790" w:type="pct"/>
            <w:shd w:val="clear" w:color="auto" w:fill="auto"/>
          </w:tcPr>
          <w:p w14:paraId="2311C47E" w14:textId="77777777" w:rsidR="008545EB" w:rsidRPr="005C0B6A" w:rsidRDefault="008545EB" w:rsidP="00E01A33">
            <w:pPr>
              <w:widowControl/>
              <w:jc w:val="center"/>
              <w:rPr>
                <w:snapToGrid/>
                <w:color w:val="000000"/>
                <w:szCs w:val="24"/>
              </w:rPr>
            </w:pPr>
          </w:p>
        </w:tc>
      </w:tr>
      <w:tr w:rsidR="00994E3D" w:rsidRPr="005C0B6A" w14:paraId="351B27DC" w14:textId="77777777" w:rsidTr="00563D2F">
        <w:trPr>
          <w:trHeight w:val="300"/>
        </w:trPr>
        <w:tc>
          <w:tcPr>
            <w:tcW w:w="2076" w:type="pct"/>
            <w:shd w:val="clear" w:color="auto" w:fill="auto"/>
            <w:noWrap/>
            <w:vAlign w:val="center"/>
            <w:hideMark/>
          </w:tcPr>
          <w:p w14:paraId="0D2146A3" w14:textId="77777777" w:rsidR="008545EB" w:rsidRPr="002D38FB" w:rsidRDefault="008545EB" w:rsidP="00E01A33">
            <w:pPr>
              <w:widowControl/>
              <w:rPr>
                <w:b/>
                <w:bCs/>
                <w:snapToGrid/>
                <w:color w:val="000000"/>
                <w:szCs w:val="24"/>
              </w:rPr>
            </w:pPr>
            <w:r w:rsidRPr="002D38FB">
              <w:rPr>
                <w:b/>
                <w:bCs/>
                <w:snapToGrid/>
                <w:color w:val="000000"/>
                <w:szCs w:val="24"/>
              </w:rPr>
              <w:t>Woburn Public Schools</w:t>
            </w:r>
          </w:p>
        </w:tc>
        <w:tc>
          <w:tcPr>
            <w:tcW w:w="1967" w:type="pct"/>
            <w:shd w:val="clear" w:color="auto" w:fill="auto"/>
            <w:noWrap/>
            <w:vAlign w:val="center"/>
            <w:hideMark/>
          </w:tcPr>
          <w:p w14:paraId="509FA46B" w14:textId="77777777" w:rsidR="008545EB" w:rsidRPr="002D38FB" w:rsidRDefault="008545EB" w:rsidP="00E01A33">
            <w:pPr>
              <w:widowControl/>
              <w:rPr>
                <w:b/>
                <w:bCs/>
                <w:snapToGrid/>
                <w:color w:val="000000"/>
                <w:szCs w:val="24"/>
              </w:rPr>
            </w:pPr>
            <w:r w:rsidRPr="002D38FB">
              <w:rPr>
                <w:b/>
                <w:bCs/>
                <w:snapToGrid/>
                <w:color w:val="000000"/>
                <w:szCs w:val="24"/>
              </w:rPr>
              <w:t>Daniel L. Joyce Jr. High</w:t>
            </w:r>
          </w:p>
        </w:tc>
        <w:tc>
          <w:tcPr>
            <w:tcW w:w="167" w:type="pct"/>
            <w:shd w:val="clear" w:color="auto" w:fill="auto"/>
            <w:vAlign w:val="bottom"/>
          </w:tcPr>
          <w:p w14:paraId="17738879" w14:textId="77777777" w:rsidR="008545EB" w:rsidRPr="005C0B6A" w:rsidRDefault="008545EB" w:rsidP="00E01A33">
            <w:pPr>
              <w:widowControl/>
              <w:jc w:val="center"/>
              <w:rPr>
                <w:snapToGrid/>
                <w:color w:val="000000"/>
                <w:szCs w:val="24"/>
              </w:rPr>
            </w:pPr>
          </w:p>
        </w:tc>
        <w:tc>
          <w:tcPr>
            <w:tcW w:w="790" w:type="pct"/>
            <w:shd w:val="clear" w:color="auto" w:fill="auto"/>
          </w:tcPr>
          <w:p w14:paraId="46473724" w14:textId="77777777" w:rsidR="008545EB" w:rsidRPr="005C0B6A" w:rsidRDefault="008545EB" w:rsidP="00E01A33">
            <w:pPr>
              <w:widowControl/>
              <w:jc w:val="center"/>
              <w:rPr>
                <w:snapToGrid/>
                <w:color w:val="000000"/>
                <w:szCs w:val="24"/>
              </w:rPr>
            </w:pPr>
          </w:p>
        </w:tc>
      </w:tr>
      <w:tr w:rsidR="00994E3D" w:rsidRPr="005C0B6A" w14:paraId="668E2B1C" w14:textId="77777777" w:rsidTr="00563D2F">
        <w:trPr>
          <w:trHeight w:val="300"/>
        </w:trPr>
        <w:tc>
          <w:tcPr>
            <w:tcW w:w="2076" w:type="pct"/>
            <w:shd w:val="clear" w:color="auto" w:fill="auto"/>
            <w:noWrap/>
            <w:vAlign w:val="center"/>
            <w:hideMark/>
          </w:tcPr>
          <w:p w14:paraId="6DD4FD35" w14:textId="77777777" w:rsidR="008545EB" w:rsidRPr="002D38FB" w:rsidRDefault="008545EB" w:rsidP="00E01A33">
            <w:pPr>
              <w:widowControl/>
              <w:rPr>
                <w:b/>
                <w:bCs/>
                <w:snapToGrid/>
                <w:color w:val="000000"/>
                <w:szCs w:val="24"/>
              </w:rPr>
            </w:pPr>
            <w:r w:rsidRPr="002D38FB">
              <w:rPr>
                <w:b/>
                <w:bCs/>
                <w:snapToGrid/>
                <w:color w:val="000000"/>
                <w:szCs w:val="24"/>
              </w:rPr>
              <w:t>Woburn Public Schools</w:t>
            </w:r>
          </w:p>
        </w:tc>
        <w:tc>
          <w:tcPr>
            <w:tcW w:w="1967" w:type="pct"/>
            <w:shd w:val="clear" w:color="auto" w:fill="auto"/>
            <w:noWrap/>
            <w:vAlign w:val="center"/>
            <w:hideMark/>
          </w:tcPr>
          <w:p w14:paraId="1F02D5BD" w14:textId="77777777" w:rsidR="008545EB" w:rsidRPr="002D38FB" w:rsidRDefault="008545EB" w:rsidP="00E01A33">
            <w:pPr>
              <w:widowControl/>
              <w:rPr>
                <w:b/>
                <w:bCs/>
                <w:snapToGrid/>
                <w:color w:val="000000"/>
                <w:szCs w:val="24"/>
              </w:rPr>
            </w:pPr>
            <w:r w:rsidRPr="002D38FB">
              <w:rPr>
                <w:b/>
                <w:bCs/>
                <w:snapToGrid/>
                <w:color w:val="000000"/>
                <w:szCs w:val="24"/>
              </w:rPr>
              <w:t>John F. Kennedy Jr. High</w:t>
            </w:r>
          </w:p>
        </w:tc>
        <w:tc>
          <w:tcPr>
            <w:tcW w:w="167" w:type="pct"/>
            <w:shd w:val="clear" w:color="auto" w:fill="auto"/>
            <w:vAlign w:val="bottom"/>
          </w:tcPr>
          <w:p w14:paraId="4ACE7453" w14:textId="77777777" w:rsidR="008545EB" w:rsidRPr="005C0B6A" w:rsidRDefault="008545EB" w:rsidP="00E01A33">
            <w:pPr>
              <w:widowControl/>
              <w:jc w:val="center"/>
              <w:rPr>
                <w:snapToGrid/>
                <w:color w:val="000000"/>
                <w:szCs w:val="24"/>
              </w:rPr>
            </w:pPr>
          </w:p>
        </w:tc>
        <w:tc>
          <w:tcPr>
            <w:tcW w:w="790" w:type="pct"/>
            <w:shd w:val="clear" w:color="auto" w:fill="auto"/>
          </w:tcPr>
          <w:p w14:paraId="6D51649F" w14:textId="77777777" w:rsidR="008545EB" w:rsidRPr="005C0B6A" w:rsidRDefault="008545EB" w:rsidP="00E01A33">
            <w:pPr>
              <w:widowControl/>
              <w:jc w:val="center"/>
              <w:rPr>
                <w:snapToGrid/>
                <w:color w:val="000000"/>
                <w:szCs w:val="24"/>
              </w:rPr>
            </w:pPr>
          </w:p>
        </w:tc>
      </w:tr>
      <w:tr w:rsidR="00994E3D" w:rsidRPr="005C0B6A" w14:paraId="7C9A2A1C" w14:textId="77777777" w:rsidTr="00563D2F">
        <w:trPr>
          <w:trHeight w:val="395"/>
        </w:trPr>
        <w:tc>
          <w:tcPr>
            <w:tcW w:w="2076" w:type="pct"/>
            <w:shd w:val="clear" w:color="auto" w:fill="auto"/>
            <w:noWrap/>
            <w:vAlign w:val="center"/>
            <w:hideMark/>
          </w:tcPr>
          <w:p w14:paraId="7718BB0B" w14:textId="77777777" w:rsidR="008545EB" w:rsidRPr="002D38FB" w:rsidRDefault="008545EB" w:rsidP="00E01A33">
            <w:pPr>
              <w:widowControl/>
              <w:rPr>
                <w:b/>
                <w:bCs/>
                <w:snapToGrid/>
                <w:color w:val="000000"/>
                <w:szCs w:val="24"/>
              </w:rPr>
            </w:pPr>
            <w:r w:rsidRPr="002D38FB">
              <w:rPr>
                <w:b/>
                <w:bCs/>
                <w:snapToGrid/>
                <w:color w:val="000000"/>
                <w:szCs w:val="24"/>
              </w:rPr>
              <w:t>Worcester Public Schools</w:t>
            </w:r>
          </w:p>
        </w:tc>
        <w:tc>
          <w:tcPr>
            <w:tcW w:w="1967" w:type="pct"/>
            <w:shd w:val="clear" w:color="auto" w:fill="auto"/>
            <w:noWrap/>
            <w:vAlign w:val="center"/>
            <w:hideMark/>
          </w:tcPr>
          <w:p w14:paraId="0ACC8817" w14:textId="77777777" w:rsidR="008545EB" w:rsidRPr="002D38FB" w:rsidRDefault="008545EB" w:rsidP="00E01A33">
            <w:pPr>
              <w:widowControl/>
              <w:rPr>
                <w:b/>
                <w:bCs/>
                <w:snapToGrid/>
                <w:color w:val="000000"/>
                <w:szCs w:val="24"/>
              </w:rPr>
            </w:pPr>
            <w:r w:rsidRPr="002D38FB">
              <w:rPr>
                <w:b/>
                <w:bCs/>
                <w:snapToGrid/>
                <w:color w:val="000000"/>
                <w:szCs w:val="24"/>
              </w:rPr>
              <w:t>Burncoat Senior High</w:t>
            </w:r>
          </w:p>
        </w:tc>
        <w:tc>
          <w:tcPr>
            <w:tcW w:w="167" w:type="pct"/>
            <w:shd w:val="clear" w:color="auto" w:fill="auto"/>
            <w:vAlign w:val="bottom"/>
          </w:tcPr>
          <w:p w14:paraId="638D8DD4" w14:textId="77777777" w:rsidR="008545EB" w:rsidRPr="005C0B6A" w:rsidRDefault="008545EB" w:rsidP="00E01A33">
            <w:pPr>
              <w:widowControl/>
              <w:jc w:val="center"/>
              <w:rPr>
                <w:snapToGrid/>
                <w:color w:val="000000"/>
                <w:szCs w:val="24"/>
              </w:rPr>
            </w:pPr>
          </w:p>
        </w:tc>
        <w:tc>
          <w:tcPr>
            <w:tcW w:w="790" w:type="pct"/>
            <w:shd w:val="clear" w:color="auto" w:fill="auto"/>
          </w:tcPr>
          <w:p w14:paraId="4886F60D" w14:textId="77777777" w:rsidR="008545EB" w:rsidRPr="005C0B6A" w:rsidRDefault="008545EB" w:rsidP="00E01A33">
            <w:pPr>
              <w:widowControl/>
              <w:jc w:val="center"/>
              <w:rPr>
                <w:snapToGrid/>
                <w:color w:val="000000"/>
                <w:szCs w:val="24"/>
              </w:rPr>
            </w:pPr>
          </w:p>
        </w:tc>
      </w:tr>
      <w:tr w:rsidR="00FD20FA" w:rsidRPr="005C0B6A" w14:paraId="1E27F9A3" w14:textId="77777777" w:rsidTr="00563D2F">
        <w:trPr>
          <w:trHeight w:val="395"/>
        </w:trPr>
        <w:tc>
          <w:tcPr>
            <w:tcW w:w="2076" w:type="pct"/>
            <w:shd w:val="clear" w:color="auto" w:fill="auto"/>
            <w:noWrap/>
            <w:vAlign w:val="center"/>
          </w:tcPr>
          <w:p w14:paraId="73F0E2A6" w14:textId="73F6FB3C" w:rsidR="00FD20FA" w:rsidRPr="002D38FB" w:rsidRDefault="00FD20FA" w:rsidP="00E01A33">
            <w:pPr>
              <w:widowControl/>
              <w:rPr>
                <w:b/>
                <w:bCs/>
                <w:snapToGrid/>
                <w:color w:val="000000"/>
                <w:szCs w:val="24"/>
              </w:rPr>
            </w:pPr>
            <w:r>
              <w:rPr>
                <w:b/>
                <w:bCs/>
                <w:snapToGrid/>
                <w:color w:val="000000"/>
                <w:szCs w:val="24"/>
              </w:rPr>
              <w:t xml:space="preserve">Worthington </w:t>
            </w:r>
            <w:r w:rsidR="009662C3">
              <w:rPr>
                <w:b/>
                <w:bCs/>
                <w:snapToGrid/>
                <w:color w:val="000000"/>
                <w:szCs w:val="24"/>
              </w:rPr>
              <w:t>Public Schools</w:t>
            </w:r>
          </w:p>
        </w:tc>
        <w:tc>
          <w:tcPr>
            <w:tcW w:w="1967" w:type="pct"/>
            <w:shd w:val="clear" w:color="auto" w:fill="auto"/>
            <w:noWrap/>
            <w:vAlign w:val="center"/>
          </w:tcPr>
          <w:p w14:paraId="7B33F0D7" w14:textId="4884CE21" w:rsidR="00FD20FA" w:rsidRPr="002D38FB" w:rsidRDefault="009662C3" w:rsidP="00E01A33">
            <w:pPr>
              <w:widowControl/>
              <w:rPr>
                <w:b/>
                <w:bCs/>
                <w:snapToGrid/>
                <w:color w:val="000000"/>
                <w:szCs w:val="24"/>
              </w:rPr>
            </w:pPr>
            <w:r>
              <w:rPr>
                <w:b/>
                <w:bCs/>
                <w:snapToGrid/>
                <w:color w:val="000000"/>
                <w:szCs w:val="24"/>
              </w:rPr>
              <w:t xml:space="preserve">R.H. Conwell School </w:t>
            </w:r>
          </w:p>
        </w:tc>
        <w:tc>
          <w:tcPr>
            <w:tcW w:w="167" w:type="pct"/>
            <w:shd w:val="clear" w:color="auto" w:fill="auto"/>
            <w:vAlign w:val="bottom"/>
          </w:tcPr>
          <w:p w14:paraId="12AB4FBC" w14:textId="77777777" w:rsidR="00FD20FA" w:rsidRPr="005C0B6A" w:rsidRDefault="00FD20FA" w:rsidP="00E01A33">
            <w:pPr>
              <w:widowControl/>
              <w:jc w:val="center"/>
              <w:rPr>
                <w:snapToGrid/>
                <w:color w:val="000000"/>
                <w:szCs w:val="24"/>
              </w:rPr>
            </w:pPr>
          </w:p>
        </w:tc>
        <w:tc>
          <w:tcPr>
            <w:tcW w:w="790" w:type="pct"/>
            <w:shd w:val="clear" w:color="auto" w:fill="auto"/>
          </w:tcPr>
          <w:p w14:paraId="511E9ADD" w14:textId="77777777" w:rsidR="00FD20FA" w:rsidRPr="005C0B6A" w:rsidRDefault="00FD20FA" w:rsidP="00E01A33">
            <w:pPr>
              <w:widowControl/>
              <w:jc w:val="center"/>
              <w:rPr>
                <w:snapToGrid/>
                <w:color w:val="000000"/>
                <w:szCs w:val="24"/>
              </w:rPr>
            </w:pPr>
          </w:p>
        </w:tc>
      </w:tr>
      <w:tr w:rsidR="00994E3D" w:rsidRPr="005C0B6A" w14:paraId="3AD74AB2" w14:textId="77777777" w:rsidTr="00563D2F">
        <w:trPr>
          <w:trHeight w:val="300"/>
        </w:trPr>
        <w:tc>
          <w:tcPr>
            <w:tcW w:w="2076" w:type="pct"/>
            <w:shd w:val="clear" w:color="auto" w:fill="auto"/>
            <w:noWrap/>
            <w:vAlign w:val="center"/>
            <w:hideMark/>
          </w:tcPr>
          <w:p w14:paraId="414E68C3" w14:textId="77777777" w:rsidR="008545EB" w:rsidRPr="005C0B6A" w:rsidRDefault="008545EB" w:rsidP="00E01A33">
            <w:pPr>
              <w:widowControl/>
              <w:rPr>
                <w:snapToGrid/>
                <w:color w:val="000000"/>
                <w:szCs w:val="24"/>
              </w:rPr>
            </w:pPr>
            <w:r w:rsidRPr="008C576F">
              <w:rPr>
                <w:snapToGrid/>
                <w:color w:val="000000"/>
                <w:szCs w:val="24"/>
              </w:rPr>
              <w:t>Yeshiva Achei Tmimim</w:t>
            </w:r>
          </w:p>
        </w:tc>
        <w:tc>
          <w:tcPr>
            <w:tcW w:w="1967" w:type="pct"/>
            <w:shd w:val="clear" w:color="auto" w:fill="auto"/>
            <w:noWrap/>
            <w:vAlign w:val="center"/>
            <w:hideMark/>
          </w:tcPr>
          <w:p w14:paraId="7815CC97" w14:textId="77777777" w:rsidR="008545EB" w:rsidRPr="005C0B6A" w:rsidRDefault="008545EB" w:rsidP="00E01A33">
            <w:pPr>
              <w:widowControl/>
              <w:rPr>
                <w:snapToGrid/>
                <w:color w:val="000000"/>
                <w:szCs w:val="24"/>
              </w:rPr>
            </w:pPr>
            <w:r w:rsidRPr="008C576F">
              <w:rPr>
                <w:snapToGrid/>
                <w:color w:val="000000"/>
                <w:szCs w:val="24"/>
              </w:rPr>
              <w:t>Yeshiva Achei T</w:t>
            </w:r>
            <w:r>
              <w:rPr>
                <w:snapToGrid/>
                <w:color w:val="000000"/>
                <w:szCs w:val="24"/>
              </w:rPr>
              <w:t>mimim</w:t>
            </w:r>
          </w:p>
        </w:tc>
        <w:tc>
          <w:tcPr>
            <w:tcW w:w="167" w:type="pct"/>
            <w:shd w:val="clear" w:color="auto" w:fill="auto"/>
          </w:tcPr>
          <w:p w14:paraId="7756AF31" w14:textId="77777777" w:rsidR="008545EB" w:rsidRPr="005C0B6A" w:rsidRDefault="008545EB" w:rsidP="00E01A33">
            <w:pPr>
              <w:widowControl/>
              <w:jc w:val="center"/>
              <w:rPr>
                <w:snapToGrid/>
                <w:color w:val="000000"/>
                <w:szCs w:val="24"/>
              </w:rPr>
            </w:pPr>
            <w:r w:rsidRPr="005C0B6A">
              <w:rPr>
                <w:snapToGrid/>
                <w:color w:val="000000"/>
                <w:szCs w:val="24"/>
              </w:rPr>
              <w:t>*</w:t>
            </w:r>
          </w:p>
        </w:tc>
        <w:tc>
          <w:tcPr>
            <w:tcW w:w="790" w:type="pct"/>
            <w:shd w:val="clear" w:color="auto" w:fill="auto"/>
          </w:tcPr>
          <w:p w14:paraId="538BF232" w14:textId="77777777" w:rsidR="008545EB" w:rsidRPr="005C0B6A" w:rsidRDefault="008545EB" w:rsidP="00E01A33">
            <w:pPr>
              <w:widowControl/>
              <w:jc w:val="center"/>
              <w:rPr>
                <w:snapToGrid/>
                <w:color w:val="000000"/>
                <w:szCs w:val="24"/>
              </w:rPr>
            </w:pPr>
          </w:p>
        </w:tc>
      </w:tr>
    </w:tbl>
    <w:p w14:paraId="20E0A055" w14:textId="77777777" w:rsidR="008545EB" w:rsidRDefault="008545EB"/>
    <w:p w14:paraId="59FA8C49" w14:textId="77777777" w:rsidR="00FD20FA" w:rsidRDefault="00FD20FA"/>
    <w:sectPr w:rsidR="00FD20FA" w:rsidSect="00AD7EF0">
      <w:footerReference w:type="default" r:id="rId17"/>
      <w:endnotePr>
        <w:numFmt w:val="decimal"/>
      </w:endnotePr>
      <w:type w:val="continuous"/>
      <w:pgSz w:w="12240" w:h="15840"/>
      <w:pgMar w:top="720" w:right="720" w:bottom="720" w:left="720" w:header="1440" w:footer="144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A5951" w14:textId="77777777" w:rsidR="00AD7EF0" w:rsidRDefault="00AD7EF0">
      <w:r>
        <w:separator/>
      </w:r>
    </w:p>
  </w:endnote>
  <w:endnote w:type="continuationSeparator" w:id="0">
    <w:p w14:paraId="158CBED1" w14:textId="77777777" w:rsidR="00AD7EF0" w:rsidRDefault="00AD7EF0">
      <w:r>
        <w:continuationSeparator/>
      </w:r>
    </w:p>
  </w:endnote>
  <w:endnote w:type="continuationNotice" w:id="1">
    <w:p w14:paraId="17F2C7DA" w14:textId="77777777" w:rsidR="00AD7EF0" w:rsidRDefault="00AD7E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246351"/>
      <w:docPartObj>
        <w:docPartGallery w:val="Page Numbers (Bottom of Page)"/>
        <w:docPartUnique/>
      </w:docPartObj>
    </w:sdtPr>
    <w:sdtContent>
      <w:p w14:paraId="1959A538" w14:textId="77777777" w:rsidR="008545EB" w:rsidRDefault="008545EB" w:rsidP="00F71DB4">
        <w:pPr>
          <w:pStyle w:val="Footer"/>
          <w:jc w:val="right"/>
        </w:pPr>
        <w:r>
          <w:fldChar w:fldCharType="begin"/>
        </w:r>
        <w:r>
          <w:instrText xml:space="preserve"> PAGE   \* MERGEFORMAT </w:instrText>
        </w:r>
        <w:r>
          <w:fldChar w:fldCharType="separate"/>
        </w:r>
        <w:r>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02428"/>
      <w:docPartObj>
        <w:docPartGallery w:val="Page Numbers (Bottom of Page)"/>
        <w:docPartUnique/>
      </w:docPartObj>
    </w:sdtPr>
    <w:sdtContent>
      <w:p w14:paraId="04EDD864" w14:textId="7A289C64" w:rsidR="001F1BC3" w:rsidRDefault="00BC0B4A">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p w14:paraId="33931513" w14:textId="77777777" w:rsidR="001F1BC3" w:rsidRDefault="001F1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AAE8F" w14:textId="77777777" w:rsidR="00AD7EF0" w:rsidRDefault="00AD7EF0">
      <w:r>
        <w:separator/>
      </w:r>
    </w:p>
  </w:footnote>
  <w:footnote w:type="continuationSeparator" w:id="0">
    <w:p w14:paraId="6386323B" w14:textId="77777777" w:rsidR="00AD7EF0" w:rsidRDefault="00AD7EF0">
      <w:r>
        <w:continuationSeparator/>
      </w:r>
    </w:p>
  </w:footnote>
  <w:footnote w:type="continuationNotice" w:id="1">
    <w:p w14:paraId="335CF1E0" w14:textId="77777777" w:rsidR="00AD7EF0" w:rsidRDefault="00AD7E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8B4BEA"/>
    <w:multiLevelType w:val="multilevel"/>
    <w:tmpl w:val="16E00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C6172B"/>
    <w:multiLevelType w:val="hybridMultilevel"/>
    <w:tmpl w:val="2328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11"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1D772A"/>
    <w:multiLevelType w:val="hybridMultilevel"/>
    <w:tmpl w:val="CA5A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82A72"/>
    <w:multiLevelType w:val="hybridMultilevel"/>
    <w:tmpl w:val="30081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3587C80"/>
    <w:multiLevelType w:val="hybridMultilevel"/>
    <w:tmpl w:val="1C369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E684EC3"/>
    <w:multiLevelType w:val="hybridMultilevel"/>
    <w:tmpl w:val="C09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3" w15:restartNumberingAfterBreak="0">
    <w:nsid w:val="416B67FA"/>
    <w:multiLevelType w:val="hybridMultilevel"/>
    <w:tmpl w:val="6FD8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50934FC0"/>
    <w:multiLevelType w:val="hybridMultilevel"/>
    <w:tmpl w:val="941C62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128360B"/>
    <w:multiLevelType w:val="hybridMultilevel"/>
    <w:tmpl w:val="106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7905920"/>
    <w:multiLevelType w:val="hybridMultilevel"/>
    <w:tmpl w:val="E85804B4"/>
    <w:lvl w:ilvl="0" w:tplc="A1A01266">
      <w:start w:val="1"/>
      <w:numFmt w:val="decimal"/>
      <w:lvlText w:val="%1."/>
      <w:lvlJc w:val="left"/>
      <w:pPr>
        <w:tabs>
          <w:tab w:val="num" w:pos="720"/>
        </w:tabs>
        <w:ind w:left="720" w:hanging="360"/>
      </w:pPr>
    </w:lvl>
    <w:lvl w:ilvl="1" w:tplc="32182CCC">
      <w:start w:val="1"/>
      <w:numFmt w:val="decimal"/>
      <w:lvlText w:val="%2."/>
      <w:lvlJc w:val="left"/>
      <w:pPr>
        <w:tabs>
          <w:tab w:val="num" w:pos="1440"/>
        </w:tabs>
        <w:ind w:left="1440" w:hanging="360"/>
      </w:pPr>
    </w:lvl>
    <w:lvl w:ilvl="2" w:tplc="0F4053C2">
      <w:start w:val="1"/>
      <w:numFmt w:val="decimal"/>
      <w:lvlText w:val="%3."/>
      <w:lvlJc w:val="left"/>
      <w:pPr>
        <w:tabs>
          <w:tab w:val="num" w:pos="2160"/>
        </w:tabs>
        <w:ind w:left="2160" w:hanging="360"/>
      </w:pPr>
    </w:lvl>
    <w:lvl w:ilvl="3" w:tplc="9542AF84">
      <w:start w:val="1"/>
      <w:numFmt w:val="decimal"/>
      <w:lvlText w:val="%4."/>
      <w:lvlJc w:val="left"/>
      <w:pPr>
        <w:tabs>
          <w:tab w:val="num" w:pos="2880"/>
        </w:tabs>
        <w:ind w:left="2880" w:hanging="360"/>
      </w:pPr>
    </w:lvl>
    <w:lvl w:ilvl="4" w:tplc="CBFAB31E">
      <w:start w:val="1"/>
      <w:numFmt w:val="decimal"/>
      <w:lvlText w:val="%5."/>
      <w:lvlJc w:val="left"/>
      <w:pPr>
        <w:tabs>
          <w:tab w:val="num" w:pos="3600"/>
        </w:tabs>
        <w:ind w:left="3600" w:hanging="360"/>
      </w:pPr>
    </w:lvl>
    <w:lvl w:ilvl="5" w:tplc="3342CC04">
      <w:start w:val="1"/>
      <w:numFmt w:val="decimal"/>
      <w:lvlText w:val="%6."/>
      <w:lvlJc w:val="left"/>
      <w:pPr>
        <w:tabs>
          <w:tab w:val="num" w:pos="4320"/>
        </w:tabs>
        <w:ind w:left="4320" w:hanging="360"/>
      </w:pPr>
    </w:lvl>
    <w:lvl w:ilvl="6" w:tplc="3E48D74E">
      <w:start w:val="1"/>
      <w:numFmt w:val="decimal"/>
      <w:lvlText w:val="%7."/>
      <w:lvlJc w:val="left"/>
      <w:pPr>
        <w:tabs>
          <w:tab w:val="num" w:pos="5040"/>
        </w:tabs>
        <w:ind w:left="5040" w:hanging="360"/>
      </w:pPr>
    </w:lvl>
    <w:lvl w:ilvl="7" w:tplc="85C8E25A">
      <w:start w:val="1"/>
      <w:numFmt w:val="decimal"/>
      <w:lvlText w:val="%8."/>
      <w:lvlJc w:val="left"/>
      <w:pPr>
        <w:tabs>
          <w:tab w:val="num" w:pos="5760"/>
        </w:tabs>
        <w:ind w:left="5760" w:hanging="360"/>
      </w:pPr>
    </w:lvl>
    <w:lvl w:ilvl="8" w:tplc="2F567F98">
      <w:start w:val="1"/>
      <w:numFmt w:val="decimal"/>
      <w:lvlText w:val="%9."/>
      <w:lvlJc w:val="left"/>
      <w:pPr>
        <w:tabs>
          <w:tab w:val="num" w:pos="6480"/>
        </w:tabs>
        <w:ind w:left="6480" w:hanging="360"/>
      </w:pPr>
    </w:lvl>
  </w:abstractNum>
  <w:abstractNum w:abstractNumId="36" w15:restartNumberingAfterBreak="0">
    <w:nsid w:val="6C100012"/>
    <w:multiLevelType w:val="hybridMultilevel"/>
    <w:tmpl w:val="4970DCCC"/>
    <w:lvl w:ilvl="0" w:tplc="B7FA96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38" w15:restartNumberingAfterBreak="0">
    <w:nsid w:val="6EBE4D0E"/>
    <w:multiLevelType w:val="hybridMultilevel"/>
    <w:tmpl w:val="6D1E932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CD70BF"/>
    <w:multiLevelType w:val="multilevel"/>
    <w:tmpl w:val="28C0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9F4786"/>
    <w:multiLevelType w:val="hybridMultilevel"/>
    <w:tmpl w:val="410C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E4560B2"/>
    <w:multiLevelType w:val="hybridMultilevel"/>
    <w:tmpl w:val="71984C22"/>
    <w:lvl w:ilvl="0" w:tplc="5D260852">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2109608">
    <w:abstractNumId w:val="10"/>
  </w:num>
  <w:num w:numId="2" w16cid:durableId="1690911233">
    <w:abstractNumId w:val="19"/>
  </w:num>
  <w:num w:numId="3" w16cid:durableId="1864590968">
    <w:abstractNumId w:val="8"/>
  </w:num>
  <w:num w:numId="4" w16cid:durableId="744455813">
    <w:abstractNumId w:val="31"/>
  </w:num>
  <w:num w:numId="5" w16cid:durableId="483858342">
    <w:abstractNumId w:val="11"/>
  </w:num>
  <w:num w:numId="6" w16cid:durableId="1251544554">
    <w:abstractNumId w:val="26"/>
  </w:num>
  <w:num w:numId="7" w16cid:durableId="298531665">
    <w:abstractNumId w:val="16"/>
  </w:num>
  <w:num w:numId="8" w16cid:durableId="972759138">
    <w:abstractNumId w:val="6"/>
  </w:num>
  <w:num w:numId="9" w16cid:durableId="786310938">
    <w:abstractNumId w:val="3"/>
  </w:num>
  <w:num w:numId="10" w16cid:durableId="1657562435">
    <w:abstractNumId w:val="1"/>
  </w:num>
  <w:num w:numId="11" w16cid:durableId="606233966">
    <w:abstractNumId w:val="34"/>
  </w:num>
  <w:num w:numId="12" w16cid:durableId="1705667727">
    <w:abstractNumId w:val="18"/>
  </w:num>
  <w:num w:numId="13" w16cid:durableId="1989044916">
    <w:abstractNumId w:val="39"/>
  </w:num>
  <w:num w:numId="14" w16cid:durableId="1635674015">
    <w:abstractNumId w:val="25"/>
  </w:num>
  <w:num w:numId="15" w16cid:durableId="232544238">
    <w:abstractNumId w:val="9"/>
  </w:num>
  <w:num w:numId="16" w16cid:durableId="162215226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2169400">
    <w:abstractNumId w:val="41"/>
  </w:num>
  <w:num w:numId="18" w16cid:durableId="1251429606">
    <w:abstractNumId w:val="14"/>
  </w:num>
  <w:num w:numId="19" w16cid:durableId="1420980713">
    <w:abstractNumId w:val="28"/>
  </w:num>
  <w:num w:numId="20" w16cid:durableId="119002348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76185885">
    <w:abstractNumId w:val="40"/>
  </w:num>
  <w:num w:numId="22" w16cid:durableId="1417285801">
    <w:abstractNumId w:val="21"/>
  </w:num>
  <w:num w:numId="23" w16cid:durableId="303853515">
    <w:abstractNumId w:val="42"/>
  </w:num>
  <w:num w:numId="24" w16cid:durableId="1187255846">
    <w:abstractNumId w:val="24"/>
  </w:num>
  <w:num w:numId="25" w16cid:durableId="524905698">
    <w:abstractNumId w:val="0"/>
  </w:num>
  <w:num w:numId="26" w16cid:durableId="2129930561">
    <w:abstractNumId w:val="32"/>
  </w:num>
  <w:num w:numId="27" w16cid:durableId="1855343822">
    <w:abstractNumId w:val="30"/>
  </w:num>
  <w:num w:numId="28" w16cid:durableId="642779723">
    <w:abstractNumId w:val="2"/>
  </w:num>
  <w:num w:numId="29" w16cid:durableId="70276897">
    <w:abstractNumId w:val="22"/>
  </w:num>
  <w:num w:numId="30" w16cid:durableId="1264070360">
    <w:abstractNumId w:val="29"/>
  </w:num>
  <w:num w:numId="31" w16cid:durableId="2002730878">
    <w:abstractNumId w:val="12"/>
  </w:num>
  <w:num w:numId="32" w16cid:durableId="1105882183">
    <w:abstractNumId w:val="33"/>
  </w:num>
  <w:num w:numId="33" w16cid:durableId="1576089669">
    <w:abstractNumId w:val="4"/>
  </w:num>
  <w:num w:numId="34" w16cid:durableId="1357922573">
    <w:abstractNumId w:val="20"/>
  </w:num>
  <w:num w:numId="35" w16cid:durableId="1202591059">
    <w:abstractNumId w:val="17"/>
  </w:num>
  <w:num w:numId="36" w16cid:durableId="208005636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63384961">
    <w:abstractNumId w:val="5"/>
  </w:num>
  <w:num w:numId="38" w16cid:durableId="1014570414">
    <w:abstractNumId w:val="27"/>
  </w:num>
  <w:num w:numId="39" w16cid:durableId="841311818">
    <w:abstractNumId w:val="23"/>
  </w:num>
  <w:num w:numId="40" w16cid:durableId="1713529109">
    <w:abstractNumId w:val="13"/>
  </w:num>
  <w:num w:numId="41" w16cid:durableId="128329723">
    <w:abstractNumId w:val="15"/>
  </w:num>
  <w:num w:numId="42" w16cid:durableId="1993025791">
    <w:abstractNumId w:val="36"/>
  </w:num>
  <w:num w:numId="43" w16cid:durableId="1157308166">
    <w:abstractNumId w:val="38"/>
  </w:num>
  <w:num w:numId="44" w16cid:durableId="1579291182">
    <w:abstractNumId w:val="7"/>
  </w:num>
  <w:num w:numId="45" w16cid:durableId="17376369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012C7"/>
    <w:rsid w:val="00001C6F"/>
    <w:rsid w:val="000022A8"/>
    <w:rsid w:val="00002AE4"/>
    <w:rsid w:val="00005D37"/>
    <w:rsid w:val="00012F0E"/>
    <w:rsid w:val="00021821"/>
    <w:rsid w:val="00025507"/>
    <w:rsid w:val="0004066E"/>
    <w:rsid w:val="00041CA1"/>
    <w:rsid w:val="000457B9"/>
    <w:rsid w:val="00046685"/>
    <w:rsid w:val="00052EFE"/>
    <w:rsid w:val="00054AAC"/>
    <w:rsid w:val="000556C1"/>
    <w:rsid w:val="000576C5"/>
    <w:rsid w:val="00062FA8"/>
    <w:rsid w:val="00064857"/>
    <w:rsid w:val="00085950"/>
    <w:rsid w:val="000944C0"/>
    <w:rsid w:val="000A065E"/>
    <w:rsid w:val="000A0D6A"/>
    <w:rsid w:val="000A0F1D"/>
    <w:rsid w:val="000B1C0A"/>
    <w:rsid w:val="000B726B"/>
    <w:rsid w:val="000C2726"/>
    <w:rsid w:val="000C2BCD"/>
    <w:rsid w:val="000C6295"/>
    <w:rsid w:val="000D0DB3"/>
    <w:rsid w:val="000D1D52"/>
    <w:rsid w:val="000D23B5"/>
    <w:rsid w:val="000E0994"/>
    <w:rsid w:val="000E49AC"/>
    <w:rsid w:val="000E5E95"/>
    <w:rsid w:val="000F4D5B"/>
    <w:rsid w:val="0010052A"/>
    <w:rsid w:val="0010114E"/>
    <w:rsid w:val="00102369"/>
    <w:rsid w:val="0011409B"/>
    <w:rsid w:val="001144C3"/>
    <w:rsid w:val="00115A4A"/>
    <w:rsid w:val="001358A8"/>
    <w:rsid w:val="00136904"/>
    <w:rsid w:val="001433A2"/>
    <w:rsid w:val="001449CB"/>
    <w:rsid w:val="00145266"/>
    <w:rsid w:val="00146D67"/>
    <w:rsid w:val="0015328C"/>
    <w:rsid w:val="001652E5"/>
    <w:rsid w:val="00167E8F"/>
    <w:rsid w:val="001710B3"/>
    <w:rsid w:val="00185E9E"/>
    <w:rsid w:val="00190AEB"/>
    <w:rsid w:val="00196311"/>
    <w:rsid w:val="001B4A5D"/>
    <w:rsid w:val="001C0E08"/>
    <w:rsid w:val="001C2AB3"/>
    <w:rsid w:val="001D023B"/>
    <w:rsid w:val="001D2934"/>
    <w:rsid w:val="001D4F6E"/>
    <w:rsid w:val="001E57B5"/>
    <w:rsid w:val="001F1BC3"/>
    <w:rsid w:val="001F56D8"/>
    <w:rsid w:val="00201172"/>
    <w:rsid w:val="00210C78"/>
    <w:rsid w:val="0021100A"/>
    <w:rsid w:val="002111CB"/>
    <w:rsid w:val="00213AD5"/>
    <w:rsid w:val="00215FA9"/>
    <w:rsid w:val="002163A1"/>
    <w:rsid w:val="00226964"/>
    <w:rsid w:val="00226BE9"/>
    <w:rsid w:val="00236A93"/>
    <w:rsid w:val="00241A1F"/>
    <w:rsid w:val="00243A55"/>
    <w:rsid w:val="002502CB"/>
    <w:rsid w:val="00261BFC"/>
    <w:rsid w:val="00271228"/>
    <w:rsid w:val="002713FC"/>
    <w:rsid w:val="00273152"/>
    <w:rsid w:val="002813B0"/>
    <w:rsid w:val="00291F01"/>
    <w:rsid w:val="002A0EF6"/>
    <w:rsid w:val="002A3E22"/>
    <w:rsid w:val="002A68B5"/>
    <w:rsid w:val="002B030B"/>
    <w:rsid w:val="002B09A2"/>
    <w:rsid w:val="002B1689"/>
    <w:rsid w:val="002B48F5"/>
    <w:rsid w:val="002B4B10"/>
    <w:rsid w:val="002C0CF9"/>
    <w:rsid w:val="002C2CDF"/>
    <w:rsid w:val="002C56BD"/>
    <w:rsid w:val="002C622E"/>
    <w:rsid w:val="002D38FB"/>
    <w:rsid w:val="002D6794"/>
    <w:rsid w:val="002D6DA3"/>
    <w:rsid w:val="002F3534"/>
    <w:rsid w:val="002F36AD"/>
    <w:rsid w:val="002F5424"/>
    <w:rsid w:val="00306095"/>
    <w:rsid w:val="00307FDD"/>
    <w:rsid w:val="00315230"/>
    <w:rsid w:val="003166C8"/>
    <w:rsid w:val="00316F05"/>
    <w:rsid w:val="00329642"/>
    <w:rsid w:val="00330D15"/>
    <w:rsid w:val="00345EF4"/>
    <w:rsid w:val="00354C15"/>
    <w:rsid w:val="003550DC"/>
    <w:rsid w:val="00360559"/>
    <w:rsid w:val="00361467"/>
    <w:rsid w:val="00363A77"/>
    <w:rsid w:val="00363EC5"/>
    <w:rsid w:val="003869D7"/>
    <w:rsid w:val="0039194F"/>
    <w:rsid w:val="003953C8"/>
    <w:rsid w:val="003A1C59"/>
    <w:rsid w:val="003B43E3"/>
    <w:rsid w:val="003C4139"/>
    <w:rsid w:val="003C6FED"/>
    <w:rsid w:val="003D0F91"/>
    <w:rsid w:val="003D25FA"/>
    <w:rsid w:val="003D335F"/>
    <w:rsid w:val="003D5F5C"/>
    <w:rsid w:val="00404B36"/>
    <w:rsid w:val="0041210C"/>
    <w:rsid w:val="004159AD"/>
    <w:rsid w:val="004173F3"/>
    <w:rsid w:val="004202BA"/>
    <w:rsid w:val="004216F2"/>
    <w:rsid w:val="004233C3"/>
    <w:rsid w:val="004242A3"/>
    <w:rsid w:val="00435E8F"/>
    <w:rsid w:val="00440831"/>
    <w:rsid w:val="00442409"/>
    <w:rsid w:val="00442F66"/>
    <w:rsid w:val="004621DF"/>
    <w:rsid w:val="00466D00"/>
    <w:rsid w:val="00471607"/>
    <w:rsid w:val="00473623"/>
    <w:rsid w:val="00485687"/>
    <w:rsid w:val="00487EF3"/>
    <w:rsid w:val="0049325F"/>
    <w:rsid w:val="0049707E"/>
    <w:rsid w:val="004A33E4"/>
    <w:rsid w:val="004A4B97"/>
    <w:rsid w:val="004A669E"/>
    <w:rsid w:val="004A7C2E"/>
    <w:rsid w:val="004B3C8A"/>
    <w:rsid w:val="004D040A"/>
    <w:rsid w:val="004E060F"/>
    <w:rsid w:val="004E2A15"/>
    <w:rsid w:val="004E5697"/>
    <w:rsid w:val="004F2ACF"/>
    <w:rsid w:val="005002A8"/>
    <w:rsid w:val="00501082"/>
    <w:rsid w:val="005046EF"/>
    <w:rsid w:val="00507BF7"/>
    <w:rsid w:val="00511E41"/>
    <w:rsid w:val="005135B4"/>
    <w:rsid w:val="00516A0F"/>
    <w:rsid w:val="005217FC"/>
    <w:rsid w:val="005232AB"/>
    <w:rsid w:val="00534FF2"/>
    <w:rsid w:val="005430E2"/>
    <w:rsid w:val="005463E4"/>
    <w:rsid w:val="0055308F"/>
    <w:rsid w:val="00554B85"/>
    <w:rsid w:val="00555019"/>
    <w:rsid w:val="00563D2F"/>
    <w:rsid w:val="00571660"/>
    <w:rsid w:val="00571666"/>
    <w:rsid w:val="00580DFA"/>
    <w:rsid w:val="00583B2C"/>
    <w:rsid w:val="0058702A"/>
    <w:rsid w:val="0059178C"/>
    <w:rsid w:val="005A3DFB"/>
    <w:rsid w:val="005A4C11"/>
    <w:rsid w:val="005C1013"/>
    <w:rsid w:val="005D013E"/>
    <w:rsid w:val="005E3535"/>
    <w:rsid w:val="005E4C60"/>
    <w:rsid w:val="005F2DD8"/>
    <w:rsid w:val="005F4333"/>
    <w:rsid w:val="00607C24"/>
    <w:rsid w:val="00622645"/>
    <w:rsid w:val="00630B70"/>
    <w:rsid w:val="0063346C"/>
    <w:rsid w:val="00635070"/>
    <w:rsid w:val="0064770F"/>
    <w:rsid w:val="00653DA3"/>
    <w:rsid w:val="0066458A"/>
    <w:rsid w:val="006646C8"/>
    <w:rsid w:val="00665BD0"/>
    <w:rsid w:val="006667C0"/>
    <w:rsid w:val="0066789B"/>
    <w:rsid w:val="00680CCF"/>
    <w:rsid w:val="00691197"/>
    <w:rsid w:val="006925C9"/>
    <w:rsid w:val="006A0F24"/>
    <w:rsid w:val="006A3D35"/>
    <w:rsid w:val="006A5EC7"/>
    <w:rsid w:val="006C0F45"/>
    <w:rsid w:val="006D4E62"/>
    <w:rsid w:val="006F339C"/>
    <w:rsid w:val="006F5210"/>
    <w:rsid w:val="006F57AE"/>
    <w:rsid w:val="0070548F"/>
    <w:rsid w:val="00706A68"/>
    <w:rsid w:val="007072FB"/>
    <w:rsid w:val="007155C0"/>
    <w:rsid w:val="007256AB"/>
    <w:rsid w:val="007374CB"/>
    <w:rsid w:val="00740DB5"/>
    <w:rsid w:val="00741038"/>
    <w:rsid w:val="0074422E"/>
    <w:rsid w:val="00750959"/>
    <w:rsid w:val="00755C81"/>
    <w:rsid w:val="007569B3"/>
    <w:rsid w:val="00761FD8"/>
    <w:rsid w:val="00763B5B"/>
    <w:rsid w:val="00763C00"/>
    <w:rsid w:val="007665E9"/>
    <w:rsid w:val="00770C38"/>
    <w:rsid w:val="007732FB"/>
    <w:rsid w:val="00774BD3"/>
    <w:rsid w:val="00784ACC"/>
    <w:rsid w:val="00785F0D"/>
    <w:rsid w:val="00787E2D"/>
    <w:rsid w:val="00791578"/>
    <w:rsid w:val="00792146"/>
    <w:rsid w:val="007B5827"/>
    <w:rsid w:val="007C6735"/>
    <w:rsid w:val="007D2CAF"/>
    <w:rsid w:val="007E2623"/>
    <w:rsid w:val="007E2E1E"/>
    <w:rsid w:val="007E62A6"/>
    <w:rsid w:val="00803008"/>
    <w:rsid w:val="00807EBF"/>
    <w:rsid w:val="008126E8"/>
    <w:rsid w:val="008150E9"/>
    <w:rsid w:val="008163FF"/>
    <w:rsid w:val="00824A61"/>
    <w:rsid w:val="0083108B"/>
    <w:rsid w:val="00831CE9"/>
    <w:rsid w:val="00832A24"/>
    <w:rsid w:val="008409FC"/>
    <w:rsid w:val="00841589"/>
    <w:rsid w:val="00843308"/>
    <w:rsid w:val="00844114"/>
    <w:rsid w:val="00844D0E"/>
    <w:rsid w:val="008475E5"/>
    <w:rsid w:val="008545EB"/>
    <w:rsid w:val="008549B5"/>
    <w:rsid w:val="00856EA1"/>
    <w:rsid w:val="00865C47"/>
    <w:rsid w:val="00867499"/>
    <w:rsid w:val="008809B9"/>
    <w:rsid w:val="008862AD"/>
    <w:rsid w:val="00896E27"/>
    <w:rsid w:val="008A07BF"/>
    <w:rsid w:val="008A3D7A"/>
    <w:rsid w:val="008B14B1"/>
    <w:rsid w:val="008C238A"/>
    <w:rsid w:val="008C5534"/>
    <w:rsid w:val="008C6578"/>
    <w:rsid w:val="008C6F0E"/>
    <w:rsid w:val="008D0443"/>
    <w:rsid w:val="008D20A1"/>
    <w:rsid w:val="008D2CBF"/>
    <w:rsid w:val="008D470F"/>
    <w:rsid w:val="008D5853"/>
    <w:rsid w:val="008E53BD"/>
    <w:rsid w:val="008E732C"/>
    <w:rsid w:val="008F18E7"/>
    <w:rsid w:val="008F57DA"/>
    <w:rsid w:val="008FD222"/>
    <w:rsid w:val="009005EB"/>
    <w:rsid w:val="00901C88"/>
    <w:rsid w:val="009048AD"/>
    <w:rsid w:val="00917F9D"/>
    <w:rsid w:val="00917FC7"/>
    <w:rsid w:val="009305A2"/>
    <w:rsid w:val="00932810"/>
    <w:rsid w:val="00932C66"/>
    <w:rsid w:val="009369BF"/>
    <w:rsid w:val="00936F13"/>
    <w:rsid w:val="00945E04"/>
    <w:rsid w:val="009468E4"/>
    <w:rsid w:val="00947C0C"/>
    <w:rsid w:val="00955888"/>
    <w:rsid w:val="009662C3"/>
    <w:rsid w:val="00972AD9"/>
    <w:rsid w:val="00976F4C"/>
    <w:rsid w:val="009778D0"/>
    <w:rsid w:val="00984FE6"/>
    <w:rsid w:val="00986649"/>
    <w:rsid w:val="00994E3D"/>
    <w:rsid w:val="00996805"/>
    <w:rsid w:val="009A3F37"/>
    <w:rsid w:val="009A76CD"/>
    <w:rsid w:val="009B3502"/>
    <w:rsid w:val="009B4B18"/>
    <w:rsid w:val="009B566E"/>
    <w:rsid w:val="009C1350"/>
    <w:rsid w:val="009D11E3"/>
    <w:rsid w:val="009D638D"/>
    <w:rsid w:val="009E48AC"/>
    <w:rsid w:val="009E5DE8"/>
    <w:rsid w:val="009F5663"/>
    <w:rsid w:val="009F7A16"/>
    <w:rsid w:val="00A02608"/>
    <w:rsid w:val="00A179E4"/>
    <w:rsid w:val="00A20194"/>
    <w:rsid w:val="00A327E4"/>
    <w:rsid w:val="00A4251A"/>
    <w:rsid w:val="00A4297E"/>
    <w:rsid w:val="00A464FB"/>
    <w:rsid w:val="00A52368"/>
    <w:rsid w:val="00A555FD"/>
    <w:rsid w:val="00A6385C"/>
    <w:rsid w:val="00A64182"/>
    <w:rsid w:val="00A669F1"/>
    <w:rsid w:val="00A70FE3"/>
    <w:rsid w:val="00A73C30"/>
    <w:rsid w:val="00A76105"/>
    <w:rsid w:val="00A7681B"/>
    <w:rsid w:val="00A9121F"/>
    <w:rsid w:val="00A91FF8"/>
    <w:rsid w:val="00A925C1"/>
    <w:rsid w:val="00A93A5E"/>
    <w:rsid w:val="00A94F83"/>
    <w:rsid w:val="00A954F1"/>
    <w:rsid w:val="00AA2C45"/>
    <w:rsid w:val="00AA4D66"/>
    <w:rsid w:val="00AA53EA"/>
    <w:rsid w:val="00AB5330"/>
    <w:rsid w:val="00AB6343"/>
    <w:rsid w:val="00AC1A57"/>
    <w:rsid w:val="00AC1C82"/>
    <w:rsid w:val="00AD3989"/>
    <w:rsid w:val="00AD3E07"/>
    <w:rsid w:val="00AD461E"/>
    <w:rsid w:val="00AD58F2"/>
    <w:rsid w:val="00AD7EF0"/>
    <w:rsid w:val="00AE40B7"/>
    <w:rsid w:val="00AF0A91"/>
    <w:rsid w:val="00AF406C"/>
    <w:rsid w:val="00B0351F"/>
    <w:rsid w:val="00B10B56"/>
    <w:rsid w:val="00B13D27"/>
    <w:rsid w:val="00B15E7C"/>
    <w:rsid w:val="00B23AD1"/>
    <w:rsid w:val="00B26E87"/>
    <w:rsid w:val="00B31A4B"/>
    <w:rsid w:val="00B34968"/>
    <w:rsid w:val="00B3741A"/>
    <w:rsid w:val="00B37922"/>
    <w:rsid w:val="00B406F4"/>
    <w:rsid w:val="00B43987"/>
    <w:rsid w:val="00B46222"/>
    <w:rsid w:val="00B73DE4"/>
    <w:rsid w:val="00B81971"/>
    <w:rsid w:val="00B836AF"/>
    <w:rsid w:val="00B83F08"/>
    <w:rsid w:val="00B9714D"/>
    <w:rsid w:val="00BA1BA6"/>
    <w:rsid w:val="00BA6910"/>
    <w:rsid w:val="00BA7399"/>
    <w:rsid w:val="00BB208C"/>
    <w:rsid w:val="00BB31FB"/>
    <w:rsid w:val="00BB5162"/>
    <w:rsid w:val="00BB5D8F"/>
    <w:rsid w:val="00BB7BB2"/>
    <w:rsid w:val="00BC0B4A"/>
    <w:rsid w:val="00BC58F3"/>
    <w:rsid w:val="00BD2885"/>
    <w:rsid w:val="00BD7402"/>
    <w:rsid w:val="00BE2178"/>
    <w:rsid w:val="00BF65B8"/>
    <w:rsid w:val="00C003E1"/>
    <w:rsid w:val="00C20A80"/>
    <w:rsid w:val="00C24857"/>
    <w:rsid w:val="00C34091"/>
    <w:rsid w:val="00C37E40"/>
    <w:rsid w:val="00C46D5F"/>
    <w:rsid w:val="00C51938"/>
    <w:rsid w:val="00C57023"/>
    <w:rsid w:val="00C67032"/>
    <w:rsid w:val="00C7397D"/>
    <w:rsid w:val="00C750B5"/>
    <w:rsid w:val="00C87116"/>
    <w:rsid w:val="00C974A6"/>
    <w:rsid w:val="00CB0D38"/>
    <w:rsid w:val="00CB3E17"/>
    <w:rsid w:val="00CC0D5A"/>
    <w:rsid w:val="00CC62B2"/>
    <w:rsid w:val="00CC66FF"/>
    <w:rsid w:val="00CC6C12"/>
    <w:rsid w:val="00CD6BD9"/>
    <w:rsid w:val="00CE5315"/>
    <w:rsid w:val="00CF66F0"/>
    <w:rsid w:val="00D00F0A"/>
    <w:rsid w:val="00D0526F"/>
    <w:rsid w:val="00D1308B"/>
    <w:rsid w:val="00D135F0"/>
    <w:rsid w:val="00D1782C"/>
    <w:rsid w:val="00D21283"/>
    <w:rsid w:val="00D2509D"/>
    <w:rsid w:val="00D3245F"/>
    <w:rsid w:val="00D456B8"/>
    <w:rsid w:val="00D54AED"/>
    <w:rsid w:val="00D73B50"/>
    <w:rsid w:val="00D73C51"/>
    <w:rsid w:val="00D744BC"/>
    <w:rsid w:val="00D854CB"/>
    <w:rsid w:val="00D9488D"/>
    <w:rsid w:val="00DA6833"/>
    <w:rsid w:val="00DB5DFB"/>
    <w:rsid w:val="00DC10F4"/>
    <w:rsid w:val="00DD1603"/>
    <w:rsid w:val="00DD1E7A"/>
    <w:rsid w:val="00DE73A8"/>
    <w:rsid w:val="00DF544F"/>
    <w:rsid w:val="00E00E93"/>
    <w:rsid w:val="00E01297"/>
    <w:rsid w:val="00E03D02"/>
    <w:rsid w:val="00E06DAC"/>
    <w:rsid w:val="00E11954"/>
    <w:rsid w:val="00E1434F"/>
    <w:rsid w:val="00E273B3"/>
    <w:rsid w:val="00E3387C"/>
    <w:rsid w:val="00E429C8"/>
    <w:rsid w:val="00E466AE"/>
    <w:rsid w:val="00E47D6B"/>
    <w:rsid w:val="00E520CA"/>
    <w:rsid w:val="00E555C3"/>
    <w:rsid w:val="00E609E5"/>
    <w:rsid w:val="00E730C5"/>
    <w:rsid w:val="00E76581"/>
    <w:rsid w:val="00E77FAD"/>
    <w:rsid w:val="00E809DD"/>
    <w:rsid w:val="00E91B1E"/>
    <w:rsid w:val="00E93CFB"/>
    <w:rsid w:val="00E95F74"/>
    <w:rsid w:val="00E961C6"/>
    <w:rsid w:val="00EB17D8"/>
    <w:rsid w:val="00EC3C27"/>
    <w:rsid w:val="00EC7A18"/>
    <w:rsid w:val="00ED7872"/>
    <w:rsid w:val="00EE0A55"/>
    <w:rsid w:val="00EE24FC"/>
    <w:rsid w:val="00EF0D62"/>
    <w:rsid w:val="00EF3C80"/>
    <w:rsid w:val="00F01D55"/>
    <w:rsid w:val="00F071C7"/>
    <w:rsid w:val="00F0768F"/>
    <w:rsid w:val="00F12B42"/>
    <w:rsid w:val="00F1469B"/>
    <w:rsid w:val="00F15A05"/>
    <w:rsid w:val="00F16143"/>
    <w:rsid w:val="00F2396B"/>
    <w:rsid w:val="00F25840"/>
    <w:rsid w:val="00F259BE"/>
    <w:rsid w:val="00F26989"/>
    <w:rsid w:val="00F27F99"/>
    <w:rsid w:val="00F30A81"/>
    <w:rsid w:val="00F4656E"/>
    <w:rsid w:val="00F47B52"/>
    <w:rsid w:val="00F56BD3"/>
    <w:rsid w:val="00F635EF"/>
    <w:rsid w:val="00F64018"/>
    <w:rsid w:val="00F64731"/>
    <w:rsid w:val="00F66B73"/>
    <w:rsid w:val="00F74AEF"/>
    <w:rsid w:val="00F7557C"/>
    <w:rsid w:val="00F76E32"/>
    <w:rsid w:val="00F878C5"/>
    <w:rsid w:val="00FA24F3"/>
    <w:rsid w:val="00FA4B46"/>
    <w:rsid w:val="00FB0D18"/>
    <w:rsid w:val="00FB1F4A"/>
    <w:rsid w:val="00FC4C0A"/>
    <w:rsid w:val="00FD20FA"/>
    <w:rsid w:val="00FD6FD0"/>
    <w:rsid w:val="00FF111F"/>
    <w:rsid w:val="01EC8A0A"/>
    <w:rsid w:val="02C016FF"/>
    <w:rsid w:val="02F28CA2"/>
    <w:rsid w:val="03AE2B7E"/>
    <w:rsid w:val="050F613C"/>
    <w:rsid w:val="082127B9"/>
    <w:rsid w:val="0E7F6FF3"/>
    <w:rsid w:val="0EF1877E"/>
    <w:rsid w:val="0FD1FE34"/>
    <w:rsid w:val="10A7A5FB"/>
    <w:rsid w:val="1132B30F"/>
    <w:rsid w:val="182EFA2E"/>
    <w:rsid w:val="18706EF6"/>
    <w:rsid w:val="18E1FE6F"/>
    <w:rsid w:val="1C1BB75C"/>
    <w:rsid w:val="1C4EAFF4"/>
    <w:rsid w:val="1CD4F7E2"/>
    <w:rsid w:val="201228C8"/>
    <w:rsid w:val="21891B03"/>
    <w:rsid w:val="2398721C"/>
    <w:rsid w:val="24B76A14"/>
    <w:rsid w:val="2CE303D2"/>
    <w:rsid w:val="2E3D2DBC"/>
    <w:rsid w:val="2EBA04B8"/>
    <w:rsid w:val="328A067C"/>
    <w:rsid w:val="34161E5B"/>
    <w:rsid w:val="36EB56B1"/>
    <w:rsid w:val="3D5D5370"/>
    <w:rsid w:val="3E81E31A"/>
    <w:rsid w:val="41804814"/>
    <w:rsid w:val="41CB6526"/>
    <w:rsid w:val="45DA2DCD"/>
    <w:rsid w:val="46588BA9"/>
    <w:rsid w:val="48BB463C"/>
    <w:rsid w:val="491F7BF4"/>
    <w:rsid w:val="49238267"/>
    <w:rsid w:val="4ABB23AD"/>
    <w:rsid w:val="4BE1EE95"/>
    <w:rsid w:val="4CED0F87"/>
    <w:rsid w:val="4D9B52E8"/>
    <w:rsid w:val="4DA581DC"/>
    <w:rsid w:val="4E1EDA2C"/>
    <w:rsid w:val="4F3F1CB2"/>
    <w:rsid w:val="4FE4B27B"/>
    <w:rsid w:val="51178AD4"/>
    <w:rsid w:val="54415296"/>
    <w:rsid w:val="55E28FDB"/>
    <w:rsid w:val="56FA61F5"/>
    <w:rsid w:val="5E6B50C5"/>
    <w:rsid w:val="60E6B398"/>
    <w:rsid w:val="6143E696"/>
    <w:rsid w:val="62DE264D"/>
    <w:rsid w:val="64CF4C6D"/>
    <w:rsid w:val="6640D2FB"/>
    <w:rsid w:val="66DB3849"/>
    <w:rsid w:val="67AD1EFD"/>
    <w:rsid w:val="6A39229A"/>
    <w:rsid w:val="6D7E2725"/>
    <w:rsid w:val="6FDE6E80"/>
    <w:rsid w:val="72497569"/>
    <w:rsid w:val="7324E5B6"/>
    <w:rsid w:val="7739446D"/>
    <w:rsid w:val="77D6145F"/>
    <w:rsid w:val="7C2FA90D"/>
    <w:rsid w:val="7CC63E4F"/>
    <w:rsid w:val="7E7BFF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89D4EF"/>
  <w15:docId w15:val="{32E440A1-34AB-4907-A9A8-89C5DF0A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link w:val="Heading4Char"/>
    <w:qFormat/>
    <w:rsid w:val="008545EB"/>
    <w:pPr>
      <w:keepNext/>
      <w:outlineLvl w:val="3"/>
    </w:pPr>
    <w:rPr>
      <w:b/>
      <w:bCs/>
    </w:rPr>
  </w:style>
  <w:style w:type="paragraph" w:styleId="Heading5">
    <w:name w:val="heading 5"/>
    <w:basedOn w:val="Normal"/>
    <w:next w:val="Normal"/>
    <w:link w:val="Heading5Char"/>
    <w:qFormat/>
    <w:rsid w:val="008545EB"/>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rsid w:val="0059178C"/>
    <w:pPr>
      <w:widowControl/>
      <w:tabs>
        <w:tab w:val="center" w:pos="4320"/>
        <w:tab w:val="right" w:pos="8640"/>
      </w:tabs>
    </w:pPr>
    <w:rPr>
      <w:snapToGrid/>
      <w:szCs w:val="24"/>
    </w:rPr>
  </w:style>
  <w:style w:type="character" w:customStyle="1" w:styleId="FooterChar">
    <w:name w:val="Footer Char"/>
    <w:basedOn w:val="DefaultParagraphFont"/>
    <w:link w:val="Footer"/>
    <w:rsid w:val="0059178C"/>
    <w:rPr>
      <w:sz w:val="24"/>
      <w:szCs w:val="24"/>
    </w:rPr>
  </w:style>
  <w:style w:type="paragraph" w:styleId="BodyText">
    <w:name w:val="Body Text"/>
    <w:basedOn w:val="Normal"/>
    <w:link w:val="BodyTextChar"/>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34"/>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99"/>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uiPriority w:val="99"/>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 w:type="character" w:customStyle="1" w:styleId="Heading4Char">
    <w:name w:val="Heading 4 Char"/>
    <w:basedOn w:val="DefaultParagraphFont"/>
    <w:link w:val="Heading4"/>
    <w:rsid w:val="008545EB"/>
    <w:rPr>
      <w:b/>
      <w:bCs/>
      <w:snapToGrid w:val="0"/>
      <w:sz w:val="24"/>
    </w:rPr>
  </w:style>
  <w:style w:type="character" w:customStyle="1" w:styleId="Heading5Char">
    <w:name w:val="Heading 5 Char"/>
    <w:basedOn w:val="DefaultParagraphFont"/>
    <w:link w:val="Heading5"/>
    <w:rsid w:val="008545EB"/>
    <w:rPr>
      <w:i/>
      <w:iCs/>
      <w:snapToGrid w:val="0"/>
      <w:sz w:val="24"/>
    </w:rPr>
  </w:style>
  <w:style w:type="paragraph" w:customStyle="1" w:styleId="xmsolistparagraph">
    <w:name w:val="x_msolistparagraph"/>
    <w:basedOn w:val="Normal"/>
    <w:rsid w:val="008545EB"/>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8545E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545E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545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545E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qFormat/>
    <w:rsid w:val="008545EB"/>
    <w:rPr>
      <w:b/>
      <w:bCs/>
    </w:rPr>
  </w:style>
  <w:style w:type="character" w:customStyle="1" w:styleId="normaltextrun">
    <w:name w:val="normaltextrun"/>
    <w:basedOn w:val="DefaultParagraphFont"/>
    <w:rsid w:val="008545EB"/>
  </w:style>
  <w:style w:type="paragraph" w:styleId="BodyText2">
    <w:name w:val="Body Text 2"/>
    <w:basedOn w:val="Normal"/>
    <w:link w:val="BodyText2Char"/>
    <w:rsid w:val="008545EB"/>
    <w:rPr>
      <w:i/>
      <w:iCs/>
    </w:rPr>
  </w:style>
  <w:style w:type="character" w:customStyle="1" w:styleId="BodyText2Char">
    <w:name w:val="Body Text 2 Char"/>
    <w:basedOn w:val="DefaultParagraphFont"/>
    <w:link w:val="BodyText2"/>
    <w:rsid w:val="008545EB"/>
    <w:rPr>
      <w:i/>
      <w:iCs/>
      <w:snapToGrid w:val="0"/>
      <w:sz w:val="24"/>
    </w:rPr>
  </w:style>
  <w:style w:type="paragraph" w:styleId="BodyTextIndent">
    <w:name w:val="Body Text Indent"/>
    <w:basedOn w:val="Normal"/>
    <w:link w:val="BodyTextIndentChar"/>
    <w:rsid w:val="008545EB"/>
    <w:pPr>
      <w:autoSpaceDE w:val="0"/>
      <w:autoSpaceDN w:val="0"/>
      <w:adjustRightInd w:val="0"/>
      <w:ind w:left="-360"/>
    </w:pPr>
    <w:rPr>
      <w:snapToGrid/>
      <w:szCs w:val="24"/>
    </w:rPr>
  </w:style>
  <w:style w:type="character" w:customStyle="1" w:styleId="BodyTextIndentChar">
    <w:name w:val="Body Text Indent Char"/>
    <w:basedOn w:val="DefaultParagraphFont"/>
    <w:link w:val="BodyTextIndent"/>
    <w:rsid w:val="008545EB"/>
    <w:rPr>
      <w:sz w:val="24"/>
      <w:szCs w:val="24"/>
    </w:rPr>
  </w:style>
  <w:style w:type="character" w:styleId="PageNumber">
    <w:name w:val="page number"/>
    <w:basedOn w:val="DefaultParagraphFont"/>
    <w:rsid w:val="008545EB"/>
  </w:style>
  <w:style w:type="paragraph" w:styleId="BodyTextIndent3">
    <w:name w:val="Body Text Indent 3"/>
    <w:basedOn w:val="Normal"/>
    <w:link w:val="BodyTextIndent3Char"/>
    <w:rsid w:val="008545EB"/>
    <w:pPr>
      <w:widowControl/>
      <w:ind w:left="360" w:hanging="360"/>
    </w:pPr>
    <w:rPr>
      <w:szCs w:val="24"/>
    </w:rPr>
  </w:style>
  <w:style w:type="character" w:customStyle="1" w:styleId="BodyTextIndent3Char">
    <w:name w:val="Body Text Indent 3 Char"/>
    <w:basedOn w:val="DefaultParagraphFont"/>
    <w:link w:val="BodyTextIndent3"/>
    <w:rsid w:val="008545EB"/>
    <w:rPr>
      <w:snapToGrid w:val="0"/>
      <w:sz w:val="24"/>
      <w:szCs w:val="24"/>
    </w:rPr>
  </w:style>
  <w:style w:type="paragraph" w:styleId="BodyText3">
    <w:name w:val="Body Text 3"/>
    <w:basedOn w:val="Normal"/>
    <w:link w:val="BodyText3Char"/>
    <w:rsid w:val="008545EB"/>
    <w:pPr>
      <w:autoSpaceDE w:val="0"/>
      <w:autoSpaceDN w:val="0"/>
      <w:adjustRightInd w:val="0"/>
    </w:pPr>
    <w:rPr>
      <w:b/>
      <w:bCs/>
    </w:rPr>
  </w:style>
  <w:style w:type="character" w:customStyle="1" w:styleId="BodyText3Char">
    <w:name w:val="Body Text 3 Char"/>
    <w:basedOn w:val="DefaultParagraphFont"/>
    <w:link w:val="BodyText3"/>
    <w:rsid w:val="008545EB"/>
    <w:rPr>
      <w:b/>
      <w:bCs/>
      <w:snapToGrid w:val="0"/>
      <w:sz w:val="24"/>
    </w:rPr>
  </w:style>
  <w:style w:type="character" w:styleId="Emphasis">
    <w:name w:val="Emphasis"/>
    <w:qFormat/>
    <w:rsid w:val="008545EB"/>
    <w:rPr>
      <w:i/>
      <w:iCs/>
    </w:rPr>
  </w:style>
  <w:style w:type="paragraph" w:customStyle="1" w:styleId="WPDefaults">
    <w:name w:val="WP Defaults"/>
    <w:rsid w:val="008545E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link w:val="PlainTextChar"/>
    <w:rsid w:val="008545EB"/>
    <w:pPr>
      <w:widowControl/>
    </w:pPr>
    <w:rPr>
      <w:rFonts w:ascii="Courier New" w:hAnsi="Courier New" w:cs="Courier New"/>
      <w:snapToGrid/>
      <w:sz w:val="20"/>
    </w:rPr>
  </w:style>
  <w:style w:type="character" w:customStyle="1" w:styleId="PlainTextChar">
    <w:name w:val="Plain Text Char"/>
    <w:basedOn w:val="DefaultParagraphFont"/>
    <w:link w:val="PlainText"/>
    <w:rsid w:val="008545EB"/>
    <w:rPr>
      <w:rFonts w:ascii="Courier New" w:hAnsi="Courier New" w:cs="Courier New"/>
    </w:rPr>
  </w:style>
  <w:style w:type="character" w:customStyle="1" w:styleId="bold1">
    <w:name w:val="bold1"/>
    <w:rsid w:val="008545EB"/>
    <w:rPr>
      <w:b/>
      <w:bCs/>
    </w:rPr>
  </w:style>
  <w:style w:type="paragraph" w:customStyle="1" w:styleId="nav">
    <w:name w:val="nav"/>
    <w:basedOn w:val="Normal"/>
    <w:rsid w:val="008545EB"/>
    <w:pPr>
      <w:widowControl/>
      <w:spacing w:before="100" w:beforeAutospacing="1" w:after="100" w:afterAutospacing="1"/>
    </w:pPr>
    <w:rPr>
      <w:rFonts w:ascii="Verdana" w:hAnsi="Verdana"/>
      <w:snapToGrid/>
      <w:sz w:val="13"/>
      <w:szCs w:val="13"/>
    </w:rPr>
  </w:style>
  <w:style w:type="character" w:customStyle="1" w:styleId="em1">
    <w:name w:val="em1"/>
    <w:rsid w:val="008545EB"/>
    <w:rPr>
      <w:i/>
      <w:iCs/>
    </w:rPr>
  </w:style>
  <w:style w:type="paragraph" w:customStyle="1" w:styleId="default0">
    <w:name w:val="default"/>
    <w:basedOn w:val="Normal"/>
    <w:rsid w:val="008545EB"/>
    <w:pPr>
      <w:widowControl/>
      <w:autoSpaceDE w:val="0"/>
      <w:autoSpaceDN w:val="0"/>
    </w:pPr>
    <w:rPr>
      <w:snapToGrid/>
      <w:color w:val="000000"/>
      <w:szCs w:val="24"/>
    </w:rPr>
  </w:style>
  <w:style w:type="character" w:customStyle="1" w:styleId="subcontent1">
    <w:name w:val="subcontent1"/>
    <w:rsid w:val="008545EB"/>
    <w:rPr>
      <w:b/>
      <w:bCs/>
      <w:color w:val="443718"/>
      <w:sz w:val="20"/>
      <w:szCs w:val="20"/>
    </w:rPr>
  </w:style>
  <w:style w:type="character" w:styleId="HTMLCite">
    <w:name w:val="HTML Cite"/>
    <w:rsid w:val="008545EB"/>
    <w:rPr>
      <w:i/>
      <w:iCs/>
    </w:rPr>
  </w:style>
  <w:style w:type="paragraph" w:customStyle="1" w:styleId="margin40em">
    <w:name w:val="margin40 em"/>
    <w:basedOn w:val="Normal"/>
    <w:rsid w:val="008545EB"/>
    <w:pPr>
      <w:widowControl/>
      <w:spacing w:before="100" w:beforeAutospacing="1" w:after="100" w:afterAutospacing="1"/>
    </w:pPr>
    <w:rPr>
      <w:rFonts w:ascii="Georgia" w:hAnsi="Georgia"/>
      <w:snapToGrid/>
      <w:sz w:val="23"/>
      <w:szCs w:val="23"/>
    </w:rPr>
  </w:style>
  <w:style w:type="paragraph" w:customStyle="1" w:styleId="msonormal0">
    <w:name w:val="msonormal"/>
    <w:basedOn w:val="Normal"/>
    <w:rsid w:val="008545EB"/>
    <w:pPr>
      <w:widowControl/>
      <w:spacing w:before="100" w:beforeAutospacing="1" w:after="100" w:afterAutospacing="1"/>
    </w:pPr>
    <w:rPr>
      <w:snapToGrid/>
      <w:szCs w:val="24"/>
    </w:rPr>
  </w:style>
  <w:style w:type="paragraph" w:customStyle="1" w:styleId="xl61">
    <w:name w:val="xl61"/>
    <w:basedOn w:val="Normal"/>
    <w:rsid w:val="008545EB"/>
    <w:pPr>
      <w:widowControl/>
      <w:shd w:val="clear" w:color="000000" w:fill="ED7D31"/>
      <w:spacing w:before="100" w:beforeAutospacing="1" w:after="100" w:afterAutospacing="1"/>
    </w:pPr>
    <w:rPr>
      <w:snapToGrid/>
      <w:szCs w:val="24"/>
    </w:rPr>
  </w:style>
  <w:style w:type="paragraph" w:customStyle="1" w:styleId="xl65">
    <w:name w:val="xl65"/>
    <w:basedOn w:val="Normal"/>
    <w:rsid w:val="008545EB"/>
    <w:pPr>
      <w:widowControl/>
      <w:spacing w:before="100" w:beforeAutospacing="1" w:after="100" w:afterAutospacing="1"/>
      <w:jc w:val="center"/>
    </w:pPr>
    <w:rPr>
      <w:snapToGrid/>
      <w:szCs w:val="24"/>
    </w:rPr>
  </w:style>
  <w:style w:type="paragraph" w:customStyle="1" w:styleId="xl66">
    <w:name w:val="xl66"/>
    <w:basedOn w:val="Normal"/>
    <w:rsid w:val="008545EB"/>
    <w:pPr>
      <w:widowControl/>
      <w:shd w:val="clear" w:color="000000" w:fill="D9D9D9"/>
      <w:spacing w:before="100" w:beforeAutospacing="1" w:after="100" w:afterAutospacing="1"/>
      <w:jc w:val="center"/>
    </w:pPr>
    <w:rPr>
      <w:snapToGrid/>
      <w:szCs w:val="24"/>
    </w:rPr>
  </w:style>
  <w:style w:type="paragraph" w:customStyle="1" w:styleId="xl67">
    <w:name w:val="xl67"/>
    <w:basedOn w:val="Normal"/>
    <w:rsid w:val="008545EB"/>
    <w:pPr>
      <w:widowControl/>
      <w:shd w:val="clear" w:color="000000" w:fill="ED7D31"/>
      <w:spacing w:before="100" w:beforeAutospacing="1" w:after="100" w:afterAutospacing="1"/>
      <w:jc w:val="center"/>
    </w:pPr>
    <w:rPr>
      <w:snapToGrid/>
      <w:szCs w:val="24"/>
    </w:rPr>
  </w:style>
  <w:style w:type="paragraph" w:styleId="Revision">
    <w:name w:val="Revision"/>
    <w:hidden/>
    <w:uiPriority w:val="99"/>
    <w:semiHidden/>
    <w:rsid w:val="008545EB"/>
    <w:rPr>
      <w:snapToGrid w:val="0"/>
      <w:sz w:val="24"/>
    </w:rPr>
  </w:style>
  <w:style w:type="paragraph" w:customStyle="1" w:styleId="xl63">
    <w:name w:val="xl63"/>
    <w:basedOn w:val="Normal"/>
    <w:rsid w:val="008545EB"/>
    <w:pPr>
      <w:widowControl/>
      <w:shd w:val="clear" w:color="000000" w:fill="ED7D31"/>
      <w:spacing w:before="100" w:beforeAutospacing="1" w:after="100" w:afterAutospacing="1"/>
    </w:pPr>
    <w:rPr>
      <w:snapToGrid/>
      <w:szCs w:val="24"/>
    </w:rPr>
  </w:style>
  <w:style w:type="paragraph" w:customStyle="1" w:styleId="xl64">
    <w:name w:val="xl64"/>
    <w:basedOn w:val="Normal"/>
    <w:rsid w:val="008545EB"/>
    <w:pPr>
      <w:widowControl/>
      <w:spacing w:before="100" w:beforeAutospacing="1" w:after="100" w:afterAutospacing="1"/>
      <w:jc w:val="center"/>
    </w:pPr>
    <w:rPr>
      <w:snapToGrid/>
      <w:szCs w:val="24"/>
    </w:rPr>
  </w:style>
  <w:style w:type="paragraph" w:customStyle="1" w:styleId="xl68">
    <w:name w:val="xl68"/>
    <w:basedOn w:val="Normal"/>
    <w:rsid w:val="008545EB"/>
    <w:pPr>
      <w:widowControl/>
      <w:shd w:val="clear" w:color="000000" w:fill="BDD7EE"/>
      <w:spacing w:before="100" w:beforeAutospacing="1" w:after="100" w:afterAutospacing="1"/>
    </w:pPr>
    <w:rPr>
      <w:snapToGrid/>
      <w:color w:val="000000"/>
      <w:szCs w:val="24"/>
    </w:rPr>
  </w:style>
  <w:style w:type="paragraph" w:customStyle="1" w:styleId="xl69">
    <w:name w:val="xl69"/>
    <w:basedOn w:val="Normal"/>
    <w:rsid w:val="008545EB"/>
    <w:pPr>
      <w:widowControl/>
      <w:shd w:val="clear" w:color="000000" w:fill="DDEBF7"/>
      <w:spacing w:before="100" w:beforeAutospacing="1" w:after="100" w:afterAutospacing="1"/>
    </w:pPr>
    <w:rPr>
      <w:snapToGrid/>
      <w:szCs w:val="24"/>
    </w:rPr>
  </w:style>
  <w:style w:type="paragraph" w:customStyle="1" w:styleId="xl70">
    <w:name w:val="xl70"/>
    <w:basedOn w:val="Normal"/>
    <w:rsid w:val="008545EB"/>
    <w:pPr>
      <w:widowControl/>
      <w:shd w:val="clear" w:color="000000" w:fill="D9D9D9"/>
      <w:spacing w:before="100" w:beforeAutospacing="1" w:after="100" w:afterAutospacing="1"/>
      <w:jc w:val="center"/>
    </w:pPr>
    <w:rPr>
      <w:snapToGrid/>
      <w:szCs w:val="24"/>
    </w:rPr>
  </w:style>
  <w:style w:type="character" w:styleId="PlaceholderText">
    <w:name w:val="Placeholder Text"/>
    <w:basedOn w:val="DefaultParagraphFont"/>
    <w:uiPriority w:val="99"/>
    <w:semiHidden/>
    <w:rsid w:val="00FA24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1974747158">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211622277">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sChild>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670058933">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97054563">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657804798">
                  <w:marLeft w:val="0"/>
                  <w:marRight w:val="0"/>
                  <w:marTop w:val="0"/>
                  <w:marBottom w:val="0"/>
                  <w:divBdr>
                    <w:top w:val="none" w:sz="0" w:space="0" w:color="auto"/>
                    <w:left w:val="none" w:sz="0" w:space="0" w:color="auto"/>
                    <w:bottom w:val="none" w:sz="0" w:space="0" w:color="auto"/>
                    <w:right w:val="none" w:sz="0" w:space="0" w:color="auto"/>
                  </w:divBdr>
                </w:div>
                <w:div w:id="423964315">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8955">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1918441477">
                  <w:marLeft w:val="0"/>
                  <w:marRight w:val="0"/>
                  <w:marTop w:val="0"/>
                  <w:marBottom w:val="0"/>
                  <w:divBdr>
                    <w:top w:val="none" w:sz="0" w:space="0" w:color="auto"/>
                    <w:left w:val="none" w:sz="0" w:space="0" w:color="auto"/>
                    <w:bottom w:val="none" w:sz="0" w:space="0" w:color="auto"/>
                    <w:right w:val="none" w:sz="0" w:space="0" w:color="auto"/>
                  </w:divBdr>
                </w:div>
                <w:div w:id="2813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433013479">
                  <w:marLeft w:val="0"/>
                  <w:marRight w:val="0"/>
                  <w:marTop w:val="0"/>
                  <w:marBottom w:val="0"/>
                  <w:divBdr>
                    <w:top w:val="none" w:sz="0" w:space="0" w:color="auto"/>
                    <w:left w:val="none" w:sz="0" w:space="0" w:color="auto"/>
                    <w:bottom w:val="none" w:sz="0" w:space="0" w:color="auto"/>
                    <w:right w:val="none" w:sz="0" w:space="0" w:color="auto"/>
                  </w:divBdr>
                </w:div>
                <w:div w:id="1618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1392">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715007784">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152113999">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sChild>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ns-prod.azureedge.us/sites/default/files/cacfp/CNP-CACFP-AfterSchoolGuide-Interactive_RELEAS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ns.usda.gov/sfsp/2016-administrative-guidance-sponsor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hannon.Raymond@mass.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ns-prod.azureedge.us/sites/default/files/Monitoring_Hom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4FDFB0D707254C80754ACD9E71AC3D" ma:contentTypeVersion="5" ma:contentTypeDescription="Create a new document." ma:contentTypeScope="" ma:versionID="bee08fbf8caea40f87684c304c51588f">
  <xsd:schema xmlns:xsd="http://www.w3.org/2001/XMLSchema" xmlns:xs="http://www.w3.org/2001/XMLSchema" xmlns:p="http://schemas.microsoft.com/office/2006/metadata/properties" xmlns:ns2="1c210e20-2656-47be-8bfe-a34b7996932e" xmlns:ns3="7a12eb2f-f040-4639-9fb2-5a6588dc8035" targetNamespace="http://schemas.microsoft.com/office/2006/metadata/properties" ma:root="true" ma:fieldsID="a1a2726c1657d062ab334e44d7d2c315" ns2:_="" ns3:_="">
    <xsd:import namespace="1c210e20-2656-47be-8bfe-a34b7996932e"/>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10e20-2656-47be-8bfe-a34b79969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A280F9-3AB1-4655-99ED-6C0C7060C882}">
  <ds:schemaRefs>
    <ds:schemaRef ds:uri="http://schemas.microsoft.com/sharepoint/v3/contenttype/forms"/>
  </ds:schemaRefs>
</ds:datastoreItem>
</file>

<file path=customXml/itemProps3.xml><?xml version="1.0" encoding="utf-8"?>
<ds:datastoreItem xmlns:ds="http://schemas.openxmlformats.org/officeDocument/2006/customXml" ds:itemID="{22B45733-B56A-4C3E-8379-EAB623765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10e20-2656-47be-8bfe-a34b7996932e"/>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C428F3-7765-42BD-BEB2-9F424F244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3158</Words>
  <Characters>18007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REVISED: Fiscal Year 2024 Massachusetts Schools with at least 50% of Student Enrollment Eligible for Free or Reduced Price Meals in Child Nutrition Programs</vt:lpstr>
    </vt:vector>
  </TitlesOfParts>
  <Company/>
  <LinksUpToDate>false</LinksUpToDate>
  <CharactersWithSpaces>21123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Fiscal Year 2024 Massachusetts Schools with at least 50% of Student Enrollment Eligible for Free or Reduced Price Meals in Child Nutrition Programs</dc:title>
  <dc:subject/>
  <dc:creator>DESE</dc:creator>
  <cp:keywords/>
  <cp:lastModifiedBy>Zou, Dong (EOE)</cp:lastModifiedBy>
  <cp:revision>8</cp:revision>
  <cp:lastPrinted>2024-02-08T14:02:00Z</cp:lastPrinted>
  <dcterms:created xsi:type="dcterms:W3CDTF">2024-02-20T15:49:00Z</dcterms:created>
  <dcterms:modified xsi:type="dcterms:W3CDTF">2024-03-11T17:34:00Z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11 2024 12:00AM</vt:lpwstr>
  </property>
</Properties>
</file>