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B2A48" w14:textId="77777777" w:rsidR="00A20194" w:rsidRPr="005907EB" w:rsidRDefault="004E5697">
      <w:pPr>
        <w:spacing w:line="192" w:lineRule="auto"/>
        <w:outlineLvl w:val="0"/>
        <w:rPr>
          <w:rFonts w:ascii="Arial" w:hAnsi="Arial"/>
          <w:b/>
          <w:i/>
          <w:sz w:val="40"/>
        </w:rPr>
      </w:pPr>
      <w:r w:rsidRPr="005907EB">
        <w:rPr>
          <w:rFonts w:ascii="Arial" w:hAnsi="Arial"/>
          <w:i/>
          <w:noProof/>
          <w:snapToGrid/>
          <w:sz w:val="40"/>
        </w:rPr>
        <w:drawing>
          <wp:anchor distT="0" distB="0" distL="114300" distR="274320" simplePos="0" relativeHeight="251658240" behindDoc="0" locked="0" layoutInCell="0" allowOverlap="1" wp14:anchorId="59DEEFA5" wp14:editId="229254E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05907EB">
        <w:rPr>
          <w:rFonts w:ascii="Arial" w:hAnsi="Arial"/>
          <w:b/>
          <w:i/>
          <w:sz w:val="40"/>
        </w:rPr>
        <w:t>Massachusetts Department of</w:t>
      </w:r>
    </w:p>
    <w:p w14:paraId="3461FF79" w14:textId="77777777" w:rsidR="00A20194" w:rsidRPr="005907EB" w:rsidRDefault="00C974A6" w:rsidP="008C238A">
      <w:pPr>
        <w:ind w:left="-180"/>
        <w:outlineLvl w:val="0"/>
        <w:rPr>
          <w:rFonts w:ascii="Arial" w:hAnsi="Arial"/>
          <w:b/>
          <w:i/>
          <w:sz w:val="50"/>
        </w:rPr>
      </w:pPr>
      <w:r w:rsidRPr="005907EB">
        <w:rPr>
          <w:rFonts w:ascii="Arial" w:hAnsi="Arial"/>
          <w:b/>
          <w:i/>
          <w:sz w:val="40"/>
        </w:rPr>
        <w:t>Elementary and Secondary Education</w:t>
      </w:r>
    </w:p>
    <w:p w14:paraId="2E928D57" w14:textId="77777777" w:rsidR="00A20194" w:rsidRPr="005907EB" w:rsidRDefault="00F878C5">
      <w:pPr>
        <w:rPr>
          <w:rFonts w:ascii="Arial" w:hAnsi="Arial"/>
          <w:i/>
        </w:rPr>
      </w:pPr>
      <w:r w:rsidRPr="005907EB">
        <w:rPr>
          <w:rFonts w:ascii="Arial" w:hAnsi="Arial"/>
          <w:i/>
          <w:noProof/>
          <w:snapToGrid/>
        </w:rPr>
        <mc:AlternateContent>
          <mc:Choice Requires="wps">
            <w:drawing>
              <wp:anchor distT="4294967295" distB="4294967295" distL="114300" distR="114300" simplePos="0" relativeHeight="251658241" behindDoc="0" locked="0" layoutInCell="0" allowOverlap="1" wp14:anchorId="06A94F98" wp14:editId="01A4991B">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60E3A0C"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74507EA" w14:textId="77777777" w:rsidR="00A20194" w:rsidRPr="005907EB" w:rsidRDefault="002B4B10" w:rsidP="00025507">
      <w:pPr>
        <w:pStyle w:val="Heading3"/>
        <w:tabs>
          <w:tab w:val="right" w:pos="9000"/>
        </w:tabs>
        <w:ind w:right="360"/>
        <w:jc w:val="right"/>
        <w:rPr>
          <w:sz w:val="16"/>
          <w:szCs w:val="16"/>
        </w:rPr>
      </w:pPr>
      <w:r w:rsidRPr="005907EB">
        <w:rPr>
          <w:sz w:val="16"/>
          <w:szCs w:val="16"/>
        </w:rPr>
        <w:t xml:space="preserve">75 Pleasant </w:t>
      </w:r>
      <w:r w:rsidR="00A20194" w:rsidRPr="005907EB">
        <w:rPr>
          <w:sz w:val="16"/>
          <w:szCs w:val="16"/>
        </w:rPr>
        <w:t>Street, Malden, Massachusetts 02148-</w:t>
      </w:r>
      <w:r w:rsidR="002C0CF9" w:rsidRPr="005907EB">
        <w:rPr>
          <w:sz w:val="16"/>
          <w:szCs w:val="16"/>
        </w:rPr>
        <w:t>4906</w:t>
      </w:r>
      <w:r w:rsidR="00A20194" w:rsidRPr="005907EB">
        <w:rPr>
          <w:sz w:val="16"/>
          <w:szCs w:val="16"/>
        </w:rPr>
        <w:t xml:space="preserve"> </w:t>
      </w:r>
      <w:r w:rsidR="00C974A6" w:rsidRPr="005907EB">
        <w:rPr>
          <w:sz w:val="16"/>
          <w:szCs w:val="16"/>
        </w:rPr>
        <w:tab/>
      </w:r>
      <w:r w:rsidR="00025507" w:rsidRPr="005907EB">
        <w:rPr>
          <w:sz w:val="16"/>
          <w:szCs w:val="16"/>
        </w:rPr>
        <w:t xml:space="preserve">       </w:t>
      </w:r>
      <w:r w:rsidR="00A20194" w:rsidRPr="005907EB">
        <w:rPr>
          <w:sz w:val="16"/>
          <w:szCs w:val="16"/>
        </w:rPr>
        <w:t>Telephone: (781) 338-3000</w:t>
      </w:r>
      <w:r w:rsidR="00C974A6" w:rsidRPr="005907EB">
        <w:rPr>
          <w:sz w:val="16"/>
          <w:szCs w:val="16"/>
        </w:rPr>
        <w:t xml:space="preserve">                                                                                                                 </w:t>
      </w:r>
      <w:r w:rsidR="00A20194" w:rsidRPr="005907EB">
        <w:rPr>
          <w:sz w:val="16"/>
          <w:szCs w:val="16"/>
        </w:rPr>
        <w:t>TTY: N.E.T. Relay 1-800-439-2370</w:t>
      </w:r>
    </w:p>
    <w:p w14:paraId="3CC8B657" w14:textId="77777777" w:rsidR="00A20194" w:rsidRPr="005907EB" w:rsidRDefault="00A20194" w:rsidP="00EB38FD">
      <w:pPr>
        <w:rPr>
          <w:rFonts w:ascii="Arial" w:hAnsi="Arial"/>
          <w:i/>
          <w:sz w:val="18"/>
        </w:rPr>
        <w:sectPr w:rsidR="00A20194" w:rsidRPr="005907EB" w:rsidSect="009C54EE">
          <w:headerReference w:type="even" r:id="rId12"/>
          <w:footerReference w:type="default" r:id="rId13"/>
          <w:headerReference w:type="first" r:id="rId14"/>
          <w:endnotePr>
            <w:numFmt w:val="decimal"/>
          </w:endnotePr>
          <w:pgSz w:w="12240" w:h="15840"/>
          <w:pgMar w:top="864" w:right="1080" w:bottom="1440" w:left="1800" w:header="720" w:footer="576" w:gutter="0"/>
          <w:cols w:space="720"/>
          <w:noEndnote/>
          <w:docGrid w:linePitch="326"/>
        </w:sectPr>
      </w:pPr>
    </w:p>
    <w:p w14:paraId="7B080244" w14:textId="77777777" w:rsidR="00A20194" w:rsidRPr="005907EB"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5907EB" w14:paraId="18E4E597" w14:textId="77777777">
        <w:tc>
          <w:tcPr>
            <w:tcW w:w="2988" w:type="dxa"/>
          </w:tcPr>
          <w:p w14:paraId="7D4BE2A9" w14:textId="77777777" w:rsidR="00571666" w:rsidRPr="005907EB" w:rsidRDefault="0041210C" w:rsidP="00571666">
            <w:pPr>
              <w:jc w:val="center"/>
              <w:rPr>
                <w:rFonts w:ascii="Arial" w:hAnsi="Arial" w:cs="Arial"/>
                <w:sz w:val="16"/>
                <w:szCs w:val="16"/>
              </w:rPr>
            </w:pPr>
            <w:r w:rsidRPr="005907EB">
              <w:rPr>
                <w:rFonts w:ascii="Arial" w:hAnsi="Arial" w:cs="Arial"/>
                <w:sz w:val="16"/>
                <w:szCs w:val="16"/>
              </w:rPr>
              <w:t>Jeff</w:t>
            </w:r>
            <w:r w:rsidR="00F76E32" w:rsidRPr="005907EB">
              <w:rPr>
                <w:rFonts w:ascii="Arial" w:hAnsi="Arial" w:cs="Arial"/>
                <w:sz w:val="16"/>
                <w:szCs w:val="16"/>
              </w:rPr>
              <w:t>rey C. Riley</w:t>
            </w:r>
          </w:p>
          <w:p w14:paraId="63436641" w14:textId="77777777" w:rsidR="00C974A6" w:rsidRPr="005907EB" w:rsidRDefault="00C974A6" w:rsidP="00C974A6">
            <w:pPr>
              <w:jc w:val="center"/>
              <w:rPr>
                <w:rFonts w:ascii="Arial" w:hAnsi="Arial"/>
                <w:i/>
                <w:sz w:val="16"/>
                <w:szCs w:val="16"/>
              </w:rPr>
            </w:pPr>
            <w:r w:rsidRPr="005907EB">
              <w:rPr>
                <w:rFonts w:ascii="Arial" w:hAnsi="Arial"/>
                <w:i/>
                <w:sz w:val="16"/>
                <w:szCs w:val="16"/>
              </w:rPr>
              <w:t>Commissioner</w:t>
            </w:r>
          </w:p>
        </w:tc>
        <w:tc>
          <w:tcPr>
            <w:tcW w:w="8604" w:type="dxa"/>
          </w:tcPr>
          <w:p w14:paraId="2BB6A501" w14:textId="77777777" w:rsidR="00C974A6" w:rsidRPr="005907EB" w:rsidRDefault="00C974A6" w:rsidP="00C974A6">
            <w:pPr>
              <w:jc w:val="center"/>
              <w:rPr>
                <w:rFonts w:ascii="Arial" w:hAnsi="Arial"/>
                <w:i/>
                <w:sz w:val="16"/>
                <w:szCs w:val="16"/>
              </w:rPr>
            </w:pPr>
          </w:p>
        </w:tc>
      </w:tr>
    </w:tbl>
    <w:p w14:paraId="20489D9C" w14:textId="77777777" w:rsidR="00A20194" w:rsidRPr="005907EB" w:rsidRDefault="00A20194">
      <w:pPr>
        <w:rPr>
          <w:rFonts w:ascii="Arial" w:hAnsi="Arial"/>
          <w:i/>
          <w:sz w:val="18"/>
        </w:rPr>
      </w:pPr>
    </w:p>
    <w:p w14:paraId="1CD335A7" w14:textId="77777777" w:rsidR="00A20194" w:rsidRPr="005907EB" w:rsidRDefault="00A20194">
      <w:pPr>
        <w:sectPr w:rsidR="00A20194" w:rsidRPr="005907EB">
          <w:endnotePr>
            <w:numFmt w:val="decimal"/>
          </w:endnotePr>
          <w:type w:val="continuous"/>
          <w:pgSz w:w="12240" w:h="15840"/>
          <w:pgMar w:top="864" w:right="432" w:bottom="1440" w:left="432" w:header="1440" w:footer="1440" w:gutter="0"/>
          <w:cols w:space="720"/>
          <w:noEndnote/>
        </w:sectPr>
      </w:pPr>
    </w:p>
    <w:p w14:paraId="000B4C9F" w14:textId="5825A1FB" w:rsidR="00FB4468" w:rsidRPr="005907EB" w:rsidRDefault="00FB4468" w:rsidP="00A71C8C">
      <w:pPr>
        <w:pStyle w:val="Heading1"/>
        <w:spacing w:after="100" w:afterAutospacing="1"/>
        <w:ind w:right="-18"/>
        <w:rPr>
          <w:smallCaps/>
          <w:sz w:val="28"/>
          <w:szCs w:val="28"/>
        </w:rPr>
      </w:pPr>
      <w:r w:rsidRPr="005907EB">
        <w:rPr>
          <w:smallCaps/>
          <w:sz w:val="28"/>
          <w:szCs w:val="28"/>
        </w:rPr>
        <w:t xml:space="preserve">Duties and Responsibilities of </w:t>
      </w:r>
      <w:r w:rsidR="000154AF" w:rsidRPr="005907EB">
        <w:rPr>
          <w:smallCaps/>
          <w:sz w:val="28"/>
          <w:szCs w:val="28"/>
        </w:rPr>
        <w:t xml:space="preserve">Appointed Representatives </w:t>
      </w:r>
      <w:r w:rsidRPr="005907EB">
        <w:rPr>
          <w:smallCaps/>
          <w:sz w:val="28"/>
          <w:szCs w:val="28"/>
        </w:rPr>
        <w:t>and Collaborative Boards</w:t>
      </w:r>
      <w:r w:rsidR="000154AF" w:rsidRPr="005907EB">
        <w:rPr>
          <w:smallCaps/>
          <w:sz w:val="28"/>
          <w:szCs w:val="28"/>
        </w:rPr>
        <w:t xml:space="preserve"> of Directors</w:t>
      </w:r>
    </w:p>
    <w:p w14:paraId="7867D6B2" w14:textId="13466205" w:rsidR="00E1774C" w:rsidRPr="005907EB" w:rsidRDefault="00F45019" w:rsidP="00A71C8C">
      <w:pPr>
        <w:spacing w:after="240"/>
        <w:ind w:right="-18"/>
        <w:jc w:val="center"/>
        <w:rPr>
          <w:bCs/>
          <w:szCs w:val="24"/>
        </w:rPr>
      </w:pPr>
      <w:r>
        <w:rPr>
          <w:bCs/>
          <w:szCs w:val="24"/>
        </w:rPr>
        <w:t>May</w:t>
      </w:r>
      <w:r w:rsidR="00AC23C9" w:rsidRPr="005907EB">
        <w:rPr>
          <w:bCs/>
          <w:szCs w:val="24"/>
        </w:rPr>
        <w:t xml:space="preserve"> </w:t>
      </w:r>
      <w:r w:rsidR="00E1774C" w:rsidRPr="005907EB">
        <w:rPr>
          <w:bCs/>
          <w:szCs w:val="24"/>
        </w:rPr>
        <w:t>202</w:t>
      </w:r>
      <w:r w:rsidR="008E02B5" w:rsidRPr="005907EB">
        <w:rPr>
          <w:bCs/>
          <w:szCs w:val="24"/>
        </w:rPr>
        <w:t>2</w:t>
      </w:r>
    </w:p>
    <w:p w14:paraId="4C872316" w14:textId="4DD4EE6D" w:rsidR="00FB4468" w:rsidRPr="005907EB" w:rsidRDefault="00FB4468" w:rsidP="00A71C8C">
      <w:pPr>
        <w:spacing w:before="200" w:after="200"/>
        <w:ind w:right="-18"/>
        <w:rPr>
          <w:sz w:val="23"/>
          <w:szCs w:val="23"/>
          <w:shd w:val="clear" w:color="auto" w:fill="FFFFFF"/>
        </w:rPr>
      </w:pPr>
      <w:r w:rsidRPr="005907EB">
        <w:rPr>
          <w:sz w:val="23"/>
          <w:szCs w:val="23"/>
          <w:shd w:val="clear" w:color="auto" w:fill="FFFFFF"/>
        </w:rPr>
        <w:t>Massachusetts General Law Chapter 40, § 4E permits two or more school committees and/or charter school boards of trustees to enter into a written collaborative agreement to provide shared programs and services</w:t>
      </w:r>
      <w:r w:rsidR="00B74CDB" w:rsidRPr="005907EB">
        <w:rPr>
          <w:sz w:val="23"/>
          <w:szCs w:val="23"/>
          <w:shd w:val="clear" w:color="auto" w:fill="FFFFFF"/>
        </w:rPr>
        <w:t xml:space="preserve"> that</w:t>
      </w:r>
      <w:r w:rsidRPr="005907EB">
        <w:rPr>
          <w:sz w:val="23"/>
          <w:szCs w:val="23"/>
          <w:shd w:val="clear" w:color="auto" w:fill="FFFFFF"/>
        </w:rPr>
        <w:t xml:space="preserve"> complement the educational programs of member school committees and charter school boards in a cost-effective manner. The association created by this agreement is known as an education collaborative (collaborative), and the school committees and charter school boards</w:t>
      </w:r>
      <w:r w:rsidRPr="005907EB">
        <w:rPr>
          <w:sz w:val="23"/>
          <w:szCs w:val="23"/>
        </w:rPr>
        <w:t xml:space="preserve"> </w:t>
      </w:r>
      <w:r w:rsidRPr="005907EB">
        <w:rPr>
          <w:sz w:val="23"/>
          <w:szCs w:val="23"/>
          <w:shd w:val="clear" w:color="auto" w:fill="FFFFFF"/>
        </w:rPr>
        <w:t>who enter into the agreement are referred to as member districts.</w:t>
      </w:r>
    </w:p>
    <w:p w14:paraId="7759ED17" w14:textId="5F62C1A0" w:rsidR="00FB4468" w:rsidRPr="005907EB" w:rsidRDefault="00FB4468" w:rsidP="00A71C8C">
      <w:pPr>
        <w:spacing w:before="200" w:after="200"/>
        <w:ind w:right="-18"/>
        <w:rPr>
          <w:sz w:val="23"/>
          <w:szCs w:val="23"/>
        </w:rPr>
      </w:pPr>
      <w:r w:rsidRPr="005907EB">
        <w:rPr>
          <w:sz w:val="23"/>
          <w:szCs w:val="23"/>
        </w:rPr>
        <w:t xml:space="preserve">Each </w:t>
      </w:r>
      <w:r w:rsidRPr="005907EB">
        <w:rPr>
          <w:sz w:val="23"/>
          <w:szCs w:val="23"/>
          <w:shd w:val="clear" w:color="auto" w:fill="FFFFFF"/>
        </w:rPr>
        <w:t xml:space="preserve">member district school committee </w:t>
      </w:r>
      <w:r w:rsidRPr="005907EB">
        <w:rPr>
          <w:sz w:val="23"/>
          <w:szCs w:val="23"/>
        </w:rPr>
        <w:t xml:space="preserve">must appoint either </w:t>
      </w:r>
      <w:r w:rsidR="00962B2A" w:rsidRPr="005907EB">
        <w:rPr>
          <w:sz w:val="23"/>
          <w:szCs w:val="23"/>
        </w:rPr>
        <w:t>a</w:t>
      </w:r>
      <w:r w:rsidRPr="005907EB">
        <w:rPr>
          <w:sz w:val="23"/>
          <w:szCs w:val="23"/>
        </w:rPr>
        <w:t xml:space="preserve"> school committee member or </w:t>
      </w:r>
      <w:r w:rsidR="00054139" w:rsidRPr="005907EB">
        <w:rPr>
          <w:sz w:val="23"/>
          <w:szCs w:val="23"/>
        </w:rPr>
        <w:t xml:space="preserve">the </w:t>
      </w:r>
      <w:r w:rsidRPr="005907EB">
        <w:rPr>
          <w:sz w:val="23"/>
          <w:szCs w:val="23"/>
        </w:rPr>
        <w:t xml:space="preserve">superintendent </w:t>
      </w:r>
      <w:r w:rsidR="00A419C3" w:rsidRPr="005907EB">
        <w:rPr>
          <w:sz w:val="23"/>
          <w:szCs w:val="23"/>
        </w:rPr>
        <w:t xml:space="preserve">of schools </w:t>
      </w:r>
      <w:r w:rsidRPr="005907EB">
        <w:rPr>
          <w:sz w:val="23"/>
          <w:szCs w:val="23"/>
        </w:rPr>
        <w:t xml:space="preserve">and each charter school board </w:t>
      </w:r>
      <w:r w:rsidR="00E93574" w:rsidRPr="005907EB">
        <w:rPr>
          <w:sz w:val="23"/>
          <w:szCs w:val="23"/>
        </w:rPr>
        <w:t xml:space="preserve">of trustees </w:t>
      </w:r>
      <w:r w:rsidRPr="005907EB">
        <w:rPr>
          <w:sz w:val="23"/>
          <w:szCs w:val="23"/>
        </w:rPr>
        <w:t xml:space="preserve">must appoint </w:t>
      </w:r>
      <w:r w:rsidR="00054139" w:rsidRPr="005907EB">
        <w:rPr>
          <w:sz w:val="23"/>
          <w:szCs w:val="23"/>
        </w:rPr>
        <w:t>a</w:t>
      </w:r>
      <w:r w:rsidRPr="005907EB">
        <w:rPr>
          <w:sz w:val="23"/>
          <w:szCs w:val="23"/>
        </w:rPr>
        <w:t xml:space="preserve"> board member to serve on the collaborative board of directors (board or collaborative board). These representatives on the collaborative boards are known as board members or appointed representatives.</w:t>
      </w:r>
    </w:p>
    <w:p w14:paraId="4FE97AA0" w14:textId="2526AD5A" w:rsidR="00FB4468" w:rsidRPr="005907EB" w:rsidRDefault="00FB4468" w:rsidP="00A71C8C">
      <w:pPr>
        <w:spacing w:before="200" w:after="200"/>
        <w:ind w:right="-18"/>
        <w:contextualSpacing/>
        <w:rPr>
          <w:sz w:val="23"/>
          <w:szCs w:val="23"/>
        </w:rPr>
      </w:pPr>
      <w:r w:rsidRPr="005907EB">
        <w:rPr>
          <w:sz w:val="23"/>
          <w:szCs w:val="23"/>
        </w:rPr>
        <w:t xml:space="preserve">This </w:t>
      </w:r>
      <w:r w:rsidR="00267761" w:rsidRPr="005907EB">
        <w:rPr>
          <w:sz w:val="23"/>
          <w:szCs w:val="23"/>
        </w:rPr>
        <w:t>g</w:t>
      </w:r>
      <w:r w:rsidRPr="005907EB">
        <w:rPr>
          <w:sz w:val="23"/>
          <w:szCs w:val="23"/>
        </w:rPr>
        <w:t xml:space="preserve">uidance is </w:t>
      </w:r>
      <w:r w:rsidR="00C748CD" w:rsidRPr="005907EB">
        <w:rPr>
          <w:sz w:val="23"/>
          <w:szCs w:val="23"/>
        </w:rPr>
        <w:t xml:space="preserve">divided into two parts: (1) </w:t>
      </w:r>
      <w:r w:rsidR="00B832A8" w:rsidRPr="005907EB">
        <w:rPr>
          <w:sz w:val="23"/>
          <w:szCs w:val="23"/>
        </w:rPr>
        <w:t xml:space="preserve">the individual </w:t>
      </w:r>
      <w:r w:rsidR="00D33AD7" w:rsidRPr="005907EB">
        <w:rPr>
          <w:sz w:val="23"/>
          <w:szCs w:val="23"/>
        </w:rPr>
        <w:t>d</w:t>
      </w:r>
      <w:r w:rsidR="00C748CD" w:rsidRPr="005907EB">
        <w:rPr>
          <w:sz w:val="23"/>
          <w:szCs w:val="23"/>
        </w:rPr>
        <w:t xml:space="preserve">uties and </w:t>
      </w:r>
      <w:r w:rsidR="00D33AD7" w:rsidRPr="005907EB">
        <w:rPr>
          <w:sz w:val="23"/>
          <w:szCs w:val="23"/>
        </w:rPr>
        <w:t>r</w:t>
      </w:r>
      <w:r w:rsidR="00C748CD" w:rsidRPr="005907EB">
        <w:rPr>
          <w:sz w:val="23"/>
          <w:szCs w:val="23"/>
        </w:rPr>
        <w:t xml:space="preserve">esponsibilities of </w:t>
      </w:r>
      <w:r w:rsidR="00D33AD7" w:rsidRPr="005907EB">
        <w:rPr>
          <w:sz w:val="23"/>
          <w:szCs w:val="23"/>
        </w:rPr>
        <w:t>a</w:t>
      </w:r>
      <w:r w:rsidR="0003617B" w:rsidRPr="005907EB">
        <w:rPr>
          <w:sz w:val="23"/>
          <w:szCs w:val="23"/>
        </w:rPr>
        <w:t xml:space="preserve">ppointed </w:t>
      </w:r>
      <w:r w:rsidR="00D33AD7" w:rsidRPr="005907EB">
        <w:rPr>
          <w:sz w:val="23"/>
          <w:szCs w:val="23"/>
        </w:rPr>
        <w:t>r</w:t>
      </w:r>
      <w:r w:rsidR="0003617B" w:rsidRPr="005907EB">
        <w:rPr>
          <w:sz w:val="23"/>
          <w:szCs w:val="23"/>
        </w:rPr>
        <w:t>epresentatives</w:t>
      </w:r>
      <w:r w:rsidR="00C748CD" w:rsidRPr="005907EB">
        <w:rPr>
          <w:sz w:val="23"/>
          <w:szCs w:val="23"/>
        </w:rPr>
        <w:t xml:space="preserve"> and (2) </w:t>
      </w:r>
      <w:r w:rsidR="00B832A8" w:rsidRPr="005907EB">
        <w:rPr>
          <w:sz w:val="23"/>
          <w:szCs w:val="23"/>
        </w:rPr>
        <w:t xml:space="preserve">the collective </w:t>
      </w:r>
      <w:r w:rsidR="00D33AD7" w:rsidRPr="005907EB">
        <w:rPr>
          <w:sz w:val="23"/>
          <w:szCs w:val="23"/>
        </w:rPr>
        <w:t>d</w:t>
      </w:r>
      <w:r w:rsidR="00C748CD" w:rsidRPr="005907EB">
        <w:rPr>
          <w:sz w:val="23"/>
          <w:szCs w:val="23"/>
        </w:rPr>
        <w:t xml:space="preserve">uties and </w:t>
      </w:r>
      <w:r w:rsidR="00D33AD7" w:rsidRPr="005907EB">
        <w:rPr>
          <w:sz w:val="23"/>
          <w:szCs w:val="23"/>
        </w:rPr>
        <w:t>r</w:t>
      </w:r>
      <w:r w:rsidR="00C748CD" w:rsidRPr="005907EB">
        <w:rPr>
          <w:sz w:val="23"/>
          <w:szCs w:val="23"/>
        </w:rPr>
        <w:t xml:space="preserve">esponsibilities of </w:t>
      </w:r>
      <w:r w:rsidR="00D33AD7" w:rsidRPr="005907EB">
        <w:rPr>
          <w:sz w:val="23"/>
          <w:szCs w:val="23"/>
        </w:rPr>
        <w:t>c</w:t>
      </w:r>
      <w:r w:rsidR="00C748CD" w:rsidRPr="005907EB">
        <w:rPr>
          <w:sz w:val="23"/>
          <w:szCs w:val="23"/>
        </w:rPr>
        <w:t xml:space="preserve">ollaborative </w:t>
      </w:r>
      <w:r w:rsidR="00D33AD7" w:rsidRPr="005907EB">
        <w:rPr>
          <w:sz w:val="23"/>
          <w:szCs w:val="23"/>
        </w:rPr>
        <w:t>b</w:t>
      </w:r>
      <w:r w:rsidR="00C748CD" w:rsidRPr="005907EB">
        <w:rPr>
          <w:sz w:val="23"/>
          <w:szCs w:val="23"/>
        </w:rPr>
        <w:t>oard</w:t>
      </w:r>
      <w:r w:rsidR="009707A0" w:rsidRPr="005907EB">
        <w:rPr>
          <w:sz w:val="23"/>
          <w:szCs w:val="23"/>
        </w:rPr>
        <w:t>s</w:t>
      </w:r>
      <w:r w:rsidR="00C748CD" w:rsidRPr="005907EB">
        <w:rPr>
          <w:sz w:val="23"/>
          <w:szCs w:val="23"/>
        </w:rPr>
        <w:t xml:space="preserve"> of </w:t>
      </w:r>
      <w:r w:rsidR="00D33AD7" w:rsidRPr="005907EB">
        <w:rPr>
          <w:sz w:val="23"/>
          <w:szCs w:val="23"/>
        </w:rPr>
        <w:t>d</w:t>
      </w:r>
      <w:r w:rsidR="00C748CD" w:rsidRPr="005907EB">
        <w:rPr>
          <w:sz w:val="23"/>
          <w:szCs w:val="23"/>
        </w:rPr>
        <w:t xml:space="preserve">irectors </w:t>
      </w:r>
      <w:r w:rsidRPr="005907EB">
        <w:rPr>
          <w:sz w:val="23"/>
          <w:szCs w:val="23"/>
        </w:rPr>
        <w:t xml:space="preserve">as detailed in </w:t>
      </w:r>
      <w:hyperlink r:id="rId15" w:history="1">
        <w:r w:rsidRPr="005907EB">
          <w:rPr>
            <w:rStyle w:val="Hyperlink"/>
            <w:sz w:val="23"/>
            <w:szCs w:val="23"/>
          </w:rPr>
          <w:t xml:space="preserve">M.G.L. c. 40, </w:t>
        </w:r>
        <w:r w:rsidRPr="005907EB">
          <w:rPr>
            <w:rStyle w:val="Hyperlink"/>
            <w:sz w:val="23"/>
            <w:szCs w:val="23"/>
            <w:shd w:val="clear" w:color="auto" w:fill="FFFFFF"/>
          </w:rPr>
          <w:t>§</w:t>
        </w:r>
        <w:r w:rsidRPr="005907EB">
          <w:rPr>
            <w:rStyle w:val="Hyperlink"/>
            <w:sz w:val="23"/>
            <w:szCs w:val="23"/>
          </w:rPr>
          <w:t xml:space="preserve"> 4E</w:t>
        </w:r>
      </w:hyperlink>
      <w:r w:rsidRPr="005907EB">
        <w:rPr>
          <w:sz w:val="23"/>
          <w:szCs w:val="23"/>
        </w:rPr>
        <w:t xml:space="preserve"> and </w:t>
      </w:r>
      <w:hyperlink r:id="rId16" w:history="1">
        <w:r w:rsidRPr="005907EB">
          <w:rPr>
            <w:rStyle w:val="Hyperlink"/>
            <w:sz w:val="23"/>
            <w:szCs w:val="23"/>
          </w:rPr>
          <w:t>603 CMR 50.00</w:t>
        </w:r>
      </w:hyperlink>
      <w:r w:rsidR="00B274B5" w:rsidRPr="005907EB">
        <w:rPr>
          <w:rStyle w:val="FootnoteReference"/>
          <w:color w:val="0000FF" w:themeColor="hyperlink"/>
          <w:sz w:val="23"/>
          <w:szCs w:val="23"/>
          <w:u w:val="single"/>
          <w:vertAlign w:val="superscript"/>
        </w:rPr>
        <w:footnoteReference w:id="2"/>
      </w:r>
      <w:r w:rsidRPr="005907EB">
        <w:rPr>
          <w:sz w:val="23"/>
          <w:szCs w:val="23"/>
        </w:rPr>
        <w:t>.</w:t>
      </w:r>
    </w:p>
    <w:p w14:paraId="4B121BEC" w14:textId="74E9D5E7" w:rsidR="00FB4468" w:rsidRPr="005907EB" w:rsidRDefault="00F66229" w:rsidP="00A71C8C">
      <w:pPr>
        <w:pStyle w:val="Heading1"/>
        <w:spacing w:before="200" w:after="200"/>
        <w:ind w:right="-18"/>
        <w:contextualSpacing/>
        <w:jc w:val="left"/>
        <w:rPr>
          <w:bCs/>
          <w:szCs w:val="24"/>
        </w:rPr>
      </w:pPr>
      <w:r w:rsidRPr="005907EB">
        <w:rPr>
          <w:bCs/>
          <w:szCs w:val="24"/>
        </w:rPr>
        <w:t xml:space="preserve">Part </w:t>
      </w:r>
      <w:r w:rsidR="008E6D06" w:rsidRPr="005907EB">
        <w:rPr>
          <w:bCs/>
          <w:szCs w:val="24"/>
        </w:rPr>
        <w:t>1</w:t>
      </w:r>
      <w:r w:rsidRPr="005907EB">
        <w:rPr>
          <w:bCs/>
          <w:szCs w:val="24"/>
        </w:rPr>
        <w:t xml:space="preserve">: </w:t>
      </w:r>
      <w:r w:rsidR="00FB4468" w:rsidRPr="005907EB">
        <w:rPr>
          <w:bCs/>
          <w:szCs w:val="24"/>
        </w:rPr>
        <w:t>Duties</w:t>
      </w:r>
      <w:r w:rsidR="00D4014A" w:rsidRPr="005907EB">
        <w:rPr>
          <w:bCs/>
          <w:szCs w:val="24"/>
        </w:rPr>
        <w:t xml:space="preserve"> and</w:t>
      </w:r>
      <w:r w:rsidR="00FB4468" w:rsidRPr="005907EB">
        <w:rPr>
          <w:bCs/>
          <w:szCs w:val="24"/>
        </w:rPr>
        <w:t xml:space="preserve"> Responsibilities</w:t>
      </w:r>
      <w:r w:rsidR="00026E28" w:rsidRPr="005907EB">
        <w:rPr>
          <w:bCs/>
          <w:szCs w:val="24"/>
        </w:rPr>
        <w:t xml:space="preserve"> </w:t>
      </w:r>
      <w:r w:rsidR="00FB4468" w:rsidRPr="005907EB">
        <w:rPr>
          <w:bCs/>
          <w:szCs w:val="24"/>
        </w:rPr>
        <w:t xml:space="preserve">of </w:t>
      </w:r>
      <w:r w:rsidR="007423CA" w:rsidRPr="005907EB">
        <w:rPr>
          <w:bCs/>
          <w:szCs w:val="24"/>
        </w:rPr>
        <w:t>Appointed Representatives</w:t>
      </w:r>
    </w:p>
    <w:p w14:paraId="1A894976" w14:textId="157B5A25" w:rsidR="00FB4468" w:rsidRPr="005907EB" w:rsidRDefault="00F00905" w:rsidP="00A71C8C">
      <w:pPr>
        <w:spacing w:before="200"/>
        <w:ind w:right="-18"/>
        <w:rPr>
          <w:sz w:val="23"/>
          <w:szCs w:val="23"/>
        </w:rPr>
      </w:pPr>
      <w:r w:rsidRPr="005907EB">
        <w:rPr>
          <w:sz w:val="23"/>
          <w:szCs w:val="23"/>
        </w:rPr>
        <w:t>Appointed representatives</w:t>
      </w:r>
      <w:r w:rsidR="00E82B7B" w:rsidRPr="005907EB">
        <w:rPr>
          <w:sz w:val="23"/>
          <w:szCs w:val="23"/>
        </w:rPr>
        <w:t xml:space="preserve"> </w:t>
      </w:r>
      <w:r w:rsidR="00F83DB5" w:rsidRPr="005907EB">
        <w:rPr>
          <w:sz w:val="23"/>
          <w:szCs w:val="23"/>
        </w:rPr>
        <w:t>(</w:t>
      </w:r>
      <w:r w:rsidRPr="005907EB">
        <w:rPr>
          <w:sz w:val="23"/>
          <w:szCs w:val="23"/>
        </w:rPr>
        <w:t>b</w:t>
      </w:r>
      <w:r w:rsidR="00413E0A" w:rsidRPr="005907EB">
        <w:rPr>
          <w:sz w:val="23"/>
          <w:szCs w:val="23"/>
        </w:rPr>
        <w:t>oard members</w:t>
      </w:r>
      <w:r w:rsidR="00F83DB5" w:rsidRPr="005907EB">
        <w:rPr>
          <w:sz w:val="23"/>
          <w:szCs w:val="23"/>
        </w:rPr>
        <w:t>)</w:t>
      </w:r>
      <w:r w:rsidR="00413E0A" w:rsidRPr="005907EB">
        <w:rPr>
          <w:sz w:val="23"/>
          <w:szCs w:val="23"/>
        </w:rPr>
        <w:t xml:space="preserve"> are t</w:t>
      </w:r>
      <w:r w:rsidR="00553732" w:rsidRPr="005907EB">
        <w:rPr>
          <w:sz w:val="23"/>
          <w:szCs w:val="23"/>
        </w:rPr>
        <w:t>he individual</w:t>
      </w:r>
      <w:r w:rsidR="008013DB" w:rsidRPr="005907EB">
        <w:rPr>
          <w:sz w:val="23"/>
          <w:szCs w:val="23"/>
        </w:rPr>
        <w:t>s</w:t>
      </w:r>
      <w:r w:rsidR="00553732" w:rsidRPr="005907EB">
        <w:rPr>
          <w:sz w:val="23"/>
          <w:szCs w:val="23"/>
        </w:rPr>
        <w:t xml:space="preserve"> appointed annually by each member district's school committee or charter school board to serve on the collaborative board of directors.</w:t>
      </w:r>
      <w:r w:rsidR="00413E0A" w:rsidRPr="005907EB">
        <w:rPr>
          <w:sz w:val="23"/>
          <w:szCs w:val="23"/>
        </w:rPr>
        <w:t xml:space="preserve"> </w:t>
      </w:r>
      <w:r w:rsidR="000F29A0" w:rsidRPr="005907EB">
        <w:rPr>
          <w:sz w:val="23"/>
          <w:szCs w:val="23"/>
        </w:rPr>
        <w:t>B</w:t>
      </w:r>
      <w:r w:rsidR="00FB4468" w:rsidRPr="005907EB">
        <w:rPr>
          <w:sz w:val="23"/>
          <w:szCs w:val="23"/>
        </w:rPr>
        <w:t xml:space="preserve">oard members have duties and responsibilities to the collaborative as well as to their appointing member districts under the collaborative law and regulations. </w:t>
      </w:r>
      <w:r w:rsidR="000A4B08" w:rsidRPr="005907EB">
        <w:rPr>
          <w:sz w:val="23"/>
          <w:szCs w:val="23"/>
        </w:rPr>
        <w:t xml:space="preserve">Among them </w:t>
      </w:r>
      <w:r w:rsidR="005F23BE" w:rsidRPr="005907EB">
        <w:rPr>
          <w:sz w:val="23"/>
          <w:szCs w:val="23"/>
        </w:rPr>
        <w:t xml:space="preserve">is the expectation </w:t>
      </w:r>
      <w:r w:rsidR="00BA36AA" w:rsidRPr="005907EB">
        <w:rPr>
          <w:sz w:val="23"/>
          <w:szCs w:val="23"/>
        </w:rPr>
        <w:t>that board member</w:t>
      </w:r>
      <w:r w:rsidR="00C61DA1" w:rsidRPr="005907EB">
        <w:rPr>
          <w:sz w:val="23"/>
          <w:szCs w:val="23"/>
        </w:rPr>
        <w:t>s will</w:t>
      </w:r>
      <w:r w:rsidR="00FB4468" w:rsidRPr="005907EB">
        <w:rPr>
          <w:sz w:val="23"/>
          <w:szCs w:val="23"/>
        </w:rPr>
        <w:t xml:space="preserve"> </w:t>
      </w:r>
      <w:r w:rsidR="007F038C" w:rsidRPr="005907EB">
        <w:rPr>
          <w:sz w:val="23"/>
          <w:szCs w:val="23"/>
        </w:rPr>
        <w:t>active</w:t>
      </w:r>
      <w:r w:rsidR="00C61DA1" w:rsidRPr="005907EB">
        <w:rPr>
          <w:sz w:val="23"/>
          <w:szCs w:val="23"/>
        </w:rPr>
        <w:t>ly</w:t>
      </w:r>
      <w:r w:rsidR="007F038C" w:rsidRPr="005907EB">
        <w:rPr>
          <w:sz w:val="23"/>
          <w:szCs w:val="23"/>
        </w:rPr>
        <w:t xml:space="preserve"> participat</w:t>
      </w:r>
      <w:r w:rsidR="00C61DA1" w:rsidRPr="005907EB">
        <w:rPr>
          <w:sz w:val="23"/>
          <w:szCs w:val="23"/>
        </w:rPr>
        <w:t>e</w:t>
      </w:r>
      <w:r w:rsidR="007F038C" w:rsidRPr="005907EB">
        <w:rPr>
          <w:sz w:val="23"/>
          <w:szCs w:val="23"/>
        </w:rPr>
        <w:t xml:space="preserve"> in the governance of the collaborative.</w:t>
      </w:r>
      <w:r w:rsidR="00590740" w:rsidRPr="005907EB">
        <w:rPr>
          <w:sz w:val="23"/>
          <w:szCs w:val="23"/>
        </w:rPr>
        <w:t xml:space="preserve"> </w:t>
      </w:r>
      <w:r w:rsidR="006E5D08" w:rsidRPr="005907EB">
        <w:rPr>
          <w:sz w:val="23"/>
          <w:szCs w:val="23"/>
        </w:rPr>
        <w:t>To that end, r</w:t>
      </w:r>
      <w:r w:rsidR="00FB4468" w:rsidRPr="005907EB">
        <w:rPr>
          <w:sz w:val="23"/>
          <w:szCs w:val="23"/>
        </w:rPr>
        <w:t>egulations require that board members:</w:t>
      </w:r>
    </w:p>
    <w:p w14:paraId="1FD3F642" w14:textId="19DB818C" w:rsidR="00FB4468" w:rsidRPr="005907EB" w:rsidRDefault="00FB4468" w:rsidP="00A71C8C">
      <w:pPr>
        <w:pStyle w:val="ListParagraph"/>
        <w:numPr>
          <w:ilvl w:val="1"/>
          <w:numId w:val="15"/>
        </w:numPr>
        <w:spacing w:after="200"/>
        <w:ind w:left="547" w:right="-18"/>
        <w:jc w:val="left"/>
        <w:rPr>
          <w:sz w:val="23"/>
          <w:szCs w:val="23"/>
        </w:rPr>
      </w:pPr>
      <w:r w:rsidRPr="005907EB">
        <w:rPr>
          <w:sz w:val="23"/>
          <w:szCs w:val="23"/>
        </w:rPr>
        <w:t>be active and engaged voting members of the collaborative board;</w:t>
      </w:r>
    </w:p>
    <w:p w14:paraId="219AF2E8" w14:textId="15058D70" w:rsidR="00FB4468" w:rsidRPr="005907EB" w:rsidRDefault="00FB4468" w:rsidP="00A71C8C">
      <w:pPr>
        <w:pStyle w:val="ListParagraph"/>
        <w:numPr>
          <w:ilvl w:val="1"/>
          <w:numId w:val="15"/>
        </w:numPr>
        <w:spacing w:before="200" w:after="200"/>
        <w:ind w:left="540" w:right="-18"/>
        <w:jc w:val="left"/>
        <w:rPr>
          <w:sz w:val="23"/>
          <w:szCs w:val="23"/>
        </w:rPr>
      </w:pPr>
      <w:r w:rsidRPr="005907EB">
        <w:rPr>
          <w:sz w:val="23"/>
          <w:szCs w:val="23"/>
        </w:rPr>
        <w:t>attend scheduled meetings; and</w:t>
      </w:r>
    </w:p>
    <w:p w14:paraId="50657935" w14:textId="07D504FA" w:rsidR="00FB4468" w:rsidRPr="005907EB" w:rsidRDefault="00FB4468" w:rsidP="00A71C8C">
      <w:pPr>
        <w:pStyle w:val="ListParagraph"/>
        <w:numPr>
          <w:ilvl w:val="1"/>
          <w:numId w:val="15"/>
        </w:numPr>
        <w:spacing w:before="200" w:after="200"/>
        <w:ind w:left="540" w:right="-18"/>
        <w:jc w:val="left"/>
        <w:rPr>
          <w:sz w:val="23"/>
          <w:szCs w:val="23"/>
        </w:rPr>
      </w:pPr>
      <w:r w:rsidRPr="005907EB">
        <w:rPr>
          <w:sz w:val="23"/>
          <w:szCs w:val="23"/>
        </w:rPr>
        <w:t xml:space="preserve">fulfill all duties as may be required by the collaborative board, </w:t>
      </w:r>
      <w:r w:rsidR="005F3D75" w:rsidRPr="005907EB">
        <w:rPr>
          <w:sz w:val="23"/>
          <w:szCs w:val="23"/>
        </w:rPr>
        <w:t>regulations (</w:t>
      </w:r>
      <w:r w:rsidRPr="005907EB">
        <w:rPr>
          <w:sz w:val="23"/>
          <w:szCs w:val="23"/>
        </w:rPr>
        <w:t>603 CMR 50.00</w:t>
      </w:r>
      <w:r w:rsidR="005F3D75" w:rsidRPr="005907EB">
        <w:rPr>
          <w:sz w:val="23"/>
          <w:szCs w:val="23"/>
        </w:rPr>
        <w:t>)</w:t>
      </w:r>
      <w:r w:rsidR="00BB7DA5" w:rsidRPr="005907EB">
        <w:rPr>
          <w:sz w:val="23"/>
          <w:szCs w:val="23"/>
        </w:rPr>
        <w:t>,</w:t>
      </w:r>
      <w:r w:rsidRPr="005907EB">
        <w:rPr>
          <w:sz w:val="23"/>
          <w:szCs w:val="23"/>
        </w:rPr>
        <w:t xml:space="preserve"> and the collaborative agreement.</w:t>
      </w:r>
    </w:p>
    <w:p w14:paraId="230A7B8E" w14:textId="5717376B" w:rsidR="00C86DC3" w:rsidRPr="005907EB" w:rsidRDefault="00201034" w:rsidP="00A71C8C">
      <w:pPr>
        <w:widowControl/>
        <w:spacing w:before="200" w:after="200"/>
        <w:ind w:right="-18"/>
        <w:rPr>
          <w:sz w:val="23"/>
          <w:szCs w:val="23"/>
        </w:rPr>
      </w:pPr>
      <w:r w:rsidRPr="005907EB">
        <w:rPr>
          <w:sz w:val="23"/>
          <w:szCs w:val="23"/>
        </w:rPr>
        <w:t>Board members are entitled to</w:t>
      </w:r>
      <w:r w:rsidR="00E82B7B" w:rsidRPr="005907EB">
        <w:rPr>
          <w:sz w:val="23"/>
          <w:szCs w:val="23"/>
        </w:rPr>
        <w:t xml:space="preserve"> a </w:t>
      </w:r>
      <w:r w:rsidRPr="005907EB">
        <w:rPr>
          <w:sz w:val="23"/>
          <w:szCs w:val="23"/>
        </w:rPr>
        <w:t xml:space="preserve">vote on board </w:t>
      </w:r>
      <w:r w:rsidR="009677CC" w:rsidRPr="005907EB">
        <w:rPr>
          <w:sz w:val="23"/>
          <w:szCs w:val="23"/>
        </w:rPr>
        <w:t xml:space="preserve">matters </w:t>
      </w:r>
      <w:r w:rsidRPr="005907EB">
        <w:rPr>
          <w:sz w:val="23"/>
          <w:szCs w:val="23"/>
        </w:rPr>
        <w:t>and shall not send anyone in their place to vote.</w:t>
      </w:r>
      <w:r w:rsidR="00DF3642" w:rsidRPr="005907EB">
        <w:rPr>
          <w:sz w:val="23"/>
          <w:szCs w:val="23"/>
        </w:rPr>
        <w:t xml:space="preserve"> </w:t>
      </w:r>
      <w:r w:rsidR="00FB4468" w:rsidRPr="005907EB">
        <w:rPr>
          <w:sz w:val="23"/>
          <w:szCs w:val="23"/>
        </w:rPr>
        <w:t xml:space="preserve">Board members have fiduciary responsibilities </w:t>
      </w:r>
      <w:r w:rsidR="00A11DFC" w:rsidRPr="005907EB">
        <w:rPr>
          <w:sz w:val="23"/>
          <w:szCs w:val="23"/>
        </w:rPr>
        <w:t xml:space="preserve">and </w:t>
      </w:r>
      <w:r w:rsidR="009677CC" w:rsidRPr="005907EB">
        <w:rPr>
          <w:sz w:val="23"/>
          <w:szCs w:val="23"/>
        </w:rPr>
        <w:t>must</w:t>
      </w:r>
      <w:r w:rsidR="00FB4468" w:rsidRPr="005907EB">
        <w:rPr>
          <w:sz w:val="23"/>
          <w:szCs w:val="23"/>
        </w:rPr>
        <w:t xml:space="preserve"> discharge their duties with care,</w:t>
      </w:r>
      <w:r w:rsidR="00AB2E72" w:rsidRPr="005907EB">
        <w:rPr>
          <w:sz w:val="23"/>
          <w:szCs w:val="23"/>
        </w:rPr>
        <w:t xml:space="preserve"> </w:t>
      </w:r>
      <w:r w:rsidR="00FB4468" w:rsidRPr="005907EB">
        <w:rPr>
          <w:sz w:val="23"/>
          <w:szCs w:val="23"/>
        </w:rPr>
        <w:t xml:space="preserve">skill, </w:t>
      </w:r>
      <w:r w:rsidR="005856EA" w:rsidRPr="005907EB">
        <w:rPr>
          <w:sz w:val="23"/>
          <w:szCs w:val="23"/>
        </w:rPr>
        <w:t>prudence</w:t>
      </w:r>
      <w:r w:rsidR="00FB4468" w:rsidRPr="005907EB">
        <w:rPr>
          <w:sz w:val="23"/>
          <w:szCs w:val="23"/>
        </w:rPr>
        <w:t xml:space="preserve"> and diligence</w:t>
      </w:r>
      <w:r w:rsidR="00A11DFC" w:rsidRPr="005907EB">
        <w:rPr>
          <w:sz w:val="23"/>
          <w:szCs w:val="23"/>
        </w:rPr>
        <w:t>,</w:t>
      </w:r>
      <w:r w:rsidR="00FB4468" w:rsidRPr="005907EB">
        <w:rPr>
          <w:sz w:val="23"/>
          <w:szCs w:val="23"/>
        </w:rPr>
        <w:t xml:space="preserve"> for the benefit of their member districts and the students served by the collaborative. If the interests of the collaborative</w:t>
      </w:r>
      <w:r w:rsidR="00115337" w:rsidRPr="005907EB">
        <w:rPr>
          <w:sz w:val="23"/>
          <w:szCs w:val="23"/>
        </w:rPr>
        <w:t xml:space="preserve"> pose a</w:t>
      </w:r>
      <w:r w:rsidR="00FB4468" w:rsidRPr="005907EB">
        <w:rPr>
          <w:sz w:val="23"/>
          <w:szCs w:val="23"/>
        </w:rPr>
        <w:t xml:space="preserve"> conflict with the interests of the appointing member district, the board </w:t>
      </w:r>
      <w:r w:rsidR="00FB4468" w:rsidRPr="005907EB">
        <w:rPr>
          <w:sz w:val="23"/>
          <w:szCs w:val="23"/>
        </w:rPr>
        <w:lastRenderedPageBreak/>
        <w:t>member must inform the appointing member district about the conflict at the next regularly scheduled open meeting of the member district</w:t>
      </w:r>
      <w:r w:rsidR="00CC58F3" w:rsidRPr="005907EB">
        <w:rPr>
          <w:sz w:val="23"/>
          <w:szCs w:val="23"/>
        </w:rPr>
        <w:t>’s school committee</w:t>
      </w:r>
      <w:r w:rsidR="00FB4468" w:rsidRPr="005907EB">
        <w:rPr>
          <w:sz w:val="23"/>
          <w:szCs w:val="23"/>
        </w:rPr>
        <w:t>.</w:t>
      </w:r>
      <w:r w:rsidR="004E34EC" w:rsidRPr="005907EB">
        <w:rPr>
          <w:sz w:val="23"/>
          <w:szCs w:val="23"/>
        </w:rPr>
        <w:t xml:space="preserve"> </w:t>
      </w:r>
    </w:p>
    <w:p w14:paraId="71557E93" w14:textId="4142CC6B" w:rsidR="00FB4468" w:rsidRPr="005907EB" w:rsidRDefault="00FB4468" w:rsidP="00A71C8C">
      <w:pPr>
        <w:widowControl/>
        <w:spacing w:before="200" w:after="200"/>
        <w:ind w:right="-18"/>
        <w:rPr>
          <w:sz w:val="23"/>
          <w:szCs w:val="23"/>
        </w:rPr>
      </w:pPr>
      <w:r w:rsidRPr="005907EB">
        <w:rPr>
          <w:b/>
          <w:bCs/>
          <w:sz w:val="23"/>
          <w:szCs w:val="23"/>
        </w:rPr>
        <w:t>Member districts are ultimately responsible for the programs and services offered by a collaborative and for financial obligations or liabilities of the collaborative.</w:t>
      </w:r>
      <w:r w:rsidR="008C638F" w:rsidRPr="005907EB">
        <w:rPr>
          <w:sz w:val="23"/>
          <w:szCs w:val="23"/>
        </w:rPr>
        <w:t xml:space="preserve"> </w:t>
      </w:r>
      <w:r w:rsidR="00C076C1" w:rsidRPr="005907EB">
        <w:rPr>
          <w:sz w:val="23"/>
          <w:szCs w:val="23"/>
        </w:rPr>
        <w:t xml:space="preserve"> </w:t>
      </w:r>
      <w:r w:rsidR="00A62DF3" w:rsidRPr="005907EB">
        <w:rPr>
          <w:sz w:val="23"/>
          <w:szCs w:val="23"/>
        </w:rPr>
        <w:t xml:space="preserve">Individual board members </w:t>
      </w:r>
      <w:r w:rsidR="0071430F" w:rsidRPr="005907EB">
        <w:rPr>
          <w:sz w:val="23"/>
          <w:szCs w:val="23"/>
        </w:rPr>
        <w:t>help member districts meet this responsibility.</w:t>
      </w:r>
      <w:r w:rsidR="00A62DF3" w:rsidRPr="005907EB">
        <w:rPr>
          <w:sz w:val="23"/>
          <w:szCs w:val="23"/>
        </w:rPr>
        <w:t xml:space="preserve"> </w:t>
      </w:r>
      <w:r w:rsidRPr="005907EB">
        <w:rPr>
          <w:sz w:val="23"/>
          <w:szCs w:val="23"/>
        </w:rPr>
        <w:t xml:space="preserve">Accordingly, </w:t>
      </w:r>
      <w:r w:rsidR="00725E51" w:rsidRPr="005907EB">
        <w:rPr>
          <w:sz w:val="23"/>
          <w:szCs w:val="23"/>
        </w:rPr>
        <w:t xml:space="preserve">the collaborative </w:t>
      </w:r>
      <w:r w:rsidRPr="005907EB">
        <w:rPr>
          <w:sz w:val="23"/>
          <w:szCs w:val="23"/>
        </w:rPr>
        <w:t xml:space="preserve">law and regulations require that board members provide the following information to their member districts at an open </w:t>
      </w:r>
      <w:r w:rsidR="00D122D4" w:rsidRPr="005907EB">
        <w:rPr>
          <w:sz w:val="23"/>
          <w:szCs w:val="23"/>
        </w:rPr>
        <w:t xml:space="preserve">school committee </w:t>
      </w:r>
      <w:r w:rsidRPr="005907EB">
        <w:rPr>
          <w:sz w:val="23"/>
          <w:szCs w:val="23"/>
        </w:rPr>
        <w:t>meeting:</w:t>
      </w:r>
    </w:p>
    <w:p w14:paraId="54C7057E" w14:textId="4A384368" w:rsidR="00E1724A" w:rsidRPr="005907EB" w:rsidRDefault="00FB4468" w:rsidP="00A71C8C">
      <w:pPr>
        <w:pStyle w:val="ListParagraph"/>
        <w:numPr>
          <w:ilvl w:val="0"/>
          <w:numId w:val="26"/>
        </w:numPr>
        <w:tabs>
          <w:tab w:val="left" w:pos="540"/>
        </w:tabs>
        <w:ind w:left="547" w:right="-18"/>
        <w:contextualSpacing w:val="0"/>
        <w:jc w:val="left"/>
        <w:rPr>
          <w:sz w:val="23"/>
          <w:szCs w:val="23"/>
        </w:rPr>
      </w:pPr>
      <w:r w:rsidRPr="005907EB">
        <w:rPr>
          <w:sz w:val="23"/>
          <w:szCs w:val="23"/>
        </w:rPr>
        <w:t>quarterly information and updates on collaborative activities, including, but not limited to, the</w:t>
      </w:r>
      <w:r w:rsidR="0075637C" w:rsidRPr="005907EB">
        <w:rPr>
          <w:sz w:val="23"/>
          <w:szCs w:val="23"/>
        </w:rPr>
        <w:t xml:space="preserve"> </w:t>
      </w:r>
      <w:r w:rsidRPr="005907EB">
        <w:rPr>
          <w:sz w:val="23"/>
          <w:szCs w:val="23"/>
        </w:rPr>
        <w:t>programs and services provided by the collaborative</w:t>
      </w:r>
      <w:r w:rsidR="00BC42C8" w:rsidRPr="005907EB">
        <w:rPr>
          <w:sz w:val="23"/>
          <w:szCs w:val="23"/>
        </w:rPr>
        <w:t xml:space="preserve"> and any regional collaborative efforts</w:t>
      </w:r>
      <w:r w:rsidRPr="005907EB">
        <w:rPr>
          <w:sz w:val="23"/>
          <w:szCs w:val="23"/>
        </w:rPr>
        <w:t>;</w:t>
      </w:r>
    </w:p>
    <w:p w14:paraId="67FFED6D" w14:textId="69C8E0B0" w:rsidR="00E1724A" w:rsidRPr="005907EB" w:rsidRDefault="00FB4468" w:rsidP="00A71C8C">
      <w:pPr>
        <w:pStyle w:val="ListParagraph"/>
        <w:numPr>
          <w:ilvl w:val="0"/>
          <w:numId w:val="26"/>
        </w:numPr>
        <w:tabs>
          <w:tab w:val="left" w:pos="540"/>
        </w:tabs>
        <w:spacing w:after="200"/>
        <w:ind w:left="900" w:right="-18" w:hanging="720"/>
        <w:jc w:val="left"/>
        <w:rPr>
          <w:sz w:val="23"/>
          <w:szCs w:val="23"/>
        </w:rPr>
      </w:pPr>
      <w:r w:rsidRPr="005907EB">
        <w:rPr>
          <w:sz w:val="23"/>
          <w:szCs w:val="23"/>
        </w:rPr>
        <w:t>a report on significant changes in programs, services, budgets, and property</w:t>
      </w:r>
      <w:r w:rsidR="00300B55" w:rsidRPr="005907EB">
        <w:rPr>
          <w:sz w:val="23"/>
          <w:szCs w:val="23"/>
        </w:rPr>
        <w:t xml:space="preserve"> </w:t>
      </w:r>
      <w:r w:rsidRPr="005907EB">
        <w:rPr>
          <w:sz w:val="23"/>
          <w:szCs w:val="23"/>
        </w:rPr>
        <w:t>as they arise;</w:t>
      </w:r>
    </w:p>
    <w:p w14:paraId="0B1171AD" w14:textId="4387BE38" w:rsidR="00E1724A" w:rsidRPr="005907EB" w:rsidRDefault="00FB4468" w:rsidP="00A71C8C">
      <w:pPr>
        <w:pStyle w:val="ListParagraph"/>
        <w:numPr>
          <w:ilvl w:val="0"/>
          <w:numId w:val="26"/>
        </w:numPr>
        <w:tabs>
          <w:tab w:val="left" w:pos="540"/>
        </w:tabs>
        <w:spacing w:after="200"/>
        <w:ind w:left="900" w:right="-18" w:hanging="720"/>
        <w:jc w:val="left"/>
        <w:rPr>
          <w:sz w:val="23"/>
          <w:szCs w:val="23"/>
        </w:rPr>
      </w:pPr>
      <w:r w:rsidRPr="005907EB">
        <w:rPr>
          <w:sz w:val="23"/>
          <w:szCs w:val="23"/>
        </w:rPr>
        <w:t>a copy of the collaborative agreement and any amendments;</w:t>
      </w:r>
    </w:p>
    <w:p w14:paraId="54158EDD" w14:textId="68C1A009" w:rsidR="003F7904" w:rsidRPr="005907EB" w:rsidRDefault="00FB4468" w:rsidP="00A71C8C">
      <w:pPr>
        <w:pStyle w:val="ListParagraph"/>
        <w:numPr>
          <w:ilvl w:val="0"/>
          <w:numId w:val="26"/>
        </w:numPr>
        <w:tabs>
          <w:tab w:val="left" w:pos="540"/>
        </w:tabs>
        <w:spacing w:after="200"/>
        <w:ind w:left="900" w:right="-18" w:hanging="720"/>
        <w:jc w:val="left"/>
      </w:pPr>
      <w:r w:rsidRPr="005907EB">
        <w:rPr>
          <w:sz w:val="23"/>
          <w:szCs w:val="23"/>
        </w:rPr>
        <w:t>a copy of the annual budget and tuition rate;</w:t>
      </w:r>
    </w:p>
    <w:p w14:paraId="3D64FAC2" w14:textId="5127A157" w:rsidR="003F7904" w:rsidRPr="005907EB" w:rsidRDefault="00FB4468" w:rsidP="00A71C8C">
      <w:pPr>
        <w:pStyle w:val="ListParagraph"/>
        <w:numPr>
          <w:ilvl w:val="0"/>
          <w:numId w:val="26"/>
        </w:numPr>
        <w:tabs>
          <w:tab w:val="left" w:pos="540"/>
        </w:tabs>
        <w:spacing w:after="200"/>
        <w:ind w:left="900" w:right="-18" w:hanging="720"/>
        <w:jc w:val="left"/>
      </w:pPr>
      <w:r w:rsidRPr="005907EB">
        <w:rPr>
          <w:sz w:val="23"/>
          <w:szCs w:val="23"/>
        </w:rPr>
        <w:t>a copy of the annual report and financial audit;</w:t>
      </w:r>
    </w:p>
    <w:p w14:paraId="4533CA18" w14:textId="49B0E5E0" w:rsidR="00B85093" w:rsidRPr="005907EB" w:rsidRDefault="00665806" w:rsidP="00A71C8C">
      <w:pPr>
        <w:pStyle w:val="ListParagraph"/>
        <w:numPr>
          <w:ilvl w:val="0"/>
          <w:numId w:val="26"/>
        </w:numPr>
        <w:tabs>
          <w:tab w:val="left" w:pos="540"/>
        </w:tabs>
        <w:spacing w:after="200"/>
        <w:ind w:left="900" w:right="-18" w:hanging="720"/>
        <w:jc w:val="left"/>
        <w:rPr>
          <w:sz w:val="23"/>
          <w:szCs w:val="23"/>
        </w:rPr>
      </w:pPr>
      <w:r w:rsidRPr="005907EB">
        <w:rPr>
          <w:sz w:val="23"/>
          <w:szCs w:val="23"/>
        </w:rPr>
        <w:t xml:space="preserve">a </w:t>
      </w:r>
      <w:r w:rsidR="00FB4468" w:rsidRPr="005907EB">
        <w:rPr>
          <w:sz w:val="23"/>
          <w:szCs w:val="23"/>
        </w:rPr>
        <w:t>notification of applications for real estate mortgages;</w:t>
      </w:r>
    </w:p>
    <w:p w14:paraId="648E5408" w14:textId="420E9A3E" w:rsidR="003F7904" w:rsidRPr="005907EB" w:rsidRDefault="00FB4468" w:rsidP="00A71C8C">
      <w:pPr>
        <w:pStyle w:val="ListParagraph"/>
        <w:numPr>
          <w:ilvl w:val="0"/>
          <w:numId w:val="26"/>
        </w:numPr>
        <w:tabs>
          <w:tab w:val="left" w:pos="540"/>
        </w:tabs>
        <w:spacing w:after="200"/>
        <w:ind w:left="900" w:right="-18" w:hanging="720"/>
        <w:jc w:val="left"/>
        <w:rPr>
          <w:sz w:val="23"/>
          <w:szCs w:val="23"/>
        </w:rPr>
      </w:pPr>
      <w:r w:rsidRPr="005907EB">
        <w:rPr>
          <w:sz w:val="23"/>
          <w:szCs w:val="23"/>
        </w:rPr>
        <w:t xml:space="preserve">a copy of any capital plan approved by the collaborative board; and </w:t>
      </w:r>
    </w:p>
    <w:p w14:paraId="79DFB259" w14:textId="17A5E2F4" w:rsidR="00FB4468" w:rsidRPr="005907EB" w:rsidRDefault="00FB4468" w:rsidP="00A71C8C">
      <w:pPr>
        <w:pStyle w:val="ListParagraph"/>
        <w:numPr>
          <w:ilvl w:val="0"/>
          <w:numId w:val="26"/>
        </w:numPr>
        <w:tabs>
          <w:tab w:val="left" w:pos="540"/>
        </w:tabs>
        <w:spacing w:after="200"/>
        <w:ind w:left="900" w:right="-18" w:hanging="720"/>
        <w:jc w:val="left"/>
        <w:rPr>
          <w:sz w:val="23"/>
          <w:szCs w:val="23"/>
        </w:rPr>
      </w:pPr>
      <w:r w:rsidRPr="005907EB">
        <w:rPr>
          <w:sz w:val="23"/>
          <w:szCs w:val="23"/>
        </w:rPr>
        <w:t>any additional information as may be requested by a vote of member district.</w:t>
      </w:r>
    </w:p>
    <w:p w14:paraId="7F0AF5F7" w14:textId="65A7FF96" w:rsidR="00FB4468" w:rsidRPr="005907EB" w:rsidRDefault="004B2345" w:rsidP="00A71C8C">
      <w:pPr>
        <w:spacing w:before="200" w:after="200"/>
        <w:ind w:right="-18"/>
        <w:rPr>
          <w:sz w:val="23"/>
          <w:szCs w:val="23"/>
        </w:rPr>
      </w:pPr>
      <w:r w:rsidRPr="005907EB">
        <w:rPr>
          <w:sz w:val="23"/>
          <w:szCs w:val="23"/>
        </w:rPr>
        <w:t xml:space="preserve">Board members are public employees subject to </w:t>
      </w:r>
      <w:hyperlink r:id="rId17" w:history="1">
        <w:r w:rsidRPr="005907EB">
          <w:rPr>
            <w:rStyle w:val="Hyperlink"/>
            <w:sz w:val="23"/>
            <w:szCs w:val="23"/>
          </w:rPr>
          <w:t>M.G.L. c. 268A</w:t>
        </w:r>
      </w:hyperlink>
      <w:r w:rsidRPr="005907EB">
        <w:rPr>
          <w:sz w:val="23"/>
          <w:szCs w:val="23"/>
        </w:rPr>
        <w:t xml:space="preserve"> Conduct of Public Officials and Employees </w:t>
      </w:r>
      <w:r w:rsidR="000552CA" w:rsidRPr="005907EB">
        <w:rPr>
          <w:sz w:val="23"/>
          <w:szCs w:val="23"/>
        </w:rPr>
        <w:t>and</w:t>
      </w:r>
      <w:r w:rsidR="009B7647" w:rsidRPr="005907EB">
        <w:rPr>
          <w:sz w:val="23"/>
          <w:szCs w:val="23"/>
        </w:rPr>
        <w:t xml:space="preserve"> </w:t>
      </w:r>
      <w:r w:rsidRPr="005907EB">
        <w:rPr>
          <w:sz w:val="23"/>
          <w:szCs w:val="23"/>
          <w:u w:val="single"/>
        </w:rPr>
        <w:t>must</w:t>
      </w:r>
      <w:r w:rsidRPr="005907EB">
        <w:rPr>
          <w:sz w:val="23"/>
          <w:szCs w:val="23"/>
        </w:rPr>
        <w:t xml:space="preserve"> </w:t>
      </w:r>
      <w:r w:rsidR="009B7647" w:rsidRPr="005907EB">
        <w:rPr>
          <w:sz w:val="23"/>
          <w:szCs w:val="23"/>
        </w:rPr>
        <w:t>complete</w:t>
      </w:r>
      <w:r w:rsidR="000E7157" w:rsidRPr="005907EB">
        <w:rPr>
          <w:sz w:val="23"/>
          <w:szCs w:val="23"/>
        </w:rPr>
        <w:t xml:space="preserve"> the</w:t>
      </w:r>
      <w:r w:rsidR="009B7647" w:rsidRPr="005907EB">
        <w:rPr>
          <w:sz w:val="23"/>
          <w:szCs w:val="23"/>
        </w:rPr>
        <w:t xml:space="preserve"> collaborative board member training provided or approved by the Department of Elementary and Secondary Education (Department) within 60 days of initial appointment and every six years thereafter</w:t>
      </w:r>
      <w:r w:rsidR="00B738CF" w:rsidRPr="005907EB">
        <w:rPr>
          <w:sz w:val="23"/>
          <w:szCs w:val="23"/>
        </w:rPr>
        <w:t xml:space="preserve"> as </w:t>
      </w:r>
      <w:r w:rsidRPr="005907EB">
        <w:rPr>
          <w:sz w:val="23"/>
          <w:szCs w:val="23"/>
        </w:rPr>
        <w:t>required by law.</w:t>
      </w:r>
      <w:r w:rsidR="005879CD" w:rsidRPr="005907EB">
        <w:rPr>
          <w:sz w:val="23"/>
          <w:szCs w:val="23"/>
        </w:rPr>
        <w:t xml:space="preserve"> </w:t>
      </w:r>
      <w:r w:rsidR="00FB4468" w:rsidRPr="005907EB">
        <w:rPr>
          <w:sz w:val="23"/>
          <w:szCs w:val="23"/>
        </w:rPr>
        <w:t xml:space="preserve">Failure of a board member to complete the mandated training in the time frame set forth in the collaborative regulations may result in the </w:t>
      </w:r>
      <w:r w:rsidR="00F42DC6" w:rsidRPr="005907EB">
        <w:rPr>
          <w:sz w:val="23"/>
          <w:szCs w:val="23"/>
        </w:rPr>
        <w:t xml:space="preserve">imposition of conditions on a </w:t>
      </w:r>
      <w:r w:rsidR="00FB4468" w:rsidRPr="005907EB">
        <w:rPr>
          <w:sz w:val="23"/>
          <w:szCs w:val="23"/>
        </w:rPr>
        <w:t xml:space="preserve">collaborative </w:t>
      </w:r>
      <w:r w:rsidR="00265531" w:rsidRPr="005907EB">
        <w:rPr>
          <w:sz w:val="23"/>
          <w:szCs w:val="23"/>
        </w:rPr>
        <w:t xml:space="preserve">or </w:t>
      </w:r>
      <w:r w:rsidR="00A71C60" w:rsidRPr="005907EB">
        <w:rPr>
          <w:sz w:val="23"/>
          <w:szCs w:val="23"/>
        </w:rPr>
        <w:t xml:space="preserve">the collaborative </w:t>
      </w:r>
      <w:r w:rsidR="00FB4468" w:rsidRPr="005907EB">
        <w:rPr>
          <w:sz w:val="23"/>
          <w:szCs w:val="23"/>
        </w:rPr>
        <w:t>being placed on probationary status in accordance with 603 CMR 50.10</w:t>
      </w:r>
      <w:r w:rsidR="00031CB1" w:rsidRPr="005907EB">
        <w:rPr>
          <w:sz w:val="23"/>
          <w:szCs w:val="23"/>
        </w:rPr>
        <w:t>.</w:t>
      </w:r>
      <w:r w:rsidR="004873D8" w:rsidRPr="005907EB">
        <w:rPr>
          <w:rStyle w:val="FootnoteReference"/>
          <w:sz w:val="23"/>
          <w:szCs w:val="23"/>
          <w:vertAlign w:val="superscript"/>
        </w:rPr>
        <w:footnoteReference w:id="3"/>
      </w:r>
      <w:r w:rsidR="00E861C3" w:rsidRPr="005907EB">
        <w:rPr>
          <w:sz w:val="23"/>
          <w:szCs w:val="23"/>
          <w:vertAlign w:val="superscript"/>
        </w:rPr>
        <w:t>,</w:t>
      </w:r>
      <w:r w:rsidR="00A74338" w:rsidRPr="005907EB">
        <w:rPr>
          <w:rStyle w:val="FootnoteReference"/>
          <w:sz w:val="23"/>
          <w:szCs w:val="23"/>
          <w:vertAlign w:val="superscript"/>
        </w:rPr>
        <w:footnoteReference w:id="4"/>
      </w:r>
      <w:r w:rsidR="00E861C3" w:rsidRPr="005907EB">
        <w:rPr>
          <w:sz w:val="23"/>
          <w:szCs w:val="23"/>
          <w:vertAlign w:val="superscript"/>
        </w:rPr>
        <w:t>,</w:t>
      </w:r>
      <w:r w:rsidR="00E861C3" w:rsidRPr="005907EB">
        <w:rPr>
          <w:rStyle w:val="FootnoteReference"/>
          <w:sz w:val="23"/>
          <w:szCs w:val="23"/>
          <w:vertAlign w:val="superscript"/>
        </w:rPr>
        <w:footnoteReference w:id="5"/>
      </w:r>
    </w:p>
    <w:p w14:paraId="332D3B92" w14:textId="131B1076" w:rsidR="00FB4468" w:rsidRPr="005907EB" w:rsidRDefault="00FB4468" w:rsidP="00A71C8C">
      <w:pPr>
        <w:spacing w:before="200"/>
        <w:ind w:right="-18"/>
        <w:rPr>
          <w:sz w:val="23"/>
          <w:szCs w:val="23"/>
        </w:rPr>
      </w:pPr>
      <w:r w:rsidRPr="005907EB">
        <w:rPr>
          <w:sz w:val="23"/>
          <w:szCs w:val="23"/>
        </w:rPr>
        <w:t xml:space="preserve">The collaborative law and regulations also include certain </w:t>
      </w:r>
      <w:r w:rsidR="00DB611B" w:rsidRPr="005907EB">
        <w:rPr>
          <w:bCs/>
          <w:sz w:val="23"/>
          <w:szCs w:val="23"/>
        </w:rPr>
        <w:t>limitations</w:t>
      </w:r>
      <w:r w:rsidR="00746DAB" w:rsidRPr="005907EB">
        <w:rPr>
          <w:bCs/>
          <w:sz w:val="23"/>
          <w:szCs w:val="23"/>
        </w:rPr>
        <w:t xml:space="preserve"> to the duties and responsibilities</w:t>
      </w:r>
      <w:r w:rsidR="00DB611B" w:rsidRPr="005907EB">
        <w:rPr>
          <w:sz w:val="23"/>
          <w:szCs w:val="23"/>
        </w:rPr>
        <w:t xml:space="preserve"> </w:t>
      </w:r>
      <w:r w:rsidRPr="005907EB">
        <w:rPr>
          <w:sz w:val="23"/>
          <w:szCs w:val="23"/>
        </w:rPr>
        <w:t>applicable to board members and their activities, including the following:</w:t>
      </w:r>
    </w:p>
    <w:p w14:paraId="695326F4" w14:textId="47D0AD24" w:rsidR="00FB4468" w:rsidRPr="005907EB" w:rsidRDefault="00FB4468" w:rsidP="00A71C8C">
      <w:pPr>
        <w:pStyle w:val="ListParagraph"/>
        <w:numPr>
          <w:ilvl w:val="0"/>
          <w:numId w:val="16"/>
        </w:numPr>
        <w:spacing w:after="200"/>
        <w:ind w:left="547" w:right="-18"/>
        <w:jc w:val="left"/>
        <w:rPr>
          <w:sz w:val="23"/>
          <w:szCs w:val="23"/>
        </w:rPr>
      </w:pPr>
      <w:r w:rsidRPr="005907EB">
        <w:rPr>
          <w:sz w:val="23"/>
          <w:szCs w:val="23"/>
        </w:rPr>
        <w:t>Board members may not receive an additional salary or stipend for service as board members.</w:t>
      </w:r>
    </w:p>
    <w:p w14:paraId="360A5374" w14:textId="77777777" w:rsidR="00FB4468" w:rsidRPr="005907EB" w:rsidRDefault="00FB4468" w:rsidP="00A71C8C">
      <w:pPr>
        <w:pStyle w:val="ListParagraph"/>
        <w:numPr>
          <w:ilvl w:val="0"/>
          <w:numId w:val="16"/>
        </w:numPr>
        <w:spacing w:before="200" w:after="200"/>
        <w:ind w:left="540" w:right="-18"/>
        <w:jc w:val="left"/>
        <w:rPr>
          <w:sz w:val="23"/>
          <w:szCs w:val="23"/>
        </w:rPr>
      </w:pPr>
      <w:r w:rsidRPr="005907EB">
        <w:rPr>
          <w:sz w:val="23"/>
          <w:szCs w:val="23"/>
        </w:rPr>
        <w:t>Board members may not serve as executive director, treasurer, or business manager (or a person with responsibilities similar to those of a town accountant), or as an employee of the collaborative.</w:t>
      </w:r>
    </w:p>
    <w:p w14:paraId="453069CC" w14:textId="60149CF8" w:rsidR="00FB4468" w:rsidRPr="005907EB" w:rsidRDefault="00FB4468" w:rsidP="00A71C8C">
      <w:pPr>
        <w:pStyle w:val="ListParagraph"/>
        <w:keepLines/>
        <w:numPr>
          <w:ilvl w:val="0"/>
          <w:numId w:val="16"/>
        </w:numPr>
        <w:spacing w:before="200" w:after="200"/>
        <w:ind w:left="540" w:right="-18"/>
        <w:jc w:val="left"/>
        <w:rPr>
          <w:sz w:val="23"/>
          <w:szCs w:val="23"/>
        </w:rPr>
      </w:pPr>
      <w:r w:rsidRPr="005907EB">
        <w:rPr>
          <w:sz w:val="23"/>
          <w:szCs w:val="23"/>
        </w:rPr>
        <w:t>Board members may not serve on the board of directors or as an officer or employee of a related for-profit or non-profit organization.</w:t>
      </w:r>
      <w:r w:rsidRPr="005907EB">
        <w:rPr>
          <w:rStyle w:val="FootnoteReference"/>
          <w:sz w:val="23"/>
          <w:szCs w:val="23"/>
          <w:vertAlign w:val="superscript"/>
        </w:rPr>
        <w:footnoteReference w:id="6"/>
      </w:r>
    </w:p>
    <w:p w14:paraId="6D579D16" w14:textId="1F8198F7" w:rsidR="00FB4468" w:rsidRPr="005907EB" w:rsidRDefault="00FB4468" w:rsidP="00A71C8C">
      <w:pPr>
        <w:pStyle w:val="ListParagraph"/>
        <w:numPr>
          <w:ilvl w:val="0"/>
          <w:numId w:val="16"/>
        </w:numPr>
        <w:spacing w:before="200" w:after="200"/>
        <w:ind w:left="540" w:right="-18"/>
        <w:jc w:val="left"/>
        <w:rPr>
          <w:sz w:val="23"/>
          <w:szCs w:val="23"/>
        </w:rPr>
      </w:pPr>
      <w:r w:rsidRPr="005907EB">
        <w:rPr>
          <w:sz w:val="23"/>
          <w:szCs w:val="23"/>
        </w:rPr>
        <w:t>Board members may not in any way delegate their</w:t>
      </w:r>
      <w:r w:rsidR="002D63D7" w:rsidRPr="005907EB">
        <w:rPr>
          <w:sz w:val="23"/>
          <w:szCs w:val="23"/>
        </w:rPr>
        <w:t xml:space="preserve"> </w:t>
      </w:r>
      <w:r w:rsidRPr="005907EB">
        <w:rPr>
          <w:sz w:val="23"/>
          <w:szCs w:val="23"/>
        </w:rPr>
        <w:t>duties</w:t>
      </w:r>
      <w:r w:rsidR="00CE0F42" w:rsidRPr="005907EB">
        <w:rPr>
          <w:sz w:val="23"/>
          <w:szCs w:val="23"/>
        </w:rPr>
        <w:t xml:space="preserve"> and responsib</w:t>
      </w:r>
      <w:r w:rsidR="00FB78DE" w:rsidRPr="005907EB">
        <w:rPr>
          <w:sz w:val="23"/>
          <w:szCs w:val="23"/>
        </w:rPr>
        <w:t>ilities</w:t>
      </w:r>
      <w:r w:rsidRPr="005907EB">
        <w:rPr>
          <w:sz w:val="23"/>
          <w:szCs w:val="23"/>
        </w:rPr>
        <w:t>.</w:t>
      </w:r>
    </w:p>
    <w:p w14:paraId="408BC087" w14:textId="740264A8" w:rsidR="00577FB9" w:rsidRPr="005907EB" w:rsidRDefault="00991FEA" w:rsidP="00A71C8C">
      <w:pPr>
        <w:widowControl/>
        <w:spacing w:before="200" w:after="200"/>
        <w:ind w:right="-18"/>
        <w:rPr>
          <w:sz w:val="23"/>
          <w:szCs w:val="23"/>
        </w:rPr>
      </w:pPr>
      <w:r w:rsidRPr="005907EB">
        <w:rPr>
          <w:sz w:val="23"/>
          <w:szCs w:val="23"/>
        </w:rPr>
        <w:t>B</w:t>
      </w:r>
      <w:r w:rsidR="00E84069" w:rsidRPr="005907EB">
        <w:rPr>
          <w:sz w:val="23"/>
          <w:szCs w:val="23"/>
        </w:rPr>
        <w:t xml:space="preserve">oard members should carefully review their collaborative agreements to determine </w:t>
      </w:r>
      <w:r w:rsidRPr="005907EB">
        <w:rPr>
          <w:sz w:val="23"/>
          <w:szCs w:val="23"/>
        </w:rPr>
        <w:t xml:space="preserve">if additional </w:t>
      </w:r>
      <w:r w:rsidR="00E84069" w:rsidRPr="005907EB">
        <w:rPr>
          <w:sz w:val="23"/>
          <w:szCs w:val="23"/>
        </w:rPr>
        <w:t>conditions of membership</w:t>
      </w:r>
      <w:r w:rsidRPr="005907EB">
        <w:rPr>
          <w:sz w:val="23"/>
          <w:szCs w:val="23"/>
        </w:rPr>
        <w:t xml:space="preserve"> apply</w:t>
      </w:r>
      <w:r w:rsidR="00D64AAF" w:rsidRPr="005907EB">
        <w:rPr>
          <w:sz w:val="23"/>
          <w:szCs w:val="23"/>
        </w:rPr>
        <w:t>.</w:t>
      </w:r>
    </w:p>
    <w:p w14:paraId="0274C4F5" w14:textId="5F11DB88" w:rsidR="00FB4468" w:rsidRPr="005907EB" w:rsidRDefault="00F66229" w:rsidP="00A71C8C">
      <w:pPr>
        <w:pStyle w:val="Heading1"/>
        <w:spacing w:before="200" w:after="200"/>
        <w:ind w:right="-18"/>
        <w:contextualSpacing/>
        <w:jc w:val="left"/>
        <w:rPr>
          <w:bCs/>
          <w:szCs w:val="24"/>
        </w:rPr>
      </w:pPr>
      <w:r w:rsidRPr="005907EB">
        <w:rPr>
          <w:bCs/>
          <w:szCs w:val="24"/>
        </w:rPr>
        <w:lastRenderedPageBreak/>
        <w:t xml:space="preserve">Part </w:t>
      </w:r>
      <w:r w:rsidR="00F97C8F" w:rsidRPr="005907EB">
        <w:rPr>
          <w:bCs/>
          <w:szCs w:val="24"/>
        </w:rPr>
        <w:t>2</w:t>
      </w:r>
      <w:r w:rsidRPr="005907EB">
        <w:rPr>
          <w:bCs/>
          <w:szCs w:val="24"/>
        </w:rPr>
        <w:t xml:space="preserve">: </w:t>
      </w:r>
      <w:r w:rsidR="00FB4468" w:rsidRPr="005907EB">
        <w:rPr>
          <w:bCs/>
          <w:szCs w:val="24"/>
        </w:rPr>
        <w:t>Duties and Responsibilities of the Collaborative Board</w:t>
      </w:r>
      <w:r w:rsidR="00B6464B" w:rsidRPr="005907EB">
        <w:rPr>
          <w:bCs/>
          <w:szCs w:val="24"/>
        </w:rPr>
        <w:t>s</w:t>
      </w:r>
      <w:r w:rsidR="00FB4468" w:rsidRPr="005907EB">
        <w:rPr>
          <w:bCs/>
          <w:szCs w:val="24"/>
        </w:rPr>
        <w:t xml:space="preserve"> of Directors </w:t>
      </w:r>
    </w:p>
    <w:p w14:paraId="54B4A932" w14:textId="74DD3428" w:rsidR="00FB4468" w:rsidRPr="005907EB" w:rsidRDefault="00FB4468" w:rsidP="00A71C8C">
      <w:pPr>
        <w:spacing w:after="120"/>
        <w:ind w:right="-18"/>
        <w:rPr>
          <w:sz w:val="23"/>
          <w:szCs w:val="23"/>
        </w:rPr>
      </w:pPr>
      <w:r w:rsidRPr="005907EB">
        <w:rPr>
          <w:sz w:val="23"/>
          <w:szCs w:val="23"/>
        </w:rPr>
        <w:t xml:space="preserve">The individual board members appointed by the collaborative’s member districts, comprise the collaborative board. The collaborative </w:t>
      </w:r>
      <w:r w:rsidR="003B686F" w:rsidRPr="005907EB">
        <w:rPr>
          <w:sz w:val="23"/>
          <w:szCs w:val="23"/>
        </w:rPr>
        <w:t>board</w:t>
      </w:r>
      <w:r w:rsidR="00B15421" w:rsidRPr="005907EB">
        <w:rPr>
          <w:sz w:val="23"/>
          <w:szCs w:val="23"/>
        </w:rPr>
        <w:t xml:space="preserve"> is </w:t>
      </w:r>
      <w:r w:rsidRPr="005907EB">
        <w:rPr>
          <w:sz w:val="23"/>
          <w:szCs w:val="23"/>
        </w:rPr>
        <w:t xml:space="preserve">responsible for the governance and management of the collaborative. </w:t>
      </w:r>
      <w:r w:rsidR="006E1A77" w:rsidRPr="005907EB">
        <w:rPr>
          <w:sz w:val="23"/>
          <w:szCs w:val="23"/>
        </w:rPr>
        <w:t>T</w:t>
      </w:r>
      <w:r w:rsidRPr="005907EB">
        <w:rPr>
          <w:sz w:val="23"/>
          <w:szCs w:val="23"/>
        </w:rPr>
        <w:t>he collaborative law and regulations</w:t>
      </w:r>
      <w:r w:rsidR="008A37D8" w:rsidRPr="005907EB">
        <w:rPr>
          <w:sz w:val="23"/>
          <w:szCs w:val="23"/>
        </w:rPr>
        <w:t xml:space="preserve"> outline </w:t>
      </w:r>
      <w:r w:rsidRPr="005907EB">
        <w:rPr>
          <w:sz w:val="23"/>
          <w:szCs w:val="23"/>
        </w:rPr>
        <w:t xml:space="preserve">the </w:t>
      </w:r>
      <w:r w:rsidR="00905542" w:rsidRPr="005907EB">
        <w:rPr>
          <w:sz w:val="23"/>
          <w:szCs w:val="23"/>
        </w:rPr>
        <w:t xml:space="preserve">collective </w:t>
      </w:r>
      <w:r w:rsidR="000D4B9A" w:rsidRPr="005907EB">
        <w:rPr>
          <w:sz w:val="23"/>
          <w:szCs w:val="23"/>
        </w:rPr>
        <w:t>responsibilities</w:t>
      </w:r>
      <w:r w:rsidR="00685303" w:rsidRPr="005907EB">
        <w:rPr>
          <w:sz w:val="23"/>
          <w:szCs w:val="23"/>
        </w:rPr>
        <w:t xml:space="preserve"> of the collaborative board of directors</w:t>
      </w:r>
      <w:r w:rsidRPr="005907EB">
        <w:rPr>
          <w:sz w:val="23"/>
          <w:szCs w:val="23"/>
        </w:rPr>
        <w:t>:</w:t>
      </w:r>
    </w:p>
    <w:p w14:paraId="56C0BBE3" w14:textId="5E30F039" w:rsidR="00EC4DFE" w:rsidRPr="005907EB" w:rsidRDefault="00EC4DFE" w:rsidP="00A71C8C">
      <w:pPr>
        <w:spacing w:before="200" w:line="276" w:lineRule="auto"/>
        <w:ind w:right="-18"/>
        <w:contextualSpacing/>
        <w:rPr>
          <w:b/>
          <w:bCs/>
          <w:szCs w:val="24"/>
        </w:rPr>
      </w:pPr>
      <w:r w:rsidRPr="005907EB">
        <w:rPr>
          <w:b/>
          <w:bCs/>
          <w:szCs w:val="24"/>
        </w:rPr>
        <w:t xml:space="preserve">Governance </w:t>
      </w:r>
      <w:r w:rsidR="004B7220" w:rsidRPr="005907EB">
        <w:rPr>
          <w:b/>
          <w:bCs/>
          <w:szCs w:val="24"/>
        </w:rPr>
        <w:t>and Staffing</w:t>
      </w:r>
    </w:p>
    <w:p w14:paraId="31CBB3DE" w14:textId="1D68DDDF" w:rsidR="00FB4468" w:rsidRPr="005907EB" w:rsidRDefault="00FB4468" w:rsidP="00FB3BF0">
      <w:pPr>
        <w:pStyle w:val="ListParagraph"/>
        <w:numPr>
          <w:ilvl w:val="0"/>
          <w:numId w:val="17"/>
        </w:numPr>
        <w:spacing w:after="200"/>
        <w:ind w:left="547" w:right="-378"/>
        <w:jc w:val="left"/>
        <w:rPr>
          <w:sz w:val="23"/>
          <w:szCs w:val="23"/>
        </w:rPr>
      </w:pPr>
      <w:r w:rsidRPr="005907EB">
        <w:rPr>
          <w:sz w:val="23"/>
          <w:szCs w:val="23"/>
        </w:rPr>
        <w:t xml:space="preserve">The board must hold at least </w:t>
      </w:r>
      <w:r w:rsidR="00114841" w:rsidRPr="005907EB">
        <w:rPr>
          <w:sz w:val="23"/>
          <w:szCs w:val="23"/>
        </w:rPr>
        <w:t xml:space="preserve">six </w:t>
      </w:r>
      <w:r w:rsidRPr="005907EB">
        <w:rPr>
          <w:sz w:val="23"/>
          <w:szCs w:val="23"/>
        </w:rPr>
        <w:t xml:space="preserve">board meetings annually and must comply with the </w:t>
      </w:r>
      <w:hyperlink r:id="rId18" w:history="1">
        <w:r w:rsidRPr="005907EB">
          <w:rPr>
            <w:rStyle w:val="Hyperlink"/>
            <w:sz w:val="23"/>
            <w:szCs w:val="23"/>
          </w:rPr>
          <w:t>Open Meeting Law</w:t>
        </w:r>
      </w:hyperlink>
      <w:r w:rsidRPr="005907EB">
        <w:rPr>
          <w:sz w:val="23"/>
          <w:szCs w:val="23"/>
        </w:rPr>
        <w:t xml:space="preserve">. </w:t>
      </w:r>
    </w:p>
    <w:p w14:paraId="7200ED8D" w14:textId="41094578" w:rsidR="00D90017" w:rsidRPr="005907EB" w:rsidRDefault="00FB4468" w:rsidP="00A71C8C">
      <w:pPr>
        <w:pStyle w:val="ListParagraph"/>
        <w:numPr>
          <w:ilvl w:val="0"/>
          <w:numId w:val="17"/>
        </w:numPr>
        <w:tabs>
          <w:tab w:val="left" w:pos="2430"/>
        </w:tabs>
        <w:spacing w:before="200" w:after="200"/>
        <w:ind w:left="540" w:right="-18"/>
        <w:jc w:val="left"/>
        <w:rPr>
          <w:sz w:val="23"/>
          <w:szCs w:val="23"/>
        </w:rPr>
      </w:pPr>
      <w:r w:rsidRPr="005907EB">
        <w:rPr>
          <w:sz w:val="23"/>
          <w:szCs w:val="23"/>
        </w:rPr>
        <w:t>The board must elect a chairperson from its membership and provide for such other officers as it may determine are necessary</w:t>
      </w:r>
      <w:r w:rsidR="00D90017" w:rsidRPr="005907EB">
        <w:rPr>
          <w:sz w:val="23"/>
          <w:szCs w:val="23"/>
        </w:rPr>
        <w:t>,</w:t>
      </w:r>
      <w:r w:rsidR="0093204B" w:rsidRPr="005907EB">
        <w:rPr>
          <w:sz w:val="23"/>
          <w:szCs w:val="23"/>
        </w:rPr>
        <w:t xml:space="preserve"> and</w:t>
      </w:r>
    </w:p>
    <w:p w14:paraId="6EC007D0" w14:textId="1BBAF618" w:rsidR="00FB4468" w:rsidRPr="005907EB" w:rsidRDefault="00037834" w:rsidP="00A71C8C">
      <w:pPr>
        <w:pStyle w:val="ListParagraph"/>
        <w:numPr>
          <w:ilvl w:val="0"/>
          <w:numId w:val="17"/>
        </w:numPr>
        <w:tabs>
          <w:tab w:val="left" w:pos="2430"/>
        </w:tabs>
        <w:spacing w:before="200" w:after="200"/>
        <w:ind w:left="540" w:right="-18"/>
        <w:jc w:val="left"/>
        <w:rPr>
          <w:sz w:val="23"/>
          <w:szCs w:val="23"/>
        </w:rPr>
      </w:pPr>
      <w:r w:rsidRPr="005907EB">
        <w:rPr>
          <w:sz w:val="23"/>
          <w:szCs w:val="23"/>
        </w:rPr>
        <w:t xml:space="preserve">The board </w:t>
      </w:r>
      <w:r w:rsidR="00FB4468" w:rsidRPr="005907EB">
        <w:rPr>
          <w:sz w:val="23"/>
          <w:szCs w:val="23"/>
        </w:rPr>
        <w:t>may establish advisory committees as desired.</w:t>
      </w:r>
    </w:p>
    <w:p w14:paraId="57F8B14B" w14:textId="77777777" w:rsidR="00FB4468" w:rsidRPr="005907EB" w:rsidRDefault="00FB4468" w:rsidP="00A71C8C">
      <w:pPr>
        <w:spacing w:before="200"/>
        <w:ind w:right="-18"/>
        <w:rPr>
          <w:bCs/>
          <w:sz w:val="23"/>
          <w:szCs w:val="23"/>
        </w:rPr>
      </w:pPr>
      <w:r w:rsidRPr="005907EB">
        <w:rPr>
          <w:bCs/>
          <w:sz w:val="23"/>
          <w:szCs w:val="23"/>
        </w:rPr>
        <w:t>The board mus</w:t>
      </w:r>
      <w:r w:rsidRPr="005907EB">
        <w:rPr>
          <w:sz w:val="23"/>
          <w:szCs w:val="23"/>
        </w:rPr>
        <w:t>t hire or app</w:t>
      </w:r>
      <w:r w:rsidRPr="005907EB">
        <w:rPr>
          <w:bCs/>
          <w:sz w:val="23"/>
          <w:szCs w:val="23"/>
        </w:rPr>
        <w:t xml:space="preserve">oint: </w:t>
      </w:r>
    </w:p>
    <w:p w14:paraId="7AB67876" w14:textId="77777777" w:rsidR="00FB4468" w:rsidRPr="005907EB" w:rsidRDefault="00FB4468" w:rsidP="00A71C8C">
      <w:pPr>
        <w:pStyle w:val="ListParagraph"/>
        <w:numPr>
          <w:ilvl w:val="1"/>
          <w:numId w:val="1"/>
        </w:numPr>
        <w:spacing w:after="200"/>
        <w:ind w:left="547" w:right="-18"/>
        <w:jc w:val="left"/>
        <w:rPr>
          <w:sz w:val="23"/>
          <w:szCs w:val="23"/>
        </w:rPr>
      </w:pPr>
      <w:r w:rsidRPr="005907EB">
        <w:rPr>
          <w:bCs/>
          <w:sz w:val="23"/>
          <w:szCs w:val="23"/>
        </w:rPr>
        <w:t>An executive director to oversee collaborative programs, a</w:t>
      </w:r>
      <w:r w:rsidRPr="005907EB">
        <w:rPr>
          <w:sz w:val="23"/>
          <w:szCs w:val="23"/>
        </w:rPr>
        <w:t>nd to supervise the collaborative, who shall serve under the general direction of the board;</w:t>
      </w:r>
    </w:p>
    <w:p w14:paraId="45384E7D" w14:textId="77777777" w:rsidR="00FB4468" w:rsidRPr="005907EB" w:rsidRDefault="00FB4468" w:rsidP="00A71C8C">
      <w:pPr>
        <w:pStyle w:val="ListParagraph"/>
        <w:numPr>
          <w:ilvl w:val="0"/>
          <w:numId w:val="1"/>
        </w:numPr>
        <w:spacing w:before="200" w:after="200"/>
        <w:ind w:left="540" w:right="-18"/>
        <w:jc w:val="left"/>
        <w:rPr>
          <w:sz w:val="23"/>
          <w:szCs w:val="23"/>
        </w:rPr>
      </w:pPr>
      <w:r w:rsidRPr="005907EB">
        <w:rPr>
          <w:sz w:val="23"/>
          <w:szCs w:val="23"/>
        </w:rPr>
        <w:t>A business manager (or an employee with responsibilities similar to those of a town accountant);</w:t>
      </w:r>
    </w:p>
    <w:p w14:paraId="1C27E28F" w14:textId="66F6EEFA" w:rsidR="00FB4468" w:rsidRPr="005907EB" w:rsidRDefault="00FB4468" w:rsidP="00A71C8C">
      <w:pPr>
        <w:pStyle w:val="ListParagraph"/>
        <w:numPr>
          <w:ilvl w:val="0"/>
          <w:numId w:val="1"/>
        </w:numPr>
        <w:spacing w:before="200" w:after="200"/>
        <w:ind w:left="540" w:right="-18"/>
        <w:jc w:val="left"/>
        <w:rPr>
          <w:rStyle w:val="bold1"/>
          <w:b w:val="0"/>
          <w:bCs w:val="0"/>
          <w:sz w:val="23"/>
          <w:szCs w:val="23"/>
        </w:rPr>
      </w:pPr>
      <w:r w:rsidRPr="005907EB">
        <w:rPr>
          <w:bCs/>
          <w:sz w:val="23"/>
          <w:szCs w:val="23"/>
        </w:rPr>
        <w:t>A</w:t>
      </w:r>
      <w:r w:rsidRPr="005907EB">
        <w:rPr>
          <w:sz w:val="23"/>
          <w:szCs w:val="23"/>
        </w:rPr>
        <w:t xml:space="preserve"> bonded</w:t>
      </w:r>
      <w:r w:rsidRPr="005907EB">
        <w:rPr>
          <w:rStyle w:val="FootnoteReference"/>
          <w:sz w:val="23"/>
          <w:szCs w:val="23"/>
          <w:vertAlign w:val="superscript"/>
        </w:rPr>
        <w:footnoteReference w:id="7"/>
      </w:r>
      <w:r w:rsidRPr="005907EB">
        <w:rPr>
          <w:sz w:val="23"/>
          <w:szCs w:val="23"/>
        </w:rPr>
        <w:t xml:space="preserve"> treasurer, who may be the treasurer of a member district, to manage all receipts and disbursements through the Collaborative Fund (Fund) and perform other duties as required by the board and authorized by M.G.L. c. 40, §4E and 603 CMR 50.00; and</w:t>
      </w:r>
    </w:p>
    <w:p w14:paraId="412B56ED" w14:textId="77777777" w:rsidR="00FB4468" w:rsidRPr="005907EB" w:rsidRDefault="00FB4468" w:rsidP="00A71C8C">
      <w:pPr>
        <w:pStyle w:val="ListParagraph"/>
        <w:numPr>
          <w:ilvl w:val="0"/>
          <w:numId w:val="1"/>
        </w:numPr>
        <w:spacing w:before="200" w:after="200"/>
        <w:ind w:left="540" w:right="-18"/>
        <w:jc w:val="left"/>
        <w:rPr>
          <w:sz w:val="23"/>
          <w:szCs w:val="23"/>
        </w:rPr>
      </w:pPr>
      <w:r w:rsidRPr="005907EB">
        <w:rPr>
          <w:bCs/>
          <w:sz w:val="23"/>
          <w:szCs w:val="23"/>
        </w:rPr>
        <w:t>O</w:t>
      </w:r>
      <w:r w:rsidRPr="005907EB">
        <w:rPr>
          <w:sz w:val="23"/>
          <w:szCs w:val="23"/>
        </w:rPr>
        <w:t>ne or more registered nurse(s) as a school nurse.</w:t>
      </w:r>
      <w:r w:rsidRPr="005907EB">
        <w:rPr>
          <w:rStyle w:val="FootnoteReference"/>
          <w:sz w:val="23"/>
          <w:szCs w:val="23"/>
          <w:vertAlign w:val="superscript"/>
        </w:rPr>
        <w:footnoteReference w:id="8"/>
      </w:r>
      <w:r w:rsidRPr="005907EB">
        <w:rPr>
          <w:sz w:val="23"/>
          <w:szCs w:val="23"/>
        </w:rPr>
        <w:t xml:space="preserve"> </w:t>
      </w:r>
    </w:p>
    <w:p w14:paraId="79EA7C53" w14:textId="1D10A0C6" w:rsidR="00FB4468" w:rsidRPr="005907EB" w:rsidRDefault="00FB4468" w:rsidP="00A71C8C">
      <w:pPr>
        <w:widowControl/>
        <w:tabs>
          <w:tab w:val="left" w:pos="360"/>
        </w:tabs>
        <w:spacing w:before="200" w:after="200"/>
        <w:ind w:right="-18"/>
        <w:rPr>
          <w:sz w:val="23"/>
          <w:szCs w:val="23"/>
        </w:rPr>
      </w:pPr>
      <w:r w:rsidRPr="005907EB">
        <w:rPr>
          <w:sz w:val="23"/>
          <w:szCs w:val="23"/>
        </w:rPr>
        <w:t>The board is a public employer and may employ (other) personnel in order to fulfill the collaborative’s mission, subject to the certification and approval standards in the collaborative law</w:t>
      </w:r>
      <w:r w:rsidR="00806288" w:rsidRPr="005907EB">
        <w:rPr>
          <w:sz w:val="23"/>
          <w:szCs w:val="23"/>
        </w:rPr>
        <w:t xml:space="preserve"> and board policy</w:t>
      </w:r>
      <w:r w:rsidRPr="005907EB">
        <w:rPr>
          <w:sz w:val="23"/>
          <w:szCs w:val="23"/>
        </w:rPr>
        <w:t>.</w:t>
      </w:r>
      <w:r w:rsidRPr="005907EB">
        <w:rPr>
          <w:rStyle w:val="FootnoteReference"/>
          <w:sz w:val="23"/>
          <w:szCs w:val="23"/>
          <w:vertAlign w:val="superscript"/>
        </w:rPr>
        <w:footnoteReference w:id="9"/>
      </w:r>
    </w:p>
    <w:p w14:paraId="33B08725" w14:textId="289F6FBC" w:rsidR="00FB4468" w:rsidRPr="005907EB" w:rsidRDefault="00FB4468" w:rsidP="00A71C8C">
      <w:pPr>
        <w:keepNext/>
        <w:tabs>
          <w:tab w:val="left" w:pos="360"/>
        </w:tabs>
        <w:spacing w:before="200"/>
        <w:ind w:right="-18"/>
        <w:rPr>
          <w:sz w:val="23"/>
          <w:szCs w:val="23"/>
        </w:rPr>
      </w:pPr>
      <w:r w:rsidRPr="005907EB">
        <w:rPr>
          <w:sz w:val="23"/>
          <w:szCs w:val="23"/>
        </w:rPr>
        <w:t>The board must ensure</w:t>
      </w:r>
      <w:r w:rsidR="005318CB" w:rsidRPr="005907EB">
        <w:rPr>
          <w:sz w:val="23"/>
          <w:szCs w:val="23"/>
        </w:rPr>
        <w:t xml:space="preserve"> that</w:t>
      </w:r>
      <w:r w:rsidRPr="005907EB">
        <w:rPr>
          <w:sz w:val="23"/>
          <w:szCs w:val="23"/>
        </w:rPr>
        <w:t>:</w:t>
      </w:r>
    </w:p>
    <w:p w14:paraId="163D6E2F" w14:textId="3E1B8FAF" w:rsidR="00FB4468" w:rsidRPr="005907EB" w:rsidRDefault="00FB4468" w:rsidP="00A71C8C">
      <w:pPr>
        <w:pStyle w:val="ListParagraph"/>
        <w:numPr>
          <w:ilvl w:val="0"/>
          <w:numId w:val="2"/>
        </w:numPr>
        <w:tabs>
          <w:tab w:val="left" w:pos="720"/>
        </w:tabs>
        <w:spacing w:after="200"/>
        <w:ind w:left="540" w:right="-18"/>
        <w:jc w:val="left"/>
        <w:rPr>
          <w:sz w:val="23"/>
          <w:szCs w:val="23"/>
        </w:rPr>
      </w:pPr>
      <w:r w:rsidRPr="005907EB">
        <w:rPr>
          <w:sz w:val="23"/>
          <w:szCs w:val="23"/>
        </w:rPr>
        <w:t xml:space="preserve">there is segregation of duties between the executive director, </w:t>
      </w:r>
      <w:r w:rsidR="00806288" w:rsidRPr="005907EB">
        <w:rPr>
          <w:sz w:val="23"/>
          <w:szCs w:val="23"/>
        </w:rPr>
        <w:t>treasurer,</w:t>
      </w:r>
      <w:r w:rsidRPr="005907EB">
        <w:rPr>
          <w:sz w:val="23"/>
          <w:szCs w:val="23"/>
        </w:rPr>
        <w:t xml:space="preserve"> and business manager;</w:t>
      </w:r>
    </w:p>
    <w:p w14:paraId="4DB8CF73" w14:textId="10E9D29B" w:rsidR="00FB4468" w:rsidRPr="005907EB" w:rsidRDefault="00FB4468" w:rsidP="00A71C8C">
      <w:pPr>
        <w:pStyle w:val="ListParagraph"/>
        <w:numPr>
          <w:ilvl w:val="0"/>
          <w:numId w:val="2"/>
        </w:numPr>
        <w:tabs>
          <w:tab w:val="left" w:pos="720"/>
        </w:tabs>
        <w:spacing w:before="200" w:after="200"/>
        <w:ind w:left="540" w:right="-18"/>
        <w:jc w:val="left"/>
        <w:rPr>
          <w:sz w:val="23"/>
          <w:szCs w:val="23"/>
        </w:rPr>
      </w:pPr>
      <w:r w:rsidRPr="005907EB">
        <w:rPr>
          <w:sz w:val="23"/>
          <w:szCs w:val="23"/>
        </w:rPr>
        <w:t>no board member serves in the position of executive director, treasurer, or business manager;</w:t>
      </w:r>
    </w:p>
    <w:p w14:paraId="45FB4877" w14:textId="65A661EB" w:rsidR="00FB4468" w:rsidRPr="005907EB" w:rsidRDefault="00FB4468" w:rsidP="00A71C8C">
      <w:pPr>
        <w:pStyle w:val="ListParagraph"/>
        <w:numPr>
          <w:ilvl w:val="0"/>
          <w:numId w:val="2"/>
        </w:numPr>
        <w:tabs>
          <w:tab w:val="left" w:pos="720"/>
        </w:tabs>
        <w:spacing w:before="200" w:after="200"/>
        <w:ind w:left="540" w:right="-18"/>
        <w:jc w:val="left"/>
        <w:rPr>
          <w:sz w:val="23"/>
          <w:szCs w:val="23"/>
        </w:rPr>
      </w:pPr>
      <w:r w:rsidRPr="005907EB">
        <w:rPr>
          <w:sz w:val="23"/>
          <w:szCs w:val="23"/>
        </w:rPr>
        <w:t>no employee of the collaborative serves on the collaborative board; and</w:t>
      </w:r>
    </w:p>
    <w:p w14:paraId="5417E754" w14:textId="067B20EB" w:rsidR="00FB4468" w:rsidRPr="005907EB" w:rsidRDefault="00FB4468" w:rsidP="00A71C8C">
      <w:pPr>
        <w:pStyle w:val="ListParagraph"/>
        <w:numPr>
          <w:ilvl w:val="0"/>
          <w:numId w:val="2"/>
        </w:numPr>
        <w:tabs>
          <w:tab w:val="left" w:pos="720"/>
        </w:tabs>
        <w:spacing w:before="200" w:after="200"/>
        <w:ind w:left="540" w:right="-18"/>
        <w:jc w:val="left"/>
        <w:rPr>
          <w:sz w:val="23"/>
          <w:szCs w:val="23"/>
        </w:rPr>
      </w:pPr>
      <w:r w:rsidRPr="005907EB">
        <w:rPr>
          <w:sz w:val="23"/>
          <w:szCs w:val="23"/>
        </w:rPr>
        <w:t xml:space="preserve">no employee shall be eligible to serve concurrently in the positions of treasurer </w:t>
      </w:r>
      <w:r w:rsidR="00E23925" w:rsidRPr="005907EB">
        <w:rPr>
          <w:sz w:val="23"/>
          <w:szCs w:val="23"/>
        </w:rPr>
        <w:t>and</w:t>
      </w:r>
      <w:r w:rsidRPr="005907EB">
        <w:rPr>
          <w:sz w:val="23"/>
          <w:szCs w:val="23"/>
        </w:rPr>
        <w:t xml:space="preserve"> business manager (or a person with responsibilities similar to those of a town accountant).</w:t>
      </w:r>
    </w:p>
    <w:p w14:paraId="34126326" w14:textId="3FA6B16B" w:rsidR="00FB4468" w:rsidRPr="005907EB" w:rsidRDefault="00FB4468" w:rsidP="00A71C8C">
      <w:pPr>
        <w:tabs>
          <w:tab w:val="num" w:pos="540"/>
        </w:tabs>
        <w:spacing w:before="200" w:after="200"/>
        <w:ind w:right="-18"/>
        <w:rPr>
          <w:sz w:val="23"/>
          <w:szCs w:val="23"/>
        </w:rPr>
      </w:pPr>
      <w:r w:rsidRPr="005907EB">
        <w:rPr>
          <w:sz w:val="23"/>
          <w:szCs w:val="23"/>
        </w:rPr>
        <w:t xml:space="preserve">The board must evaluate the performance of the executive director and the </w:t>
      </w:r>
      <w:r w:rsidR="006F4097" w:rsidRPr="005907EB">
        <w:rPr>
          <w:sz w:val="23"/>
          <w:szCs w:val="23"/>
        </w:rPr>
        <w:t xml:space="preserve">treasurer </w:t>
      </w:r>
      <w:r w:rsidR="00F83DB5" w:rsidRPr="005907EB">
        <w:rPr>
          <w:sz w:val="23"/>
          <w:szCs w:val="23"/>
        </w:rPr>
        <w:t>annually and</w:t>
      </w:r>
      <w:r w:rsidRPr="005907EB">
        <w:rPr>
          <w:sz w:val="23"/>
          <w:szCs w:val="23"/>
        </w:rPr>
        <w:t xml:space="preserve"> ensure that the business manager is </w:t>
      </w:r>
      <w:r w:rsidR="003C6EAF" w:rsidRPr="005907EB">
        <w:rPr>
          <w:sz w:val="23"/>
          <w:szCs w:val="23"/>
        </w:rPr>
        <w:t xml:space="preserve">also </w:t>
      </w:r>
      <w:r w:rsidRPr="005907EB">
        <w:rPr>
          <w:sz w:val="23"/>
          <w:szCs w:val="23"/>
        </w:rPr>
        <w:t>evaluated annually</w:t>
      </w:r>
      <w:r w:rsidR="007F1C4E" w:rsidRPr="005907EB">
        <w:rPr>
          <w:sz w:val="23"/>
          <w:szCs w:val="23"/>
        </w:rPr>
        <w:t>.</w:t>
      </w:r>
    </w:p>
    <w:p w14:paraId="40727648" w14:textId="0AE6C799" w:rsidR="00FB4468" w:rsidRPr="005907EB" w:rsidRDefault="00FB4468" w:rsidP="00A71C8C">
      <w:pPr>
        <w:keepNext/>
        <w:widowControl/>
        <w:tabs>
          <w:tab w:val="num" w:pos="540"/>
        </w:tabs>
        <w:spacing w:before="200" w:after="200"/>
        <w:ind w:right="-18"/>
        <w:rPr>
          <w:sz w:val="23"/>
          <w:szCs w:val="23"/>
        </w:rPr>
      </w:pPr>
      <w:r w:rsidRPr="005907EB">
        <w:rPr>
          <w:sz w:val="23"/>
          <w:szCs w:val="23"/>
        </w:rPr>
        <w:t xml:space="preserve">The board must provide appointed nurse(s) with all proper facilities for the performance of the school nurse's duties. </w:t>
      </w:r>
      <w:r w:rsidR="00A6414F" w:rsidRPr="005907EB">
        <w:rPr>
          <w:sz w:val="23"/>
          <w:szCs w:val="23"/>
        </w:rPr>
        <w:t>Collaboratives</w:t>
      </w:r>
      <w:r w:rsidRPr="005907EB">
        <w:rPr>
          <w:sz w:val="23"/>
          <w:szCs w:val="23"/>
        </w:rPr>
        <w:t xml:space="preserve"> with programs housed in an operating public school may enter into an agreement with the host school district whereby the school nurse of the host school or district provides school nursing services to the students served by the collaborative. </w:t>
      </w:r>
    </w:p>
    <w:p w14:paraId="02307AF5" w14:textId="62175F30" w:rsidR="00FB4468" w:rsidRPr="005907EB" w:rsidRDefault="00FB4468" w:rsidP="00A71C8C">
      <w:pPr>
        <w:tabs>
          <w:tab w:val="num" w:pos="540"/>
        </w:tabs>
        <w:spacing w:before="200" w:after="200"/>
        <w:ind w:right="-18"/>
        <w:rPr>
          <w:sz w:val="23"/>
          <w:szCs w:val="23"/>
        </w:rPr>
      </w:pPr>
      <w:r w:rsidRPr="005907EB">
        <w:rPr>
          <w:sz w:val="23"/>
          <w:szCs w:val="23"/>
        </w:rPr>
        <w:t xml:space="preserve">The board must establish policies to support the operation of the collaborative. In addition to other requirements of law, these policies must, at a minimum, include policies relative to personnel, students, finance and internal controls, and health and nursing. The board must </w:t>
      </w:r>
      <w:r w:rsidR="000679D1" w:rsidRPr="005907EB">
        <w:rPr>
          <w:sz w:val="23"/>
          <w:szCs w:val="23"/>
        </w:rPr>
        <w:t xml:space="preserve">periodically </w:t>
      </w:r>
      <w:r w:rsidRPr="005907EB">
        <w:rPr>
          <w:sz w:val="23"/>
          <w:szCs w:val="23"/>
        </w:rPr>
        <w:t xml:space="preserve">review the effectiveness of such policies to ensure currency and appropriateness. </w:t>
      </w:r>
    </w:p>
    <w:p w14:paraId="18E9B178" w14:textId="710A9E34" w:rsidR="00FB4468" w:rsidRPr="005907EB" w:rsidRDefault="00FB4468" w:rsidP="00A71C8C">
      <w:pPr>
        <w:tabs>
          <w:tab w:val="num" w:pos="540"/>
        </w:tabs>
        <w:spacing w:after="200"/>
        <w:ind w:right="-18"/>
        <w:rPr>
          <w:sz w:val="23"/>
          <w:szCs w:val="23"/>
        </w:rPr>
      </w:pPr>
      <w:r w:rsidRPr="005907EB">
        <w:rPr>
          <w:sz w:val="23"/>
          <w:szCs w:val="23"/>
        </w:rPr>
        <w:lastRenderedPageBreak/>
        <w:t xml:space="preserve">The board must establish a process to provide </w:t>
      </w:r>
      <w:r w:rsidR="001B05E9" w:rsidRPr="005907EB">
        <w:rPr>
          <w:sz w:val="23"/>
          <w:szCs w:val="23"/>
        </w:rPr>
        <w:t xml:space="preserve">all public information required by law and regulation, </w:t>
      </w:r>
      <w:r w:rsidRPr="005907EB">
        <w:rPr>
          <w:sz w:val="23"/>
          <w:szCs w:val="23"/>
        </w:rPr>
        <w:t xml:space="preserve">to member districts, students, parents/guardians, </w:t>
      </w:r>
      <w:r w:rsidR="00CA5CA0" w:rsidRPr="005907EB">
        <w:rPr>
          <w:sz w:val="23"/>
          <w:szCs w:val="23"/>
        </w:rPr>
        <w:t>and</w:t>
      </w:r>
      <w:r w:rsidR="00C54AE8" w:rsidRPr="005907EB">
        <w:rPr>
          <w:sz w:val="23"/>
          <w:szCs w:val="23"/>
        </w:rPr>
        <w:t xml:space="preserve"> </w:t>
      </w:r>
      <w:r w:rsidRPr="005907EB">
        <w:rPr>
          <w:sz w:val="23"/>
          <w:szCs w:val="23"/>
        </w:rPr>
        <w:t>B</w:t>
      </w:r>
      <w:r w:rsidR="000B0281">
        <w:rPr>
          <w:sz w:val="23"/>
          <w:szCs w:val="23"/>
        </w:rPr>
        <w:t xml:space="preserve">oard of </w:t>
      </w:r>
      <w:r w:rsidRPr="005907EB">
        <w:rPr>
          <w:sz w:val="23"/>
          <w:szCs w:val="23"/>
        </w:rPr>
        <w:t>E</w:t>
      </w:r>
      <w:r w:rsidR="000B0281">
        <w:rPr>
          <w:sz w:val="23"/>
          <w:szCs w:val="23"/>
        </w:rPr>
        <w:t xml:space="preserve">lementary and </w:t>
      </w:r>
      <w:r w:rsidRPr="005907EB">
        <w:rPr>
          <w:sz w:val="23"/>
          <w:szCs w:val="23"/>
        </w:rPr>
        <w:t>S</w:t>
      </w:r>
      <w:r w:rsidR="000B0281">
        <w:rPr>
          <w:sz w:val="23"/>
          <w:szCs w:val="23"/>
        </w:rPr>
        <w:t xml:space="preserve">econdary </w:t>
      </w:r>
      <w:r w:rsidRPr="005907EB">
        <w:rPr>
          <w:sz w:val="23"/>
          <w:szCs w:val="23"/>
        </w:rPr>
        <w:t>E</w:t>
      </w:r>
      <w:r w:rsidR="000B0281">
        <w:rPr>
          <w:sz w:val="23"/>
          <w:szCs w:val="23"/>
        </w:rPr>
        <w:t>ducation</w:t>
      </w:r>
      <w:r w:rsidRPr="005907EB">
        <w:rPr>
          <w:sz w:val="23"/>
          <w:szCs w:val="23"/>
        </w:rPr>
        <w:t xml:space="preserve">. </w:t>
      </w:r>
    </w:p>
    <w:p w14:paraId="5849FF5E" w14:textId="77777777" w:rsidR="00FB4468" w:rsidRPr="005907EB" w:rsidRDefault="00FB4468" w:rsidP="00A71C8C">
      <w:pPr>
        <w:tabs>
          <w:tab w:val="num" w:pos="540"/>
        </w:tabs>
        <w:spacing w:before="200"/>
        <w:ind w:right="-18"/>
        <w:rPr>
          <w:sz w:val="23"/>
          <w:szCs w:val="23"/>
        </w:rPr>
      </w:pPr>
      <w:r w:rsidRPr="005907EB">
        <w:rPr>
          <w:sz w:val="23"/>
          <w:szCs w:val="23"/>
        </w:rPr>
        <w:t>The board must establish and maintain an internet website that shall include, at a minimum:</w:t>
      </w:r>
    </w:p>
    <w:p w14:paraId="29D6A186" w14:textId="5FF4A497" w:rsidR="00FB4468" w:rsidRPr="005907EB" w:rsidRDefault="00FB4468" w:rsidP="00A71C8C">
      <w:pPr>
        <w:pStyle w:val="ListParagraph"/>
        <w:numPr>
          <w:ilvl w:val="1"/>
          <w:numId w:val="3"/>
        </w:numPr>
        <w:spacing w:after="200"/>
        <w:ind w:left="547" w:right="-18"/>
        <w:jc w:val="left"/>
        <w:rPr>
          <w:sz w:val="23"/>
          <w:szCs w:val="23"/>
        </w:rPr>
      </w:pPr>
      <w:r w:rsidRPr="005907EB">
        <w:rPr>
          <w:sz w:val="23"/>
          <w:szCs w:val="23"/>
        </w:rPr>
        <w:t xml:space="preserve">a list of the </w:t>
      </w:r>
      <w:r w:rsidR="0069738F" w:rsidRPr="005907EB">
        <w:rPr>
          <w:sz w:val="23"/>
          <w:szCs w:val="23"/>
        </w:rPr>
        <w:t xml:space="preserve">current </w:t>
      </w:r>
      <w:r w:rsidRPr="005907EB">
        <w:rPr>
          <w:sz w:val="23"/>
          <w:szCs w:val="23"/>
        </w:rPr>
        <w:t>board members;</w:t>
      </w:r>
    </w:p>
    <w:p w14:paraId="29FF6C7F" w14:textId="10153D60" w:rsidR="00FB4468" w:rsidRPr="005907EB" w:rsidRDefault="00FB4468" w:rsidP="00A71C8C">
      <w:pPr>
        <w:pStyle w:val="ListParagraph"/>
        <w:numPr>
          <w:ilvl w:val="0"/>
          <w:numId w:val="3"/>
        </w:numPr>
        <w:spacing w:before="120" w:after="200"/>
        <w:ind w:left="547" w:right="-18"/>
        <w:jc w:val="left"/>
        <w:rPr>
          <w:sz w:val="23"/>
          <w:szCs w:val="23"/>
        </w:rPr>
      </w:pPr>
      <w:r w:rsidRPr="005907EB">
        <w:rPr>
          <w:sz w:val="23"/>
          <w:szCs w:val="23"/>
        </w:rPr>
        <w:t xml:space="preserve">copies of the </w:t>
      </w:r>
      <w:r w:rsidR="0069738F" w:rsidRPr="005907EB">
        <w:rPr>
          <w:sz w:val="23"/>
          <w:szCs w:val="23"/>
        </w:rPr>
        <w:t xml:space="preserve">approved </w:t>
      </w:r>
      <w:r w:rsidRPr="005907EB">
        <w:rPr>
          <w:sz w:val="23"/>
          <w:szCs w:val="23"/>
        </w:rPr>
        <w:t xml:space="preserve">minutes of </w:t>
      </w:r>
      <w:r w:rsidR="0069738F" w:rsidRPr="005907EB">
        <w:rPr>
          <w:sz w:val="23"/>
          <w:szCs w:val="23"/>
        </w:rPr>
        <w:t xml:space="preserve">all </w:t>
      </w:r>
      <w:r w:rsidRPr="005907EB">
        <w:rPr>
          <w:sz w:val="23"/>
          <w:szCs w:val="23"/>
        </w:rPr>
        <w:t>open meetings;</w:t>
      </w:r>
    </w:p>
    <w:p w14:paraId="46F1FD4F" w14:textId="19E04C2B" w:rsidR="00FB4468" w:rsidRPr="005907EB" w:rsidRDefault="00FB4468" w:rsidP="00A71C8C">
      <w:pPr>
        <w:pStyle w:val="ListParagraph"/>
        <w:numPr>
          <w:ilvl w:val="0"/>
          <w:numId w:val="3"/>
        </w:numPr>
        <w:spacing w:before="120" w:after="200"/>
        <w:ind w:left="547" w:right="-18"/>
        <w:jc w:val="left"/>
        <w:rPr>
          <w:sz w:val="23"/>
          <w:szCs w:val="23"/>
        </w:rPr>
      </w:pPr>
      <w:r w:rsidRPr="005907EB">
        <w:rPr>
          <w:sz w:val="23"/>
          <w:szCs w:val="23"/>
        </w:rPr>
        <w:t xml:space="preserve">a copy of the </w:t>
      </w:r>
      <w:r w:rsidR="007F1C4E" w:rsidRPr="005907EB">
        <w:rPr>
          <w:sz w:val="23"/>
          <w:szCs w:val="23"/>
        </w:rPr>
        <w:t xml:space="preserve">most recently </w:t>
      </w:r>
      <w:r w:rsidR="0069738F" w:rsidRPr="005907EB">
        <w:rPr>
          <w:sz w:val="23"/>
          <w:szCs w:val="23"/>
        </w:rPr>
        <w:t xml:space="preserve">approved </w:t>
      </w:r>
      <w:r w:rsidRPr="005907EB">
        <w:rPr>
          <w:sz w:val="23"/>
          <w:szCs w:val="23"/>
        </w:rPr>
        <w:t>collaborative agreement;</w:t>
      </w:r>
    </w:p>
    <w:p w14:paraId="4C8F89E1" w14:textId="64DA77D7" w:rsidR="00FB4468" w:rsidRPr="005907EB" w:rsidRDefault="0069738F" w:rsidP="00A71C8C">
      <w:pPr>
        <w:pStyle w:val="ListParagraph"/>
        <w:numPr>
          <w:ilvl w:val="0"/>
          <w:numId w:val="3"/>
        </w:numPr>
        <w:spacing w:before="120" w:after="200"/>
        <w:ind w:left="547" w:right="-18"/>
        <w:jc w:val="left"/>
        <w:rPr>
          <w:sz w:val="23"/>
          <w:szCs w:val="23"/>
        </w:rPr>
      </w:pPr>
      <w:r w:rsidRPr="005907EB">
        <w:rPr>
          <w:sz w:val="23"/>
          <w:szCs w:val="23"/>
        </w:rPr>
        <w:t>copies</w:t>
      </w:r>
      <w:r w:rsidR="00FB4468" w:rsidRPr="005907EB">
        <w:rPr>
          <w:sz w:val="23"/>
          <w:szCs w:val="23"/>
        </w:rPr>
        <w:t xml:space="preserve"> of the annual report</w:t>
      </w:r>
      <w:r w:rsidRPr="005907EB">
        <w:rPr>
          <w:sz w:val="23"/>
          <w:szCs w:val="23"/>
        </w:rPr>
        <w:t>s</w:t>
      </w:r>
      <w:r w:rsidR="00FB4468" w:rsidRPr="005907EB">
        <w:rPr>
          <w:sz w:val="23"/>
          <w:szCs w:val="23"/>
        </w:rPr>
        <w:t xml:space="preserve"> and </w:t>
      </w:r>
      <w:r w:rsidR="00331E56" w:rsidRPr="005907EB">
        <w:rPr>
          <w:sz w:val="23"/>
          <w:szCs w:val="23"/>
        </w:rPr>
        <w:t xml:space="preserve">annual </w:t>
      </w:r>
      <w:r w:rsidR="00FB4468" w:rsidRPr="005907EB">
        <w:rPr>
          <w:sz w:val="23"/>
          <w:szCs w:val="23"/>
        </w:rPr>
        <w:t xml:space="preserve">independent </w:t>
      </w:r>
      <w:r w:rsidRPr="005907EB">
        <w:rPr>
          <w:sz w:val="23"/>
          <w:szCs w:val="23"/>
        </w:rPr>
        <w:t>a</w:t>
      </w:r>
      <w:r w:rsidR="00FB4468" w:rsidRPr="005907EB">
        <w:rPr>
          <w:sz w:val="23"/>
          <w:szCs w:val="23"/>
        </w:rPr>
        <w:t>udit</w:t>
      </w:r>
      <w:r w:rsidRPr="005907EB">
        <w:rPr>
          <w:sz w:val="23"/>
          <w:szCs w:val="23"/>
        </w:rPr>
        <w:t>s</w:t>
      </w:r>
      <w:r w:rsidR="00FB4468" w:rsidRPr="005907EB">
        <w:rPr>
          <w:sz w:val="23"/>
          <w:szCs w:val="23"/>
        </w:rPr>
        <w:t xml:space="preserve"> required by 603 CMR 50.08; and</w:t>
      </w:r>
    </w:p>
    <w:p w14:paraId="39A94FD6" w14:textId="2A3AD92B" w:rsidR="00FB4468" w:rsidRPr="005907EB" w:rsidRDefault="00FB4468" w:rsidP="00A71C8C">
      <w:pPr>
        <w:pStyle w:val="ListParagraph"/>
        <w:numPr>
          <w:ilvl w:val="0"/>
          <w:numId w:val="3"/>
        </w:numPr>
        <w:spacing w:before="120" w:after="200"/>
        <w:ind w:left="547" w:right="-18"/>
        <w:jc w:val="left"/>
        <w:rPr>
          <w:sz w:val="23"/>
          <w:szCs w:val="23"/>
        </w:rPr>
      </w:pPr>
      <w:r w:rsidRPr="005907EB">
        <w:rPr>
          <w:sz w:val="23"/>
          <w:szCs w:val="23"/>
        </w:rPr>
        <w:t>contact information for key education collaborative staff members.</w:t>
      </w:r>
    </w:p>
    <w:p w14:paraId="135A4672" w14:textId="1DD4CEF9" w:rsidR="00FB4468" w:rsidRPr="005907EB" w:rsidRDefault="00FB4468" w:rsidP="00A71C8C">
      <w:pPr>
        <w:spacing w:before="200" w:after="200"/>
        <w:ind w:right="-18"/>
        <w:rPr>
          <w:sz w:val="23"/>
          <w:szCs w:val="23"/>
        </w:rPr>
      </w:pPr>
      <w:r w:rsidRPr="005907EB">
        <w:rPr>
          <w:sz w:val="23"/>
          <w:szCs w:val="23"/>
        </w:rPr>
        <w:t xml:space="preserve">A board that </w:t>
      </w:r>
      <w:r w:rsidR="0021364B" w:rsidRPr="005907EB">
        <w:rPr>
          <w:sz w:val="23"/>
          <w:szCs w:val="23"/>
        </w:rPr>
        <w:t xml:space="preserve">seeks to </w:t>
      </w:r>
      <w:r w:rsidRPr="005907EB">
        <w:rPr>
          <w:sz w:val="23"/>
          <w:szCs w:val="23"/>
        </w:rPr>
        <w:t xml:space="preserve">operate a collaborative program within a public school building is required to develop and approve a memorandum of agreement </w:t>
      </w:r>
      <w:r w:rsidR="007E020B" w:rsidRPr="005907EB">
        <w:rPr>
          <w:sz w:val="23"/>
          <w:szCs w:val="23"/>
        </w:rPr>
        <w:t>t</w:t>
      </w:r>
      <w:r w:rsidR="00D62B2F" w:rsidRPr="005907EB">
        <w:rPr>
          <w:sz w:val="23"/>
          <w:szCs w:val="23"/>
        </w:rPr>
        <w:t>hat</w:t>
      </w:r>
      <w:r w:rsidR="007E020B" w:rsidRPr="005907EB">
        <w:rPr>
          <w:sz w:val="23"/>
          <w:szCs w:val="23"/>
        </w:rPr>
        <w:t xml:space="preserve"> include</w:t>
      </w:r>
      <w:r w:rsidR="00D62B2F" w:rsidRPr="005907EB">
        <w:rPr>
          <w:sz w:val="23"/>
          <w:szCs w:val="23"/>
        </w:rPr>
        <w:t>s</w:t>
      </w:r>
      <w:r w:rsidR="007E020B" w:rsidRPr="005907EB">
        <w:rPr>
          <w:sz w:val="23"/>
          <w:szCs w:val="23"/>
        </w:rPr>
        <w:t xml:space="preserve"> </w:t>
      </w:r>
      <w:r w:rsidR="00D62B2F" w:rsidRPr="005907EB">
        <w:rPr>
          <w:sz w:val="23"/>
          <w:szCs w:val="23"/>
        </w:rPr>
        <w:t>the</w:t>
      </w:r>
      <w:r w:rsidR="007E020B" w:rsidRPr="005907EB">
        <w:rPr>
          <w:sz w:val="23"/>
          <w:szCs w:val="23"/>
        </w:rPr>
        <w:t xml:space="preserve"> terms and conditions for the use of space </w:t>
      </w:r>
      <w:r w:rsidRPr="005907EB">
        <w:rPr>
          <w:sz w:val="23"/>
          <w:szCs w:val="23"/>
        </w:rPr>
        <w:t>with the host district</w:t>
      </w:r>
      <w:r w:rsidR="002D0C91" w:rsidRPr="005907EB">
        <w:rPr>
          <w:sz w:val="23"/>
          <w:szCs w:val="23"/>
        </w:rPr>
        <w:t xml:space="preserve">, in order </w:t>
      </w:r>
      <w:r w:rsidRPr="005907EB">
        <w:rPr>
          <w:sz w:val="23"/>
          <w:szCs w:val="23"/>
        </w:rPr>
        <w:t>to maximize integration opportunities for students placed in or served by the collaborative programs</w:t>
      </w:r>
      <w:r w:rsidR="00CA5D21" w:rsidRPr="005907EB">
        <w:rPr>
          <w:sz w:val="23"/>
          <w:szCs w:val="23"/>
        </w:rPr>
        <w:t>,</w:t>
      </w:r>
      <w:r w:rsidRPr="005907EB">
        <w:rPr>
          <w:sz w:val="23"/>
          <w:szCs w:val="23"/>
        </w:rPr>
        <w:t xml:space="preserve"> </w:t>
      </w:r>
      <w:r w:rsidR="00D73CBD" w:rsidRPr="005907EB">
        <w:rPr>
          <w:sz w:val="23"/>
          <w:szCs w:val="23"/>
        </w:rPr>
        <w:t>and</w:t>
      </w:r>
      <w:r w:rsidR="00CA5D21" w:rsidRPr="005907EB">
        <w:rPr>
          <w:sz w:val="23"/>
          <w:szCs w:val="23"/>
        </w:rPr>
        <w:t xml:space="preserve"> </w:t>
      </w:r>
      <w:r w:rsidRPr="005907EB">
        <w:rPr>
          <w:sz w:val="23"/>
          <w:szCs w:val="23"/>
        </w:rPr>
        <w:t>coordinate services, including basic health care services, to students placed in or served by the collaborative programs</w:t>
      </w:r>
      <w:r w:rsidR="00CA5D21" w:rsidRPr="005907EB">
        <w:rPr>
          <w:sz w:val="23"/>
          <w:szCs w:val="23"/>
        </w:rPr>
        <w:t>.</w:t>
      </w:r>
    </w:p>
    <w:p w14:paraId="5EAB849C" w14:textId="2EDE6C84" w:rsidR="0055403E" w:rsidRPr="005907EB" w:rsidRDefault="0055403E" w:rsidP="00A71C8C">
      <w:pPr>
        <w:spacing w:before="200" w:after="200"/>
        <w:ind w:right="-18"/>
        <w:contextualSpacing/>
        <w:rPr>
          <w:szCs w:val="24"/>
        </w:rPr>
      </w:pPr>
      <w:r w:rsidRPr="005907EB">
        <w:rPr>
          <w:b/>
          <w:bCs/>
          <w:szCs w:val="24"/>
        </w:rPr>
        <w:t>Collaborative</w:t>
      </w:r>
      <w:r w:rsidRPr="005907EB">
        <w:rPr>
          <w:szCs w:val="24"/>
        </w:rPr>
        <w:t xml:space="preserve"> </w:t>
      </w:r>
      <w:r w:rsidRPr="005907EB">
        <w:rPr>
          <w:b/>
          <w:bCs/>
          <w:szCs w:val="24"/>
        </w:rPr>
        <w:t>Financ</w:t>
      </w:r>
      <w:r w:rsidR="00355579" w:rsidRPr="005907EB">
        <w:rPr>
          <w:b/>
          <w:bCs/>
          <w:szCs w:val="24"/>
        </w:rPr>
        <w:t>es</w:t>
      </w:r>
    </w:p>
    <w:p w14:paraId="094D2ECD" w14:textId="499135CC" w:rsidR="00FB4468" w:rsidRPr="005907EB" w:rsidRDefault="00FB4468" w:rsidP="00A71C8C">
      <w:pPr>
        <w:widowControl/>
        <w:spacing w:before="200" w:after="200"/>
        <w:ind w:right="-18"/>
        <w:rPr>
          <w:sz w:val="23"/>
          <w:szCs w:val="23"/>
        </w:rPr>
      </w:pPr>
      <w:r w:rsidRPr="005907EB">
        <w:rPr>
          <w:sz w:val="23"/>
          <w:szCs w:val="23"/>
        </w:rPr>
        <w:t>The board must establish and manage an Education Collaborative Fund (Fund). All monies paid by member and non-member districts</w:t>
      </w:r>
      <w:r w:rsidR="002353BF" w:rsidRPr="005907EB">
        <w:rPr>
          <w:sz w:val="23"/>
          <w:szCs w:val="23"/>
        </w:rPr>
        <w:t>;</w:t>
      </w:r>
      <w:r w:rsidRPr="005907EB">
        <w:rPr>
          <w:sz w:val="23"/>
          <w:szCs w:val="23"/>
        </w:rPr>
        <w:t xml:space="preserve"> all grants or gifts from the federal government, state government, charitable foundations, private corporations</w:t>
      </w:r>
      <w:r w:rsidR="002353BF" w:rsidRPr="005907EB">
        <w:rPr>
          <w:sz w:val="23"/>
          <w:szCs w:val="23"/>
        </w:rPr>
        <w:t>;</w:t>
      </w:r>
      <w:r w:rsidRPr="005907EB">
        <w:rPr>
          <w:sz w:val="23"/>
          <w:szCs w:val="23"/>
        </w:rPr>
        <w:t xml:space="preserve"> and all funds from any other source must be paid to the board and deposited in</w:t>
      </w:r>
      <w:r w:rsidR="004D58D5" w:rsidRPr="005907EB">
        <w:rPr>
          <w:sz w:val="23"/>
          <w:szCs w:val="23"/>
        </w:rPr>
        <w:t>to</w:t>
      </w:r>
      <w:r w:rsidRPr="005907EB">
        <w:rPr>
          <w:sz w:val="23"/>
          <w:szCs w:val="23"/>
        </w:rPr>
        <w:t xml:space="preserve"> the Fund. The treasurer of the collaborative, subject to the direction of the board, shall receive and disburse all money belonging to the collaborative without further appropriation.</w:t>
      </w:r>
    </w:p>
    <w:p w14:paraId="4090E2A1" w14:textId="2EAA1320" w:rsidR="0028055D" w:rsidRPr="005907EB" w:rsidRDefault="00E73BBF" w:rsidP="00A71C8C">
      <w:pPr>
        <w:spacing w:after="80"/>
        <w:ind w:right="-18"/>
        <w:rPr>
          <w:bCs/>
          <w:color w:val="000000" w:themeColor="text1"/>
          <w:sz w:val="23"/>
          <w:szCs w:val="23"/>
          <w:u w:val="single"/>
        </w:rPr>
      </w:pPr>
      <w:r w:rsidRPr="005907EB">
        <w:rPr>
          <w:bCs/>
          <w:color w:val="000000" w:themeColor="text1"/>
          <w:sz w:val="23"/>
          <w:szCs w:val="23"/>
          <w:u w:val="single"/>
        </w:rPr>
        <w:t>Budget</w:t>
      </w:r>
      <w:r w:rsidR="005A11E4" w:rsidRPr="005907EB">
        <w:rPr>
          <w:bCs/>
          <w:color w:val="000000" w:themeColor="text1"/>
          <w:sz w:val="23"/>
          <w:szCs w:val="23"/>
          <w:u w:val="single"/>
        </w:rPr>
        <w:t xml:space="preserve"> Planning</w:t>
      </w:r>
    </w:p>
    <w:p w14:paraId="44FC6D24" w14:textId="77777777" w:rsidR="00D83EA9" w:rsidRPr="005907EB" w:rsidRDefault="0028055D" w:rsidP="00A71C8C">
      <w:pPr>
        <w:pStyle w:val="CommentText"/>
        <w:spacing w:after="200"/>
        <w:ind w:right="-18"/>
        <w:rPr>
          <w:color w:val="000000" w:themeColor="text1"/>
          <w:sz w:val="23"/>
          <w:szCs w:val="23"/>
        </w:rPr>
      </w:pPr>
      <w:r w:rsidRPr="005907EB">
        <w:rPr>
          <w:color w:val="000000" w:themeColor="text1"/>
          <w:sz w:val="23"/>
          <w:szCs w:val="23"/>
        </w:rPr>
        <w:t>Each collaborative board must annually propose and approve a budget for the upcoming fiscal year. Proposed budgets must be discussed at a public meeting of the collaborative board, with written advanced notice provided to member districts. At least ten working days after the budget is first proposed to the board, the board must hold a meeting and approve, by at least a majority vote, the collaborative budget for the upcoming fiscal year. Among other requirements, the board must follow the process outlined in the collaborative agreement for the development and approval of the budget (as well as the tuition rates, surcharges, membership dues and fees-for-service). The collaborative budget should reflect all planned financial activity, and certain expenditures and revenues must be segregated in the collaborative budget. Board members have a fiduciary responsibly to monitor the budget throughout the year.</w:t>
      </w:r>
    </w:p>
    <w:p w14:paraId="1B317BC4" w14:textId="62C9C021" w:rsidR="00D83EA9" w:rsidRPr="005907EB" w:rsidRDefault="00D83EA9" w:rsidP="00A71C8C">
      <w:pPr>
        <w:pStyle w:val="CommentText"/>
        <w:widowControl/>
        <w:spacing w:before="200" w:after="200"/>
        <w:ind w:right="-18"/>
        <w:contextualSpacing/>
        <w:rPr>
          <w:sz w:val="23"/>
          <w:szCs w:val="23"/>
        </w:rPr>
      </w:pPr>
      <w:r w:rsidRPr="005907EB">
        <w:rPr>
          <w:color w:val="000000" w:themeColor="text1"/>
          <w:sz w:val="23"/>
          <w:szCs w:val="23"/>
        </w:rPr>
        <w:t xml:space="preserve">Additionally, </w:t>
      </w:r>
      <w:r w:rsidR="00766E7F" w:rsidRPr="005907EB">
        <w:rPr>
          <w:color w:val="000000" w:themeColor="text1"/>
          <w:sz w:val="23"/>
          <w:szCs w:val="23"/>
        </w:rPr>
        <w:t>t</w:t>
      </w:r>
      <w:r w:rsidRPr="005907EB">
        <w:rPr>
          <w:color w:val="000000" w:themeColor="text1"/>
          <w:sz w:val="23"/>
          <w:szCs w:val="23"/>
        </w:rPr>
        <w:t xml:space="preserve">he board must ensure that the treasurer certifies and transmits the budget </w:t>
      </w:r>
      <w:r w:rsidR="00EB2EAC" w:rsidRPr="005907EB">
        <w:rPr>
          <w:color w:val="000000" w:themeColor="text1"/>
          <w:sz w:val="23"/>
          <w:szCs w:val="23"/>
        </w:rPr>
        <w:t>with</w:t>
      </w:r>
      <w:r w:rsidRPr="005907EB">
        <w:rPr>
          <w:color w:val="000000" w:themeColor="text1"/>
          <w:sz w:val="23"/>
          <w:szCs w:val="23"/>
        </w:rPr>
        <w:t xml:space="preserve"> the tuition rates, membership dues, fees-for-service, and surcharges as applicable, for the upcoming fiscal year to each member district in a timeframe specified in the collaborative agreement.</w:t>
      </w:r>
    </w:p>
    <w:p w14:paraId="71092877" w14:textId="2A71DF02" w:rsidR="00FB4468" w:rsidRPr="005907EB" w:rsidRDefault="00FB4468" w:rsidP="00A71C8C">
      <w:pPr>
        <w:spacing w:before="200"/>
        <w:ind w:right="-18"/>
        <w:contextualSpacing/>
        <w:rPr>
          <w:sz w:val="23"/>
          <w:szCs w:val="23"/>
        </w:rPr>
      </w:pPr>
      <w:r w:rsidRPr="005907EB">
        <w:rPr>
          <w:sz w:val="23"/>
          <w:szCs w:val="23"/>
        </w:rPr>
        <w:t>The board may borrow money or enter into short or long</w:t>
      </w:r>
      <w:r w:rsidR="007217EC">
        <w:rPr>
          <w:sz w:val="23"/>
          <w:szCs w:val="23"/>
        </w:rPr>
        <w:t>-</w:t>
      </w:r>
      <w:r w:rsidRPr="005907EB">
        <w:rPr>
          <w:sz w:val="23"/>
          <w:szCs w:val="23"/>
        </w:rPr>
        <w:t xml:space="preserve">term agreements or mortgages. However, when </w:t>
      </w:r>
      <w:r w:rsidR="0069738F" w:rsidRPr="005907EB">
        <w:rPr>
          <w:sz w:val="23"/>
          <w:szCs w:val="23"/>
        </w:rPr>
        <w:t xml:space="preserve">borrowing </w:t>
      </w:r>
      <w:r w:rsidR="00E33B7F" w:rsidRPr="005907EB">
        <w:rPr>
          <w:sz w:val="23"/>
          <w:szCs w:val="23"/>
        </w:rPr>
        <w:t xml:space="preserve">is </w:t>
      </w:r>
      <w:r w:rsidRPr="005907EB">
        <w:rPr>
          <w:sz w:val="23"/>
          <w:szCs w:val="23"/>
        </w:rPr>
        <w:t xml:space="preserve">for the approved acquisition or improvement of real property, the </w:t>
      </w:r>
      <w:r w:rsidR="00F22366" w:rsidRPr="005907EB">
        <w:rPr>
          <w:sz w:val="23"/>
          <w:szCs w:val="23"/>
        </w:rPr>
        <w:t>board shall:</w:t>
      </w:r>
    </w:p>
    <w:p w14:paraId="07624DB4" w14:textId="54010246" w:rsidR="00FB4468" w:rsidRPr="005907EB" w:rsidRDefault="00FB4468" w:rsidP="00A71C8C">
      <w:pPr>
        <w:pStyle w:val="ListParagraph"/>
        <w:numPr>
          <w:ilvl w:val="0"/>
          <w:numId w:val="5"/>
        </w:numPr>
        <w:spacing w:after="200"/>
        <w:ind w:left="540" w:right="-18"/>
        <w:jc w:val="left"/>
        <w:rPr>
          <w:sz w:val="23"/>
          <w:szCs w:val="23"/>
        </w:rPr>
      </w:pPr>
      <w:r w:rsidRPr="005907EB">
        <w:rPr>
          <w:sz w:val="23"/>
          <w:szCs w:val="23"/>
        </w:rPr>
        <w:t>provide notice to each member district within 30 calendar days of applying for real estate mortgages; and</w:t>
      </w:r>
    </w:p>
    <w:p w14:paraId="614B983A" w14:textId="3BD58983" w:rsidR="00FB4468" w:rsidRPr="005907EB" w:rsidRDefault="00FB4468" w:rsidP="00A71C8C">
      <w:pPr>
        <w:pStyle w:val="ListParagraph"/>
        <w:numPr>
          <w:ilvl w:val="0"/>
          <w:numId w:val="5"/>
        </w:numPr>
        <w:spacing w:before="200" w:after="200"/>
        <w:ind w:left="540" w:right="-18"/>
        <w:jc w:val="left"/>
        <w:rPr>
          <w:sz w:val="23"/>
          <w:szCs w:val="23"/>
        </w:rPr>
      </w:pPr>
      <w:r w:rsidRPr="005907EB">
        <w:rPr>
          <w:sz w:val="23"/>
          <w:szCs w:val="23"/>
        </w:rPr>
        <w:t>discuss its intent to apply for a real estate mortgage at a public meeting of the board prior to the meeting of the board at which the final vote is taken.</w:t>
      </w:r>
    </w:p>
    <w:p w14:paraId="2C1BDEDC" w14:textId="4E82AEFE" w:rsidR="00FB4468" w:rsidRPr="005907EB" w:rsidRDefault="00FB4468" w:rsidP="00A71C8C">
      <w:pPr>
        <w:keepNext/>
        <w:widowControl/>
        <w:spacing w:before="200" w:after="200"/>
        <w:ind w:right="-18"/>
        <w:rPr>
          <w:sz w:val="23"/>
          <w:szCs w:val="23"/>
        </w:rPr>
      </w:pPr>
      <w:r w:rsidRPr="005907EB">
        <w:rPr>
          <w:sz w:val="23"/>
          <w:szCs w:val="23"/>
        </w:rPr>
        <w:t xml:space="preserve">The board must comply with the </w:t>
      </w:r>
      <w:hyperlink r:id="rId19" w:history="1">
        <w:r w:rsidRPr="005907EB">
          <w:rPr>
            <w:rStyle w:val="Hyperlink"/>
            <w:sz w:val="23"/>
            <w:szCs w:val="23"/>
          </w:rPr>
          <w:t>Uniform Procurement Act, M.G.L. c. 30B</w:t>
        </w:r>
      </w:hyperlink>
      <w:r w:rsidRPr="005907EB">
        <w:rPr>
          <w:sz w:val="23"/>
          <w:szCs w:val="23"/>
        </w:rPr>
        <w:t xml:space="preserve">. The board may, consistent with this </w:t>
      </w:r>
      <w:bookmarkStart w:id="0" w:name="_Hlk425869857"/>
      <w:r w:rsidRPr="005907EB">
        <w:rPr>
          <w:sz w:val="23"/>
          <w:szCs w:val="23"/>
        </w:rPr>
        <w:t>law</w:t>
      </w:r>
      <w:bookmarkEnd w:id="0"/>
      <w:r w:rsidRPr="005907EB">
        <w:rPr>
          <w:sz w:val="23"/>
          <w:szCs w:val="23"/>
        </w:rPr>
        <w:t xml:space="preserve">, enter into contracts for the purchase of supplies, materials, and services, and for the </w:t>
      </w:r>
      <w:r w:rsidRPr="005907EB">
        <w:rPr>
          <w:sz w:val="23"/>
          <w:szCs w:val="23"/>
        </w:rPr>
        <w:lastRenderedPageBreak/>
        <w:t xml:space="preserve">purchase or leasing of land, </w:t>
      </w:r>
      <w:r w:rsidR="00690FCE" w:rsidRPr="005907EB">
        <w:rPr>
          <w:sz w:val="23"/>
          <w:szCs w:val="23"/>
        </w:rPr>
        <w:t>buildings,</w:t>
      </w:r>
      <w:r w:rsidRPr="005907EB">
        <w:rPr>
          <w:sz w:val="23"/>
          <w:szCs w:val="23"/>
        </w:rPr>
        <w:t xml:space="preserve"> and equipment, so long as the board considers such purchases and leases as necessary.</w:t>
      </w:r>
    </w:p>
    <w:p w14:paraId="1BF5E409" w14:textId="71008EA1" w:rsidR="00FB4468" w:rsidRPr="005907EB" w:rsidRDefault="00FB4468" w:rsidP="00A71C8C">
      <w:pPr>
        <w:keepLines/>
        <w:spacing w:before="200" w:after="200"/>
        <w:ind w:right="-18"/>
        <w:rPr>
          <w:sz w:val="23"/>
          <w:szCs w:val="23"/>
        </w:rPr>
      </w:pPr>
      <w:r w:rsidRPr="005907EB">
        <w:rPr>
          <w:sz w:val="23"/>
          <w:szCs w:val="23"/>
        </w:rPr>
        <w:t>The board may apply, through an appropriate vote, for state, federal, corporate, or foundation grants</w:t>
      </w:r>
      <w:r w:rsidR="00B02301" w:rsidRPr="005907EB">
        <w:rPr>
          <w:sz w:val="23"/>
          <w:szCs w:val="23"/>
        </w:rPr>
        <w:t>, and</w:t>
      </w:r>
      <w:r w:rsidRPr="005907EB">
        <w:rPr>
          <w:sz w:val="23"/>
          <w:szCs w:val="23"/>
        </w:rPr>
        <w:t xml:space="preserve"> may enter into contracts to obtain the funds needed to carry out the purpose</w:t>
      </w:r>
      <w:r w:rsidR="0069738F" w:rsidRPr="005907EB">
        <w:rPr>
          <w:sz w:val="23"/>
          <w:szCs w:val="23"/>
        </w:rPr>
        <w:t>s</w:t>
      </w:r>
      <w:r w:rsidRPr="005907EB">
        <w:rPr>
          <w:sz w:val="23"/>
          <w:szCs w:val="23"/>
        </w:rPr>
        <w:t xml:space="preserve"> for which the collaborative was established.</w:t>
      </w:r>
    </w:p>
    <w:p w14:paraId="4339EDC8" w14:textId="78AF1E9A" w:rsidR="00FB4468" w:rsidRPr="005907EB" w:rsidRDefault="00FB4468" w:rsidP="00A71C8C">
      <w:pPr>
        <w:keepLines/>
        <w:spacing w:before="200" w:after="200"/>
        <w:ind w:right="-18"/>
        <w:rPr>
          <w:sz w:val="23"/>
          <w:szCs w:val="23"/>
        </w:rPr>
      </w:pPr>
      <w:r w:rsidRPr="005907EB">
        <w:rPr>
          <w:sz w:val="23"/>
          <w:szCs w:val="23"/>
        </w:rPr>
        <w:t>The board must ensure that the collaborative adopts and maintains a financial accounting system</w:t>
      </w:r>
      <w:r w:rsidR="008712DB" w:rsidRPr="005907EB">
        <w:t xml:space="preserve"> </w:t>
      </w:r>
      <w:r w:rsidR="008712DB" w:rsidRPr="005907EB">
        <w:rPr>
          <w:sz w:val="23"/>
          <w:szCs w:val="23"/>
        </w:rPr>
        <w:t>in accordance with generally accepted accounting principles as prescribed by the governmental accounting standards board and any supplemental requirements prescribed jointly by the Commissioner and the Commissioner of Revenue, in consultation with the State Auditor.</w:t>
      </w:r>
    </w:p>
    <w:p w14:paraId="375E8231" w14:textId="7EA5F1B6" w:rsidR="00607FD4" w:rsidRPr="005907EB" w:rsidRDefault="00607FD4" w:rsidP="00A71C8C">
      <w:pPr>
        <w:widowControl/>
        <w:pBdr>
          <w:top w:val="nil"/>
          <w:left w:val="nil"/>
          <w:bottom w:val="nil"/>
          <w:right w:val="nil"/>
          <w:between w:val="nil"/>
        </w:pBdr>
        <w:spacing w:before="200" w:after="80"/>
        <w:ind w:right="-18"/>
        <w:rPr>
          <w:bCs/>
          <w:color w:val="000000" w:themeColor="text1"/>
          <w:sz w:val="23"/>
          <w:szCs w:val="23"/>
          <w:u w:val="single"/>
        </w:rPr>
      </w:pPr>
      <w:bookmarkStart w:id="1" w:name="_30j0zll" w:colFirst="0" w:colLast="0"/>
      <w:bookmarkEnd w:id="1"/>
      <w:r w:rsidRPr="005907EB">
        <w:rPr>
          <w:bCs/>
          <w:color w:val="000000" w:themeColor="text1"/>
          <w:sz w:val="23"/>
          <w:szCs w:val="23"/>
          <w:u w:val="single"/>
        </w:rPr>
        <w:t>Budget Amendments</w:t>
      </w:r>
    </w:p>
    <w:p w14:paraId="3FB558E8" w14:textId="4AAAC006" w:rsidR="00607FD4" w:rsidRPr="005907EB" w:rsidRDefault="00607FD4" w:rsidP="00A71C8C">
      <w:pPr>
        <w:spacing w:after="200"/>
        <w:ind w:right="-18"/>
        <w:rPr>
          <w:color w:val="000000" w:themeColor="text1"/>
          <w:sz w:val="23"/>
          <w:szCs w:val="23"/>
        </w:rPr>
      </w:pPr>
      <w:r w:rsidRPr="005907EB">
        <w:rPr>
          <w:color w:val="000000" w:themeColor="text1"/>
          <w:sz w:val="23"/>
          <w:szCs w:val="23"/>
        </w:rPr>
        <w:t>The board may elect, through a formal budget amendment, to amend its current year’s budget to reflect the use of cumulative surplus as a revenue source or to support subsequent budget cycles. The budget amendment must be approved by the collaborative board in accordance with the provisions of law, regulations, and the collaborative agreement. Increases or decreases to the budget, line-item changes or changes in the tuition or fee structure all constitute budget amendments and must be discussed and approved at an open meeting of the collaborative board.</w:t>
      </w:r>
    </w:p>
    <w:p w14:paraId="2B20A495" w14:textId="70DBC2F6" w:rsidR="00607FD4" w:rsidRPr="005907EB" w:rsidRDefault="00607FD4" w:rsidP="00A71C8C">
      <w:pPr>
        <w:widowControl/>
        <w:spacing w:before="200" w:after="200"/>
        <w:ind w:right="-18"/>
        <w:rPr>
          <w:color w:val="000000" w:themeColor="text1"/>
          <w:sz w:val="23"/>
          <w:szCs w:val="23"/>
        </w:rPr>
      </w:pPr>
      <w:r w:rsidRPr="005907EB">
        <w:rPr>
          <w:color w:val="000000" w:themeColor="text1"/>
          <w:sz w:val="23"/>
          <w:szCs w:val="23"/>
        </w:rPr>
        <w:t>Collaborative boards considering a budget amendment to use surplus or any other general funds</w:t>
      </w:r>
      <w:r w:rsidR="00CA7AB7" w:rsidRPr="005907EB">
        <w:rPr>
          <w:color w:val="000000" w:themeColor="text1"/>
          <w:sz w:val="23"/>
          <w:szCs w:val="23"/>
        </w:rPr>
        <w:t xml:space="preserve"> </w:t>
      </w:r>
      <w:r w:rsidRPr="005907EB">
        <w:rPr>
          <w:color w:val="000000" w:themeColor="text1"/>
          <w:sz w:val="23"/>
          <w:szCs w:val="23"/>
        </w:rPr>
        <w:t xml:space="preserve">to increase their budget to support a deposit to an OPEB trust, capital reserve or an irrevocable trust fund for retiree benefits, should be aware that once these funds are earmarked for such a deposit, they </w:t>
      </w:r>
      <w:r w:rsidRPr="005907EB">
        <w:rPr>
          <w:color w:val="000000" w:themeColor="text1"/>
          <w:sz w:val="23"/>
          <w:szCs w:val="23"/>
          <w:u w:val="single"/>
        </w:rPr>
        <w:t>cannot be reintroduced</w:t>
      </w:r>
      <w:r w:rsidRPr="005907EB">
        <w:rPr>
          <w:color w:val="000000" w:themeColor="text1"/>
          <w:sz w:val="23"/>
          <w:szCs w:val="23"/>
        </w:rPr>
        <w:t xml:space="preserve"> into the annual operating budget or revert to surplus.</w:t>
      </w:r>
    </w:p>
    <w:p w14:paraId="40997529" w14:textId="77777777" w:rsidR="00D8198A" w:rsidRPr="005907EB" w:rsidRDefault="00D8198A" w:rsidP="00A71C8C">
      <w:pPr>
        <w:keepNext/>
        <w:spacing w:before="200"/>
        <w:ind w:right="-18"/>
        <w:rPr>
          <w:sz w:val="23"/>
          <w:szCs w:val="23"/>
        </w:rPr>
      </w:pPr>
      <w:r w:rsidRPr="005907EB">
        <w:rPr>
          <w:sz w:val="23"/>
          <w:szCs w:val="23"/>
        </w:rPr>
        <w:t>The board must approve all amendments and line item transfers to the budget.</w:t>
      </w:r>
    </w:p>
    <w:p w14:paraId="5A307B03" w14:textId="77777777" w:rsidR="00D8198A" w:rsidRPr="005907EB" w:rsidRDefault="00D8198A" w:rsidP="00A71C8C">
      <w:pPr>
        <w:pStyle w:val="ListParagraph"/>
        <w:numPr>
          <w:ilvl w:val="0"/>
          <w:numId w:val="8"/>
        </w:numPr>
        <w:tabs>
          <w:tab w:val="clear" w:pos="1080"/>
          <w:tab w:val="num" w:pos="810"/>
        </w:tabs>
        <w:spacing w:after="200"/>
        <w:ind w:left="547" w:right="-18"/>
        <w:jc w:val="left"/>
        <w:rPr>
          <w:sz w:val="23"/>
          <w:szCs w:val="23"/>
        </w:rPr>
      </w:pPr>
      <w:r w:rsidRPr="005907EB">
        <w:rPr>
          <w:sz w:val="23"/>
          <w:szCs w:val="23"/>
        </w:rPr>
        <w:t>Any budget amendment that proposes moving funds from an unrestricted category to a restricted category (OPEB, capital reserve) must be proposed and approved through the budget process.</w:t>
      </w:r>
    </w:p>
    <w:p w14:paraId="6ADED2D6" w14:textId="77777777" w:rsidR="006F2E5B" w:rsidRPr="005907EB" w:rsidRDefault="00D8198A" w:rsidP="00A71C8C">
      <w:pPr>
        <w:pStyle w:val="ListParagraph"/>
        <w:numPr>
          <w:ilvl w:val="0"/>
          <w:numId w:val="8"/>
        </w:numPr>
        <w:tabs>
          <w:tab w:val="clear" w:pos="1080"/>
          <w:tab w:val="num" w:pos="810"/>
        </w:tabs>
        <w:spacing w:before="200" w:after="200"/>
        <w:ind w:left="547" w:right="-18"/>
        <w:jc w:val="left"/>
        <w:rPr>
          <w:color w:val="000000" w:themeColor="text1"/>
          <w:sz w:val="23"/>
          <w:szCs w:val="23"/>
        </w:rPr>
      </w:pPr>
      <w:r w:rsidRPr="005907EB">
        <w:rPr>
          <w:sz w:val="23"/>
          <w:szCs w:val="23"/>
        </w:rPr>
        <w:t>The Department strongly suggests that</w:t>
      </w:r>
      <w:r w:rsidRPr="005907EB" w:rsidDel="00E52A8E">
        <w:rPr>
          <w:sz w:val="23"/>
          <w:szCs w:val="23"/>
        </w:rPr>
        <w:t xml:space="preserve"> </w:t>
      </w:r>
      <w:r w:rsidRPr="005907EB">
        <w:rPr>
          <w:sz w:val="23"/>
          <w:szCs w:val="23"/>
        </w:rPr>
        <w:t>the collaborative submit the budget amendment, in writing, to the chairs of the member districts at least 48 hours in advance of a final vote by the collaborative board.</w:t>
      </w:r>
    </w:p>
    <w:p w14:paraId="3C41BA6B" w14:textId="7E1AF2BA" w:rsidR="00D8198A" w:rsidRPr="005907EB" w:rsidRDefault="00D8198A" w:rsidP="00A71C8C">
      <w:pPr>
        <w:pStyle w:val="ListParagraph"/>
        <w:numPr>
          <w:ilvl w:val="0"/>
          <w:numId w:val="8"/>
        </w:numPr>
        <w:tabs>
          <w:tab w:val="clear" w:pos="1080"/>
          <w:tab w:val="num" w:pos="810"/>
        </w:tabs>
        <w:spacing w:before="200" w:after="200"/>
        <w:ind w:left="547" w:right="-18"/>
        <w:jc w:val="left"/>
        <w:rPr>
          <w:color w:val="000000" w:themeColor="text1"/>
          <w:sz w:val="23"/>
          <w:szCs w:val="23"/>
        </w:rPr>
      </w:pPr>
      <w:r w:rsidRPr="005907EB">
        <w:rPr>
          <w:sz w:val="23"/>
          <w:szCs w:val="23"/>
        </w:rPr>
        <w:t>Any budget amendment that results in an increase in the tuition rates, membership dues</w:t>
      </w:r>
      <w:r w:rsidR="00E34DE9" w:rsidRPr="005907EB">
        <w:rPr>
          <w:sz w:val="23"/>
          <w:szCs w:val="23"/>
        </w:rPr>
        <w:t>,</w:t>
      </w:r>
      <w:r w:rsidRPr="005907EB">
        <w:rPr>
          <w:sz w:val="23"/>
          <w:szCs w:val="23"/>
        </w:rPr>
        <w:t xml:space="preserve"> fees-for service or surcharge increases shall be provided to the member districts in accordance with a timeframe and process outlined in the collaborative agreement.</w:t>
      </w:r>
    </w:p>
    <w:p w14:paraId="2C759E27" w14:textId="77777777" w:rsidR="00700D78" w:rsidRPr="005907EB" w:rsidRDefault="00700D78" w:rsidP="00A71C8C">
      <w:pPr>
        <w:keepNext/>
        <w:pBdr>
          <w:top w:val="nil"/>
          <w:left w:val="nil"/>
          <w:bottom w:val="nil"/>
          <w:right w:val="nil"/>
          <w:between w:val="nil"/>
        </w:pBdr>
        <w:spacing w:before="200" w:after="80"/>
        <w:ind w:right="-18"/>
        <w:rPr>
          <w:b/>
          <w:color w:val="000000" w:themeColor="text1"/>
          <w:sz w:val="23"/>
          <w:szCs w:val="23"/>
        </w:rPr>
      </w:pPr>
      <w:r w:rsidRPr="005907EB">
        <w:rPr>
          <w:bCs/>
          <w:color w:val="000000" w:themeColor="text1"/>
          <w:sz w:val="23"/>
          <w:szCs w:val="23"/>
          <w:u w:val="single"/>
        </w:rPr>
        <w:t>Determination of Cumulative Surplus</w:t>
      </w:r>
      <w:r w:rsidRPr="005907EB">
        <w:rPr>
          <w:b/>
          <w:color w:val="000000" w:themeColor="text1"/>
          <w:sz w:val="23"/>
          <w:szCs w:val="23"/>
        </w:rPr>
        <w:t xml:space="preserve"> </w:t>
      </w:r>
    </w:p>
    <w:p w14:paraId="4A2F7170" w14:textId="22D9FC88" w:rsidR="00700D78" w:rsidRPr="005907EB" w:rsidRDefault="00700D78" w:rsidP="00160C6F">
      <w:pPr>
        <w:spacing w:after="200"/>
        <w:ind w:right="-108"/>
        <w:rPr>
          <w:color w:val="000000" w:themeColor="text1"/>
          <w:sz w:val="23"/>
          <w:szCs w:val="23"/>
        </w:rPr>
      </w:pPr>
      <w:r w:rsidRPr="005907EB">
        <w:rPr>
          <w:color w:val="000000" w:themeColor="text1"/>
          <w:sz w:val="23"/>
          <w:szCs w:val="23"/>
        </w:rPr>
        <w:t>In August 2021, the Department revised its cumulative surplus guidance for collaborative boards of directors</w:t>
      </w:r>
      <w:r w:rsidR="005A663E" w:rsidRPr="005907EB">
        <w:rPr>
          <w:color w:val="000000" w:themeColor="text1"/>
          <w:sz w:val="23"/>
          <w:szCs w:val="23"/>
        </w:rPr>
        <w:t>,</w:t>
      </w:r>
      <w:r w:rsidRPr="005907EB">
        <w:rPr>
          <w:color w:val="000000" w:themeColor="text1"/>
          <w:sz w:val="23"/>
          <w:szCs w:val="23"/>
        </w:rPr>
        <w:t xml:space="preserve"> regarding the determination and allowable uses of surplus funds. The statute and regulations outline and define the fiscal terms and conditions for education collaboratives, including the limit on the amount of cumulative surplus revenue that may be held by the collaborative at the end of a fiscal year. For more detailed information please refer to the </w:t>
      </w:r>
      <w:hyperlink r:id="rId20" w:history="1">
        <w:r w:rsidRPr="005907EB">
          <w:rPr>
            <w:rStyle w:val="Hyperlink"/>
            <w:sz w:val="23"/>
            <w:szCs w:val="23"/>
          </w:rPr>
          <w:t>Guidance on Education Collaboratives’ Use of Surplus Funds</w:t>
        </w:r>
      </w:hyperlink>
      <w:r w:rsidRPr="005907EB">
        <w:rPr>
          <w:color w:val="000000" w:themeColor="text1"/>
          <w:sz w:val="23"/>
          <w:szCs w:val="23"/>
        </w:rPr>
        <w:t>.</w:t>
      </w:r>
    </w:p>
    <w:p w14:paraId="3DFB0083" w14:textId="3A83876A" w:rsidR="00FD1E9D" w:rsidRPr="005907EB" w:rsidRDefault="00FE5114" w:rsidP="00A71C8C">
      <w:pPr>
        <w:spacing w:before="200" w:after="200"/>
        <w:ind w:right="-18"/>
        <w:contextualSpacing/>
        <w:outlineLvl w:val="2"/>
        <w:rPr>
          <w:b/>
          <w:bCs/>
          <w:sz w:val="23"/>
          <w:szCs w:val="23"/>
        </w:rPr>
      </w:pPr>
      <w:r w:rsidRPr="005907EB">
        <w:rPr>
          <w:b/>
          <w:bCs/>
          <w:sz w:val="23"/>
          <w:szCs w:val="23"/>
        </w:rPr>
        <w:t>Reporting Requirements</w:t>
      </w:r>
    </w:p>
    <w:p w14:paraId="18EABB59" w14:textId="3D5EA48D" w:rsidR="00FB4468" w:rsidRPr="005907EB" w:rsidRDefault="00FB4468" w:rsidP="00A71C8C">
      <w:pPr>
        <w:spacing w:before="200"/>
        <w:ind w:right="-18"/>
        <w:outlineLvl w:val="2"/>
        <w:rPr>
          <w:bCs/>
          <w:color w:val="000000"/>
          <w:sz w:val="23"/>
          <w:szCs w:val="23"/>
        </w:rPr>
      </w:pPr>
      <w:r w:rsidRPr="005907EB">
        <w:rPr>
          <w:bCs/>
          <w:color w:val="000000"/>
          <w:sz w:val="23"/>
          <w:szCs w:val="23"/>
        </w:rPr>
        <w:t>The board must ensure that the collaborative adheres to reporting requirements in the collaborative law and regulations</w:t>
      </w:r>
      <w:r w:rsidR="00F000A0" w:rsidRPr="005907EB">
        <w:rPr>
          <w:bCs/>
          <w:color w:val="000000"/>
          <w:sz w:val="23"/>
          <w:szCs w:val="23"/>
        </w:rPr>
        <w:t>,</w:t>
      </w:r>
      <w:r w:rsidRPr="005907EB">
        <w:rPr>
          <w:bCs/>
          <w:color w:val="000000"/>
          <w:sz w:val="23"/>
          <w:szCs w:val="23"/>
        </w:rPr>
        <w:t xml:space="preserve"> </w:t>
      </w:r>
      <w:r w:rsidR="00183C8C" w:rsidRPr="005907EB">
        <w:rPr>
          <w:bCs/>
          <w:color w:val="000000"/>
          <w:sz w:val="23"/>
          <w:szCs w:val="23"/>
        </w:rPr>
        <w:t>including</w:t>
      </w:r>
      <w:r w:rsidR="001971A7" w:rsidRPr="005907EB">
        <w:rPr>
          <w:bCs/>
          <w:color w:val="000000"/>
          <w:sz w:val="23"/>
          <w:szCs w:val="23"/>
        </w:rPr>
        <w:t>, but not limited to</w:t>
      </w:r>
      <w:r w:rsidR="00182FD6" w:rsidRPr="005907EB">
        <w:rPr>
          <w:bCs/>
          <w:color w:val="000000"/>
          <w:sz w:val="23"/>
          <w:szCs w:val="23"/>
        </w:rPr>
        <w:t xml:space="preserve"> </w:t>
      </w:r>
      <w:r w:rsidR="00183C8C" w:rsidRPr="005907EB">
        <w:rPr>
          <w:bCs/>
          <w:color w:val="000000"/>
          <w:sz w:val="23"/>
          <w:szCs w:val="23"/>
        </w:rPr>
        <w:t>the following</w:t>
      </w:r>
      <w:r w:rsidRPr="005907EB">
        <w:rPr>
          <w:bCs/>
          <w:color w:val="000000"/>
          <w:sz w:val="23"/>
          <w:szCs w:val="23"/>
        </w:rPr>
        <w:t>:</w:t>
      </w:r>
    </w:p>
    <w:p w14:paraId="2375F474" w14:textId="72A79391" w:rsidR="009614B5" w:rsidRPr="005907EB" w:rsidRDefault="00FB4468" w:rsidP="00A71C8C">
      <w:pPr>
        <w:pStyle w:val="ListParagraph"/>
        <w:numPr>
          <w:ilvl w:val="1"/>
          <w:numId w:val="9"/>
        </w:numPr>
        <w:spacing w:after="200"/>
        <w:ind w:left="547" w:right="-18"/>
        <w:jc w:val="left"/>
        <w:rPr>
          <w:bCs/>
          <w:color w:val="000000"/>
          <w:sz w:val="23"/>
          <w:szCs w:val="23"/>
        </w:rPr>
      </w:pPr>
      <w:r w:rsidRPr="005907EB">
        <w:rPr>
          <w:bCs/>
          <w:color w:val="000000"/>
          <w:sz w:val="23"/>
          <w:szCs w:val="23"/>
        </w:rPr>
        <w:t xml:space="preserve">The annual report and annual independent audit report </w:t>
      </w:r>
      <w:r w:rsidRPr="005907EB">
        <w:rPr>
          <w:bCs/>
          <w:snapToGrid w:val="0"/>
          <w:color w:val="000000"/>
          <w:sz w:val="23"/>
          <w:szCs w:val="23"/>
        </w:rPr>
        <w:t>must</w:t>
      </w:r>
      <w:r w:rsidRPr="005907EB">
        <w:rPr>
          <w:bCs/>
          <w:color w:val="000000"/>
          <w:sz w:val="23"/>
          <w:szCs w:val="23"/>
        </w:rPr>
        <w:t xml:space="preserve"> be</w:t>
      </w:r>
      <w:r w:rsidR="00F7124F" w:rsidRPr="005907EB">
        <w:rPr>
          <w:bCs/>
          <w:color w:val="000000"/>
          <w:sz w:val="23"/>
          <w:szCs w:val="23"/>
        </w:rPr>
        <w:t xml:space="preserve"> </w:t>
      </w:r>
      <w:r w:rsidRPr="005907EB">
        <w:rPr>
          <w:bCs/>
          <w:color w:val="000000"/>
          <w:sz w:val="23"/>
          <w:szCs w:val="23"/>
        </w:rPr>
        <w:t>approved by the board;</w:t>
      </w:r>
    </w:p>
    <w:p w14:paraId="68F5C5C5" w14:textId="669AB16D" w:rsidR="009614B5" w:rsidRPr="005907EB" w:rsidRDefault="00FB4468" w:rsidP="00A71C8C">
      <w:pPr>
        <w:pStyle w:val="ListParagraph"/>
        <w:numPr>
          <w:ilvl w:val="1"/>
          <w:numId w:val="9"/>
        </w:numPr>
        <w:ind w:left="540" w:right="-18"/>
        <w:contextualSpacing w:val="0"/>
        <w:jc w:val="left"/>
        <w:rPr>
          <w:bCs/>
          <w:color w:val="000000"/>
          <w:sz w:val="23"/>
          <w:szCs w:val="23"/>
        </w:rPr>
      </w:pPr>
      <w:r w:rsidRPr="005907EB">
        <w:rPr>
          <w:bCs/>
          <w:color w:val="000000"/>
          <w:sz w:val="23"/>
          <w:szCs w:val="23"/>
        </w:rPr>
        <w:t xml:space="preserve">The annual report and annual independent audit report </w:t>
      </w:r>
      <w:r w:rsidRPr="005907EB">
        <w:rPr>
          <w:bCs/>
          <w:snapToGrid w:val="0"/>
          <w:color w:val="000000"/>
          <w:sz w:val="23"/>
          <w:szCs w:val="23"/>
        </w:rPr>
        <w:t>must</w:t>
      </w:r>
      <w:r w:rsidRPr="005907EB">
        <w:rPr>
          <w:bCs/>
          <w:color w:val="000000"/>
          <w:sz w:val="23"/>
          <w:szCs w:val="23"/>
        </w:rPr>
        <w:t xml:space="preserve"> be submitted to appropriate state agencies by January 1 of each year; and </w:t>
      </w:r>
    </w:p>
    <w:p w14:paraId="47EBDE6D" w14:textId="26812891" w:rsidR="00FB4468" w:rsidRPr="005907EB" w:rsidRDefault="00FB4468" w:rsidP="00A71C8C">
      <w:pPr>
        <w:pStyle w:val="ListParagraph"/>
        <w:numPr>
          <w:ilvl w:val="1"/>
          <w:numId w:val="9"/>
        </w:numPr>
        <w:spacing w:after="200"/>
        <w:ind w:left="540" w:right="-18"/>
        <w:contextualSpacing w:val="0"/>
        <w:jc w:val="left"/>
        <w:rPr>
          <w:bCs/>
          <w:color w:val="000000"/>
          <w:sz w:val="23"/>
          <w:szCs w:val="23"/>
        </w:rPr>
      </w:pPr>
      <w:r w:rsidRPr="005907EB">
        <w:rPr>
          <w:bCs/>
          <w:color w:val="000000"/>
          <w:sz w:val="23"/>
          <w:szCs w:val="23"/>
        </w:rPr>
        <w:t xml:space="preserve">The annual report and annual independent audit report </w:t>
      </w:r>
      <w:r w:rsidRPr="005907EB">
        <w:rPr>
          <w:bCs/>
          <w:snapToGrid w:val="0"/>
          <w:color w:val="000000"/>
          <w:sz w:val="23"/>
          <w:szCs w:val="23"/>
        </w:rPr>
        <w:t>must</w:t>
      </w:r>
      <w:r w:rsidRPr="005907EB">
        <w:rPr>
          <w:bCs/>
          <w:color w:val="000000"/>
          <w:sz w:val="23"/>
          <w:szCs w:val="23"/>
        </w:rPr>
        <w:t xml:space="preserve"> be posted on the collaborative’s website.</w:t>
      </w:r>
    </w:p>
    <w:p w14:paraId="3EC0D6C9" w14:textId="11C4F205" w:rsidR="00FB4468" w:rsidRPr="005907EB" w:rsidRDefault="00FB4468" w:rsidP="00A71C8C">
      <w:pPr>
        <w:spacing w:before="200" w:after="200"/>
        <w:ind w:right="-18"/>
        <w:outlineLvl w:val="2"/>
        <w:rPr>
          <w:sz w:val="23"/>
          <w:szCs w:val="23"/>
        </w:rPr>
      </w:pPr>
      <w:r w:rsidRPr="005907EB">
        <w:rPr>
          <w:sz w:val="23"/>
          <w:szCs w:val="23"/>
        </w:rPr>
        <w:lastRenderedPageBreak/>
        <w:t xml:space="preserve">The board must ensure that the collaborative complies with </w:t>
      </w:r>
      <w:r w:rsidR="00C017E7" w:rsidRPr="005907EB">
        <w:rPr>
          <w:sz w:val="23"/>
          <w:szCs w:val="23"/>
        </w:rPr>
        <w:t xml:space="preserve">all </w:t>
      </w:r>
      <w:r w:rsidRPr="005907EB">
        <w:rPr>
          <w:sz w:val="23"/>
          <w:szCs w:val="23"/>
        </w:rPr>
        <w:t>reporting requirements of the Department, such as E</w:t>
      </w:r>
      <w:r w:rsidR="007176C0" w:rsidRPr="005907EB">
        <w:rPr>
          <w:sz w:val="23"/>
          <w:szCs w:val="23"/>
        </w:rPr>
        <w:t xml:space="preserve">ducation </w:t>
      </w:r>
      <w:r w:rsidRPr="005907EB">
        <w:rPr>
          <w:sz w:val="23"/>
          <w:szCs w:val="23"/>
        </w:rPr>
        <w:t>P</w:t>
      </w:r>
      <w:r w:rsidR="007176C0" w:rsidRPr="005907EB">
        <w:rPr>
          <w:sz w:val="23"/>
          <w:szCs w:val="23"/>
        </w:rPr>
        <w:t>ersonnel</w:t>
      </w:r>
      <w:r w:rsidR="00D456C3" w:rsidRPr="005907EB">
        <w:rPr>
          <w:sz w:val="23"/>
          <w:szCs w:val="23"/>
        </w:rPr>
        <w:t xml:space="preserve"> </w:t>
      </w:r>
      <w:r w:rsidRPr="005907EB">
        <w:rPr>
          <w:sz w:val="23"/>
          <w:szCs w:val="23"/>
        </w:rPr>
        <w:t>I</w:t>
      </w:r>
      <w:r w:rsidR="00D456C3" w:rsidRPr="005907EB">
        <w:rPr>
          <w:sz w:val="23"/>
          <w:szCs w:val="23"/>
        </w:rPr>
        <w:t xml:space="preserve">nformation </w:t>
      </w:r>
      <w:r w:rsidRPr="005907EB">
        <w:rPr>
          <w:sz w:val="23"/>
          <w:szCs w:val="23"/>
        </w:rPr>
        <w:t>M</w:t>
      </w:r>
      <w:r w:rsidR="00D456C3" w:rsidRPr="005907EB">
        <w:rPr>
          <w:sz w:val="23"/>
          <w:szCs w:val="23"/>
        </w:rPr>
        <w:t xml:space="preserve">anagement </w:t>
      </w:r>
      <w:r w:rsidRPr="005907EB">
        <w:rPr>
          <w:sz w:val="23"/>
          <w:szCs w:val="23"/>
        </w:rPr>
        <w:t>S</w:t>
      </w:r>
      <w:r w:rsidR="00D456C3" w:rsidRPr="005907EB">
        <w:rPr>
          <w:sz w:val="23"/>
          <w:szCs w:val="23"/>
        </w:rPr>
        <w:t>ervices (EPIMS)</w:t>
      </w:r>
      <w:r w:rsidRPr="005907EB">
        <w:rPr>
          <w:sz w:val="23"/>
          <w:szCs w:val="23"/>
        </w:rPr>
        <w:t>, S</w:t>
      </w:r>
      <w:r w:rsidR="00D456C3" w:rsidRPr="005907EB">
        <w:rPr>
          <w:sz w:val="23"/>
          <w:szCs w:val="23"/>
        </w:rPr>
        <w:t xml:space="preserve">tudent </w:t>
      </w:r>
      <w:r w:rsidRPr="005907EB">
        <w:rPr>
          <w:sz w:val="23"/>
          <w:szCs w:val="23"/>
        </w:rPr>
        <w:t>C</w:t>
      </w:r>
      <w:r w:rsidR="00D456C3" w:rsidRPr="005907EB">
        <w:rPr>
          <w:sz w:val="23"/>
          <w:szCs w:val="23"/>
        </w:rPr>
        <w:t xml:space="preserve">ourse </w:t>
      </w:r>
      <w:r w:rsidRPr="005907EB">
        <w:rPr>
          <w:sz w:val="23"/>
          <w:szCs w:val="23"/>
        </w:rPr>
        <w:t>S</w:t>
      </w:r>
      <w:r w:rsidR="00D456C3" w:rsidRPr="005907EB">
        <w:rPr>
          <w:sz w:val="23"/>
          <w:szCs w:val="23"/>
        </w:rPr>
        <w:t>chedules (SCS)</w:t>
      </w:r>
      <w:r w:rsidRPr="005907EB">
        <w:rPr>
          <w:sz w:val="23"/>
          <w:szCs w:val="23"/>
        </w:rPr>
        <w:t>, etc.</w:t>
      </w:r>
    </w:p>
    <w:p w14:paraId="06FCB909" w14:textId="304676C8" w:rsidR="00FB4468" w:rsidRPr="005907EB" w:rsidRDefault="00FB4468" w:rsidP="00A71C8C">
      <w:pPr>
        <w:spacing w:before="200" w:after="200"/>
        <w:ind w:right="-18"/>
        <w:outlineLvl w:val="2"/>
        <w:rPr>
          <w:sz w:val="23"/>
          <w:szCs w:val="23"/>
        </w:rPr>
      </w:pPr>
      <w:r w:rsidRPr="005907EB">
        <w:rPr>
          <w:bCs/>
          <w:sz w:val="23"/>
          <w:szCs w:val="23"/>
        </w:rPr>
        <w:t xml:space="preserve">The board must ensure adherence to requirements of other agencies with which the collaborative does business, including those imposed by </w:t>
      </w:r>
      <w:r w:rsidRPr="005907EB">
        <w:rPr>
          <w:sz w:val="23"/>
          <w:szCs w:val="23"/>
        </w:rPr>
        <w:t>the Massachusetts Executive Office of Administration and Finance</w:t>
      </w:r>
      <w:r w:rsidR="00B44A98" w:rsidRPr="005907EB">
        <w:rPr>
          <w:sz w:val="23"/>
          <w:szCs w:val="23"/>
        </w:rPr>
        <w:t>’</w:t>
      </w:r>
      <w:r w:rsidRPr="005907EB">
        <w:rPr>
          <w:sz w:val="23"/>
          <w:szCs w:val="23"/>
        </w:rPr>
        <w:t>s Operational Services Division (OSD</w:t>
      </w:r>
      <w:r w:rsidRPr="005907EB">
        <w:rPr>
          <w:bCs/>
          <w:sz w:val="23"/>
          <w:szCs w:val="23"/>
        </w:rPr>
        <w:t>) upon collaboratives offering social services</w:t>
      </w:r>
      <w:r w:rsidRPr="005907EB">
        <w:rPr>
          <w:sz w:val="23"/>
          <w:szCs w:val="23"/>
        </w:rPr>
        <w:t>.</w:t>
      </w:r>
    </w:p>
    <w:p w14:paraId="423E2EFF" w14:textId="0C6A8AE8" w:rsidR="005239A4" w:rsidRPr="005907EB" w:rsidRDefault="00B519CA" w:rsidP="00A71C8C">
      <w:pPr>
        <w:spacing w:before="200"/>
        <w:ind w:right="-18"/>
        <w:rPr>
          <w:b/>
          <w:bCs/>
          <w:sz w:val="23"/>
          <w:szCs w:val="23"/>
        </w:rPr>
      </w:pPr>
      <w:r w:rsidRPr="005907EB">
        <w:rPr>
          <w:b/>
          <w:bCs/>
          <w:sz w:val="23"/>
          <w:szCs w:val="23"/>
        </w:rPr>
        <w:t xml:space="preserve">Programmatic and Fiscal </w:t>
      </w:r>
      <w:r w:rsidR="00E575C9" w:rsidRPr="005907EB">
        <w:rPr>
          <w:b/>
          <w:bCs/>
          <w:sz w:val="23"/>
          <w:szCs w:val="23"/>
        </w:rPr>
        <w:t>Reviews</w:t>
      </w:r>
    </w:p>
    <w:p w14:paraId="44B862F7" w14:textId="1DA6489C" w:rsidR="00FB4468" w:rsidRPr="005907EB" w:rsidRDefault="00FB4468" w:rsidP="00A71C8C">
      <w:pPr>
        <w:widowControl/>
        <w:spacing w:after="200"/>
        <w:ind w:right="-18"/>
        <w:rPr>
          <w:sz w:val="23"/>
          <w:szCs w:val="23"/>
        </w:rPr>
      </w:pPr>
      <w:r w:rsidRPr="005907EB">
        <w:rPr>
          <w:sz w:val="23"/>
          <w:szCs w:val="23"/>
        </w:rPr>
        <w:t xml:space="preserve">The board must participate in any programmatic </w:t>
      </w:r>
      <w:r w:rsidR="008D5F5F" w:rsidRPr="005907EB">
        <w:rPr>
          <w:sz w:val="23"/>
          <w:szCs w:val="23"/>
        </w:rPr>
        <w:t>an</w:t>
      </w:r>
      <w:r w:rsidR="001B7992" w:rsidRPr="005907EB">
        <w:rPr>
          <w:sz w:val="23"/>
          <w:szCs w:val="23"/>
        </w:rPr>
        <w:t>d/</w:t>
      </w:r>
      <w:r w:rsidRPr="005907EB">
        <w:rPr>
          <w:sz w:val="23"/>
          <w:szCs w:val="23"/>
        </w:rPr>
        <w:t xml:space="preserve">or fiscal reviews scheduled by the Department.  The Department shall review the programs and services provided by each educational collaborative at least once every six years. </w:t>
      </w:r>
      <w:r w:rsidR="009C410C" w:rsidRPr="005907EB">
        <w:rPr>
          <w:sz w:val="23"/>
          <w:szCs w:val="23"/>
        </w:rPr>
        <w:t xml:space="preserve">The programmatic </w:t>
      </w:r>
      <w:r w:rsidRPr="005907EB">
        <w:rPr>
          <w:sz w:val="23"/>
          <w:szCs w:val="23"/>
        </w:rPr>
        <w:t xml:space="preserve">review shall focus on compliance with special education and other programmatic </w:t>
      </w:r>
      <w:r w:rsidR="00AB0E45" w:rsidRPr="005907EB">
        <w:rPr>
          <w:sz w:val="23"/>
          <w:szCs w:val="23"/>
        </w:rPr>
        <w:t xml:space="preserve">and </w:t>
      </w:r>
      <w:r w:rsidRPr="005907EB">
        <w:rPr>
          <w:sz w:val="23"/>
          <w:szCs w:val="23"/>
        </w:rPr>
        <w:t>civil rights requirements</w:t>
      </w:r>
      <w:r w:rsidR="00AB0E45" w:rsidRPr="005907EB">
        <w:rPr>
          <w:sz w:val="23"/>
          <w:szCs w:val="23"/>
        </w:rPr>
        <w:t>.</w:t>
      </w:r>
      <w:r w:rsidRPr="005907EB">
        <w:rPr>
          <w:sz w:val="23"/>
          <w:szCs w:val="23"/>
        </w:rPr>
        <w:t xml:space="preserve"> The </w:t>
      </w:r>
      <w:r w:rsidR="008D5F5F" w:rsidRPr="005907EB">
        <w:rPr>
          <w:sz w:val="23"/>
          <w:szCs w:val="23"/>
        </w:rPr>
        <w:t xml:space="preserve">fiscal </w:t>
      </w:r>
      <w:r w:rsidRPr="005907EB">
        <w:rPr>
          <w:sz w:val="23"/>
          <w:szCs w:val="23"/>
        </w:rPr>
        <w:t xml:space="preserve">review shall determine </w:t>
      </w:r>
      <w:r w:rsidR="00816739" w:rsidRPr="005907EB">
        <w:rPr>
          <w:sz w:val="23"/>
          <w:szCs w:val="23"/>
        </w:rPr>
        <w:t>the status of</w:t>
      </w:r>
      <w:r w:rsidR="00801892" w:rsidRPr="005907EB">
        <w:rPr>
          <w:sz w:val="23"/>
          <w:szCs w:val="23"/>
        </w:rPr>
        <w:t xml:space="preserve"> financial systems and controls, </w:t>
      </w:r>
      <w:r w:rsidRPr="005907EB">
        <w:rPr>
          <w:sz w:val="23"/>
          <w:szCs w:val="23"/>
        </w:rPr>
        <w:t>compliance with the written collaborative agreement</w:t>
      </w:r>
      <w:r w:rsidR="00801892" w:rsidRPr="005907EB">
        <w:rPr>
          <w:sz w:val="23"/>
          <w:szCs w:val="23"/>
        </w:rPr>
        <w:t>,</w:t>
      </w:r>
      <w:r w:rsidR="009F44B8" w:rsidRPr="005907EB">
        <w:rPr>
          <w:sz w:val="23"/>
          <w:szCs w:val="23"/>
        </w:rPr>
        <w:t xml:space="preserve"> and</w:t>
      </w:r>
      <w:r w:rsidRPr="005907EB">
        <w:rPr>
          <w:sz w:val="23"/>
          <w:szCs w:val="23"/>
        </w:rPr>
        <w:t xml:space="preserve"> </w:t>
      </w:r>
      <w:r w:rsidR="002121B4" w:rsidRPr="005907EB">
        <w:rPr>
          <w:sz w:val="23"/>
          <w:szCs w:val="23"/>
        </w:rPr>
        <w:t xml:space="preserve">compliance </w:t>
      </w:r>
      <w:r w:rsidRPr="005907EB">
        <w:rPr>
          <w:sz w:val="23"/>
          <w:szCs w:val="23"/>
        </w:rPr>
        <w:t>with the requirements of M.G.L. c. 40, § 4E, and 603 CMR 50.00. As a result of any finding, the board and/or the member districts may be required to develop a corrective action plan that may result in remedial action</w:t>
      </w:r>
      <w:r w:rsidR="00567F68" w:rsidRPr="005907EB">
        <w:rPr>
          <w:sz w:val="23"/>
          <w:szCs w:val="23"/>
        </w:rPr>
        <w:t>,</w:t>
      </w:r>
      <w:r w:rsidRPr="005907EB">
        <w:rPr>
          <w:sz w:val="23"/>
          <w:szCs w:val="23"/>
        </w:rPr>
        <w:t xml:space="preserve"> or suspension</w:t>
      </w:r>
      <w:r w:rsidR="00567F68" w:rsidRPr="005907EB">
        <w:rPr>
          <w:sz w:val="23"/>
          <w:szCs w:val="23"/>
        </w:rPr>
        <w:t xml:space="preserve">, </w:t>
      </w:r>
      <w:r w:rsidRPr="005907EB">
        <w:rPr>
          <w:sz w:val="23"/>
          <w:szCs w:val="23"/>
        </w:rPr>
        <w:t>or revocation of the collaborative agreement as noted in 603 CMR 50.10.</w:t>
      </w:r>
    </w:p>
    <w:p w14:paraId="03B8538E" w14:textId="4D41C36A" w:rsidR="001804EF" w:rsidRPr="005907EB" w:rsidRDefault="003462E7" w:rsidP="00A71C8C">
      <w:pPr>
        <w:spacing w:before="200" w:after="200"/>
        <w:ind w:right="-18"/>
        <w:contextualSpacing/>
        <w:rPr>
          <w:b/>
          <w:bCs/>
          <w:sz w:val="23"/>
          <w:szCs w:val="23"/>
        </w:rPr>
      </w:pPr>
      <w:r w:rsidRPr="005907EB">
        <w:rPr>
          <w:b/>
          <w:bCs/>
          <w:sz w:val="23"/>
          <w:szCs w:val="23"/>
        </w:rPr>
        <w:t>Related</w:t>
      </w:r>
      <w:r w:rsidR="009A472C" w:rsidRPr="005907EB">
        <w:rPr>
          <w:b/>
          <w:bCs/>
          <w:sz w:val="23"/>
          <w:szCs w:val="23"/>
        </w:rPr>
        <w:t xml:space="preserve"> </w:t>
      </w:r>
      <w:r w:rsidRPr="005907EB">
        <w:rPr>
          <w:b/>
          <w:bCs/>
          <w:sz w:val="23"/>
          <w:szCs w:val="23"/>
        </w:rPr>
        <w:t>Responsibilities</w:t>
      </w:r>
    </w:p>
    <w:p w14:paraId="70B96835" w14:textId="718F1D0B" w:rsidR="00FB4468" w:rsidRPr="005907EB" w:rsidRDefault="00FB4468" w:rsidP="00A71C8C">
      <w:pPr>
        <w:spacing w:before="200" w:after="200"/>
        <w:ind w:right="-18"/>
        <w:rPr>
          <w:sz w:val="23"/>
          <w:szCs w:val="23"/>
        </w:rPr>
      </w:pPr>
      <w:r w:rsidRPr="005907EB">
        <w:rPr>
          <w:sz w:val="23"/>
          <w:szCs w:val="23"/>
        </w:rPr>
        <w:t xml:space="preserve">The board must cooperate fully in implementing any directives or requirements of law, </w:t>
      </w:r>
      <w:r w:rsidR="009225F4" w:rsidRPr="005907EB">
        <w:rPr>
          <w:sz w:val="23"/>
          <w:szCs w:val="23"/>
        </w:rPr>
        <w:t>regulation,</w:t>
      </w:r>
      <w:r w:rsidRPr="005907EB">
        <w:rPr>
          <w:sz w:val="23"/>
          <w:szCs w:val="23"/>
        </w:rPr>
        <w:t xml:space="preserve"> and the Department if the BESE suspends or revokes the approval of the collaborative, or if the Commissioner places the collaborative on probationary status </w:t>
      </w:r>
      <w:r w:rsidR="00290B73" w:rsidRPr="005907EB">
        <w:rPr>
          <w:sz w:val="23"/>
          <w:szCs w:val="23"/>
        </w:rPr>
        <w:t xml:space="preserve">as noted in </w:t>
      </w:r>
      <w:r w:rsidRPr="005907EB">
        <w:rPr>
          <w:sz w:val="23"/>
          <w:szCs w:val="23"/>
        </w:rPr>
        <w:t>603 CMR 50.10.</w:t>
      </w:r>
    </w:p>
    <w:p w14:paraId="13DFA83A" w14:textId="10758D6A" w:rsidR="00FB4468" w:rsidRPr="005907EB" w:rsidRDefault="00FB4468" w:rsidP="00A71C8C">
      <w:pPr>
        <w:spacing w:before="200" w:after="200"/>
        <w:ind w:right="-18"/>
        <w:rPr>
          <w:sz w:val="23"/>
          <w:szCs w:val="23"/>
        </w:rPr>
      </w:pPr>
      <w:r w:rsidRPr="005907EB">
        <w:rPr>
          <w:sz w:val="23"/>
          <w:szCs w:val="23"/>
        </w:rPr>
        <w:t xml:space="preserve">The board must follow applicable procedures outlined in the collaborative agreement, </w:t>
      </w:r>
      <w:r w:rsidR="009225F4" w:rsidRPr="005907EB">
        <w:rPr>
          <w:sz w:val="23"/>
          <w:szCs w:val="23"/>
        </w:rPr>
        <w:t>law,</w:t>
      </w:r>
      <w:r w:rsidRPr="005907EB">
        <w:rPr>
          <w:sz w:val="23"/>
          <w:szCs w:val="23"/>
        </w:rPr>
        <w:t xml:space="preserve"> and regulations if the collaborative terminates operations or dissolves</w:t>
      </w:r>
      <w:r w:rsidR="00222F29" w:rsidRPr="005907EB">
        <w:rPr>
          <w:sz w:val="23"/>
          <w:szCs w:val="23"/>
        </w:rPr>
        <w:t xml:space="preserve"> </w:t>
      </w:r>
      <w:r w:rsidR="00290B73" w:rsidRPr="005907EB">
        <w:rPr>
          <w:sz w:val="23"/>
          <w:szCs w:val="23"/>
        </w:rPr>
        <w:t xml:space="preserve">as noted in </w:t>
      </w:r>
      <w:r w:rsidRPr="005907EB">
        <w:rPr>
          <w:sz w:val="23"/>
          <w:szCs w:val="23"/>
        </w:rPr>
        <w:t>604 CMR 50.11.</w:t>
      </w:r>
    </w:p>
    <w:p w14:paraId="06456D00" w14:textId="6A3C9E3A" w:rsidR="00FB4468" w:rsidRPr="005907EB" w:rsidRDefault="00FB4468" w:rsidP="00A71C8C">
      <w:pPr>
        <w:spacing w:before="200" w:after="200"/>
        <w:ind w:right="-18"/>
        <w:rPr>
          <w:sz w:val="23"/>
          <w:szCs w:val="23"/>
        </w:rPr>
      </w:pPr>
      <w:r w:rsidRPr="005907EB">
        <w:rPr>
          <w:sz w:val="23"/>
          <w:szCs w:val="23"/>
        </w:rPr>
        <w:t xml:space="preserve">The board must submit to the Commissioner any requests for waiver of the applicability of one or more provisions of 603 CMR 50.00, consistent with 603 CMR 50.12(1). </w:t>
      </w:r>
    </w:p>
    <w:p w14:paraId="307347C2" w14:textId="7533A4AC" w:rsidR="00FB4468" w:rsidRPr="005907EB" w:rsidRDefault="002F7747" w:rsidP="00A71C8C">
      <w:pPr>
        <w:ind w:right="-18"/>
        <w:rPr>
          <w:sz w:val="23"/>
          <w:szCs w:val="23"/>
        </w:rPr>
      </w:pPr>
      <w:r w:rsidRPr="005907EB">
        <w:rPr>
          <w:sz w:val="23"/>
          <w:szCs w:val="23"/>
        </w:rPr>
        <w:t>A</w:t>
      </w:r>
      <w:r w:rsidR="00F0035A" w:rsidRPr="005907EB">
        <w:rPr>
          <w:sz w:val="23"/>
          <w:szCs w:val="23"/>
        </w:rPr>
        <w:t>s</w:t>
      </w:r>
      <w:r w:rsidRPr="005907EB">
        <w:rPr>
          <w:sz w:val="23"/>
          <w:szCs w:val="23"/>
        </w:rPr>
        <w:t xml:space="preserve"> indicated in </w:t>
      </w:r>
      <w:r w:rsidR="00F0035A" w:rsidRPr="005907EB">
        <w:rPr>
          <w:sz w:val="23"/>
          <w:szCs w:val="23"/>
        </w:rPr>
        <w:t>603 CMR 50.04(3)</w:t>
      </w:r>
      <w:r w:rsidR="006B17DA" w:rsidRPr="005907EB">
        <w:rPr>
          <w:sz w:val="23"/>
          <w:szCs w:val="23"/>
        </w:rPr>
        <w:t xml:space="preserve">(d), </w:t>
      </w:r>
      <w:r w:rsidR="009D7513" w:rsidRPr="005907EB">
        <w:rPr>
          <w:sz w:val="23"/>
          <w:szCs w:val="23"/>
        </w:rPr>
        <w:t>the collaborative board shall be responsible for:</w:t>
      </w:r>
      <w:r w:rsidR="00FB4468" w:rsidRPr="005907EB">
        <w:rPr>
          <w:sz w:val="23"/>
          <w:szCs w:val="23"/>
        </w:rPr>
        <w:t xml:space="preserve">  </w:t>
      </w:r>
    </w:p>
    <w:p w14:paraId="51949E24" w14:textId="54AF5BDE" w:rsidR="00FB4468" w:rsidRPr="005907EB" w:rsidRDefault="00FB4468" w:rsidP="00A71C8C">
      <w:pPr>
        <w:pStyle w:val="ListParagraph"/>
        <w:numPr>
          <w:ilvl w:val="1"/>
          <w:numId w:val="12"/>
        </w:numPr>
        <w:tabs>
          <w:tab w:val="left" w:pos="540"/>
        </w:tabs>
        <w:spacing w:after="200"/>
        <w:ind w:left="540" w:right="-18"/>
        <w:jc w:val="left"/>
        <w:rPr>
          <w:sz w:val="23"/>
          <w:szCs w:val="23"/>
        </w:rPr>
      </w:pPr>
      <w:r w:rsidRPr="005907EB">
        <w:rPr>
          <w:sz w:val="23"/>
          <w:szCs w:val="23"/>
        </w:rPr>
        <w:t xml:space="preserve">ensuring adherence to the collaborative agreement and compliance with all applicable state and federal laws and regulations; </w:t>
      </w:r>
    </w:p>
    <w:p w14:paraId="4D839B8D" w14:textId="79E64AB7" w:rsidR="00FB4468" w:rsidRPr="005907EB" w:rsidRDefault="00FB4468" w:rsidP="00A71C8C">
      <w:pPr>
        <w:pStyle w:val="ListParagraph"/>
        <w:numPr>
          <w:ilvl w:val="1"/>
          <w:numId w:val="12"/>
        </w:numPr>
        <w:tabs>
          <w:tab w:val="left" w:pos="540"/>
        </w:tabs>
        <w:spacing w:before="200" w:after="200"/>
        <w:ind w:left="540" w:right="-18"/>
        <w:jc w:val="left"/>
        <w:rPr>
          <w:sz w:val="23"/>
          <w:szCs w:val="23"/>
        </w:rPr>
      </w:pPr>
      <w:r w:rsidRPr="005907EB">
        <w:rPr>
          <w:sz w:val="23"/>
          <w:szCs w:val="23"/>
        </w:rPr>
        <w:t>approving all collaborative expenditures, including contracts, borrowing, and the purchase and sale of real estate;</w:t>
      </w:r>
    </w:p>
    <w:p w14:paraId="4CF34D35" w14:textId="4B1C22D1" w:rsidR="00FB4468" w:rsidRPr="005907EB" w:rsidRDefault="00FB4468" w:rsidP="00A71C8C">
      <w:pPr>
        <w:pStyle w:val="ListParagraph"/>
        <w:numPr>
          <w:ilvl w:val="1"/>
          <w:numId w:val="12"/>
        </w:numPr>
        <w:tabs>
          <w:tab w:val="left" w:pos="540"/>
        </w:tabs>
        <w:spacing w:before="200" w:after="200"/>
        <w:ind w:left="540" w:right="-18"/>
        <w:jc w:val="left"/>
        <w:rPr>
          <w:sz w:val="23"/>
          <w:szCs w:val="23"/>
        </w:rPr>
      </w:pPr>
      <w:r w:rsidRPr="005907EB">
        <w:rPr>
          <w:sz w:val="23"/>
          <w:szCs w:val="23"/>
        </w:rPr>
        <w:t>ensuring progress toward achieving the purposes set forth in the agreement;</w:t>
      </w:r>
    </w:p>
    <w:p w14:paraId="00CA8AD7" w14:textId="5AB18EBF" w:rsidR="00BC42C8" w:rsidRPr="005907EB" w:rsidRDefault="00FB4468" w:rsidP="00A71C8C">
      <w:pPr>
        <w:pStyle w:val="ListParagraph"/>
        <w:numPr>
          <w:ilvl w:val="1"/>
          <w:numId w:val="12"/>
        </w:numPr>
        <w:tabs>
          <w:tab w:val="left" w:pos="540"/>
        </w:tabs>
        <w:spacing w:before="200" w:after="200"/>
        <w:ind w:left="540" w:right="-18"/>
        <w:jc w:val="left"/>
        <w:rPr>
          <w:sz w:val="23"/>
          <w:szCs w:val="23"/>
        </w:rPr>
      </w:pPr>
      <w:r w:rsidRPr="005907EB">
        <w:rPr>
          <w:sz w:val="23"/>
          <w:szCs w:val="23"/>
        </w:rPr>
        <w:t xml:space="preserve">determining the cost-effectiveness of programs and services offered by the collaborative; </w:t>
      </w:r>
    </w:p>
    <w:p w14:paraId="1B825034" w14:textId="4863614D" w:rsidR="00BC42C8" w:rsidRPr="005907EB" w:rsidRDefault="00BC42C8" w:rsidP="00A71C8C">
      <w:pPr>
        <w:pStyle w:val="ListParagraph"/>
        <w:numPr>
          <w:ilvl w:val="1"/>
          <w:numId w:val="12"/>
        </w:numPr>
        <w:tabs>
          <w:tab w:val="left" w:pos="540"/>
        </w:tabs>
        <w:spacing w:before="200" w:after="200"/>
        <w:ind w:left="540" w:right="-18"/>
        <w:jc w:val="left"/>
        <w:rPr>
          <w:sz w:val="23"/>
          <w:szCs w:val="23"/>
        </w:rPr>
      </w:pPr>
      <w:r w:rsidRPr="005907EB">
        <w:rPr>
          <w:sz w:val="23"/>
          <w:szCs w:val="23"/>
        </w:rPr>
        <w:t>considering regional needs and opportunities; and</w:t>
      </w:r>
    </w:p>
    <w:p w14:paraId="3E7F566E" w14:textId="4149F6D2" w:rsidR="00FB4468" w:rsidRPr="005907EB" w:rsidRDefault="00FB4468" w:rsidP="00A71C8C">
      <w:pPr>
        <w:pStyle w:val="ListParagraph"/>
        <w:numPr>
          <w:ilvl w:val="1"/>
          <w:numId w:val="12"/>
        </w:numPr>
        <w:tabs>
          <w:tab w:val="left" w:pos="540"/>
        </w:tabs>
        <w:spacing w:before="200" w:after="200"/>
        <w:ind w:left="540" w:right="-18"/>
        <w:jc w:val="left"/>
        <w:rPr>
          <w:sz w:val="23"/>
          <w:szCs w:val="23"/>
        </w:rPr>
      </w:pPr>
      <w:r w:rsidRPr="005907EB">
        <w:rPr>
          <w:sz w:val="23"/>
          <w:szCs w:val="23"/>
        </w:rPr>
        <w:t>ensuring that any borrowing, loan, or mortgage is</w:t>
      </w:r>
      <w:r w:rsidR="00A622FB" w:rsidRPr="005907EB">
        <w:rPr>
          <w:sz w:val="23"/>
          <w:szCs w:val="23"/>
        </w:rPr>
        <w:t xml:space="preserve"> </w:t>
      </w:r>
      <w:r w:rsidRPr="005907EB">
        <w:rPr>
          <w:sz w:val="23"/>
          <w:szCs w:val="23"/>
        </w:rPr>
        <w:t>cost-effective</w:t>
      </w:r>
      <w:r w:rsidR="00A622FB" w:rsidRPr="005907EB">
        <w:rPr>
          <w:sz w:val="23"/>
          <w:szCs w:val="23"/>
        </w:rPr>
        <w:t>, necessary to carry out the purposes for which the collaborative is established, in the best interest of the collaborative and its member districts, and consistent with standard lending practices and the terms of the collaborative agreement</w:t>
      </w:r>
      <w:r w:rsidR="005971D8" w:rsidRPr="005907EB">
        <w:rPr>
          <w:sz w:val="23"/>
          <w:szCs w:val="23"/>
        </w:rPr>
        <w:t>.</w:t>
      </w:r>
    </w:p>
    <w:p w14:paraId="6F94D101" w14:textId="77777777" w:rsidR="009B04FB" w:rsidRPr="005907EB" w:rsidRDefault="00FB4468" w:rsidP="00A71C8C">
      <w:pPr>
        <w:widowControl/>
        <w:spacing w:before="200" w:after="200"/>
        <w:ind w:right="-18"/>
        <w:rPr>
          <w:sz w:val="23"/>
          <w:szCs w:val="23"/>
        </w:rPr>
      </w:pPr>
      <w:r w:rsidRPr="005907EB" w:rsidDel="006B3916">
        <w:rPr>
          <w:sz w:val="23"/>
          <w:szCs w:val="23"/>
        </w:rPr>
        <w:t>The collaborative</w:t>
      </w:r>
      <w:r w:rsidRPr="005907EB">
        <w:rPr>
          <w:sz w:val="23"/>
          <w:szCs w:val="23"/>
        </w:rPr>
        <w:t xml:space="preserve"> law and regulation</w:t>
      </w:r>
      <w:r w:rsidR="00833AD0" w:rsidRPr="005907EB">
        <w:rPr>
          <w:sz w:val="23"/>
          <w:szCs w:val="23"/>
        </w:rPr>
        <w:t>s</w:t>
      </w:r>
      <w:r w:rsidRPr="005907EB">
        <w:rPr>
          <w:sz w:val="23"/>
          <w:szCs w:val="23"/>
        </w:rPr>
        <w:t xml:space="preserve"> </w:t>
      </w:r>
      <w:r w:rsidRPr="005907EB" w:rsidDel="006B3916">
        <w:rPr>
          <w:sz w:val="23"/>
          <w:szCs w:val="23"/>
        </w:rPr>
        <w:t xml:space="preserve">also require that </w:t>
      </w:r>
      <w:r w:rsidRPr="005907EB">
        <w:rPr>
          <w:sz w:val="23"/>
          <w:szCs w:val="23"/>
        </w:rPr>
        <w:t xml:space="preserve">collaborative agreements </w:t>
      </w:r>
      <w:r w:rsidRPr="005907EB" w:rsidDel="006B3916">
        <w:rPr>
          <w:sz w:val="23"/>
          <w:szCs w:val="23"/>
        </w:rPr>
        <w:t xml:space="preserve">contain </w:t>
      </w:r>
      <w:r w:rsidRPr="005907EB">
        <w:rPr>
          <w:sz w:val="23"/>
          <w:szCs w:val="23"/>
        </w:rPr>
        <w:t>powers and duties of the collaborative board. Boards and board members should consult their own collaborative agreements and be familiar with these provisions.</w:t>
      </w:r>
    </w:p>
    <w:p w14:paraId="42829DDC" w14:textId="7A080078" w:rsidR="00B519CA" w:rsidRPr="005907EB" w:rsidRDefault="00DB6F10" w:rsidP="00A71C8C">
      <w:pPr>
        <w:spacing w:after="120"/>
        <w:ind w:right="-18"/>
        <w:rPr>
          <w:sz w:val="23"/>
          <w:szCs w:val="23"/>
        </w:rPr>
      </w:pPr>
      <w:r w:rsidRPr="005907EB">
        <w:rPr>
          <w:rFonts w:eastAsiaTheme="majorEastAsia"/>
          <w:bCs/>
          <w:sz w:val="23"/>
          <w:szCs w:val="23"/>
        </w:rPr>
        <w:t xml:space="preserve">For further information and resources, please </w:t>
      </w:r>
      <w:r w:rsidR="00173AD5" w:rsidRPr="005907EB">
        <w:rPr>
          <w:rFonts w:eastAsiaTheme="majorEastAsia"/>
          <w:bCs/>
          <w:sz w:val="23"/>
          <w:szCs w:val="23"/>
        </w:rPr>
        <w:t xml:space="preserve">visit </w:t>
      </w:r>
      <w:r w:rsidRPr="005907EB">
        <w:rPr>
          <w:rFonts w:eastAsiaTheme="majorEastAsia"/>
          <w:bCs/>
          <w:sz w:val="23"/>
          <w:szCs w:val="23"/>
        </w:rPr>
        <w:t xml:space="preserve">the </w:t>
      </w:r>
      <w:r w:rsidR="00034C15" w:rsidRPr="005907EB">
        <w:rPr>
          <w:rFonts w:eastAsiaTheme="majorEastAsia"/>
          <w:bCs/>
          <w:sz w:val="23"/>
          <w:szCs w:val="23"/>
        </w:rPr>
        <w:t xml:space="preserve">Department’s </w:t>
      </w:r>
      <w:hyperlink r:id="rId21" w:history="1">
        <w:r w:rsidRPr="005907EB">
          <w:rPr>
            <w:rFonts w:eastAsiaTheme="majorEastAsia"/>
            <w:color w:val="0000FF"/>
            <w:sz w:val="23"/>
            <w:szCs w:val="23"/>
            <w:u w:val="single"/>
          </w:rPr>
          <w:t xml:space="preserve">Education Collaborative website </w:t>
        </w:r>
      </w:hyperlink>
      <w:r w:rsidRPr="005907EB">
        <w:rPr>
          <w:rFonts w:eastAsiaTheme="majorEastAsia"/>
          <w:bCs/>
          <w:sz w:val="23"/>
          <w:szCs w:val="23"/>
        </w:rPr>
        <w:t xml:space="preserve">and/or contact the </w:t>
      </w:r>
      <w:hyperlink r:id="rId22" w:history="1">
        <w:r w:rsidRPr="005907EB">
          <w:rPr>
            <w:rFonts w:eastAsiaTheme="majorEastAsia"/>
            <w:color w:val="0000FF"/>
            <w:sz w:val="23"/>
            <w:szCs w:val="23"/>
            <w:u w:val="single"/>
          </w:rPr>
          <w:t>EducationCollaborativeTeam</w:t>
        </w:r>
      </w:hyperlink>
      <w:r w:rsidR="00C609CD" w:rsidRPr="005907EB">
        <w:rPr>
          <w:rFonts w:eastAsiaTheme="majorEastAsia"/>
          <w:color w:val="0000FF"/>
          <w:sz w:val="23"/>
          <w:szCs w:val="23"/>
          <w:u w:val="single"/>
        </w:rPr>
        <w:t>@mass.gov</w:t>
      </w:r>
      <w:r w:rsidRPr="005907EB">
        <w:rPr>
          <w:rFonts w:eastAsiaTheme="majorEastAsia"/>
          <w:bCs/>
          <w:sz w:val="23"/>
          <w:szCs w:val="23"/>
        </w:rPr>
        <w:t>.</w:t>
      </w:r>
    </w:p>
    <w:sectPr w:rsidR="00B519CA" w:rsidRPr="005907EB" w:rsidSect="00EB38FD">
      <w:headerReference w:type="even" r:id="rId23"/>
      <w:headerReference w:type="default" r:id="rId24"/>
      <w:headerReference w:type="first" r:id="rId25"/>
      <w:endnotePr>
        <w:numFmt w:val="decimal"/>
      </w:endnotePr>
      <w:type w:val="continuous"/>
      <w:pgSz w:w="12240" w:h="15840"/>
      <w:pgMar w:top="1440" w:right="1008" w:bottom="720" w:left="1440" w:header="288"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FC59" w14:textId="77777777" w:rsidR="00804154" w:rsidRDefault="00804154" w:rsidP="00FB4468">
      <w:r>
        <w:separator/>
      </w:r>
    </w:p>
  </w:endnote>
  <w:endnote w:type="continuationSeparator" w:id="0">
    <w:p w14:paraId="77597557" w14:textId="77777777" w:rsidR="00804154" w:rsidRDefault="00804154" w:rsidP="00FB4468">
      <w:r>
        <w:continuationSeparator/>
      </w:r>
    </w:p>
  </w:endnote>
  <w:endnote w:type="continuationNotice" w:id="1">
    <w:p w14:paraId="589886C8" w14:textId="77777777" w:rsidR="00804154" w:rsidRDefault="00804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F1E2" w14:textId="77777777" w:rsidR="00EB38FD" w:rsidRDefault="00EB38FD" w:rsidP="003D3DD3">
    <w:pPr>
      <w:pStyle w:val="Footer"/>
      <w:contextualSpacing/>
      <w:rPr>
        <w:rFonts w:asciiTheme="minorHAnsi" w:hAnsiTheme="minorHAnsi" w:cstheme="minorHAnsi"/>
        <w:i/>
        <w:iCs/>
        <w:sz w:val="18"/>
        <w:szCs w:val="18"/>
      </w:rPr>
    </w:pPr>
  </w:p>
  <w:p w14:paraId="4DED55C9" w14:textId="61AADFB3" w:rsidR="003D3DD3" w:rsidRPr="003D3DD3" w:rsidRDefault="003D3DD3" w:rsidP="003D3DD3">
    <w:pPr>
      <w:pStyle w:val="Footer"/>
      <w:contextualSpacing/>
      <w:rPr>
        <w:rFonts w:asciiTheme="minorHAnsi" w:hAnsiTheme="minorHAnsi" w:cstheme="minorHAnsi"/>
        <w:sz w:val="18"/>
        <w:szCs w:val="18"/>
      </w:rPr>
    </w:pPr>
    <w:r w:rsidRPr="003D3DD3">
      <w:rPr>
        <w:rFonts w:asciiTheme="minorHAnsi" w:hAnsiTheme="minorHAnsi" w:cstheme="minorHAnsi"/>
        <w:i/>
        <w:iCs/>
        <w:sz w:val="18"/>
        <w:szCs w:val="18"/>
      </w:rPr>
      <w:t xml:space="preserve">Revised </w:t>
    </w:r>
    <w:r w:rsidR="00731BAE">
      <w:rPr>
        <w:rFonts w:asciiTheme="minorHAnsi" w:hAnsiTheme="minorHAnsi" w:cstheme="minorHAnsi"/>
        <w:i/>
        <w:iCs/>
        <w:sz w:val="18"/>
        <w:szCs w:val="18"/>
      </w:rPr>
      <w:t>May</w:t>
    </w:r>
    <w:r w:rsidR="00731BAE" w:rsidRPr="003D3DD3">
      <w:rPr>
        <w:rFonts w:asciiTheme="minorHAnsi" w:hAnsiTheme="minorHAnsi" w:cstheme="minorHAnsi"/>
        <w:i/>
        <w:iCs/>
        <w:sz w:val="18"/>
        <w:szCs w:val="18"/>
      </w:rPr>
      <w:t xml:space="preserve"> </w:t>
    </w:r>
    <w:r w:rsidRPr="003D3DD3">
      <w:rPr>
        <w:rFonts w:asciiTheme="minorHAnsi" w:hAnsiTheme="minorHAnsi" w:cstheme="minorHAnsi"/>
        <w:i/>
        <w:iCs/>
        <w:sz w:val="18"/>
        <w:szCs w:val="18"/>
      </w:rPr>
      <w:t>202</w:t>
    </w:r>
    <w:r w:rsidR="008E02B5">
      <w:rPr>
        <w:rFonts w:asciiTheme="minorHAnsi" w:hAnsiTheme="minorHAnsi" w:cstheme="minorHAnsi"/>
        <w:i/>
        <w:iCs/>
        <w:sz w:val="18"/>
        <w:szCs w:val="18"/>
      </w:rPr>
      <w:t>2</w:t>
    </w:r>
    <w:r w:rsidRPr="003D3DD3">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960F59">
      <w:rPr>
        <w:rFonts w:asciiTheme="minorHAnsi" w:hAnsiTheme="minorHAnsi" w:cstheme="minorHAnsi"/>
        <w:sz w:val="18"/>
        <w:szCs w:val="18"/>
      </w:rPr>
      <w:t xml:space="preserve">Page </w:t>
    </w:r>
    <w:r w:rsidRPr="0077471D">
      <w:rPr>
        <w:rFonts w:asciiTheme="minorHAnsi" w:hAnsiTheme="minorHAnsi" w:cstheme="minorHAnsi"/>
        <w:sz w:val="18"/>
        <w:szCs w:val="18"/>
      </w:rPr>
      <w:fldChar w:fldCharType="begin"/>
    </w:r>
    <w:r w:rsidRPr="0077471D">
      <w:rPr>
        <w:rFonts w:asciiTheme="minorHAnsi" w:hAnsiTheme="minorHAnsi" w:cstheme="minorHAnsi"/>
        <w:sz w:val="18"/>
        <w:szCs w:val="18"/>
      </w:rPr>
      <w:instrText xml:space="preserve"> PAGE  \* Arabic  \* MERGEFORMAT </w:instrText>
    </w:r>
    <w:r w:rsidRPr="0077471D">
      <w:rPr>
        <w:rFonts w:asciiTheme="minorHAnsi" w:hAnsiTheme="minorHAnsi" w:cstheme="minorHAnsi"/>
        <w:sz w:val="18"/>
        <w:szCs w:val="18"/>
      </w:rPr>
      <w:fldChar w:fldCharType="separate"/>
    </w:r>
    <w:r w:rsidRPr="0077471D">
      <w:rPr>
        <w:rFonts w:asciiTheme="minorHAnsi" w:hAnsiTheme="minorHAnsi" w:cstheme="minorHAnsi"/>
        <w:noProof/>
        <w:sz w:val="18"/>
        <w:szCs w:val="18"/>
      </w:rPr>
      <w:t>1</w:t>
    </w:r>
    <w:r w:rsidRPr="0077471D">
      <w:rPr>
        <w:rFonts w:asciiTheme="minorHAnsi" w:hAnsiTheme="minorHAnsi" w:cstheme="minorHAnsi"/>
        <w:sz w:val="18"/>
        <w:szCs w:val="18"/>
      </w:rPr>
      <w:fldChar w:fldCharType="end"/>
    </w:r>
    <w:r w:rsidRPr="00960F59">
      <w:rPr>
        <w:rFonts w:asciiTheme="minorHAnsi" w:hAnsiTheme="minorHAnsi" w:cstheme="minorHAnsi"/>
        <w:sz w:val="18"/>
        <w:szCs w:val="18"/>
      </w:rPr>
      <w:t xml:space="preserve"> of </w:t>
    </w:r>
    <w:r w:rsidRPr="0077471D">
      <w:rPr>
        <w:rFonts w:asciiTheme="minorHAnsi" w:hAnsiTheme="minorHAnsi" w:cstheme="minorHAnsi"/>
        <w:sz w:val="18"/>
        <w:szCs w:val="18"/>
      </w:rPr>
      <w:fldChar w:fldCharType="begin"/>
    </w:r>
    <w:r w:rsidRPr="0077471D">
      <w:rPr>
        <w:rFonts w:asciiTheme="minorHAnsi" w:hAnsiTheme="minorHAnsi" w:cstheme="minorHAnsi"/>
        <w:sz w:val="18"/>
        <w:szCs w:val="18"/>
      </w:rPr>
      <w:instrText xml:space="preserve"> NUMPAGES  \* Arabic  \* MERGEFORMAT </w:instrText>
    </w:r>
    <w:r w:rsidRPr="0077471D">
      <w:rPr>
        <w:rFonts w:asciiTheme="minorHAnsi" w:hAnsiTheme="minorHAnsi" w:cstheme="minorHAnsi"/>
        <w:sz w:val="18"/>
        <w:szCs w:val="18"/>
      </w:rPr>
      <w:fldChar w:fldCharType="separate"/>
    </w:r>
    <w:r w:rsidRPr="0077471D">
      <w:rPr>
        <w:rFonts w:asciiTheme="minorHAnsi" w:hAnsiTheme="minorHAnsi" w:cstheme="minorHAnsi"/>
        <w:noProof/>
        <w:sz w:val="18"/>
        <w:szCs w:val="18"/>
      </w:rPr>
      <w:t>2</w:t>
    </w:r>
    <w:r w:rsidRPr="0077471D">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442A9" w14:textId="77777777" w:rsidR="00804154" w:rsidRDefault="00804154" w:rsidP="00FB4468">
      <w:r>
        <w:separator/>
      </w:r>
    </w:p>
  </w:footnote>
  <w:footnote w:type="continuationSeparator" w:id="0">
    <w:p w14:paraId="1B0B5F43" w14:textId="77777777" w:rsidR="00804154" w:rsidRDefault="00804154" w:rsidP="00FB4468">
      <w:r>
        <w:continuationSeparator/>
      </w:r>
    </w:p>
  </w:footnote>
  <w:footnote w:type="continuationNotice" w:id="1">
    <w:p w14:paraId="54CF809F" w14:textId="77777777" w:rsidR="00804154" w:rsidRDefault="00804154"/>
  </w:footnote>
  <w:footnote w:id="2">
    <w:p w14:paraId="435BAC5C" w14:textId="7C806404" w:rsidR="00B274B5" w:rsidRPr="008343FA" w:rsidRDefault="00B274B5" w:rsidP="00C748CD">
      <w:pPr>
        <w:pStyle w:val="FootnoteText"/>
        <w:jc w:val="left"/>
        <w:rPr>
          <w:rFonts w:asciiTheme="minorHAnsi" w:hAnsiTheme="minorHAnsi" w:cstheme="minorHAnsi"/>
          <w:sz w:val="16"/>
          <w:szCs w:val="16"/>
        </w:rPr>
      </w:pPr>
      <w:r w:rsidRPr="00DE501B">
        <w:rPr>
          <w:rStyle w:val="FootnoteReference"/>
          <w:rFonts w:asciiTheme="minorHAnsi" w:hAnsiTheme="minorHAnsi" w:cstheme="minorHAnsi"/>
          <w:b/>
          <w:bCs/>
          <w:vertAlign w:val="superscript"/>
        </w:rPr>
        <w:footnoteRef/>
      </w:r>
      <w:r w:rsidRPr="00DE501B">
        <w:rPr>
          <w:rFonts w:asciiTheme="minorHAnsi" w:hAnsiTheme="minorHAnsi" w:cstheme="minorHAnsi"/>
          <w:b/>
          <w:bCs/>
        </w:rPr>
        <w:t xml:space="preserve"> </w:t>
      </w:r>
      <w:r w:rsidR="00C748CD" w:rsidRPr="008343FA">
        <w:rPr>
          <w:rFonts w:asciiTheme="minorHAnsi" w:hAnsiTheme="minorHAnsi" w:cstheme="minorHAnsi"/>
          <w:sz w:val="16"/>
          <w:szCs w:val="16"/>
        </w:rPr>
        <w:t>Appointed representatives are encouraged to review the law and regulations for further information about their duties and responsibilities and consult with legal counsel to address any questions about these or other responsibilities under state and federal laws.</w:t>
      </w:r>
    </w:p>
  </w:footnote>
  <w:footnote w:id="3">
    <w:p w14:paraId="3A995793" w14:textId="62A56A13" w:rsidR="004873D8" w:rsidRPr="006263F2" w:rsidRDefault="004873D8" w:rsidP="00F50BD2">
      <w:pPr>
        <w:pStyle w:val="FootnoteText"/>
        <w:ind w:left="180" w:hanging="65"/>
        <w:jc w:val="left"/>
        <w:rPr>
          <w:rFonts w:asciiTheme="minorHAnsi" w:hAnsiTheme="minorHAnsi" w:cstheme="minorHAnsi"/>
        </w:rPr>
      </w:pPr>
      <w:r w:rsidRPr="00F50BD2">
        <w:rPr>
          <w:rStyle w:val="FootnoteReference"/>
          <w:rFonts w:asciiTheme="minorHAnsi" w:hAnsiTheme="minorHAnsi"/>
          <w:b/>
          <w:bCs/>
          <w:vertAlign w:val="superscript"/>
        </w:rPr>
        <w:footnoteRef/>
      </w:r>
      <w:r w:rsidRPr="00F50BD2">
        <w:rPr>
          <w:rStyle w:val="FootnoteReference"/>
          <w:rFonts w:asciiTheme="minorHAnsi" w:hAnsiTheme="minorHAnsi"/>
          <w:b/>
          <w:bCs/>
          <w:vertAlign w:val="superscript"/>
        </w:rPr>
        <w:t xml:space="preserve"> </w:t>
      </w:r>
      <w:r w:rsidR="00895E6F" w:rsidRPr="006263F2">
        <w:rPr>
          <w:rStyle w:val="FootnoteReference"/>
          <w:rFonts w:asciiTheme="minorHAnsi" w:hAnsiTheme="minorHAnsi" w:cstheme="minorHAnsi"/>
          <w:sz w:val="16"/>
          <w:szCs w:val="16"/>
        </w:rPr>
        <w:t>Board members should be aware that both the Board of Elementary and Secondary Education (BESE) or the Commissioner of Elementary and Secondary Education (Commissioner) may impose conditions on an education collaborative for the circumstances identified in 603 CMR 50.10</w:t>
      </w:r>
      <w:r w:rsidR="0089073F">
        <w:rPr>
          <w:rFonts w:asciiTheme="minorHAnsi" w:hAnsiTheme="minorHAnsi" w:cstheme="minorHAnsi"/>
          <w:sz w:val="16"/>
          <w:szCs w:val="16"/>
        </w:rPr>
        <w:t>.</w:t>
      </w:r>
    </w:p>
  </w:footnote>
  <w:footnote w:id="4">
    <w:p w14:paraId="40D9ED98" w14:textId="6A02B560" w:rsidR="00A74338" w:rsidRPr="006263F2" w:rsidRDefault="00A74338" w:rsidP="00F50BD2">
      <w:pPr>
        <w:ind w:left="180" w:hanging="90"/>
        <w:rPr>
          <w:vertAlign w:val="superscript"/>
        </w:rPr>
      </w:pPr>
      <w:r w:rsidRPr="00F50BD2">
        <w:rPr>
          <w:rStyle w:val="FootnoteReference"/>
          <w:rFonts w:asciiTheme="minorHAnsi" w:hAnsiTheme="minorHAnsi"/>
          <w:b/>
          <w:bCs/>
          <w:snapToGrid/>
          <w:sz w:val="20"/>
          <w:vertAlign w:val="superscript"/>
        </w:rPr>
        <w:footnoteRef/>
      </w:r>
      <w:r w:rsidRPr="00F50BD2">
        <w:rPr>
          <w:rStyle w:val="FootnoteReference"/>
          <w:b/>
          <w:bCs/>
          <w:snapToGrid/>
          <w:sz w:val="20"/>
        </w:rPr>
        <w:t xml:space="preserve"> </w:t>
      </w:r>
      <w:r w:rsidRPr="006263F2">
        <w:rPr>
          <w:rFonts w:asciiTheme="minorHAnsi" w:hAnsiTheme="minorHAnsi" w:cstheme="minorHAnsi"/>
          <w:sz w:val="16"/>
          <w:szCs w:val="16"/>
        </w:rPr>
        <w:t xml:space="preserve">In addition, the Commissioner has the authority to place a collaborative on probationary status, if in the Commissioner’s judgement the imposition of a condition alone would be insufficient to correct the circumstances identified. The Commissioner may also impose probationary status upon receipt of information which, in the opinion of the Commissioner, demonstrates significant malfeasance, financial or otherwise, by any board member (or by any employee of the educational collaborative)  (M.G.L. c. 40, § 4E(l) and 603 CMR 50.10(2)). </w:t>
      </w:r>
    </w:p>
  </w:footnote>
  <w:footnote w:id="5">
    <w:p w14:paraId="3FDAA22E" w14:textId="26FDE8CD" w:rsidR="00E861C3" w:rsidRDefault="00E861C3" w:rsidP="00F50BD2">
      <w:pPr>
        <w:pStyle w:val="FootnoteText"/>
        <w:ind w:left="180" w:hanging="65"/>
        <w:jc w:val="left"/>
      </w:pPr>
      <w:r w:rsidRPr="00F50BD2">
        <w:rPr>
          <w:rStyle w:val="FootnoteReference"/>
          <w:rFonts w:asciiTheme="minorHAnsi" w:hAnsiTheme="minorHAnsi"/>
          <w:b/>
          <w:bCs/>
          <w:vertAlign w:val="superscript"/>
        </w:rPr>
        <w:footnoteRef/>
      </w:r>
      <w:r w:rsidRPr="00F50BD2">
        <w:rPr>
          <w:rStyle w:val="FootnoteReference"/>
          <w:b/>
          <w:bCs/>
          <w:vertAlign w:val="superscript"/>
        </w:rPr>
        <w:t xml:space="preserve"> </w:t>
      </w:r>
      <w:r w:rsidRPr="006263F2">
        <w:rPr>
          <w:rFonts w:asciiTheme="minorHAnsi" w:hAnsiTheme="minorHAnsi" w:cstheme="minorHAnsi"/>
          <w:sz w:val="16"/>
          <w:szCs w:val="16"/>
        </w:rPr>
        <w:t>The Board of Elementary and Secondary Education (BESE) has the authority to suspend or revoke approval of an educational collaborative agreement for cause, in a number of different circumstances. These circumstances include, but are not limited to, criminal convictions on the part of any administrator or board member</w:t>
      </w:r>
      <w:r w:rsidRPr="006263F2">
        <w:rPr>
          <w:rFonts w:asciiTheme="minorHAnsi" w:hAnsiTheme="minorHAnsi" w:cstheme="minorHAnsi"/>
          <w:i/>
          <w:sz w:val="16"/>
          <w:szCs w:val="16"/>
        </w:rPr>
        <w:t xml:space="preserve"> </w:t>
      </w:r>
      <w:r w:rsidRPr="006263F2">
        <w:rPr>
          <w:rFonts w:asciiTheme="minorHAnsi" w:hAnsiTheme="minorHAnsi" w:cstheme="minorHAnsi"/>
          <w:sz w:val="16"/>
          <w:szCs w:val="16"/>
        </w:rPr>
        <w:t>(M.G.L. c. 40, § 4E (l) and 603 CMR 50.10(3)).</w:t>
      </w:r>
    </w:p>
  </w:footnote>
  <w:footnote w:id="6">
    <w:p w14:paraId="2E60DE38" w14:textId="27C85890" w:rsidR="00FB4468" w:rsidRPr="001B3205" w:rsidRDefault="00FB4468" w:rsidP="00F50BD2">
      <w:pPr>
        <w:pStyle w:val="FootnoteText"/>
        <w:ind w:left="180" w:hanging="65"/>
        <w:jc w:val="left"/>
        <w:rPr>
          <w:rFonts w:asciiTheme="minorHAnsi" w:hAnsiTheme="minorHAnsi"/>
          <w:sz w:val="16"/>
          <w:szCs w:val="16"/>
          <w:vertAlign w:val="superscript"/>
        </w:rPr>
      </w:pPr>
      <w:r w:rsidRPr="00F50BD2">
        <w:rPr>
          <w:rStyle w:val="FootnoteReference"/>
          <w:rFonts w:asciiTheme="minorHAnsi" w:hAnsiTheme="minorHAnsi"/>
          <w:b/>
          <w:bCs/>
          <w:vertAlign w:val="superscript"/>
        </w:rPr>
        <w:footnoteRef/>
      </w:r>
      <w:r w:rsidR="00F50BD2" w:rsidRPr="00F50BD2">
        <w:rPr>
          <w:rFonts w:asciiTheme="minorHAnsi" w:hAnsiTheme="minorHAnsi" w:cs="Arial"/>
          <w:b/>
          <w:bCs/>
          <w:sz w:val="16"/>
          <w:szCs w:val="16"/>
        </w:rPr>
        <w:t xml:space="preserve"> </w:t>
      </w:r>
      <w:r w:rsidRPr="001B3205">
        <w:rPr>
          <w:rFonts w:asciiTheme="minorHAnsi" w:hAnsiTheme="minorHAnsi" w:cs="Arial"/>
          <w:sz w:val="16"/>
          <w:szCs w:val="16"/>
        </w:rPr>
        <w:t>Related for-profit or non-profit organization is defined in the collaborative law as one “established under the laws of the commonwealth or any other state: (i) that, on average over a 3-year period, receives more than 50 per cent of its funding from 1 or more education collaboratives; or (ii) a primary purpose of which is to benefit or further the purposes of an education collaborative and which engages in business transactions or business arrangements, including pledges or assignments of collateral and loan guarantees or other contracts of suretyship, with the education collaborative.” M.G.L. c. 40, § 4E(a).</w:t>
      </w:r>
    </w:p>
  </w:footnote>
  <w:footnote w:id="7">
    <w:p w14:paraId="5539E0CF" w14:textId="77777777" w:rsidR="00FB4468" w:rsidRPr="001B3205" w:rsidRDefault="00FB4468" w:rsidP="00FB4468">
      <w:pPr>
        <w:pStyle w:val="FootnoteText"/>
        <w:jc w:val="left"/>
        <w:rPr>
          <w:rFonts w:asciiTheme="minorHAnsi" w:hAnsiTheme="minorHAnsi"/>
          <w:sz w:val="16"/>
          <w:szCs w:val="16"/>
        </w:rPr>
      </w:pPr>
      <w:r w:rsidRPr="00F50BD2">
        <w:rPr>
          <w:rStyle w:val="FootnoteReference"/>
          <w:rFonts w:asciiTheme="minorHAnsi" w:hAnsiTheme="minorHAnsi"/>
          <w:b/>
          <w:bCs/>
          <w:vertAlign w:val="superscript"/>
        </w:rPr>
        <w:footnoteRef/>
      </w:r>
      <w:r w:rsidRPr="00F50BD2">
        <w:rPr>
          <w:rStyle w:val="FootnoteReference"/>
          <w:b/>
          <w:bCs/>
        </w:rPr>
        <w:t xml:space="preserve"> </w:t>
      </w:r>
      <w:r w:rsidRPr="001B3205">
        <w:rPr>
          <w:rFonts w:asciiTheme="minorHAnsi" w:hAnsiTheme="minorHAnsi" w:cs="Arial"/>
          <w:sz w:val="16"/>
          <w:szCs w:val="16"/>
        </w:rPr>
        <w:t xml:space="preserve">The </w:t>
      </w:r>
      <w:r w:rsidRPr="001B3205">
        <w:rPr>
          <w:rFonts w:asciiTheme="minorHAnsi" w:hAnsiTheme="minorHAnsi"/>
          <w:sz w:val="16"/>
          <w:szCs w:val="16"/>
        </w:rPr>
        <w:t>collaborative</w:t>
      </w:r>
      <w:r w:rsidRPr="001B3205">
        <w:rPr>
          <w:rFonts w:asciiTheme="minorHAnsi" w:hAnsiTheme="minorHAnsi" w:cs="Arial"/>
          <w:sz w:val="16"/>
          <w:szCs w:val="16"/>
        </w:rPr>
        <w:t xml:space="preserve"> board must fix the amount for the bond that the treasurer shall annually give for the faithful performance of duties as collaborative treasurer, in a form approved by the Department of Revenue (DOR) and in a sum not less than the amount established by the DOR.</w:t>
      </w:r>
    </w:p>
  </w:footnote>
  <w:footnote w:id="8">
    <w:p w14:paraId="28725691" w14:textId="77777777" w:rsidR="00FB4468" w:rsidRPr="001B3205" w:rsidRDefault="00FB4468" w:rsidP="00FB4468">
      <w:pPr>
        <w:pStyle w:val="FootnoteText"/>
        <w:jc w:val="left"/>
        <w:rPr>
          <w:rFonts w:asciiTheme="minorHAnsi" w:hAnsiTheme="minorHAnsi"/>
          <w:sz w:val="16"/>
          <w:szCs w:val="16"/>
        </w:rPr>
      </w:pPr>
      <w:r w:rsidRPr="00F50BD2">
        <w:rPr>
          <w:rStyle w:val="FootnoteReference"/>
          <w:rFonts w:asciiTheme="minorHAnsi" w:hAnsiTheme="minorHAnsi"/>
          <w:b/>
          <w:bCs/>
          <w:vertAlign w:val="superscript"/>
        </w:rPr>
        <w:footnoteRef/>
      </w:r>
      <w:r w:rsidRPr="00F50BD2">
        <w:rPr>
          <w:rStyle w:val="FootnoteReference"/>
          <w:b/>
          <w:bCs/>
        </w:rPr>
        <w:t xml:space="preserve"> </w:t>
      </w:r>
      <w:r w:rsidRPr="001B3205">
        <w:rPr>
          <w:rFonts w:asciiTheme="minorHAnsi" w:hAnsiTheme="minorHAnsi" w:cs="Arial"/>
          <w:sz w:val="16"/>
          <w:szCs w:val="16"/>
        </w:rPr>
        <w:t xml:space="preserve">The board must ensure that </w:t>
      </w:r>
      <w:r w:rsidRPr="00160C6F">
        <w:rPr>
          <w:rFonts w:asciiTheme="minorHAnsi" w:hAnsiTheme="minorHAnsi" w:cs="Arial"/>
          <w:sz w:val="16"/>
          <w:szCs w:val="16"/>
        </w:rPr>
        <w:t>each</w:t>
      </w:r>
      <w:r w:rsidRPr="001B3205">
        <w:rPr>
          <w:rFonts w:asciiTheme="minorHAnsi" w:hAnsiTheme="minorHAnsi" w:cs="Arial"/>
          <w:sz w:val="16"/>
          <w:szCs w:val="16"/>
        </w:rPr>
        <w:t xml:space="preserve"> nurse is licensed as a school nurse under 603 CMR 7.00. (An exception to this licensure requirement applies to any nurse </w:t>
      </w:r>
      <w:r w:rsidRPr="001B3205">
        <w:rPr>
          <w:rFonts w:asciiTheme="minorHAnsi" w:hAnsiTheme="minorHAnsi"/>
          <w:sz w:val="16"/>
          <w:szCs w:val="16"/>
        </w:rPr>
        <w:t>employed as a school nurse by the collaborative on or before February 1, 2012.)</w:t>
      </w:r>
    </w:p>
  </w:footnote>
  <w:footnote w:id="9">
    <w:p w14:paraId="456FCBB2" w14:textId="77777777" w:rsidR="00FB4468" w:rsidRPr="001B3205" w:rsidRDefault="00FB4468" w:rsidP="00FB4468">
      <w:pPr>
        <w:pStyle w:val="FootnoteText"/>
        <w:jc w:val="left"/>
        <w:rPr>
          <w:rFonts w:asciiTheme="minorHAnsi" w:hAnsiTheme="minorHAnsi"/>
          <w:sz w:val="16"/>
          <w:szCs w:val="16"/>
        </w:rPr>
      </w:pPr>
      <w:r w:rsidRPr="00F50BD2">
        <w:rPr>
          <w:rStyle w:val="FootnoteReference"/>
          <w:rFonts w:asciiTheme="minorHAnsi" w:hAnsiTheme="minorHAnsi"/>
          <w:b/>
          <w:bCs/>
          <w:vertAlign w:val="superscript"/>
        </w:rPr>
        <w:footnoteRef/>
      </w:r>
      <w:r w:rsidRPr="00F50BD2">
        <w:rPr>
          <w:rStyle w:val="FootnoteReference"/>
          <w:b/>
          <w:bCs/>
        </w:rPr>
        <w:t xml:space="preserve"> </w:t>
      </w:r>
      <w:r w:rsidRPr="001B3205">
        <w:rPr>
          <w:rFonts w:asciiTheme="minorHAnsi" w:hAnsiTheme="minorHAnsi"/>
          <w:bCs/>
          <w:sz w:val="16"/>
          <w:szCs w:val="16"/>
        </w:rPr>
        <w:t xml:space="preserve">The </w:t>
      </w:r>
      <w:r w:rsidRPr="001B3205">
        <w:rPr>
          <w:rFonts w:asciiTheme="minorHAnsi" w:hAnsiTheme="minorHAnsi"/>
          <w:sz w:val="16"/>
          <w:szCs w:val="16"/>
        </w:rPr>
        <w:t>collaborative</w:t>
      </w:r>
      <w:r w:rsidRPr="001B3205">
        <w:rPr>
          <w:rFonts w:asciiTheme="minorHAnsi" w:hAnsiTheme="minorHAnsi"/>
          <w:bCs/>
          <w:sz w:val="16"/>
          <w:szCs w:val="16"/>
        </w:rPr>
        <w:t xml:space="preserve"> board must apply for any desired hardship waiver of the collaborative regulations (603 CMR 50.06(7)), under which t</w:t>
      </w:r>
      <w:r w:rsidRPr="001B3205">
        <w:rPr>
          <w:rFonts w:asciiTheme="minorHAnsi" w:hAnsiTheme="minorHAnsi"/>
          <w:sz w:val="16"/>
          <w:szCs w:val="16"/>
        </w:rPr>
        <w:t xml:space="preserve">he Commissioner of Elementary and Secondary Education may exempt a collaborative board for any one school year from the requirement to employ certified or approved personnel.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768" w14:textId="4E98325B" w:rsidR="00A82FD1" w:rsidRDefault="00B34B5E">
    <w:pPr>
      <w:pStyle w:val="Header"/>
    </w:pPr>
    <w:r>
      <w:rPr>
        <w:noProof/>
      </w:rPr>
      <mc:AlternateContent>
        <mc:Choice Requires="wps">
          <w:drawing>
            <wp:anchor distT="0" distB="0" distL="114300" distR="114300" simplePos="0" relativeHeight="251658241" behindDoc="1" locked="0" layoutInCell="0" allowOverlap="1" wp14:anchorId="0A9699D5" wp14:editId="0C91D63C">
              <wp:simplePos x="0" y="0"/>
              <wp:positionH relativeFrom="margin">
                <wp:align>center</wp:align>
              </wp:positionH>
              <wp:positionV relativeFrom="margin">
                <wp:align>center</wp:align>
              </wp:positionV>
              <wp:extent cx="5985510" cy="2393950"/>
              <wp:effectExtent l="0" t="0" r="0" b="0"/>
              <wp:wrapNone/>
              <wp:docPr id="6" name="PowerPlusWaterMarkObject53261534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258934" w14:textId="77777777" w:rsidR="00B34B5E" w:rsidRDefault="00B34B5E" w:rsidP="00B34B5E">
                          <w:pPr>
                            <w:jc w:val="center"/>
                            <w:rPr>
                              <w:color w:val="F2DBDB" w:themeColor="accent2" w:themeTint="33"/>
                              <w:sz w:val="16"/>
                              <w:szCs w:val="16"/>
                              <w14:textFill>
                                <w14:solidFill>
                                  <w14:schemeClr w14:val="accent2">
                                    <w14:alpha w14:val="50000"/>
                                    <w14:lumMod w14:val="20000"/>
                                    <w14:lumOff w14:val="80000"/>
                                  </w14:schemeClr>
                                </w14:solidFill>
                              </w14:textFill>
                            </w:rPr>
                          </w:pPr>
                          <w:r>
                            <w:rPr>
                              <w:color w:val="F2DBDB" w:themeColor="accent2" w:themeTint="33"/>
                              <w:sz w:val="16"/>
                              <w:szCs w:val="16"/>
                              <w14:textFill>
                                <w14:solidFill>
                                  <w14:schemeClr w14:val="accent2">
                                    <w14:alpha w14:val="50000"/>
                                    <w14:lumMod w14:val="20000"/>
                                    <w14:lumOff w14:val="80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A9699D5" id="_x0000_t202" coordsize="21600,21600" o:spt="202" path="m,l,21600r21600,l21600,xe">
              <v:stroke joinstyle="miter"/>
              <v:path gradientshapeok="t" o:connecttype="rect"/>
            </v:shapetype>
            <v:shape id="PowerPlusWaterMarkObject532615344" o:spid="_x0000_s1026"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" o:allowincell="f" filled="f" stroked="f">
              <v:stroke joinstyle="round"/>
              <o:lock v:ext="edit" rotation="t" aspectratio="t" verticies="t" adjusthandles="t" grouping="t" shapetype="t"/>
              <v:textbox>
                <w:txbxContent>
                  <w:p w14:paraId="55258934" w14:textId="77777777" w:rsidR="00B34B5E" w:rsidRDefault="00B34B5E" w:rsidP="00B34B5E">
                    <w:pPr>
                      <w:jc w:val="center"/>
                      <w:rPr>
                        <w:color w:val="F2DBDB" w:themeColor="accent2" w:themeTint="33"/>
                        <w:sz w:val="16"/>
                        <w:szCs w:val="16"/>
                        <w14:textFill>
                          <w14:solidFill>
                            <w14:schemeClr w14:val="accent2">
                              <w14:alpha w14:val="50000"/>
                              <w14:lumMod w14:val="20000"/>
                              <w14:lumOff w14:val="80000"/>
                            </w14:schemeClr>
                          </w14:solidFill>
                        </w14:textFill>
                      </w:rPr>
                    </w:pPr>
                    <w:r>
                      <w:rPr>
                        <w:color w:val="F2DBDB" w:themeColor="accent2" w:themeTint="33"/>
                        <w:sz w:val="16"/>
                        <w:szCs w:val="16"/>
                        <w14:textFill>
                          <w14:solidFill>
                            <w14:schemeClr w14:val="accent2">
                              <w14:alpha w14:val="50000"/>
                              <w14:lumMod w14:val="20000"/>
                              <w14:lumOff w14:val="8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86A7" w14:textId="7243BFAD" w:rsidR="00A82FD1" w:rsidRDefault="00B34B5E">
    <w:pPr>
      <w:pStyle w:val="Header"/>
    </w:pPr>
    <w:r>
      <w:rPr>
        <w:noProof/>
      </w:rPr>
      <mc:AlternateContent>
        <mc:Choice Requires="wps">
          <w:drawing>
            <wp:anchor distT="0" distB="0" distL="114300" distR="114300" simplePos="0" relativeHeight="251658240" behindDoc="1" locked="0" layoutInCell="0" allowOverlap="1" wp14:anchorId="1B99B1B9" wp14:editId="5C6D513B">
              <wp:simplePos x="0" y="0"/>
              <wp:positionH relativeFrom="margin">
                <wp:align>center</wp:align>
              </wp:positionH>
              <wp:positionV relativeFrom="margin">
                <wp:align>center</wp:align>
              </wp:positionV>
              <wp:extent cx="5985510" cy="2393950"/>
              <wp:effectExtent l="0" t="0" r="0" b="0"/>
              <wp:wrapNone/>
              <wp:docPr id="4" name="PowerPlusWaterMarkObject53261534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260DF0" w14:textId="77777777" w:rsidR="00B34B5E" w:rsidRDefault="00B34B5E" w:rsidP="00B34B5E">
                          <w:pPr>
                            <w:jc w:val="center"/>
                            <w:rPr>
                              <w:color w:val="F2DBDB" w:themeColor="accent2" w:themeTint="33"/>
                              <w:sz w:val="16"/>
                              <w:szCs w:val="16"/>
                              <w14:textFill>
                                <w14:solidFill>
                                  <w14:schemeClr w14:val="accent2">
                                    <w14:alpha w14:val="50000"/>
                                    <w14:lumMod w14:val="20000"/>
                                    <w14:lumOff w14:val="80000"/>
                                  </w14:schemeClr>
                                </w14:solidFill>
                              </w14:textFill>
                            </w:rPr>
                          </w:pPr>
                          <w:r>
                            <w:rPr>
                              <w:color w:val="F2DBDB" w:themeColor="accent2" w:themeTint="33"/>
                              <w:sz w:val="16"/>
                              <w:szCs w:val="16"/>
                              <w14:textFill>
                                <w14:solidFill>
                                  <w14:schemeClr w14:val="accent2">
                                    <w14:alpha w14:val="50000"/>
                                    <w14:lumMod w14:val="20000"/>
                                    <w14:lumOff w14:val="80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B99B1B9" id="_x0000_t202" coordsize="21600,21600" o:spt="202" path="m,l,21600r21600,l21600,xe">
              <v:stroke joinstyle="miter"/>
              <v:path gradientshapeok="t" o:connecttype="rect"/>
            </v:shapetype>
            <v:shape id="PowerPlusWaterMarkObject532615343" o:spid="_x0000_s1027"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" o:allowincell="f" filled="f" stroked="f">
              <v:stroke joinstyle="round"/>
              <o:lock v:ext="edit" rotation="t" aspectratio="t" verticies="t" adjusthandles="t" grouping="t" shapetype="t"/>
              <v:textbox>
                <w:txbxContent>
                  <w:p w14:paraId="5B260DF0" w14:textId="77777777" w:rsidR="00B34B5E" w:rsidRDefault="00B34B5E" w:rsidP="00B34B5E">
                    <w:pPr>
                      <w:jc w:val="center"/>
                      <w:rPr>
                        <w:color w:val="F2DBDB" w:themeColor="accent2" w:themeTint="33"/>
                        <w:sz w:val="16"/>
                        <w:szCs w:val="16"/>
                        <w14:textFill>
                          <w14:solidFill>
                            <w14:schemeClr w14:val="accent2">
                              <w14:alpha w14:val="50000"/>
                              <w14:lumMod w14:val="20000"/>
                              <w14:lumOff w14:val="80000"/>
                            </w14:schemeClr>
                          </w14:solidFill>
                        </w14:textFill>
                      </w:rPr>
                    </w:pPr>
                    <w:r>
                      <w:rPr>
                        <w:color w:val="F2DBDB" w:themeColor="accent2" w:themeTint="33"/>
                        <w:sz w:val="16"/>
                        <w:szCs w:val="16"/>
                        <w14:textFill>
                          <w14:solidFill>
                            <w14:schemeClr w14:val="accent2">
                              <w14:alpha w14:val="50000"/>
                              <w14:lumMod w14:val="20000"/>
                              <w14:lumOff w14:val="8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3AAF" w14:textId="77777777" w:rsidR="00FD3576" w:rsidRDefault="00FD3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7B984" w14:textId="17A6EF26" w:rsidR="00415324" w:rsidRPr="00FF201F" w:rsidRDefault="00415324" w:rsidP="00FF20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74AC" w14:textId="77777777" w:rsidR="00FD3576" w:rsidRDefault="00FD3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506"/>
    <w:multiLevelType w:val="hybridMultilevel"/>
    <w:tmpl w:val="AF049AF8"/>
    <w:lvl w:ilvl="0" w:tplc="04090005">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1B07976"/>
    <w:multiLevelType w:val="hybridMultilevel"/>
    <w:tmpl w:val="D5CC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752DE"/>
    <w:multiLevelType w:val="multilevel"/>
    <w:tmpl w:val="B2EA4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E43BE3"/>
    <w:multiLevelType w:val="hybridMultilevel"/>
    <w:tmpl w:val="8AD46B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2F5ECB"/>
    <w:multiLevelType w:val="multilevel"/>
    <w:tmpl w:val="CE2620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Symbol" w:hAnsi="Symbol" w:hint="default"/>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0EEF2AEE"/>
    <w:multiLevelType w:val="hybridMultilevel"/>
    <w:tmpl w:val="72F83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D4DC2"/>
    <w:multiLevelType w:val="hybridMultilevel"/>
    <w:tmpl w:val="C7C431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2635" w:hanging="360"/>
      </w:pPr>
      <w:rPr>
        <w:rFonts w:ascii="Courier New" w:hAnsi="Courier New" w:cs="Courier New" w:hint="default"/>
      </w:rPr>
    </w:lvl>
    <w:lvl w:ilvl="2" w:tplc="04090005">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7" w15:restartNumberingAfterBreak="0">
    <w:nsid w:val="28BD0753"/>
    <w:multiLevelType w:val="hybridMultilevel"/>
    <w:tmpl w:val="5A68C600"/>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E540FCC"/>
    <w:multiLevelType w:val="hybridMultilevel"/>
    <w:tmpl w:val="7240814A"/>
    <w:lvl w:ilvl="0" w:tplc="A2A66978">
      <w:start w:val="1"/>
      <w:numFmt w:val="bullet"/>
      <w:lvlText w:val=""/>
      <w:lvlJc w:val="left"/>
      <w:pPr>
        <w:ind w:left="360" w:hanging="360"/>
      </w:pPr>
      <w:rPr>
        <w:rFonts w:ascii="Symbol" w:hAnsi="Symbol" w:hint="default"/>
      </w:rPr>
    </w:lvl>
    <w:lvl w:ilvl="1" w:tplc="04090009">
      <w:start w:val="1"/>
      <w:numFmt w:val="bullet"/>
      <w:lvlText w:val=""/>
      <w:lvlJc w:val="left"/>
      <w:pPr>
        <w:ind w:left="450" w:hanging="360"/>
      </w:pPr>
      <w:rPr>
        <w:rFonts w:ascii="Wingdings" w:hAnsi="Wingdings" w:hint="default"/>
      </w:rPr>
    </w:lvl>
    <w:lvl w:ilvl="2" w:tplc="04090005">
      <w:start w:val="1"/>
      <w:numFmt w:val="bullet"/>
      <w:lvlText w:val=""/>
      <w:lvlJc w:val="left"/>
      <w:pPr>
        <w:ind w:left="1555" w:hanging="360"/>
      </w:pPr>
      <w:rPr>
        <w:rFonts w:ascii="Wingdings" w:hAnsi="Wingdings" w:hint="default"/>
      </w:rPr>
    </w:lvl>
    <w:lvl w:ilvl="3" w:tplc="04090001" w:tentative="1">
      <w:start w:val="1"/>
      <w:numFmt w:val="bullet"/>
      <w:lvlText w:val=""/>
      <w:lvlJc w:val="left"/>
      <w:pPr>
        <w:ind w:left="2275" w:hanging="360"/>
      </w:pPr>
      <w:rPr>
        <w:rFonts w:ascii="Symbol" w:hAnsi="Symbol" w:hint="default"/>
      </w:rPr>
    </w:lvl>
    <w:lvl w:ilvl="4" w:tplc="04090003" w:tentative="1">
      <w:start w:val="1"/>
      <w:numFmt w:val="bullet"/>
      <w:lvlText w:val="o"/>
      <w:lvlJc w:val="left"/>
      <w:pPr>
        <w:ind w:left="2995" w:hanging="360"/>
      </w:pPr>
      <w:rPr>
        <w:rFonts w:ascii="Courier New" w:hAnsi="Courier New" w:cs="Courier New" w:hint="default"/>
      </w:rPr>
    </w:lvl>
    <w:lvl w:ilvl="5" w:tplc="04090005" w:tentative="1">
      <w:start w:val="1"/>
      <w:numFmt w:val="bullet"/>
      <w:lvlText w:val=""/>
      <w:lvlJc w:val="left"/>
      <w:pPr>
        <w:ind w:left="3715" w:hanging="360"/>
      </w:pPr>
      <w:rPr>
        <w:rFonts w:ascii="Wingdings" w:hAnsi="Wingdings" w:hint="default"/>
      </w:rPr>
    </w:lvl>
    <w:lvl w:ilvl="6" w:tplc="04090001" w:tentative="1">
      <w:start w:val="1"/>
      <w:numFmt w:val="bullet"/>
      <w:lvlText w:val=""/>
      <w:lvlJc w:val="left"/>
      <w:pPr>
        <w:ind w:left="4435" w:hanging="360"/>
      </w:pPr>
      <w:rPr>
        <w:rFonts w:ascii="Symbol" w:hAnsi="Symbol" w:hint="default"/>
      </w:rPr>
    </w:lvl>
    <w:lvl w:ilvl="7" w:tplc="04090003" w:tentative="1">
      <w:start w:val="1"/>
      <w:numFmt w:val="bullet"/>
      <w:lvlText w:val="o"/>
      <w:lvlJc w:val="left"/>
      <w:pPr>
        <w:ind w:left="5155" w:hanging="360"/>
      </w:pPr>
      <w:rPr>
        <w:rFonts w:ascii="Courier New" w:hAnsi="Courier New" w:cs="Courier New" w:hint="default"/>
      </w:rPr>
    </w:lvl>
    <w:lvl w:ilvl="8" w:tplc="04090005" w:tentative="1">
      <w:start w:val="1"/>
      <w:numFmt w:val="bullet"/>
      <w:lvlText w:val=""/>
      <w:lvlJc w:val="left"/>
      <w:pPr>
        <w:ind w:left="5875" w:hanging="360"/>
      </w:pPr>
      <w:rPr>
        <w:rFonts w:ascii="Wingdings" w:hAnsi="Wingdings" w:hint="default"/>
      </w:rPr>
    </w:lvl>
  </w:abstractNum>
  <w:abstractNum w:abstractNumId="9" w15:restartNumberingAfterBreak="0">
    <w:nsid w:val="3290737A"/>
    <w:multiLevelType w:val="multilevel"/>
    <w:tmpl w:val="BECE76DA"/>
    <w:lvl w:ilvl="0">
      <w:start w:val="1"/>
      <w:numFmt w:val="bullet"/>
      <w:lvlText w:val=""/>
      <w:lvlJc w:val="left"/>
      <w:pPr>
        <w:tabs>
          <w:tab w:val="num" w:pos="900"/>
        </w:tabs>
        <w:ind w:left="900" w:hanging="360"/>
      </w:pPr>
      <w:rPr>
        <w:rFonts w:ascii="Wingdings" w:hAnsi="Wingdings" w:hint="default"/>
      </w:rPr>
    </w:lvl>
    <w:lvl w:ilvl="1">
      <w:start w:val="1"/>
      <w:numFmt w:val="lowerLetter"/>
      <w:lvlText w:val="(%2)"/>
      <w:lvlJc w:val="left"/>
      <w:pPr>
        <w:ind w:left="162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
      <w:numFmt w:val="decimal"/>
      <w:lvlText w:val="%5."/>
      <w:lvlJc w:val="left"/>
      <w:pPr>
        <w:tabs>
          <w:tab w:val="num" w:pos="3780"/>
        </w:tabs>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10" w15:restartNumberingAfterBreak="0">
    <w:nsid w:val="35E30D4D"/>
    <w:multiLevelType w:val="hybridMultilevel"/>
    <w:tmpl w:val="EBBAE8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367E3927"/>
    <w:multiLevelType w:val="hybridMultilevel"/>
    <w:tmpl w:val="86469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3295F"/>
    <w:multiLevelType w:val="hybridMultilevel"/>
    <w:tmpl w:val="D7928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C4B8E"/>
    <w:multiLevelType w:val="hybridMultilevel"/>
    <w:tmpl w:val="BAF285E0"/>
    <w:lvl w:ilvl="0" w:tplc="A2A66978">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555" w:hanging="360"/>
      </w:pPr>
      <w:rPr>
        <w:rFonts w:ascii="Wingdings" w:hAnsi="Wingdings" w:hint="default"/>
      </w:rPr>
    </w:lvl>
    <w:lvl w:ilvl="3" w:tplc="04090001" w:tentative="1">
      <w:start w:val="1"/>
      <w:numFmt w:val="bullet"/>
      <w:lvlText w:val=""/>
      <w:lvlJc w:val="left"/>
      <w:pPr>
        <w:ind w:left="2275" w:hanging="360"/>
      </w:pPr>
      <w:rPr>
        <w:rFonts w:ascii="Symbol" w:hAnsi="Symbol" w:hint="default"/>
      </w:rPr>
    </w:lvl>
    <w:lvl w:ilvl="4" w:tplc="04090003" w:tentative="1">
      <w:start w:val="1"/>
      <w:numFmt w:val="bullet"/>
      <w:lvlText w:val="o"/>
      <w:lvlJc w:val="left"/>
      <w:pPr>
        <w:ind w:left="2995" w:hanging="360"/>
      </w:pPr>
      <w:rPr>
        <w:rFonts w:ascii="Courier New" w:hAnsi="Courier New" w:cs="Courier New" w:hint="default"/>
      </w:rPr>
    </w:lvl>
    <w:lvl w:ilvl="5" w:tplc="04090005" w:tentative="1">
      <w:start w:val="1"/>
      <w:numFmt w:val="bullet"/>
      <w:lvlText w:val=""/>
      <w:lvlJc w:val="left"/>
      <w:pPr>
        <w:ind w:left="3715" w:hanging="360"/>
      </w:pPr>
      <w:rPr>
        <w:rFonts w:ascii="Wingdings" w:hAnsi="Wingdings" w:hint="default"/>
      </w:rPr>
    </w:lvl>
    <w:lvl w:ilvl="6" w:tplc="04090001" w:tentative="1">
      <w:start w:val="1"/>
      <w:numFmt w:val="bullet"/>
      <w:lvlText w:val=""/>
      <w:lvlJc w:val="left"/>
      <w:pPr>
        <w:ind w:left="4435" w:hanging="360"/>
      </w:pPr>
      <w:rPr>
        <w:rFonts w:ascii="Symbol" w:hAnsi="Symbol" w:hint="default"/>
      </w:rPr>
    </w:lvl>
    <w:lvl w:ilvl="7" w:tplc="04090003" w:tentative="1">
      <w:start w:val="1"/>
      <w:numFmt w:val="bullet"/>
      <w:lvlText w:val="o"/>
      <w:lvlJc w:val="left"/>
      <w:pPr>
        <w:ind w:left="5155" w:hanging="360"/>
      </w:pPr>
      <w:rPr>
        <w:rFonts w:ascii="Courier New" w:hAnsi="Courier New" w:cs="Courier New" w:hint="default"/>
      </w:rPr>
    </w:lvl>
    <w:lvl w:ilvl="8" w:tplc="04090005" w:tentative="1">
      <w:start w:val="1"/>
      <w:numFmt w:val="bullet"/>
      <w:lvlText w:val=""/>
      <w:lvlJc w:val="left"/>
      <w:pPr>
        <w:ind w:left="5875" w:hanging="360"/>
      </w:pPr>
      <w:rPr>
        <w:rFonts w:ascii="Wingdings" w:hAnsi="Wingdings" w:hint="default"/>
      </w:rPr>
    </w:lvl>
  </w:abstractNum>
  <w:abstractNum w:abstractNumId="14" w15:restartNumberingAfterBreak="0">
    <w:nsid w:val="3F044702"/>
    <w:multiLevelType w:val="hybridMultilevel"/>
    <w:tmpl w:val="C5248CB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D71EBE"/>
    <w:multiLevelType w:val="hybridMultilevel"/>
    <w:tmpl w:val="4ED0154C"/>
    <w:lvl w:ilvl="0" w:tplc="04090009">
      <w:start w:val="1"/>
      <w:numFmt w:val="bullet"/>
      <w:lvlText w:val=""/>
      <w:lvlJc w:val="left"/>
      <w:pPr>
        <w:ind w:left="776" w:hanging="360"/>
      </w:pPr>
      <w:rPr>
        <w:rFonts w:ascii="Wingdings" w:hAnsi="Wingding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6" w15:restartNumberingAfterBreak="0">
    <w:nsid w:val="4A556928"/>
    <w:multiLevelType w:val="multilevel"/>
    <w:tmpl w:val="CD4A3B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955051"/>
    <w:multiLevelType w:val="multilevel"/>
    <w:tmpl w:val="EA8A3470"/>
    <w:lvl w:ilvl="0">
      <w:start w:val="1"/>
      <w:numFmt w:val="bullet"/>
      <w:lvlText w:val=""/>
      <w:lvlJc w:val="left"/>
      <w:pPr>
        <w:tabs>
          <w:tab w:val="num" w:pos="1080"/>
        </w:tabs>
        <w:ind w:left="1080" w:hanging="360"/>
      </w:pPr>
      <w:rPr>
        <w:rFonts w:ascii="Wingdings" w:hAnsi="Wingdings" w:hint="default"/>
      </w:rPr>
    </w:lvl>
    <w:lvl w:ilvl="1">
      <w:start w:val="603"/>
      <w:numFmt w:val="decimal"/>
      <w:lvlText w:val="%2"/>
      <w:lvlJc w:val="left"/>
      <w:pPr>
        <w:ind w:left="1800" w:hanging="360"/>
      </w:pPr>
      <w:rPr>
        <w:rFonts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4D8C4BB4"/>
    <w:multiLevelType w:val="multilevel"/>
    <w:tmpl w:val="FA0A00B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776" w:hanging="360"/>
      </w:pPr>
      <w:rPr>
        <w:rFonts w:ascii="Wingdings" w:hAnsi="Wingdings" w:hint="default"/>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15:restartNumberingAfterBreak="0">
    <w:nsid w:val="4F703DB0"/>
    <w:multiLevelType w:val="multilevel"/>
    <w:tmpl w:val="7638DC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15D21F4"/>
    <w:multiLevelType w:val="hybridMultilevel"/>
    <w:tmpl w:val="AA8C3060"/>
    <w:lvl w:ilvl="0" w:tplc="04090009">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1" w15:restartNumberingAfterBreak="0">
    <w:nsid w:val="55B25F92"/>
    <w:multiLevelType w:val="hybridMultilevel"/>
    <w:tmpl w:val="4DD43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43D47"/>
    <w:multiLevelType w:val="hybridMultilevel"/>
    <w:tmpl w:val="0BA07CBC"/>
    <w:lvl w:ilvl="0" w:tplc="6526E23E">
      <w:start w:val="1"/>
      <w:numFmt w:val="bullet"/>
      <w:lvlText w:val=""/>
      <w:lvlJc w:val="left"/>
      <w:pPr>
        <w:ind w:left="720" w:hanging="360"/>
      </w:pPr>
      <w:rPr>
        <w:rFonts w:ascii="Symbol" w:hAnsi="Symbol" w:hint="default"/>
        <w:sz w:val="22"/>
        <w:szCs w:val="22"/>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86DE5"/>
    <w:multiLevelType w:val="multilevel"/>
    <w:tmpl w:val="85385E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8CF568C"/>
    <w:multiLevelType w:val="hybridMultilevel"/>
    <w:tmpl w:val="F3A222A0"/>
    <w:lvl w:ilvl="0" w:tplc="04090009">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ind w:left="2275" w:hanging="360"/>
      </w:pPr>
      <w:rPr>
        <w:rFonts w:ascii="Wingdings" w:hAnsi="Wingdings" w:hint="default"/>
      </w:rPr>
    </w:lvl>
    <w:lvl w:ilvl="2" w:tplc="04090005">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5" w15:restartNumberingAfterBreak="0">
    <w:nsid w:val="5C2B1B1A"/>
    <w:multiLevelType w:val="hybridMultilevel"/>
    <w:tmpl w:val="67965480"/>
    <w:lvl w:ilvl="0" w:tplc="04090009">
      <w:start w:val="1"/>
      <w:numFmt w:val="bullet"/>
      <w:lvlText w:val=""/>
      <w:lvlJc w:val="left"/>
      <w:pPr>
        <w:ind w:left="1260" w:hanging="360"/>
      </w:pPr>
      <w:rPr>
        <w:rFonts w:ascii="Wingdings" w:hAnsi="Wingdings" w:hint="default"/>
      </w:rPr>
    </w:lvl>
    <w:lvl w:ilvl="1" w:tplc="04090009">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7C00DF3"/>
    <w:multiLevelType w:val="hybridMultilevel"/>
    <w:tmpl w:val="96A6E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D1503D"/>
    <w:multiLevelType w:val="multilevel"/>
    <w:tmpl w:val="0B8C6D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3FD02B9"/>
    <w:multiLevelType w:val="hybridMultilevel"/>
    <w:tmpl w:val="2618E7F8"/>
    <w:lvl w:ilvl="0" w:tplc="04090009">
      <w:start w:val="1"/>
      <w:numFmt w:val="bullet"/>
      <w:lvlText w:val=""/>
      <w:lvlJc w:val="left"/>
      <w:pPr>
        <w:ind w:left="1260" w:hanging="360"/>
      </w:pPr>
      <w:rPr>
        <w:rFonts w:ascii="Wingdings" w:hAnsi="Wingdings" w:hint="default"/>
      </w:rPr>
    </w:lvl>
    <w:lvl w:ilvl="1" w:tplc="04090009">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8A40001"/>
    <w:multiLevelType w:val="hybridMultilevel"/>
    <w:tmpl w:val="A1E45A3C"/>
    <w:lvl w:ilvl="0" w:tplc="04090001">
      <w:start w:val="1"/>
      <w:numFmt w:val="bullet"/>
      <w:lvlText w:val=""/>
      <w:lvlJc w:val="left"/>
      <w:pPr>
        <w:ind w:left="835"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7A5CB2D6">
      <w:start w:val="1"/>
      <w:numFmt w:val="bullet"/>
      <w:lvlText w:val="o"/>
      <w:lvlJc w:val="left"/>
      <w:pPr>
        <w:ind w:left="2275" w:hanging="360"/>
      </w:pPr>
      <w:rPr>
        <w:rFonts w:ascii="Courier New" w:hAnsi="Courier New"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28"/>
  </w:num>
  <w:num w:numId="2">
    <w:abstractNumId w:val="7"/>
  </w:num>
  <w:num w:numId="3">
    <w:abstractNumId w:val="25"/>
  </w:num>
  <w:num w:numId="4">
    <w:abstractNumId w:val="17"/>
  </w:num>
  <w:num w:numId="5">
    <w:abstractNumId w:val="20"/>
  </w:num>
  <w:num w:numId="6">
    <w:abstractNumId w:val="6"/>
  </w:num>
  <w:num w:numId="7">
    <w:abstractNumId w:val="21"/>
  </w:num>
  <w:num w:numId="8">
    <w:abstractNumId w:val="24"/>
  </w:num>
  <w:num w:numId="9">
    <w:abstractNumId w:val="8"/>
  </w:num>
  <w:num w:numId="10">
    <w:abstractNumId w:val="22"/>
  </w:num>
  <w:num w:numId="11">
    <w:abstractNumId w:val="13"/>
  </w:num>
  <w:num w:numId="12">
    <w:abstractNumId w:val="0"/>
  </w:num>
  <w:num w:numId="13">
    <w:abstractNumId w:val="26"/>
  </w:num>
  <w:num w:numId="14">
    <w:abstractNumId w:val="9"/>
  </w:num>
  <w:num w:numId="15">
    <w:abstractNumId w:val="29"/>
  </w:num>
  <w:num w:numId="16">
    <w:abstractNumId w:val="11"/>
  </w:num>
  <w:num w:numId="17">
    <w:abstractNumId w:val="5"/>
  </w:num>
  <w:num w:numId="18">
    <w:abstractNumId w:val="27"/>
  </w:num>
  <w:num w:numId="19">
    <w:abstractNumId w:val="23"/>
  </w:num>
  <w:num w:numId="20">
    <w:abstractNumId w:val="16"/>
  </w:num>
  <w:num w:numId="21">
    <w:abstractNumId w:val="2"/>
  </w:num>
  <w:num w:numId="22">
    <w:abstractNumId w:val="19"/>
  </w:num>
  <w:num w:numId="23">
    <w:abstractNumId w:val="1"/>
  </w:num>
  <w:num w:numId="24">
    <w:abstractNumId w:val="10"/>
  </w:num>
  <w:num w:numId="25">
    <w:abstractNumId w:val="4"/>
  </w:num>
  <w:num w:numId="26">
    <w:abstractNumId w:val="3"/>
  </w:num>
  <w:num w:numId="27">
    <w:abstractNumId w:val="14"/>
  </w:num>
  <w:num w:numId="28">
    <w:abstractNumId w:val="15"/>
  </w:num>
  <w:num w:numId="29">
    <w:abstractNumId w:val="18"/>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68"/>
    <w:rsid w:val="00000C14"/>
    <w:rsid w:val="00001D13"/>
    <w:rsid w:val="0000336E"/>
    <w:rsid w:val="00004CFB"/>
    <w:rsid w:val="00005D6D"/>
    <w:rsid w:val="000063D5"/>
    <w:rsid w:val="000075B3"/>
    <w:rsid w:val="00011EC7"/>
    <w:rsid w:val="00013D73"/>
    <w:rsid w:val="000152DF"/>
    <w:rsid w:val="00015305"/>
    <w:rsid w:val="000154AF"/>
    <w:rsid w:val="000154E0"/>
    <w:rsid w:val="00015CB1"/>
    <w:rsid w:val="00016E3F"/>
    <w:rsid w:val="00017AD0"/>
    <w:rsid w:val="00022C42"/>
    <w:rsid w:val="00025507"/>
    <w:rsid w:val="00026E28"/>
    <w:rsid w:val="000301D7"/>
    <w:rsid w:val="0003112A"/>
    <w:rsid w:val="00031CB1"/>
    <w:rsid w:val="00033182"/>
    <w:rsid w:val="00034C15"/>
    <w:rsid w:val="00034DBE"/>
    <w:rsid w:val="0003617B"/>
    <w:rsid w:val="0003677F"/>
    <w:rsid w:val="00037834"/>
    <w:rsid w:val="00041CA1"/>
    <w:rsid w:val="00042056"/>
    <w:rsid w:val="00042948"/>
    <w:rsid w:val="000433D5"/>
    <w:rsid w:val="000436E2"/>
    <w:rsid w:val="00044552"/>
    <w:rsid w:val="00044A16"/>
    <w:rsid w:val="0004582D"/>
    <w:rsid w:val="00050B55"/>
    <w:rsid w:val="000513B0"/>
    <w:rsid w:val="00051732"/>
    <w:rsid w:val="00054139"/>
    <w:rsid w:val="000552CA"/>
    <w:rsid w:val="00056604"/>
    <w:rsid w:val="000569DD"/>
    <w:rsid w:val="00063062"/>
    <w:rsid w:val="00063225"/>
    <w:rsid w:val="00064179"/>
    <w:rsid w:val="00064EA5"/>
    <w:rsid w:val="0006541E"/>
    <w:rsid w:val="00066A09"/>
    <w:rsid w:val="000679D1"/>
    <w:rsid w:val="000710A0"/>
    <w:rsid w:val="00071933"/>
    <w:rsid w:val="00071AC1"/>
    <w:rsid w:val="00072C8C"/>
    <w:rsid w:val="00080024"/>
    <w:rsid w:val="000810B6"/>
    <w:rsid w:val="0008410F"/>
    <w:rsid w:val="00084633"/>
    <w:rsid w:val="000866D5"/>
    <w:rsid w:val="000901AE"/>
    <w:rsid w:val="00091EF9"/>
    <w:rsid w:val="00092DF3"/>
    <w:rsid w:val="00094CCD"/>
    <w:rsid w:val="00097737"/>
    <w:rsid w:val="000979BF"/>
    <w:rsid w:val="00097DA0"/>
    <w:rsid w:val="000A34C6"/>
    <w:rsid w:val="000A4B08"/>
    <w:rsid w:val="000B0281"/>
    <w:rsid w:val="000B27DB"/>
    <w:rsid w:val="000B5F1E"/>
    <w:rsid w:val="000B715B"/>
    <w:rsid w:val="000B7672"/>
    <w:rsid w:val="000C2BCF"/>
    <w:rsid w:val="000C3C86"/>
    <w:rsid w:val="000C3F46"/>
    <w:rsid w:val="000C7C3F"/>
    <w:rsid w:val="000C7ECF"/>
    <w:rsid w:val="000D0A47"/>
    <w:rsid w:val="000D2C3E"/>
    <w:rsid w:val="000D402C"/>
    <w:rsid w:val="000D4103"/>
    <w:rsid w:val="000D47DB"/>
    <w:rsid w:val="000D4B9A"/>
    <w:rsid w:val="000D5845"/>
    <w:rsid w:val="000D624A"/>
    <w:rsid w:val="000E0886"/>
    <w:rsid w:val="000E0994"/>
    <w:rsid w:val="000E11C0"/>
    <w:rsid w:val="000E17E1"/>
    <w:rsid w:val="000E2683"/>
    <w:rsid w:val="000E2B5E"/>
    <w:rsid w:val="000E6EDE"/>
    <w:rsid w:val="000E6F7E"/>
    <w:rsid w:val="000E7157"/>
    <w:rsid w:val="000E7BEF"/>
    <w:rsid w:val="000F0295"/>
    <w:rsid w:val="000F29A0"/>
    <w:rsid w:val="000F2A1F"/>
    <w:rsid w:val="000F3890"/>
    <w:rsid w:val="000F7BE0"/>
    <w:rsid w:val="001111BE"/>
    <w:rsid w:val="00114841"/>
    <w:rsid w:val="00115337"/>
    <w:rsid w:val="00117710"/>
    <w:rsid w:val="001242D9"/>
    <w:rsid w:val="00126482"/>
    <w:rsid w:val="00126AE8"/>
    <w:rsid w:val="00131729"/>
    <w:rsid w:val="001318DD"/>
    <w:rsid w:val="001329C5"/>
    <w:rsid w:val="00133020"/>
    <w:rsid w:val="00135059"/>
    <w:rsid w:val="00136F7A"/>
    <w:rsid w:val="00140E01"/>
    <w:rsid w:val="001419F5"/>
    <w:rsid w:val="001436EF"/>
    <w:rsid w:val="001447C1"/>
    <w:rsid w:val="00145CA9"/>
    <w:rsid w:val="00146A4F"/>
    <w:rsid w:val="001508C8"/>
    <w:rsid w:val="00150A01"/>
    <w:rsid w:val="00151380"/>
    <w:rsid w:val="001529E8"/>
    <w:rsid w:val="00153353"/>
    <w:rsid w:val="00154082"/>
    <w:rsid w:val="001579F4"/>
    <w:rsid w:val="00160C6F"/>
    <w:rsid w:val="0016104C"/>
    <w:rsid w:val="001614E5"/>
    <w:rsid w:val="0016377B"/>
    <w:rsid w:val="00165E33"/>
    <w:rsid w:val="00172667"/>
    <w:rsid w:val="00173226"/>
    <w:rsid w:val="00173AD5"/>
    <w:rsid w:val="0017410B"/>
    <w:rsid w:val="001742E3"/>
    <w:rsid w:val="00174561"/>
    <w:rsid w:val="0017492A"/>
    <w:rsid w:val="00180390"/>
    <w:rsid w:val="001804EF"/>
    <w:rsid w:val="00182FD6"/>
    <w:rsid w:val="00183C8C"/>
    <w:rsid w:val="00185B1A"/>
    <w:rsid w:val="001908F0"/>
    <w:rsid w:val="00191D41"/>
    <w:rsid w:val="001923F9"/>
    <w:rsid w:val="00192862"/>
    <w:rsid w:val="0019291E"/>
    <w:rsid w:val="001957FC"/>
    <w:rsid w:val="00195E3D"/>
    <w:rsid w:val="001966EE"/>
    <w:rsid w:val="001971A7"/>
    <w:rsid w:val="001A01AC"/>
    <w:rsid w:val="001A2EA5"/>
    <w:rsid w:val="001A3BD2"/>
    <w:rsid w:val="001A5E57"/>
    <w:rsid w:val="001B05E9"/>
    <w:rsid w:val="001B5BC2"/>
    <w:rsid w:val="001B7466"/>
    <w:rsid w:val="001B7992"/>
    <w:rsid w:val="001C0D73"/>
    <w:rsid w:val="001C1944"/>
    <w:rsid w:val="001C48FE"/>
    <w:rsid w:val="001C5856"/>
    <w:rsid w:val="001C7351"/>
    <w:rsid w:val="001C7FA3"/>
    <w:rsid w:val="001D008F"/>
    <w:rsid w:val="001D0591"/>
    <w:rsid w:val="001D4D26"/>
    <w:rsid w:val="001D67FA"/>
    <w:rsid w:val="001D6BD1"/>
    <w:rsid w:val="001E0213"/>
    <w:rsid w:val="001E0AC0"/>
    <w:rsid w:val="001E1F1C"/>
    <w:rsid w:val="001E2603"/>
    <w:rsid w:val="001E3EAA"/>
    <w:rsid w:val="001F0FB6"/>
    <w:rsid w:val="001F1A82"/>
    <w:rsid w:val="001F1BCA"/>
    <w:rsid w:val="001F2A00"/>
    <w:rsid w:val="001F322A"/>
    <w:rsid w:val="001F3BB7"/>
    <w:rsid w:val="001F514E"/>
    <w:rsid w:val="001F5A01"/>
    <w:rsid w:val="001F6F4F"/>
    <w:rsid w:val="00201034"/>
    <w:rsid w:val="00201172"/>
    <w:rsid w:val="00202FD5"/>
    <w:rsid w:val="00203202"/>
    <w:rsid w:val="00204514"/>
    <w:rsid w:val="002077E9"/>
    <w:rsid w:val="002121B4"/>
    <w:rsid w:val="00212948"/>
    <w:rsid w:val="0021364B"/>
    <w:rsid w:val="00215281"/>
    <w:rsid w:val="0021615C"/>
    <w:rsid w:val="00222F29"/>
    <w:rsid w:val="00222F83"/>
    <w:rsid w:val="002253A7"/>
    <w:rsid w:val="00225CE8"/>
    <w:rsid w:val="0022692F"/>
    <w:rsid w:val="00226C27"/>
    <w:rsid w:val="00227DD9"/>
    <w:rsid w:val="00230BA9"/>
    <w:rsid w:val="0023101F"/>
    <w:rsid w:val="00231211"/>
    <w:rsid w:val="002313A5"/>
    <w:rsid w:val="0023334C"/>
    <w:rsid w:val="002353BF"/>
    <w:rsid w:val="00235967"/>
    <w:rsid w:val="00235ED0"/>
    <w:rsid w:val="00236111"/>
    <w:rsid w:val="00236FF2"/>
    <w:rsid w:val="002401D3"/>
    <w:rsid w:val="00240CAF"/>
    <w:rsid w:val="002467AE"/>
    <w:rsid w:val="002478AF"/>
    <w:rsid w:val="002548F1"/>
    <w:rsid w:val="002579B5"/>
    <w:rsid w:val="00260E7E"/>
    <w:rsid w:val="0026304C"/>
    <w:rsid w:val="00263EC5"/>
    <w:rsid w:val="00264E04"/>
    <w:rsid w:val="00265531"/>
    <w:rsid w:val="00267761"/>
    <w:rsid w:val="00274265"/>
    <w:rsid w:val="00276415"/>
    <w:rsid w:val="0028055D"/>
    <w:rsid w:val="00281F8C"/>
    <w:rsid w:val="002824DD"/>
    <w:rsid w:val="00284E30"/>
    <w:rsid w:val="0028503F"/>
    <w:rsid w:val="002856B2"/>
    <w:rsid w:val="00286C83"/>
    <w:rsid w:val="0028715D"/>
    <w:rsid w:val="00290B73"/>
    <w:rsid w:val="00290F68"/>
    <w:rsid w:val="00292C4A"/>
    <w:rsid w:val="002A1D27"/>
    <w:rsid w:val="002A374D"/>
    <w:rsid w:val="002A3E22"/>
    <w:rsid w:val="002A4966"/>
    <w:rsid w:val="002A60A1"/>
    <w:rsid w:val="002A6FB2"/>
    <w:rsid w:val="002A7B1B"/>
    <w:rsid w:val="002A7D4B"/>
    <w:rsid w:val="002B3F25"/>
    <w:rsid w:val="002B4B10"/>
    <w:rsid w:val="002B4F41"/>
    <w:rsid w:val="002C0CF9"/>
    <w:rsid w:val="002C15BB"/>
    <w:rsid w:val="002C1FEF"/>
    <w:rsid w:val="002C4769"/>
    <w:rsid w:val="002C4A8F"/>
    <w:rsid w:val="002D0148"/>
    <w:rsid w:val="002D0C91"/>
    <w:rsid w:val="002D1A89"/>
    <w:rsid w:val="002D20A4"/>
    <w:rsid w:val="002D247F"/>
    <w:rsid w:val="002D3569"/>
    <w:rsid w:val="002D63D7"/>
    <w:rsid w:val="002D64AB"/>
    <w:rsid w:val="002D6531"/>
    <w:rsid w:val="002E1A8B"/>
    <w:rsid w:val="002E3D98"/>
    <w:rsid w:val="002E3F6C"/>
    <w:rsid w:val="002E430C"/>
    <w:rsid w:val="002F0D53"/>
    <w:rsid w:val="002F1A54"/>
    <w:rsid w:val="002F4336"/>
    <w:rsid w:val="002F5424"/>
    <w:rsid w:val="002F7747"/>
    <w:rsid w:val="00300B55"/>
    <w:rsid w:val="00300CC2"/>
    <w:rsid w:val="00300F94"/>
    <w:rsid w:val="00301039"/>
    <w:rsid w:val="00302239"/>
    <w:rsid w:val="0030239F"/>
    <w:rsid w:val="00303E54"/>
    <w:rsid w:val="003040FC"/>
    <w:rsid w:val="00306EF1"/>
    <w:rsid w:val="0031185A"/>
    <w:rsid w:val="00311FD7"/>
    <w:rsid w:val="00312895"/>
    <w:rsid w:val="0031542C"/>
    <w:rsid w:val="00316DA8"/>
    <w:rsid w:val="00324EE4"/>
    <w:rsid w:val="003251ED"/>
    <w:rsid w:val="0032636D"/>
    <w:rsid w:val="00327A6A"/>
    <w:rsid w:val="00331327"/>
    <w:rsid w:val="00331D27"/>
    <w:rsid w:val="00331E56"/>
    <w:rsid w:val="00335F78"/>
    <w:rsid w:val="00336126"/>
    <w:rsid w:val="00336B37"/>
    <w:rsid w:val="00341A09"/>
    <w:rsid w:val="00343571"/>
    <w:rsid w:val="00344C08"/>
    <w:rsid w:val="003456FA"/>
    <w:rsid w:val="00345D32"/>
    <w:rsid w:val="003462E7"/>
    <w:rsid w:val="003474AF"/>
    <w:rsid w:val="003500FB"/>
    <w:rsid w:val="00350148"/>
    <w:rsid w:val="00352CB0"/>
    <w:rsid w:val="003540C1"/>
    <w:rsid w:val="00355579"/>
    <w:rsid w:val="003557BD"/>
    <w:rsid w:val="00357B0E"/>
    <w:rsid w:val="00363A1B"/>
    <w:rsid w:val="0036509B"/>
    <w:rsid w:val="00374B7E"/>
    <w:rsid w:val="00375572"/>
    <w:rsid w:val="00375F64"/>
    <w:rsid w:val="003762A1"/>
    <w:rsid w:val="00376B70"/>
    <w:rsid w:val="00381B3D"/>
    <w:rsid w:val="00382E8E"/>
    <w:rsid w:val="00383D07"/>
    <w:rsid w:val="0039367D"/>
    <w:rsid w:val="00393B17"/>
    <w:rsid w:val="003953C8"/>
    <w:rsid w:val="003A0B17"/>
    <w:rsid w:val="003A1833"/>
    <w:rsid w:val="003A2BB4"/>
    <w:rsid w:val="003A5413"/>
    <w:rsid w:val="003B3353"/>
    <w:rsid w:val="003B4202"/>
    <w:rsid w:val="003B449D"/>
    <w:rsid w:val="003B4A3D"/>
    <w:rsid w:val="003B60F8"/>
    <w:rsid w:val="003B686F"/>
    <w:rsid w:val="003C1759"/>
    <w:rsid w:val="003C4E27"/>
    <w:rsid w:val="003C62A0"/>
    <w:rsid w:val="003C6A63"/>
    <w:rsid w:val="003C6EAF"/>
    <w:rsid w:val="003C7C25"/>
    <w:rsid w:val="003D32CC"/>
    <w:rsid w:val="003D3DD3"/>
    <w:rsid w:val="003D4612"/>
    <w:rsid w:val="003D7D20"/>
    <w:rsid w:val="003E1AFD"/>
    <w:rsid w:val="003E2570"/>
    <w:rsid w:val="003E35B9"/>
    <w:rsid w:val="003E472B"/>
    <w:rsid w:val="003E514E"/>
    <w:rsid w:val="003E62F8"/>
    <w:rsid w:val="003F259F"/>
    <w:rsid w:val="003F46F5"/>
    <w:rsid w:val="003F4A46"/>
    <w:rsid w:val="003F522B"/>
    <w:rsid w:val="003F68F0"/>
    <w:rsid w:val="003F7904"/>
    <w:rsid w:val="00404AA3"/>
    <w:rsid w:val="0040503D"/>
    <w:rsid w:val="00405095"/>
    <w:rsid w:val="00407779"/>
    <w:rsid w:val="0041058C"/>
    <w:rsid w:val="00410A3A"/>
    <w:rsid w:val="0041195E"/>
    <w:rsid w:val="0041210C"/>
    <w:rsid w:val="00413E0A"/>
    <w:rsid w:val="00415324"/>
    <w:rsid w:val="0041581F"/>
    <w:rsid w:val="00415ACB"/>
    <w:rsid w:val="00416739"/>
    <w:rsid w:val="004251D3"/>
    <w:rsid w:val="0042543D"/>
    <w:rsid w:val="00426174"/>
    <w:rsid w:val="00433A38"/>
    <w:rsid w:val="004343D5"/>
    <w:rsid w:val="004363E3"/>
    <w:rsid w:val="004370F6"/>
    <w:rsid w:val="00440A76"/>
    <w:rsid w:val="00440C27"/>
    <w:rsid w:val="004410C6"/>
    <w:rsid w:val="004417D9"/>
    <w:rsid w:val="004447AC"/>
    <w:rsid w:val="00445EA6"/>
    <w:rsid w:val="0044697D"/>
    <w:rsid w:val="0044698E"/>
    <w:rsid w:val="00446C87"/>
    <w:rsid w:val="00452D67"/>
    <w:rsid w:val="004555C0"/>
    <w:rsid w:val="00457808"/>
    <w:rsid w:val="00463E93"/>
    <w:rsid w:val="00465E06"/>
    <w:rsid w:val="004667C2"/>
    <w:rsid w:val="00467129"/>
    <w:rsid w:val="00470B7E"/>
    <w:rsid w:val="00473B42"/>
    <w:rsid w:val="00475454"/>
    <w:rsid w:val="00480699"/>
    <w:rsid w:val="0048161D"/>
    <w:rsid w:val="00483490"/>
    <w:rsid w:val="00483D14"/>
    <w:rsid w:val="004858F9"/>
    <w:rsid w:val="00486F73"/>
    <w:rsid w:val="004873D8"/>
    <w:rsid w:val="00491898"/>
    <w:rsid w:val="0049564D"/>
    <w:rsid w:val="00495710"/>
    <w:rsid w:val="00495A46"/>
    <w:rsid w:val="00496BB0"/>
    <w:rsid w:val="004A1B92"/>
    <w:rsid w:val="004A715A"/>
    <w:rsid w:val="004B011E"/>
    <w:rsid w:val="004B0C04"/>
    <w:rsid w:val="004B2345"/>
    <w:rsid w:val="004B36BF"/>
    <w:rsid w:val="004B41B2"/>
    <w:rsid w:val="004B486F"/>
    <w:rsid w:val="004B57D8"/>
    <w:rsid w:val="004B5C25"/>
    <w:rsid w:val="004B6248"/>
    <w:rsid w:val="004B6592"/>
    <w:rsid w:val="004B7220"/>
    <w:rsid w:val="004C3862"/>
    <w:rsid w:val="004C4F24"/>
    <w:rsid w:val="004C50A4"/>
    <w:rsid w:val="004C7037"/>
    <w:rsid w:val="004D1D59"/>
    <w:rsid w:val="004D311F"/>
    <w:rsid w:val="004D370D"/>
    <w:rsid w:val="004D58D5"/>
    <w:rsid w:val="004D652F"/>
    <w:rsid w:val="004D765C"/>
    <w:rsid w:val="004D7F24"/>
    <w:rsid w:val="004E1B1E"/>
    <w:rsid w:val="004E1D28"/>
    <w:rsid w:val="004E34EC"/>
    <w:rsid w:val="004E5697"/>
    <w:rsid w:val="004E5A0D"/>
    <w:rsid w:val="004E7B1A"/>
    <w:rsid w:val="004F0351"/>
    <w:rsid w:val="004F2E6A"/>
    <w:rsid w:val="004F3E76"/>
    <w:rsid w:val="004F402D"/>
    <w:rsid w:val="004F563C"/>
    <w:rsid w:val="004F63B0"/>
    <w:rsid w:val="004F687C"/>
    <w:rsid w:val="004F6DB9"/>
    <w:rsid w:val="0050335F"/>
    <w:rsid w:val="005034A6"/>
    <w:rsid w:val="00503D0F"/>
    <w:rsid w:val="00514B2C"/>
    <w:rsid w:val="00516A3F"/>
    <w:rsid w:val="00517560"/>
    <w:rsid w:val="005239A4"/>
    <w:rsid w:val="0052410D"/>
    <w:rsid w:val="00527AC1"/>
    <w:rsid w:val="00530896"/>
    <w:rsid w:val="00530BFF"/>
    <w:rsid w:val="005318CB"/>
    <w:rsid w:val="0053343C"/>
    <w:rsid w:val="00535525"/>
    <w:rsid w:val="00536856"/>
    <w:rsid w:val="00536965"/>
    <w:rsid w:val="00536FF3"/>
    <w:rsid w:val="005430E2"/>
    <w:rsid w:val="00553105"/>
    <w:rsid w:val="00553732"/>
    <w:rsid w:val="0055403E"/>
    <w:rsid w:val="00555DBD"/>
    <w:rsid w:val="005565AA"/>
    <w:rsid w:val="00557220"/>
    <w:rsid w:val="00560CC3"/>
    <w:rsid w:val="00561EDE"/>
    <w:rsid w:val="005624D6"/>
    <w:rsid w:val="005633CF"/>
    <w:rsid w:val="00567F68"/>
    <w:rsid w:val="00571666"/>
    <w:rsid w:val="00572259"/>
    <w:rsid w:val="00572F36"/>
    <w:rsid w:val="00574236"/>
    <w:rsid w:val="00574819"/>
    <w:rsid w:val="00574B9D"/>
    <w:rsid w:val="005767B9"/>
    <w:rsid w:val="00577FB9"/>
    <w:rsid w:val="0058322D"/>
    <w:rsid w:val="005856EA"/>
    <w:rsid w:val="005878C9"/>
    <w:rsid w:val="005879CD"/>
    <w:rsid w:val="00590740"/>
    <w:rsid w:val="005907EB"/>
    <w:rsid w:val="00592F0C"/>
    <w:rsid w:val="00593374"/>
    <w:rsid w:val="005971D8"/>
    <w:rsid w:val="00597448"/>
    <w:rsid w:val="005A11E4"/>
    <w:rsid w:val="005A1D38"/>
    <w:rsid w:val="005A211D"/>
    <w:rsid w:val="005A211F"/>
    <w:rsid w:val="005A663E"/>
    <w:rsid w:val="005B0C57"/>
    <w:rsid w:val="005B1ACE"/>
    <w:rsid w:val="005B2381"/>
    <w:rsid w:val="005B2E14"/>
    <w:rsid w:val="005B32B1"/>
    <w:rsid w:val="005B32C7"/>
    <w:rsid w:val="005B4467"/>
    <w:rsid w:val="005B5C30"/>
    <w:rsid w:val="005B5D4A"/>
    <w:rsid w:val="005C01C9"/>
    <w:rsid w:val="005C1013"/>
    <w:rsid w:val="005C3B1D"/>
    <w:rsid w:val="005C4805"/>
    <w:rsid w:val="005C5384"/>
    <w:rsid w:val="005C778D"/>
    <w:rsid w:val="005D259D"/>
    <w:rsid w:val="005D2AB8"/>
    <w:rsid w:val="005D43A9"/>
    <w:rsid w:val="005D4A49"/>
    <w:rsid w:val="005D6429"/>
    <w:rsid w:val="005E3535"/>
    <w:rsid w:val="005E4FC0"/>
    <w:rsid w:val="005E62BF"/>
    <w:rsid w:val="005F0788"/>
    <w:rsid w:val="005F0B0A"/>
    <w:rsid w:val="005F107B"/>
    <w:rsid w:val="005F184A"/>
    <w:rsid w:val="005F23BE"/>
    <w:rsid w:val="005F3D75"/>
    <w:rsid w:val="005F4E11"/>
    <w:rsid w:val="005F612A"/>
    <w:rsid w:val="005F6ABF"/>
    <w:rsid w:val="00601416"/>
    <w:rsid w:val="00602A9F"/>
    <w:rsid w:val="00607FD4"/>
    <w:rsid w:val="00610981"/>
    <w:rsid w:val="00613017"/>
    <w:rsid w:val="0061338F"/>
    <w:rsid w:val="006162F1"/>
    <w:rsid w:val="0061739F"/>
    <w:rsid w:val="006207B4"/>
    <w:rsid w:val="0062133F"/>
    <w:rsid w:val="00621D1C"/>
    <w:rsid w:val="00621FF9"/>
    <w:rsid w:val="00622667"/>
    <w:rsid w:val="00623BB0"/>
    <w:rsid w:val="00625121"/>
    <w:rsid w:val="006263F2"/>
    <w:rsid w:val="00630088"/>
    <w:rsid w:val="006301A7"/>
    <w:rsid w:val="00632139"/>
    <w:rsid w:val="00633B9A"/>
    <w:rsid w:val="00635070"/>
    <w:rsid w:val="00636671"/>
    <w:rsid w:val="006379BC"/>
    <w:rsid w:val="006418D0"/>
    <w:rsid w:val="0064194E"/>
    <w:rsid w:val="0064240A"/>
    <w:rsid w:val="00643A57"/>
    <w:rsid w:val="00646A43"/>
    <w:rsid w:val="00646D15"/>
    <w:rsid w:val="006508D9"/>
    <w:rsid w:val="006514D3"/>
    <w:rsid w:val="00651AB7"/>
    <w:rsid w:val="00651E67"/>
    <w:rsid w:val="006529BD"/>
    <w:rsid w:val="00654753"/>
    <w:rsid w:val="00661D61"/>
    <w:rsid w:val="00662930"/>
    <w:rsid w:val="00663260"/>
    <w:rsid w:val="00665806"/>
    <w:rsid w:val="00665C81"/>
    <w:rsid w:val="00671EDB"/>
    <w:rsid w:val="006736DD"/>
    <w:rsid w:val="00674196"/>
    <w:rsid w:val="00676518"/>
    <w:rsid w:val="00680F2E"/>
    <w:rsid w:val="00681E5F"/>
    <w:rsid w:val="006838BD"/>
    <w:rsid w:val="006846BD"/>
    <w:rsid w:val="00685303"/>
    <w:rsid w:val="00686D38"/>
    <w:rsid w:val="00687BCD"/>
    <w:rsid w:val="00690217"/>
    <w:rsid w:val="00690324"/>
    <w:rsid w:val="00690FCE"/>
    <w:rsid w:val="0069474B"/>
    <w:rsid w:val="0069738F"/>
    <w:rsid w:val="006A57E2"/>
    <w:rsid w:val="006B17DA"/>
    <w:rsid w:val="006B3369"/>
    <w:rsid w:val="006B3916"/>
    <w:rsid w:val="006B67D2"/>
    <w:rsid w:val="006C2DEA"/>
    <w:rsid w:val="006C3D8F"/>
    <w:rsid w:val="006C60E5"/>
    <w:rsid w:val="006C69D1"/>
    <w:rsid w:val="006C6EDC"/>
    <w:rsid w:val="006C7985"/>
    <w:rsid w:val="006D04D0"/>
    <w:rsid w:val="006D10DF"/>
    <w:rsid w:val="006D13E0"/>
    <w:rsid w:val="006D3097"/>
    <w:rsid w:val="006D456E"/>
    <w:rsid w:val="006D6BC7"/>
    <w:rsid w:val="006E1A77"/>
    <w:rsid w:val="006E5D08"/>
    <w:rsid w:val="006E6598"/>
    <w:rsid w:val="006E7AB9"/>
    <w:rsid w:val="006E7F7A"/>
    <w:rsid w:val="006F17A8"/>
    <w:rsid w:val="006F2E5B"/>
    <w:rsid w:val="006F4097"/>
    <w:rsid w:val="006F49F0"/>
    <w:rsid w:val="006F5E5F"/>
    <w:rsid w:val="007006A5"/>
    <w:rsid w:val="00700D78"/>
    <w:rsid w:val="007011FD"/>
    <w:rsid w:val="0070513F"/>
    <w:rsid w:val="00705308"/>
    <w:rsid w:val="0070661D"/>
    <w:rsid w:val="00707374"/>
    <w:rsid w:val="00712405"/>
    <w:rsid w:val="0071430F"/>
    <w:rsid w:val="00716C09"/>
    <w:rsid w:val="00716FE0"/>
    <w:rsid w:val="007176C0"/>
    <w:rsid w:val="007217EC"/>
    <w:rsid w:val="0072578F"/>
    <w:rsid w:val="00725C63"/>
    <w:rsid w:val="00725E51"/>
    <w:rsid w:val="007304CB"/>
    <w:rsid w:val="00731BAE"/>
    <w:rsid w:val="00734234"/>
    <w:rsid w:val="00734239"/>
    <w:rsid w:val="0074069B"/>
    <w:rsid w:val="007423CA"/>
    <w:rsid w:val="00742A1F"/>
    <w:rsid w:val="00746DAB"/>
    <w:rsid w:val="0075140E"/>
    <w:rsid w:val="0075148D"/>
    <w:rsid w:val="00751E94"/>
    <w:rsid w:val="0075402F"/>
    <w:rsid w:val="00754B86"/>
    <w:rsid w:val="0075637C"/>
    <w:rsid w:val="0075696F"/>
    <w:rsid w:val="00757E86"/>
    <w:rsid w:val="007610EF"/>
    <w:rsid w:val="00761FD8"/>
    <w:rsid w:val="007652EC"/>
    <w:rsid w:val="00766E7F"/>
    <w:rsid w:val="007718AA"/>
    <w:rsid w:val="007732FB"/>
    <w:rsid w:val="00773A0B"/>
    <w:rsid w:val="0077471D"/>
    <w:rsid w:val="00776A87"/>
    <w:rsid w:val="00776EF9"/>
    <w:rsid w:val="00781DAB"/>
    <w:rsid w:val="00783F83"/>
    <w:rsid w:val="00784F92"/>
    <w:rsid w:val="00786C05"/>
    <w:rsid w:val="0078715D"/>
    <w:rsid w:val="007942A2"/>
    <w:rsid w:val="00794B4A"/>
    <w:rsid w:val="00797157"/>
    <w:rsid w:val="007976D1"/>
    <w:rsid w:val="007A0DA6"/>
    <w:rsid w:val="007A1127"/>
    <w:rsid w:val="007A2E99"/>
    <w:rsid w:val="007A45C0"/>
    <w:rsid w:val="007A7615"/>
    <w:rsid w:val="007B0704"/>
    <w:rsid w:val="007B0D3B"/>
    <w:rsid w:val="007B4CDD"/>
    <w:rsid w:val="007B7E5C"/>
    <w:rsid w:val="007C16DE"/>
    <w:rsid w:val="007C1ECE"/>
    <w:rsid w:val="007C1FE0"/>
    <w:rsid w:val="007C327A"/>
    <w:rsid w:val="007C5F1D"/>
    <w:rsid w:val="007D0D33"/>
    <w:rsid w:val="007D2EBC"/>
    <w:rsid w:val="007D303D"/>
    <w:rsid w:val="007D3548"/>
    <w:rsid w:val="007D7339"/>
    <w:rsid w:val="007D7D65"/>
    <w:rsid w:val="007E020B"/>
    <w:rsid w:val="007E1E92"/>
    <w:rsid w:val="007E409F"/>
    <w:rsid w:val="007E540D"/>
    <w:rsid w:val="007E7931"/>
    <w:rsid w:val="007E7A70"/>
    <w:rsid w:val="007F010E"/>
    <w:rsid w:val="007F038C"/>
    <w:rsid w:val="007F0DEE"/>
    <w:rsid w:val="007F1C4E"/>
    <w:rsid w:val="007F25D4"/>
    <w:rsid w:val="007F5A0E"/>
    <w:rsid w:val="007F5ED3"/>
    <w:rsid w:val="007F6434"/>
    <w:rsid w:val="007F6DF7"/>
    <w:rsid w:val="008013DB"/>
    <w:rsid w:val="00801892"/>
    <w:rsid w:val="008037C4"/>
    <w:rsid w:val="00803A4D"/>
    <w:rsid w:val="00804154"/>
    <w:rsid w:val="00804CA1"/>
    <w:rsid w:val="00806288"/>
    <w:rsid w:val="0080768E"/>
    <w:rsid w:val="00810931"/>
    <w:rsid w:val="0081289C"/>
    <w:rsid w:val="00814C32"/>
    <w:rsid w:val="00815F65"/>
    <w:rsid w:val="0081617E"/>
    <w:rsid w:val="00816739"/>
    <w:rsid w:val="0081777D"/>
    <w:rsid w:val="00820E67"/>
    <w:rsid w:val="00823189"/>
    <w:rsid w:val="0082352B"/>
    <w:rsid w:val="00825D00"/>
    <w:rsid w:val="00826802"/>
    <w:rsid w:val="00826B03"/>
    <w:rsid w:val="008307CF"/>
    <w:rsid w:val="00832523"/>
    <w:rsid w:val="00833AD0"/>
    <w:rsid w:val="008343FA"/>
    <w:rsid w:val="0083544D"/>
    <w:rsid w:val="00836871"/>
    <w:rsid w:val="00837437"/>
    <w:rsid w:val="0084033B"/>
    <w:rsid w:val="0084136F"/>
    <w:rsid w:val="008428A1"/>
    <w:rsid w:val="00843BCD"/>
    <w:rsid w:val="00847B46"/>
    <w:rsid w:val="00852972"/>
    <w:rsid w:val="00854132"/>
    <w:rsid w:val="00854483"/>
    <w:rsid w:val="0085546F"/>
    <w:rsid w:val="00856D46"/>
    <w:rsid w:val="0085747D"/>
    <w:rsid w:val="008605BA"/>
    <w:rsid w:val="00862778"/>
    <w:rsid w:val="00866A41"/>
    <w:rsid w:val="00867C93"/>
    <w:rsid w:val="008712DB"/>
    <w:rsid w:val="00881127"/>
    <w:rsid w:val="00882AC6"/>
    <w:rsid w:val="00883735"/>
    <w:rsid w:val="0089073F"/>
    <w:rsid w:val="008939C0"/>
    <w:rsid w:val="0089487C"/>
    <w:rsid w:val="00895E6F"/>
    <w:rsid w:val="008A0234"/>
    <w:rsid w:val="008A2832"/>
    <w:rsid w:val="008A2C22"/>
    <w:rsid w:val="008A37D8"/>
    <w:rsid w:val="008A3F5F"/>
    <w:rsid w:val="008A45D1"/>
    <w:rsid w:val="008A4F96"/>
    <w:rsid w:val="008A56EE"/>
    <w:rsid w:val="008A5795"/>
    <w:rsid w:val="008A739D"/>
    <w:rsid w:val="008B07C5"/>
    <w:rsid w:val="008B0F17"/>
    <w:rsid w:val="008B649D"/>
    <w:rsid w:val="008B7D08"/>
    <w:rsid w:val="008C0172"/>
    <w:rsid w:val="008C1246"/>
    <w:rsid w:val="008C13F0"/>
    <w:rsid w:val="008C238A"/>
    <w:rsid w:val="008C638F"/>
    <w:rsid w:val="008C6A88"/>
    <w:rsid w:val="008C7447"/>
    <w:rsid w:val="008D033A"/>
    <w:rsid w:val="008D0BE6"/>
    <w:rsid w:val="008D327E"/>
    <w:rsid w:val="008D5667"/>
    <w:rsid w:val="008D5CC5"/>
    <w:rsid w:val="008D5F5F"/>
    <w:rsid w:val="008E02B5"/>
    <w:rsid w:val="008E07B8"/>
    <w:rsid w:val="008E2AF7"/>
    <w:rsid w:val="008E6D06"/>
    <w:rsid w:val="008F1707"/>
    <w:rsid w:val="008F3445"/>
    <w:rsid w:val="00900EF3"/>
    <w:rsid w:val="00901812"/>
    <w:rsid w:val="00902FB8"/>
    <w:rsid w:val="009052C8"/>
    <w:rsid w:val="0090530C"/>
    <w:rsid w:val="00905542"/>
    <w:rsid w:val="00917B7D"/>
    <w:rsid w:val="00920ECD"/>
    <w:rsid w:val="009225F4"/>
    <w:rsid w:val="00922742"/>
    <w:rsid w:val="009231FB"/>
    <w:rsid w:val="00925AFF"/>
    <w:rsid w:val="00925B3F"/>
    <w:rsid w:val="009269CF"/>
    <w:rsid w:val="00931F00"/>
    <w:rsid w:val="0093204B"/>
    <w:rsid w:val="00932768"/>
    <w:rsid w:val="0093464C"/>
    <w:rsid w:val="00934EF0"/>
    <w:rsid w:val="00935934"/>
    <w:rsid w:val="0094021D"/>
    <w:rsid w:val="00940B1B"/>
    <w:rsid w:val="009441C6"/>
    <w:rsid w:val="00944B2D"/>
    <w:rsid w:val="00944E10"/>
    <w:rsid w:val="0094541E"/>
    <w:rsid w:val="0094584F"/>
    <w:rsid w:val="00946515"/>
    <w:rsid w:val="00946B48"/>
    <w:rsid w:val="00946C9C"/>
    <w:rsid w:val="009500CF"/>
    <w:rsid w:val="00951EE1"/>
    <w:rsid w:val="00952C1E"/>
    <w:rsid w:val="00954C74"/>
    <w:rsid w:val="0095654B"/>
    <w:rsid w:val="009579F2"/>
    <w:rsid w:val="00960F59"/>
    <w:rsid w:val="009614B5"/>
    <w:rsid w:val="0096204F"/>
    <w:rsid w:val="00962B2A"/>
    <w:rsid w:val="00964800"/>
    <w:rsid w:val="009661C8"/>
    <w:rsid w:val="00967592"/>
    <w:rsid w:val="009677CC"/>
    <w:rsid w:val="009707A0"/>
    <w:rsid w:val="009710E2"/>
    <w:rsid w:val="00974C5E"/>
    <w:rsid w:val="00976C2F"/>
    <w:rsid w:val="009778F3"/>
    <w:rsid w:val="009805CF"/>
    <w:rsid w:val="0098217B"/>
    <w:rsid w:val="0098237B"/>
    <w:rsid w:val="0098322F"/>
    <w:rsid w:val="00986926"/>
    <w:rsid w:val="00987D58"/>
    <w:rsid w:val="009904CC"/>
    <w:rsid w:val="00991FEA"/>
    <w:rsid w:val="00992FD4"/>
    <w:rsid w:val="00993056"/>
    <w:rsid w:val="00994D76"/>
    <w:rsid w:val="00997584"/>
    <w:rsid w:val="009A39A9"/>
    <w:rsid w:val="009A472C"/>
    <w:rsid w:val="009A5990"/>
    <w:rsid w:val="009A5D31"/>
    <w:rsid w:val="009A665F"/>
    <w:rsid w:val="009A7169"/>
    <w:rsid w:val="009A7654"/>
    <w:rsid w:val="009B04FB"/>
    <w:rsid w:val="009B18DF"/>
    <w:rsid w:val="009B296C"/>
    <w:rsid w:val="009B32C2"/>
    <w:rsid w:val="009B5C05"/>
    <w:rsid w:val="009B61B9"/>
    <w:rsid w:val="009B7647"/>
    <w:rsid w:val="009C01FF"/>
    <w:rsid w:val="009C0442"/>
    <w:rsid w:val="009C12E1"/>
    <w:rsid w:val="009C1669"/>
    <w:rsid w:val="009C29C4"/>
    <w:rsid w:val="009C3B9F"/>
    <w:rsid w:val="009C410C"/>
    <w:rsid w:val="009C476C"/>
    <w:rsid w:val="009C54EE"/>
    <w:rsid w:val="009C6B09"/>
    <w:rsid w:val="009C7D3C"/>
    <w:rsid w:val="009D099F"/>
    <w:rsid w:val="009D2937"/>
    <w:rsid w:val="009D3B8C"/>
    <w:rsid w:val="009D46D9"/>
    <w:rsid w:val="009D7210"/>
    <w:rsid w:val="009D7513"/>
    <w:rsid w:val="009E10B4"/>
    <w:rsid w:val="009E1931"/>
    <w:rsid w:val="009E27B1"/>
    <w:rsid w:val="009E28B7"/>
    <w:rsid w:val="009E337D"/>
    <w:rsid w:val="009E415D"/>
    <w:rsid w:val="009E51D5"/>
    <w:rsid w:val="009E52EA"/>
    <w:rsid w:val="009E5DE2"/>
    <w:rsid w:val="009E725F"/>
    <w:rsid w:val="009E7B9E"/>
    <w:rsid w:val="009F0D8D"/>
    <w:rsid w:val="009F2501"/>
    <w:rsid w:val="009F3808"/>
    <w:rsid w:val="009F3DFE"/>
    <w:rsid w:val="009F44B8"/>
    <w:rsid w:val="009F6F3D"/>
    <w:rsid w:val="009F77B1"/>
    <w:rsid w:val="009F7B0B"/>
    <w:rsid w:val="009F7E49"/>
    <w:rsid w:val="00A03189"/>
    <w:rsid w:val="00A03AE9"/>
    <w:rsid w:val="00A03D37"/>
    <w:rsid w:val="00A04DB4"/>
    <w:rsid w:val="00A06245"/>
    <w:rsid w:val="00A062F3"/>
    <w:rsid w:val="00A0715C"/>
    <w:rsid w:val="00A07265"/>
    <w:rsid w:val="00A07AB2"/>
    <w:rsid w:val="00A10F74"/>
    <w:rsid w:val="00A11976"/>
    <w:rsid w:val="00A11DFC"/>
    <w:rsid w:val="00A1215D"/>
    <w:rsid w:val="00A1297F"/>
    <w:rsid w:val="00A142F5"/>
    <w:rsid w:val="00A14F7A"/>
    <w:rsid w:val="00A15FD4"/>
    <w:rsid w:val="00A17E20"/>
    <w:rsid w:val="00A20194"/>
    <w:rsid w:val="00A20C43"/>
    <w:rsid w:val="00A21232"/>
    <w:rsid w:val="00A22ECA"/>
    <w:rsid w:val="00A263CB"/>
    <w:rsid w:val="00A26532"/>
    <w:rsid w:val="00A301E4"/>
    <w:rsid w:val="00A3080A"/>
    <w:rsid w:val="00A32381"/>
    <w:rsid w:val="00A3520D"/>
    <w:rsid w:val="00A419C3"/>
    <w:rsid w:val="00A41C75"/>
    <w:rsid w:val="00A41FA3"/>
    <w:rsid w:val="00A42693"/>
    <w:rsid w:val="00A42D22"/>
    <w:rsid w:val="00A42E95"/>
    <w:rsid w:val="00A5630D"/>
    <w:rsid w:val="00A56814"/>
    <w:rsid w:val="00A5784A"/>
    <w:rsid w:val="00A622FB"/>
    <w:rsid w:val="00A62DF3"/>
    <w:rsid w:val="00A638D6"/>
    <w:rsid w:val="00A640D9"/>
    <w:rsid w:val="00A6414F"/>
    <w:rsid w:val="00A64ECA"/>
    <w:rsid w:val="00A656A6"/>
    <w:rsid w:val="00A66266"/>
    <w:rsid w:val="00A66498"/>
    <w:rsid w:val="00A66A90"/>
    <w:rsid w:val="00A671E5"/>
    <w:rsid w:val="00A672C9"/>
    <w:rsid w:val="00A70313"/>
    <w:rsid w:val="00A70FE3"/>
    <w:rsid w:val="00A71C60"/>
    <w:rsid w:val="00A71C8C"/>
    <w:rsid w:val="00A74338"/>
    <w:rsid w:val="00A74B44"/>
    <w:rsid w:val="00A761CE"/>
    <w:rsid w:val="00A76785"/>
    <w:rsid w:val="00A7681B"/>
    <w:rsid w:val="00A774BE"/>
    <w:rsid w:val="00A81A38"/>
    <w:rsid w:val="00A81F4B"/>
    <w:rsid w:val="00A82FD1"/>
    <w:rsid w:val="00A83369"/>
    <w:rsid w:val="00A8403D"/>
    <w:rsid w:val="00A84FE0"/>
    <w:rsid w:val="00A8533D"/>
    <w:rsid w:val="00A8722E"/>
    <w:rsid w:val="00A879AA"/>
    <w:rsid w:val="00A87BA2"/>
    <w:rsid w:val="00A90E42"/>
    <w:rsid w:val="00A91C1D"/>
    <w:rsid w:val="00A978A5"/>
    <w:rsid w:val="00AA2D0C"/>
    <w:rsid w:val="00AA4EAF"/>
    <w:rsid w:val="00AA74F1"/>
    <w:rsid w:val="00AA7C8A"/>
    <w:rsid w:val="00AB0E45"/>
    <w:rsid w:val="00AB2961"/>
    <w:rsid w:val="00AB2E72"/>
    <w:rsid w:val="00AB37FD"/>
    <w:rsid w:val="00AB4EE1"/>
    <w:rsid w:val="00AC07D4"/>
    <w:rsid w:val="00AC2129"/>
    <w:rsid w:val="00AC23C9"/>
    <w:rsid w:val="00AC386C"/>
    <w:rsid w:val="00AC6625"/>
    <w:rsid w:val="00AD034E"/>
    <w:rsid w:val="00AD15A4"/>
    <w:rsid w:val="00AD3C9F"/>
    <w:rsid w:val="00AD405C"/>
    <w:rsid w:val="00AD4320"/>
    <w:rsid w:val="00AE0949"/>
    <w:rsid w:val="00AE19B9"/>
    <w:rsid w:val="00AE3995"/>
    <w:rsid w:val="00AE6520"/>
    <w:rsid w:val="00AF0CA8"/>
    <w:rsid w:val="00AF120E"/>
    <w:rsid w:val="00AF3D4B"/>
    <w:rsid w:val="00AF6921"/>
    <w:rsid w:val="00B00639"/>
    <w:rsid w:val="00B02301"/>
    <w:rsid w:val="00B03DBF"/>
    <w:rsid w:val="00B05D11"/>
    <w:rsid w:val="00B07589"/>
    <w:rsid w:val="00B10B1A"/>
    <w:rsid w:val="00B11FA3"/>
    <w:rsid w:val="00B13A37"/>
    <w:rsid w:val="00B13E51"/>
    <w:rsid w:val="00B13F5B"/>
    <w:rsid w:val="00B150DD"/>
    <w:rsid w:val="00B15421"/>
    <w:rsid w:val="00B1566D"/>
    <w:rsid w:val="00B15E7C"/>
    <w:rsid w:val="00B17440"/>
    <w:rsid w:val="00B20736"/>
    <w:rsid w:val="00B20904"/>
    <w:rsid w:val="00B274B5"/>
    <w:rsid w:val="00B2759B"/>
    <w:rsid w:val="00B32041"/>
    <w:rsid w:val="00B33301"/>
    <w:rsid w:val="00B34968"/>
    <w:rsid w:val="00B34B5E"/>
    <w:rsid w:val="00B41714"/>
    <w:rsid w:val="00B41CCE"/>
    <w:rsid w:val="00B42BE3"/>
    <w:rsid w:val="00B44A98"/>
    <w:rsid w:val="00B44FA3"/>
    <w:rsid w:val="00B46A77"/>
    <w:rsid w:val="00B473B6"/>
    <w:rsid w:val="00B51418"/>
    <w:rsid w:val="00B519CA"/>
    <w:rsid w:val="00B52C27"/>
    <w:rsid w:val="00B53925"/>
    <w:rsid w:val="00B54CC8"/>
    <w:rsid w:val="00B56DC3"/>
    <w:rsid w:val="00B57DB1"/>
    <w:rsid w:val="00B61069"/>
    <w:rsid w:val="00B6464B"/>
    <w:rsid w:val="00B66B87"/>
    <w:rsid w:val="00B67C76"/>
    <w:rsid w:val="00B70D85"/>
    <w:rsid w:val="00B7175C"/>
    <w:rsid w:val="00B71B5B"/>
    <w:rsid w:val="00B71C17"/>
    <w:rsid w:val="00B72019"/>
    <w:rsid w:val="00B738CF"/>
    <w:rsid w:val="00B73C47"/>
    <w:rsid w:val="00B73C5E"/>
    <w:rsid w:val="00B74CDB"/>
    <w:rsid w:val="00B75AA8"/>
    <w:rsid w:val="00B76187"/>
    <w:rsid w:val="00B765A2"/>
    <w:rsid w:val="00B76D17"/>
    <w:rsid w:val="00B76F65"/>
    <w:rsid w:val="00B80A1F"/>
    <w:rsid w:val="00B81848"/>
    <w:rsid w:val="00B819F6"/>
    <w:rsid w:val="00B825FC"/>
    <w:rsid w:val="00B832A8"/>
    <w:rsid w:val="00B85093"/>
    <w:rsid w:val="00BA3552"/>
    <w:rsid w:val="00BA36AA"/>
    <w:rsid w:val="00BB0334"/>
    <w:rsid w:val="00BB3CE5"/>
    <w:rsid w:val="00BB60B2"/>
    <w:rsid w:val="00BB644F"/>
    <w:rsid w:val="00BB6F7F"/>
    <w:rsid w:val="00BB7DA5"/>
    <w:rsid w:val="00BC264F"/>
    <w:rsid w:val="00BC3F61"/>
    <w:rsid w:val="00BC42C8"/>
    <w:rsid w:val="00BC53F5"/>
    <w:rsid w:val="00BC5B09"/>
    <w:rsid w:val="00BC6ED8"/>
    <w:rsid w:val="00BD0E2B"/>
    <w:rsid w:val="00BD146B"/>
    <w:rsid w:val="00BD1CF0"/>
    <w:rsid w:val="00BD1DCE"/>
    <w:rsid w:val="00BD3829"/>
    <w:rsid w:val="00BD3F20"/>
    <w:rsid w:val="00BD41E8"/>
    <w:rsid w:val="00BD5559"/>
    <w:rsid w:val="00BD593F"/>
    <w:rsid w:val="00BD6CCB"/>
    <w:rsid w:val="00BD70DC"/>
    <w:rsid w:val="00BD72AB"/>
    <w:rsid w:val="00BD7E9D"/>
    <w:rsid w:val="00BE1DAC"/>
    <w:rsid w:val="00BE26F1"/>
    <w:rsid w:val="00BE3D9B"/>
    <w:rsid w:val="00BE7B1A"/>
    <w:rsid w:val="00BF213E"/>
    <w:rsid w:val="00C006FF"/>
    <w:rsid w:val="00C01408"/>
    <w:rsid w:val="00C017E7"/>
    <w:rsid w:val="00C02018"/>
    <w:rsid w:val="00C0300C"/>
    <w:rsid w:val="00C03CAB"/>
    <w:rsid w:val="00C076C1"/>
    <w:rsid w:val="00C10949"/>
    <w:rsid w:val="00C10F2A"/>
    <w:rsid w:val="00C14127"/>
    <w:rsid w:val="00C14626"/>
    <w:rsid w:val="00C15585"/>
    <w:rsid w:val="00C1745C"/>
    <w:rsid w:val="00C17BAE"/>
    <w:rsid w:val="00C205E3"/>
    <w:rsid w:val="00C20C9E"/>
    <w:rsid w:val="00C21523"/>
    <w:rsid w:val="00C222D6"/>
    <w:rsid w:val="00C239C6"/>
    <w:rsid w:val="00C2433D"/>
    <w:rsid w:val="00C2485F"/>
    <w:rsid w:val="00C25653"/>
    <w:rsid w:val="00C267F1"/>
    <w:rsid w:val="00C268B0"/>
    <w:rsid w:val="00C278B6"/>
    <w:rsid w:val="00C30C31"/>
    <w:rsid w:val="00C31495"/>
    <w:rsid w:val="00C3243E"/>
    <w:rsid w:val="00C42B6C"/>
    <w:rsid w:val="00C433B2"/>
    <w:rsid w:val="00C47827"/>
    <w:rsid w:val="00C51B57"/>
    <w:rsid w:val="00C51F08"/>
    <w:rsid w:val="00C54AE8"/>
    <w:rsid w:val="00C57300"/>
    <w:rsid w:val="00C609CD"/>
    <w:rsid w:val="00C60E5E"/>
    <w:rsid w:val="00C61BD1"/>
    <w:rsid w:val="00C61DA1"/>
    <w:rsid w:val="00C622CD"/>
    <w:rsid w:val="00C65132"/>
    <w:rsid w:val="00C6522E"/>
    <w:rsid w:val="00C66695"/>
    <w:rsid w:val="00C743D0"/>
    <w:rsid w:val="00C7456D"/>
    <w:rsid w:val="00C748CD"/>
    <w:rsid w:val="00C80747"/>
    <w:rsid w:val="00C81C87"/>
    <w:rsid w:val="00C84048"/>
    <w:rsid w:val="00C843CA"/>
    <w:rsid w:val="00C85647"/>
    <w:rsid w:val="00C86DC3"/>
    <w:rsid w:val="00C900DE"/>
    <w:rsid w:val="00C90CBC"/>
    <w:rsid w:val="00C90DF9"/>
    <w:rsid w:val="00C91318"/>
    <w:rsid w:val="00C91644"/>
    <w:rsid w:val="00C92C88"/>
    <w:rsid w:val="00C9305E"/>
    <w:rsid w:val="00C974A6"/>
    <w:rsid w:val="00C97CC4"/>
    <w:rsid w:val="00CA204D"/>
    <w:rsid w:val="00CA25FC"/>
    <w:rsid w:val="00CA2882"/>
    <w:rsid w:val="00CA3641"/>
    <w:rsid w:val="00CA4317"/>
    <w:rsid w:val="00CA5CA0"/>
    <w:rsid w:val="00CA5D21"/>
    <w:rsid w:val="00CA60F2"/>
    <w:rsid w:val="00CA7208"/>
    <w:rsid w:val="00CA7AB7"/>
    <w:rsid w:val="00CB0F0A"/>
    <w:rsid w:val="00CB44AD"/>
    <w:rsid w:val="00CC0ADE"/>
    <w:rsid w:val="00CC12D0"/>
    <w:rsid w:val="00CC3112"/>
    <w:rsid w:val="00CC3243"/>
    <w:rsid w:val="00CC38D0"/>
    <w:rsid w:val="00CC531A"/>
    <w:rsid w:val="00CC58F3"/>
    <w:rsid w:val="00CC7C51"/>
    <w:rsid w:val="00CD07DD"/>
    <w:rsid w:val="00CD0A72"/>
    <w:rsid w:val="00CD2998"/>
    <w:rsid w:val="00CD2CAC"/>
    <w:rsid w:val="00CD4A11"/>
    <w:rsid w:val="00CE0F42"/>
    <w:rsid w:val="00CE1452"/>
    <w:rsid w:val="00CE5086"/>
    <w:rsid w:val="00CE5460"/>
    <w:rsid w:val="00CE6662"/>
    <w:rsid w:val="00CF0771"/>
    <w:rsid w:val="00CF213D"/>
    <w:rsid w:val="00CF40CE"/>
    <w:rsid w:val="00CF437C"/>
    <w:rsid w:val="00CF49D4"/>
    <w:rsid w:val="00CF5359"/>
    <w:rsid w:val="00CF5B86"/>
    <w:rsid w:val="00CF5EB8"/>
    <w:rsid w:val="00CF7411"/>
    <w:rsid w:val="00CF7C24"/>
    <w:rsid w:val="00D02C16"/>
    <w:rsid w:val="00D05A4A"/>
    <w:rsid w:val="00D104CE"/>
    <w:rsid w:val="00D122D4"/>
    <w:rsid w:val="00D12758"/>
    <w:rsid w:val="00D137FE"/>
    <w:rsid w:val="00D13FA8"/>
    <w:rsid w:val="00D1782C"/>
    <w:rsid w:val="00D223AE"/>
    <w:rsid w:val="00D259D3"/>
    <w:rsid w:val="00D31993"/>
    <w:rsid w:val="00D31A38"/>
    <w:rsid w:val="00D332D8"/>
    <w:rsid w:val="00D33694"/>
    <w:rsid w:val="00D33AD7"/>
    <w:rsid w:val="00D33FF6"/>
    <w:rsid w:val="00D346C1"/>
    <w:rsid w:val="00D349DC"/>
    <w:rsid w:val="00D35AF5"/>
    <w:rsid w:val="00D3639E"/>
    <w:rsid w:val="00D368CD"/>
    <w:rsid w:val="00D4014A"/>
    <w:rsid w:val="00D44A92"/>
    <w:rsid w:val="00D45157"/>
    <w:rsid w:val="00D456B8"/>
    <w:rsid w:val="00D456C3"/>
    <w:rsid w:val="00D46405"/>
    <w:rsid w:val="00D47A18"/>
    <w:rsid w:val="00D51A1A"/>
    <w:rsid w:val="00D52823"/>
    <w:rsid w:val="00D53B47"/>
    <w:rsid w:val="00D53E19"/>
    <w:rsid w:val="00D551BE"/>
    <w:rsid w:val="00D561C9"/>
    <w:rsid w:val="00D57B31"/>
    <w:rsid w:val="00D6225A"/>
    <w:rsid w:val="00D62B2F"/>
    <w:rsid w:val="00D62E4B"/>
    <w:rsid w:val="00D634C7"/>
    <w:rsid w:val="00D64AAF"/>
    <w:rsid w:val="00D64F91"/>
    <w:rsid w:val="00D67788"/>
    <w:rsid w:val="00D703F8"/>
    <w:rsid w:val="00D72D14"/>
    <w:rsid w:val="00D73B50"/>
    <w:rsid w:val="00D73CBD"/>
    <w:rsid w:val="00D8198A"/>
    <w:rsid w:val="00D83EA9"/>
    <w:rsid w:val="00D85B4B"/>
    <w:rsid w:val="00D87415"/>
    <w:rsid w:val="00D8766D"/>
    <w:rsid w:val="00D90017"/>
    <w:rsid w:val="00D912B0"/>
    <w:rsid w:val="00D95E29"/>
    <w:rsid w:val="00D96741"/>
    <w:rsid w:val="00D97FD6"/>
    <w:rsid w:val="00DA02CE"/>
    <w:rsid w:val="00DA1266"/>
    <w:rsid w:val="00DA2B38"/>
    <w:rsid w:val="00DB0CC0"/>
    <w:rsid w:val="00DB0E6E"/>
    <w:rsid w:val="00DB3664"/>
    <w:rsid w:val="00DB3AEA"/>
    <w:rsid w:val="00DB3C31"/>
    <w:rsid w:val="00DB4AED"/>
    <w:rsid w:val="00DB611B"/>
    <w:rsid w:val="00DB6F10"/>
    <w:rsid w:val="00DC05E6"/>
    <w:rsid w:val="00DC1902"/>
    <w:rsid w:val="00DC3782"/>
    <w:rsid w:val="00DC4488"/>
    <w:rsid w:val="00DC4592"/>
    <w:rsid w:val="00DC6C43"/>
    <w:rsid w:val="00DC71D3"/>
    <w:rsid w:val="00DC7E75"/>
    <w:rsid w:val="00DD200A"/>
    <w:rsid w:val="00DD22E0"/>
    <w:rsid w:val="00DD2D3D"/>
    <w:rsid w:val="00DD39F7"/>
    <w:rsid w:val="00DD4BA2"/>
    <w:rsid w:val="00DD58AD"/>
    <w:rsid w:val="00DD5917"/>
    <w:rsid w:val="00DD5B78"/>
    <w:rsid w:val="00DD7F07"/>
    <w:rsid w:val="00DE1E02"/>
    <w:rsid w:val="00DE45B2"/>
    <w:rsid w:val="00DE501B"/>
    <w:rsid w:val="00DE7B71"/>
    <w:rsid w:val="00DF1B1B"/>
    <w:rsid w:val="00DF2CBB"/>
    <w:rsid w:val="00DF3642"/>
    <w:rsid w:val="00DF501E"/>
    <w:rsid w:val="00E002B4"/>
    <w:rsid w:val="00E017E3"/>
    <w:rsid w:val="00E01D1B"/>
    <w:rsid w:val="00E13D9A"/>
    <w:rsid w:val="00E14C1D"/>
    <w:rsid w:val="00E16208"/>
    <w:rsid w:val="00E1724A"/>
    <w:rsid w:val="00E1774C"/>
    <w:rsid w:val="00E20B19"/>
    <w:rsid w:val="00E22A2C"/>
    <w:rsid w:val="00E23554"/>
    <w:rsid w:val="00E23925"/>
    <w:rsid w:val="00E243B7"/>
    <w:rsid w:val="00E25591"/>
    <w:rsid w:val="00E25B98"/>
    <w:rsid w:val="00E2772C"/>
    <w:rsid w:val="00E306DE"/>
    <w:rsid w:val="00E326AA"/>
    <w:rsid w:val="00E33B7F"/>
    <w:rsid w:val="00E34DE9"/>
    <w:rsid w:val="00E36B98"/>
    <w:rsid w:val="00E41761"/>
    <w:rsid w:val="00E42118"/>
    <w:rsid w:val="00E4250F"/>
    <w:rsid w:val="00E425B9"/>
    <w:rsid w:val="00E43481"/>
    <w:rsid w:val="00E4579B"/>
    <w:rsid w:val="00E50057"/>
    <w:rsid w:val="00E52A8E"/>
    <w:rsid w:val="00E52AF5"/>
    <w:rsid w:val="00E536A5"/>
    <w:rsid w:val="00E57393"/>
    <w:rsid w:val="00E575C9"/>
    <w:rsid w:val="00E60F46"/>
    <w:rsid w:val="00E62000"/>
    <w:rsid w:val="00E62195"/>
    <w:rsid w:val="00E639B3"/>
    <w:rsid w:val="00E64AD2"/>
    <w:rsid w:val="00E671EE"/>
    <w:rsid w:val="00E70957"/>
    <w:rsid w:val="00E71611"/>
    <w:rsid w:val="00E7261D"/>
    <w:rsid w:val="00E73BBF"/>
    <w:rsid w:val="00E749BB"/>
    <w:rsid w:val="00E75097"/>
    <w:rsid w:val="00E750D2"/>
    <w:rsid w:val="00E76E0E"/>
    <w:rsid w:val="00E77FAD"/>
    <w:rsid w:val="00E82B7B"/>
    <w:rsid w:val="00E82E93"/>
    <w:rsid w:val="00E84069"/>
    <w:rsid w:val="00E84DD0"/>
    <w:rsid w:val="00E85104"/>
    <w:rsid w:val="00E861C3"/>
    <w:rsid w:val="00E87604"/>
    <w:rsid w:val="00E876CC"/>
    <w:rsid w:val="00E93574"/>
    <w:rsid w:val="00E93951"/>
    <w:rsid w:val="00E9599E"/>
    <w:rsid w:val="00E95B52"/>
    <w:rsid w:val="00EA2992"/>
    <w:rsid w:val="00EA419F"/>
    <w:rsid w:val="00EA57F5"/>
    <w:rsid w:val="00EA7E2C"/>
    <w:rsid w:val="00EB298E"/>
    <w:rsid w:val="00EB2DD1"/>
    <w:rsid w:val="00EB2EAC"/>
    <w:rsid w:val="00EB38FD"/>
    <w:rsid w:val="00EB493C"/>
    <w:rsid w:val="00EB4D35"/>
    <w:rsid w:val="00EB4E7F"/>
    <w:rsid w:val="00EB5269"/>
    <w:rsid w:val="00EB55C9"/>
    <w:rsid w:val="00EB5673"/>
    <w:rsid w:val="00EB5AFC"/>
    <w:rsid w:val="00EB64FA"/>
    <w:rsid w:val="00EC205E"/>
    <w:rsid w:val="00EC4DFE"/>
    <w:rsid w:val="00EC67DF"/>
    <w:rsid w:val="00EC7FB3"/>
    <w:rsid w:val="00ED004A"/>
    <w:rsid w:val="00ED23FD"/>
    <w:rsid w:val="00EE0A55"/>
    <w:rsid w:val="00EE1D28"/>
    <w:rsid w:val="00EE455A"/>
    <w:rsid w:val="00EE7A41"/>
    <w:rsid w:val="00EF0AA1"/>
    <w:rsid w:val="00EF1D0A"/>
    <w:rsid w:val="00EF57F4"/>
    <w:rsid w:val="00EF5F5A"/>
    <w:rsid w:val="00F000A0"/>
    <w:rsid w:val="00F0035A"/>
    <w:rsid w:val="00F007D9"/>
    <w:rsid w:val="00F00905"/>
    <w:rsid w:val="00F0329C"/>
    <w:rsid w:val="00F038DC"/>
    <w:rsid w:val="00F042CC"/>
    <w:rsid w:val="00F045C6"/>
    <w:rsid w:val="00F05F9A"/>
    <w:rsid w:val="00F06920"/>
    <w:rsid w:val="00F07364"/>
    <w:rsid w:val="00F10814"/>
    <w:rsid w:val="00F10D47"/>
    <w:rsid w:val="00F1566B"/>
    <w:rsid w:val="00F2089C"/>
    <w:rsid w:val="00F20B1E"/>
    <w:rsid w:val="00F21014"/>
    <w:rsid w:val="00F22104"/>
    <w:rsid w:val="00F22366"/>
    <w:rsid w:val="00F22410"/>
    <w:rsid w:val="00F23AFD"/>
    <w:rsid w:val="00F24C76"/>
    <w:rsid w:val="00F25722"/>
    <w:rsid w:val="00F25840"/>
    <w:rsid w:val="00F31413"/>
    <w:rsid w:val="00F3177B"/>
    <w:rsid w:val="00F33013"/>
    <w:rsid w:val="00F33C60"/>
    <w:rsid w:val="00F34113"/>
    <w:rsid w:val="00F4062E"/>
    <w:rsid w:val="00F41AA3"/>
    <w:rsid w:val="00F423DD"/>
    <w:rsid w:val="00F42DC6"/>
    <w:rsid w:val="00F4397F"/>
    <w:rsid w:val="00F45019"/>
    <w:rsid w:val="00F45C15"/>
    <w:rsid w:val="00F50669"/>
    <w:rsid w:val="00F50BD2"/>
    <w:rsid w:val="00F5411A"/>
    <w:rsid w:val="00F54677"/>
    <w:rsid w:val="00F56302"/>
    <w:rsid w:val="00F56460"/>
    <w:rsid w:val="00F56667"/>
    <w:rsid w:val="00F578F0"/>
    <w:rsid w:val="00F61626"/>
    <w:rsid w:val="00F62CD0"/>
    <w:rsid w:val="00F62CD1"/>
    <w:rsid w:val="00F636EF"/>
    <w:rsid w:val="00F66229"/>
    <w:rsid w:val="00F7124F"/>
    <w:rsid w:val="00F716CF"/>
    <w:rsid w:val="00F7330D"/>
    <w:rsid w:val="00F7450F"/>
    <w:rsid w:val="00F76E32"/>
    <w:rsid w:val="00F8134D"/>
    <w:rsid w:val="00F83DB5"/>
    <w:rsid w:val="00F84616"/>
    <w:rsid w:val="00F85943"/>
    <w:rsid w:val="00F8613F"/>
    <w:rsid w:val="00F86F52"/>
    <w:rsid w:val="00F8720B"/>
    <w:rsid w:val="00F878C5"/>
    <w:rsid w:val="00F90772"/>
    <w:rsid w:val="00F91237"/>
    <w:rsid w:val="00F933E8"/>
    <w:rsid w:val="00F95EA0"/>
    <w:rsid w:val="00F979B1"/>
    <w:rsid w:val="00F97C8F"/>
    <w:rsid w:val="00FA0572"/>
    <w:rsid w:val="00FA0A71"/>
    <w:rsid w:val="00FA3B97"/>
    <w:rsid w:val="00FA3FC5"/>
    <w:rsid w:val="00FB3BF0"/>
    <w:rsid w:val="00FB4468"/>
    <w:rsid w:val="00FB46F5"/>
    <w:rsid w:val="00FB5FE4"/>
    <w:rsid w:val="00FB72DC"/>
    <w:rsid w:val="00FB78DE"/>
    <w:rsid w:val="00FC180A"/>
    <w:rsid w:val="00FC5751"/>
    <w:rsid w:val="00FC6957"/>
    <w:rsid w:val="00FD1E9D"/>
    <w:rsid w:val="00FD3576"/>
    <w:rsid w:val="00FD47EC"/>
    <w:rsid w:val="00FD5AC3"/>
    <w:rsid w:val="00FE17B6"/>
    <w:rsid w:val="00FE4327"/>
    <w:rsid w:val="00FE488C"/>
    <w:rsid w:val="00FE5114"/>
    <w:rsid w:val="00FE6DA1"/>
    <w:rsid w:val="00FF09A7"/>
    <w:rsid w:val="00FF201F"/>
    <w:rsid w:val="00FF26A9"/>
    <w:rsid w:val="00FF2A1F"/>
    <w:rsid w:val="00FF5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7B137"/>
  <w15:docId w15:val="{B0104769-15BD-4F35-878F-456548F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FB4468"/>
    <w:pPr>
      <w:widowControl/>
      <w:ind w:left="720" w:right="115"/>
      <w:contextualSpacing/>
      <w:jc w:val="center"/>
    </w:pPr>
    <w:rPr>
      <w:snapToGrid/>
      <w:szCs w:val="24"/>
    </w:rPr>
  </w:style>
  <w:style w:type="paragraph" w:styleId="FootnoteText">
    <w:name w:val="footnote text"/>
    <w:basedOn w:val="Normal"/>
    <w:link w:val="FootnoteTextChar"/>
    <w:rsid w:val="00FB4468"/>
    <w:pPr>
      <w:widowControl/>
      <w:ind w:left="115" w:right="115"/>
      <w:jc w:val="center"/>
    </w:pPr>
    <w:rPr>
      <w:snapToGrid/>
      <w:sz w:val="20"/>
    </w:rPr>
  </w:style>
  <w:style w:type="character" w:customStyle="1" w:styleId="FootnoteTextChar">
    <w:name w:val="Footnote Text Char"/>
    <w:basedOn w:val="DefaultParagraphFont"/>
    <w:link w:val="FootnoteText"/>
    <w:rsid w:val="00FB4468"/>
  </w:style>
  <w:style w:type="character" w:styleId="Hyperlink">
    <w:name w:val="Hyperlink"/>
    <w:basedOn w:val="DefaultParagraphFont"/>
    <w:uiPriority w:val="99"/>
    <w:rsid w:val="00FB4468"/>
    <w:rPr>
      <w:color w:val="0000FF" w:themeColor="hyperlink"/>
      <w:u w:val="single"/>
    </w:rPr>
  </w:style>
  <w:style w:type="paragraph" w:styleId="NormalWeb">
    <w:name w:val="Normal (Web)"/>
    <w:basedOn w:val="Normal"/>
    <w:uiPriority w:val="99"/>
    <w:unhideWhenUsed/>
    <w:rsid w:val="00FB4468"/>
    <w:pPr>
      <w:widowControl/>
      <w:spacing w:before="100" w:beforeAutospacing="1" w:after="100" w:afterAutospacing="1"/>
    </w:pPr>
    <w:rPr>
      <w:rFonts w:ascii="Georgia" w:hAnsi="Georgia"/>
      <w:snapToGrid/>
      <w:sz w:val="23"/>
      <w:szCs w:val="23"/>
    </w:rPr>
  </w:style>
  <w:style w:type="character" w:customStyle="1" w:styleId="bold1">
    <w:name w:val="bold1"/>
    <w:basedOn w:val="DefaultParagraphFont"/>
    <w:rsid w:val="00FB4468"/>
    <w:rPr>
      <w:b/>
      <w:bCs/>
    </w:rPr>
  </w:style>
  <w:style w:type="paragraph" w:customStyle="1" w:styleId="Paragraphbody">
    <w:name w:val="Paragraph body"/>
    <w:basedOn w:val="Normal"/>
    <w:link w:val="ParagraphbodyChar"/>
    <w:autoRedefine/>
    <w:qFormat/>
    <w:rsid w:val="00FB4468"/>
    <w:pPr>
      <w:spacing w:after="220"/>
    </w:pPr>
    <w:rPr>
      <w:rFonts w:asciiTheme="minorHAnsi" w:eastAsiaTheme="majorEastAsia" w:hAnsiTheme="minorHAnsi" w:cstheme="majorBidi"/>
      <w:bCs/>
      <w:sz w:val="22"/>
    </w:rPr>
  </w:style>
  <w:style w:type="character" w:customStyle="1" w:styleId="ParagraphbodyChar">
    <w:name w:val="Paragraph body Char"/>
    <w:basedOn w:val="DefaultParagraphFont"/>
    <w:link w:val="Paragraphbody"/>
    <w:rsid w:val="00FB4468"/>
    <w:rPr>
      <w:rFonts w:asciiTheme="minorHAnsi" w:eastAsiaTheme="majorEastAsia" w:hAnsiTheme="minorHAnsi" w:cstheme="majorBidi"/>
      <w:bCs/>
      <w:snapToGrid w:val="0"/>
      <w:sz w:val="22"/>
    </w:rPr>
  </w:style>
  <w:style w:type="character" w:customStyle="1" w:styleId="Heading2Char">
    <w:name w:val="Heading 2 Char"/>
    <w:basedOn w:val="DefaultParagraphFont"/>
    <w:link w:val="Heading2"/>
    <w:rsid w:val="00FB4468"/>
    <w:rPr>
      <w:rFonts w:ascii="Arial" w:hAnsi="Arial"/>
      <w:i/>
      <w:snapToGrid w:val="0"/>
      <w:sz w:val="18"/>
    </w:rPr>
  </w:style>
  <w:style w:type="character" w:styleId="FollowedHyperlink">
    <w:name w:val="FollowedHyperlink"/>
    <w:basedOn w:val="DefaultParagraphFont"/>
    <w:semiHidden/>
    <w:unhideWhenUsed/>
    <w:rsid w:val="00FB4468"/>
    <w:rPr>
      <w:color w:val="800080" w:themeColor="followedHyperlink"/>
      <w:u w:val="single"/>
    </w:rPr>
  </w:style>
  <w:style w:type="paragraph" w:styleId="Header">
    <w:name w:val="header"/>
    <w:basedOn w:val="Normal"/>
    <w:link w:val="HeaderChar"/>
    <w:unhideWhenUsed/>
    <w:rsid w:val="003D3DD3"/>
    <w:pPr>
      <w:tabs>
        <w:tab w:val="center" w:pos="4680"/>
        <w:tab w:val="right" w:pos="9360"/>
      </w:tabs>
    </w:pPr>
  </w:style>
  <w:style w:type="character" w:customStyle="1" w:styleId="HeaderChar">
    <w:name w:val="Header Char"/>
    <w:basedOn w:val="DefaultParagraphFont"/>
    <w:link w:val="Header"/>
    <w:rsid w:val="003D3DD3"/>
    <w:rPr>
      <w:snapToGrid w:val="0"/>
      <w:sz w:val="24"/>
    </w:rPr>
  </w:style>
  <w:style w:type="paragraph" w:styleId="Footer">
    <w:name w:val="footer"/>
    <w:basedOn w:val="Normal"/>
    <w:link w:val="FooterChar"/>
    <w:unhideWhenUsed/>
    <w:rsid w:val="003D3DD3"/>
    <w:pPr>
      <w:tabs>
        <w:tab w:val="center" w:pos="4680"/>
        <w:tab w:val="right" w:pos="9360"/>
      </w:tabs>
    </w:pPr>
  </w:style>
  <w:style w:type="character" w:customStyle="1" w:styleId="FooterChar">
    <w:name w:val="Footer Char"/>
    <w:basedOn w:val="DefaultParagraphFont"/>
    <w:link w:val="Footer"/>
    <w:rsid w:val="003D3DD3"/>
    <w:rPr>
      <w:snapToGrid w:val="0"/>
      <w:sz w:val="24"/>
    </w:rPr>
  </w:style>
  <w:style w:type="character" w:styleId="UnresolvedMention">
    <w:name w:val="Unresolved Mention"/>
    <w:basedOn w:val="DefaultParagraphFont"/>
    <w:uiPriority w:val="99"/>
    <w:semiHidden/>
    <w:unhideWhenUsed/>
    <w:rsid w:val="00690FCE"/>
    <w:rPr>
      <w:color w:val="605E5C"/>
      <w:shd w:val="clear" w:color="auto" w:fill="E1DFDD"/>
    </w:rPr>
  </w:style>
  <w:style w:type="character" w:styleId="CommentReference">
    <w:name w:val="annotation reference"/>
    <w:basedOn w:val="DefaultParagraphFont"/>
    <w:semiHidden/>
    <w:unhideWhenUsed/>
    <w:rsid w:val="00CF5B86"/>
    <w:rPr>
      <w:sz w:val="16"/>
      <w:szCs w:val="16"/>
    </w:rPr>
  </w:style>
  <w:style w:type="paragraph" w:styleId="CommentText">
    <w:name w:val="annotation text"/>
    <w:basedOn w:val="Normal"/>
    <w:link w:val="CommentTextChar"/>
    <w:semiHidden/>
    <w:unhideWhenUsed/>
    <w:rsid w:val="00CF5B86"/>
    <w:rPr>
      <w:sz w:val="20"/>
    </w:rPr>
  </w:style>
  <w:style w:type="character" w:customStyle="1" w:styleId="CommentTextChar">
    <w:name w:val="Comment Text Char"/>
    <w:basedOn w:val="DefaultParagraphFont"/>
    <w:link w:val="CommentText"/>
    <w:semiHidden/>
    <w:rsid w:val="00CF5B86"/>
    <w:rPr>
      <w:snapToGrid w:val="0"/>
    </w:rPr>
  </w:style>
  <w:style w:type="paragraph" w:styleId="CommentSubject">
    <w:name w:val="annotation subject"/>
    <w:basedOn w:val="CommentText"/>
    <w:next w:val="CommentText"/>
    <w:link w:val="CommentSubjectChar"/>
    <w:semiHidden/>
    <w:unhideWhenUsed/>
    <w:rsid w:val="00CF5B86"/>
    <w:rPr>
      <w:b/>
      <w:bCs/>
    </w:rPr>
  </w:style>
  <w:style w:type="character" w:customStyle="1" w:styleId="CommentSubjectChar">
    <w:name w:val="Comment Subject Char"/>
    <w:basedOn w:val="CommentTextChar"/>
    <w:link w:val="CommentSubject"/>
    <w:semiHidden/>
    <w:rsid w:val="00CF5B86"/>
    <w:rPr>
      <w:b/>
      <w:bCs/>
      <w:snapToGrid w:val="0"/>
    </w:rPr>
  </w:style>
  <w:style w:type="paragraph" w:styleId="Revision">
    <w:name w:val="Revision"/>
    <w:hidden/>
    <w:uiPriority w:val="99"/>
    <w:semiHidden/>
    <w:rsid w:val="00CF5B8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ss.gov/ago/government-resources/open-meeting-la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e.mass.edu/edcollaborativ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alegislature.gov/Laws/GeneralLaws/PartIV/TitleI/Chapter268a"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doe.mass.edu/lawsregs/603cmr50.html?section=03" TargetMode="External"/><Relationship Id="rId20" Type="http://schemas.openxmlformats.org/officeDocument/2006/relationships/hyperlink" Target="https://www.doe.mass.edu/edcollaboratives/governance-guidance/collaborative-surplus-guidanc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malegislature.gov/Laws/GeneralLaws/PartI/TitleVII/Chapter40/Section4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malegislature.gov/Laws/GeneralLaws/PartI/TitleIII/Chapter30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educationcollaborativeteam@mass.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Hersh, Ruth (DESE)</DisplayName>
        <AccountId>110</AccountId>
        <AccountType/>
      </UserInfo>
      <UserInfo>
        <DisplayName>Wall, Lucy (DESE)</DisplayName>
        <AccountId>336</AccountId>
        <AccountType/>
      </UserInfo>
      <UserInfo>
        <DisplayName>Gaines, Paulajo (DESE)</DisplayName>
        <AccountId>157</AccountId>
        <AccountType/>
      </UserInfo>
      <UserInfo>
        <DisplayName>Bagg, Alison (DESE)</DisplayName>
        <AccountId>122</AccountId>
        <AccountType/>
      </UserInfo>
      <UserInfo>
        <DisplayName>DeLorenzo, Lee E (DESE)</DisplayName>
        <AccountId>83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F79C751AF2BB4DA3FDC099E6AD02F4" ma:contentTypeVersion="9" ma:contentTypeDescription="Create a new document." ma:contentTypeScope="" ma:versionID="78b21c44a62257ef1834b75ea30b4982">
  <xsd:schema xmlns:xsd="http://www.w3.org/2001/XMLSchema" xmlns:xs="http://www.w3.org/2001/XMLSchema" xmlns:p="http://schemas.microsoft.com/office/2006/metadata/properties" xmlns:ns2="cd09983e-878a-4f7c-bf53-91ebc864e860" xmlns:ns3="fdcd57df-05e8-4749-9cc8-5afe3dcd00a5" targetNamespace="http://schemas.microsoft.com/office/2006/metadata/properties" ma:root="true" ma:fieldsID="b4308c0cd288a982c35b87163d212611" ns2:_="" ns3:_="">
    <xsd:import namespace="cd09983e-878a-4f7c-bf53-91ebc864e86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9983e-878a-4f7c-bf53-91ebc864e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C5D00-FFB9-4DD8-82C8-5653EB57F2C0}">
  <ds:schemaRefs>
    <ds:schemaRef ds:uri="http://schemas.openxmlformats.org/officeDocument/2006/bibliography"/>
  </ds:schemaRefs>
</ds:datastoreItem>
</file>

<file path=customXml/itemProps2.xml><?xml version="1.0" encoding="utf-8"?>
<ds:datastoreItem xmlns:ds="http://schemas.openxmlformats.org/officeDocument/2006/customXml" ds:itemID="{9C62A9FF-4DF5-472A-99ED-45E3225DC898}">
  <ds:schemaRefs>
    <ds:schemaRef ds:uri="http://schemas.microsoft.com/sharepoint/v3/contenttype/forms"/>
  </ds:schemaRefs>
</ds:datastoreItem>
</file>

<file path=customXml/itemProps3.xml><?xml version="1.0" encoding="utf-8"?>
<ds:datastoreItem xmlns:ds="http://schemas.openxmlformats.org/officeDocument/2006/customXml" ds:itemID="{AC6431A1-C299-4006-A04F-A6EE3E5F47CA}">
  <ds:schemaRefs>
    <ds:schemaRef ds:uri="http://schemas.microsoft.com/office/2006/metadata/properties"/>
    <ds:schemaRef ds:uri="http://schemas.microsoft.com/office/infopath/2007/PartnerControls"/>
    <ds:schemaRef ds:uri="fdcd57df-05e8-4749-9cc8-5afe3dcd00a5"/>
  </ds:schemaRefs>
</ds:datastoreItem>
</file>

<file path=customXml/itemProps4.xml><?xml version="1.0" encoding="utf-8"?>
<ds:datastoreItem xmlns:ds="http://schemas.openxmlformats.org/officeDocument/2006/customXml" ds:itemID="{0847FB20-87DF-4CB3-9EA1-828684E66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9983e-878a-4f7c-bf53-91ebc864e86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Duties and Responsibilities of Appointed Representatives and Collaborative Boards of Directors</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 of Appointed Representatives and Collaborative Boards of Directors</dc:title>
  <dc:subject/>
  <dc:creator>DESE</dc:creator>
  <cp:keywords/>
  <cp:lastModifiedBy>Zou, Dong (EOE)</cp:lastModifiedBy>
  <cp:revision>5</cp:revision>
  <cp:lastPrinted>2008-03-06T00:17:00Z</cp:lastPrinted>
  <dcterms:created xsi:type="dcterms:W3CDTF">2022-09-20T17:58:00Z</dcterms:created>
  <dcterms:modified xsi:type="dcterms:W3CDTF">2022-10-03T20:52:00Z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2022</vt:lpwstr>
  </property>
</Properties>
</file>