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40" w:rsidRDefault="009D7640" w:rsidP="00AD2BB8">
      <w:pPr>
        <w:rPr>
          <w:b/>
        </w:rPr>
      </w:pPr>
    </w:p>
    <w:p w:rsidR="00AD2BB8" w:rsidRPr="00AD2BB8" w:rsidRDefault="00AD2BB8" w:rsidP="00AD2BB8">
      <w:pPr>
        <w:rPr>
          <w:b/>
        </w:rPr>
      </w:pPr>
      <w:r w:rsidRPr="00AD2BB8">
        <w:rPr>
          <w:b/>
        </w:rPr>
        <w:t>Application:  Shortfalls in federal impact aid</w:t>
      </w:r>
    </w:p>
    <w:p w:rsidR="00AD2BB8" w:rsidRPr="00AD2BB8" w:rsidRDefault="00AD2BB8" w:rsidP="00AD2BB8">
      <w:pPr>
        <w:rPr>
          <w:bCs/>
          <w:i/>
          <w:iCs/>
        </w:rPr>
      </w:pPr>
      <w:r w:rsidRPr="00AD2BB8">
        <w:rPr>
          <w:bCs/>
          <w:i/>
          <w:iCs/>
        </w:rPr>
        <w:t xml:space="preserve">Eligibility: School districts impacted by shortfalls in federal impact aid for the education of children in families employed by the federal government on military reservations located within the town’s limits. </w:t>
      </w:r>
    </w:p>
    <w:p w:rsidR="00AD2BB8" w:rsidRPr="00AD2BB8" w:rsidRDefault="00AD2BB8" w:rsidP="00AD2BB8">
      <w:pPr>
        <w:rPr>
          <w:bCs/>
        </w:rPr>
      </w:pPr>
    </w:p>
    <w:p w:rsidR="00AD2BB8" w:rsidRDefault="00AD2BB8" w:rsidP="00AD2BB8">
      <w:pPr>
        <w:rPr>
          <w:bCs/>
        </w:rPr>
      </w:pPr>
      <w:r w:rsidRPr="00AD2BB8">
        <w:rPr>
          <w:bCs/>
        </w:rPr>
        <w:t>School district Name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__________________________________________________</w:t>
      </w:r>
    </w:p>
    <w:p w:rsidR="00811672" w:rsidRPr="00AD2BB8" w:rsidRDefault="00811672" w:rsidP="00AD2BB8">
      <w:pPr>
        <w:rPr>
          <w:bCs/>
        </w:rPr>
      </w:pPr>
    </w:p>
    <w:p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Name of military installation or reservation: ________________________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number of federally connected children</w:t>
      </w:r>
      <w:r w:rsidRPr="00AD2BB8">
        <w:rPr>
          <w:bCs/>
        </w:rPr>
        <w:br/>
        <w:t>claimed for the 201</w:t>
      </w:r>
      <w:r w:rsidR="00C53685">
        <w:rPr>
          <w:bCs/>
        </w:rPr>
        <w:t>8</w:t>
      </w:r>
      <w:r w:rsidRPr="00AD2BB8">
        <w:rPr>
          <w:bCs/>
        </w:rPr>
        <w:t>-201</w:t>
      </w:r>
      <w:r w:rsidR="00C53685">
        <w:rPr>
          <w:bCs/>
        </w:rPr>
        <w:t>9</w:t>
      </w:r>
      <w:r w:rsidRPr="00AD2BB8">
        <w:rPr>
          <w:bCs/>
        </w:rPr>
        <w:t xml:space="preserve"> school year (from </w:t>
      </w:r>
      <w:r w:rsidRPr="00AD2BB8">
        <w:rPr>
          <w:bCs/>
        </w:rPr>
        <w:br/>
        <w:t xml:space="preserve">table 6, line 3, of the district’s Application </w:t>
      </w:r>
      <w:bookmarkStart w:id="0" w:name="_GoBack"/>
      <w:bookmarkEnd w:id="0"/>
      <w:r w:rsidRPr="00AD2BB8">
        <w:rPr>
          <w:bCs/>
        </w:rPr>
        <w:br/>
      </w:r>
      <w:r w:rsidR="009D7640">
        <w:rPr>
          <w:bCs/>
        </w:rPr>
        <w:t>for Impact Aid – Section 8003):</w:t>
      </w:r>
      <w:r w:rsidR="009D7640">
        <w:rPr>
          <w:bCs/>
        </w:rPr>
        <w:tab/>
      </w:r>
      <w:r w:rsidR="009D7640">
        <w:rPr>
          <w:bCs/>
        </w:rPr>
        <w:tab/>
      </w:r>
      <w:r w:rsidR="009D7640">
        <w:rPr>
          <w:bCs/>
        </w:rPr>
        <w:tab/>
      </w:r>
      <w:r w:rsidRPr="00AD2BB8">
        <w:rPr>
          <w:bCs/>
        </w:rPr>
        <w:t>________________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amount of Impact Aid owed in FY1</w:t>
      </w:r>
      <w:r w:rsidR="00811672">
        <w:rPr>
          <w:bCs/>
        </w:rPr>
        <w:t>8</w:t>
      </w:r>
      <w:r w:rsidRPr="00AD2BB8">
        <w:rPr>
          <w:bCs/>
        </w:rPr>
        <w:tab/>
      </w:r>
      <w:r w:rsidRPr="00AD2BB8">
        <w:rPr>
          <w:bCs/>
        </w:rPr>
        <w:tab/>
        <w:t>________________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amount of Impact Aid received in FY1</w:t>
      </w:r>
      <w:r w:rsidR="00811672">
        <w:rPr>
          <w:bCs/>
        </w:rPr>
        <w:t>8</w:t>
      </w:r>
      <w:r w:rsidRPr="00AD2BB8">
        <w:rPr>
          <w:bCs/>
        </w:rPr>
        <w:tab/>
        <w:t>________________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amount of Impact Aid owed in FY1</w:t>
      </w:r>
      <w:r w:rsidR="00811672">
        <w:rPr>
          <w:bCs/>
        </w:rPr>
        <w:t>9</w:t>
      </w:r>
      <w:r w:rsidRPr="00AD2BB8">
        <w:rPr>
          <w:bCs/>
        </w:rPr>
        <w:tab/>
      </w:r>
      <w:r w:rsidRPr="00AD2BB8">
        <w:rPr>
          <w:bCs/>
        </w:rPr>
        <w:tab/>
        <w:t>________________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rPr>
          <w:bCs/>
          <w:u w:val="single"/>
        </w:rPr>
      </w:pPr>
      <w:r w:rsidRPr="00AD2BB8">
        <w:rPr>
          <w:bCs/>
          <w:u w:val="single"/>
        </w:rPr>
        <w:t xml:space="preserve">Please submit a copy of your most recent impact aid application. 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rPr>
          <w:bCs/>
        </w:rPr>
      </w:pPr>
      <w:r w:rsidRPr="00AD2BB8">
        <w:rPr>
          <w:bCs/>
        </w:rPr>
        <w:t>Contact person if further information is required: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Name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___________________________________Title:____________________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Telephone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</w:t>
      </w:r>
      <w:r w:rsidRPr="00AD2BB8">
        <w:rPr>
          <w:bCs/>
        </w:rPr>
        <w:tab/>
        <w:t>Email</w:t>
      </w:r>
      <w:r w:rsidR="00E72EAF" w:rsidRPr="00AD2BB8">
        <w:rPr>
          <w:bCs/>
        </w:rPr>
        <w:t>: _</w:t>
      </w:r>
      <w:r w:rsidRPr="00AD2BB8">
        <w:rPr>
          <w:bCs/>
        </w:rPr>
        <w:t>__________________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rPr>
          <w:bCs/>
        </w:rPr>
      </w:pPr>
      <w:r w:rsidRPr="00AD2BB8">
        <w:rPr>
          <w:bCs/>
        </w:rPr>
        <w:t>Application submitted by: (superintendent of schools)</w:t>
      </w:r>
    </w:p>
    <w:p w:rsidR="00AD2BB8" w:rsidRPr="00AD2BB8" w:rsidRDefault="00AD2BB8" w:rsidP="00AD2BB8">
      <w:pPr>
        <w:rPr>
          <w:bCs/>
        </w:rPr>
      </w:pPr>
    </w:p>
    <w:p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______________________________________________Date ____/____/201</w:t>
      </w:r>
      <w:r w:rsidR="00811672">
        <w:rPr>
          <w:bCs/>
        </w:rPr>
        <w:t>8</w:t>
      </w:r>
    </w:p>
    <w:p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Signature</w:t>
      </w:r>
    </w:p>
    <w:p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__________________________________________________________________</w:t>
      </w:r>
    </w:p>
    <w:p w:rsidR="00AD2BB8" w:rsidRPr="00AD2BB8" w:rsidRDefault="00AD2BB8" w:rsidP="00E72EAF">
      <w:pPr>
        <w:ind w:firstLine="720"/>
      </w:pPr>
      <w:r w:rsidRPr="00AD2BB8">
        <w:t>Print Name</w:t>
      </w:r>
    </w:p>
    <w:p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4F2C"/>
    <w:multiLevelType w:val="hybridMultilevel"/>
    <w:tmpl w:val="32684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761"/>
    <w:multiLevelType w:val="hybridMultilevel"/>
    <w:tmpl w:val="226E3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B1920"/>
    <w:multiLevelType w:val="hybridMultilevel"/>
    <w:tmpl w:val="15907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04EAB"/>
    <w:multiLevelType w:val="hybridMultilevel"/>
    <w:tmpl w:val="6FCE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8"/>
    <w:rsid w:val="00025507"/>
    <w:rsid w:val="00041CA1"/>
    <w:rsid w:val="000E0994"/>
    <w:rsid w:val="00147B3B"/>
    <w:rsid w:val="00180F6E"/>
    <w:rsid w:val="00201172"/>
    <w:rsid w:val="00295BCC"/>
    <w:rsid w:val="002A3E22"/>
    <w:rsid w:val="002B4B10"/>
    <w:rsid w:val="002C0CF9"/>
    <w:rsid w:val="002F5424"/>
    <w:rsid w:val="003672D6"/>
    <w:rsid w:val="003953C8"/>
    <w:rsid w:val="0041210C"/>
    <w:rsid w:val="004E5697"/>
    <w:rsid w:val="005430E2"/>
    <w:rsid w:val="00571666"/>
    <w:rsid w:val="005C1013"/>
    <w:rsid w:val="005E3535"/>
    <w:rsid w:val="00613F8E"/>
    <w:rsid w:val="00635070"/>
    <w:rsid w:val="00761FD8"/>
    <w:rsid w:val="007732FB"/>
    <w:rsid w:val="00811672"/>
    <w:rsid w:val="008C238A"/>
    <w:rsid w:val="008F30A8"/>
    <w:rsid w:val="009D7640"/>
    <w:rsid w:val="00A20194"/>
    <w:rsid w:val="00A70FE3"/>
    <w:rsid w:val="00A7681B"/>
    <w:rsid w:val="00A90462"/>
    <w:rsid w:val="00AD2BB8"/>
    <w:rsid w:val="00B15E7C"/>
    <w:rsid w:val="00B34968"/>
    <w:rsid w:val="00C53685"/>
    <w:rsid w:val="00C974A6"/>
    <w:rsid w:val="00D1782C"/>
    <w:rsid w:val="00D456B8"/>
    <w:rsid w:val="00D73B50"/>
    <w:rsid w:val="00E72EAF"/>
    <w:rsid w:val="00E77FAD"/>
    <w:rsid w:val="00EB01B1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7DE0B"/>
  <w15:docId w15:val="{0E5839E2-3DA0-4389-8C7E-8767BE2B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AD2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DESE-231-46441</_dlc_DocId>
    <_dlc_DocIdUrl xmlns="733efe1c-5bbe-4968-87dc-d400e65c879f">
      <Url>https://sharepoint.doemass.org/ese/webteam/cps/_layouts/DocIdRedir.aspx?ID=DESE-231-46441</Url>
      <Description>DESE-231-46441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341F949-0F06-4B21-97D9-7B58344994D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AAAE3FF-ACF9-4302-B5C8-55C5CFD30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3950B-A0F7-4D4B-B3B9-F018460699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2B267B-A895-4146-9CF8-C29FAB51C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Public School Military Mitigation Application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Public School Military Mitigation Application</dc:title>
  <dc:creator>DESE</dc:creator>
  <cp:lastModifiedBy>Zou, Dong (EOE)</cp:lastModifiedBy>
  <cp:revision>2</cp:revision>
  <cp:lastPrinted>2008-03-05T18:17:00Z</cp:lastPrinted>
  <dcterms:created xsi:type="dcterms:W3CDTF">2018-08-29T15:10:00Z</dcterms:created>
  <dcterms:modified xsi:type="dcterms:W3CDTF">2018-11-05T19:22:00Z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5 2018</vt:lpwstr>
  </property>
</Properties>
</file>