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194" w:rsidRDefault="004E5697">
      <w:pPr>
        <w:spacing w:line="192" w:lineRule="auto"/>
        <w:outlineLvl w:val="0"/>
        <w:rPr>
          <w:rFonts w:ascii="Arial" w:hAnsi="Arial"/>
          <w:b/>
          <w:i/>
          <w:sz w:val="40"/>
        </w:rPr>
      </w:pPr>
      <w:r>
        <w:rPr>
          <w:rFonts w:ascii="Arial" w:hAnsi="Arial"/>
          <w:i/>
          <w:noProof/>
          <w:snapToGrid/>
          <w:sz w:val="40"/>
          <w:lang w:eastAsia="zh-CN"/>
        </w:rPr>
        <w:drawing>
          <wp:anchor distT="0" distB="0" distL="114300" distR="274320" simplePos="0" relativeHeight="251657216" behindDoc="0" locked="0" layoutInCell="0" allowOverlap="1">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9"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rsidR="00A20194" w:rsidRDefault="00C974A6" w:rsidP="008C238A">
      <w:pPr>
        <w:ind w:left="-180"/>
        <w:outlineLvl w:val="0"/>
        <w:rPr>
          <w:rFonts w:ascii="Arial" w:hAnsi="Arial"/>
          <w:b/>
          <w:i/>
          <w:sz w:val="50"/>
        </w:rPr>
      </w:pPr>
      <w:r>
        <w:rPr>
          <w:rFonts w:ascii="Arial" w:hAnsi="Arial"/>
          <w:b/>
          <w:i/>
          <w:sz w:val="40"/>
        </w:rPr>
        <w:t>Elementary and Secondary Education</w:t>
      </w:r>
    </w:p>
    <w:p w:rsidR="00A20194" w:rsidRDefault="00F878C5">
      <w:pPr>
        <w:rPr>
          <w:rFonts w:ascii="Arial" w:hAnsi="Arial"/>
          <w:i/>
        </w:rPr>
      </w:pPr>
      <w:r>
        <w:rPr>
          <w:rFonts w:ascii="Arial" w:hAnsi="Arial"/>
          <w:i/>
          <w:noProof/>
          <w:snapToGrid/>
          <w:lang w:eastAsia="zh-CN"/>
        </w:rPr>
        <mc:AlternateContent>
          <mc:Choice Requires="wps">
            <w:drawing>
              <wp:anchor distT="4294967295" distB="4294967295" distL="114300" distR="114300" simplePos="0" relativeHeight="251658240" behindDoc="0" locked="0" layoutInCell="0" allowOverlap="1">
                <wp:simplePos x="0" y="0"/>
                <wp:positionH relativeFrom="column">
                  <wp:posOffset>914400</wp:posOffset>
                </wp:positionH>
                <wp:positionV relativeFrom="paragraph">
                  <wp:posOffset>68580</wp:posOffset>
                </wp:positionV>
                <wp:extent cx="4800600" cy="0"/>
                <wp:effectExtent l="0" t="0" r="19050" b="19050"/>
                <wp:wrapNone/>
                <wp:docPr id="1" name="Line 3"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DBC5B" id="Line 3" o:spid="_x0000_s1026" alt="horizontal line"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" o:allowincell="f" strokeweight="1pt"/>
            </w:pict>
          </mc:Fallback>
        </mc:AlternateContent>
      </w:r>
    </w:p>
    <w:p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rsidR="00A20194" w:rsidRDefault="00A20194" w:rsidP="00427C92">
      <w:pPr>
        <w:rPr>
          <w:rFonts w:ascii="Arial" w:hAnsi="Arial"/>
          <w:i/>
          <w:sz w:val="18"/>
        </w:rPr>
        <w:sectPr w:rsidR="00A20194" w:rsidSect="00C974A6">
          <w:endnotePr>
            <w:numFmt w:val="decimal"/>
          </w:endnotePr>
          <w:pgSz w:w="12240" w:h="15840"/>
          <w:pgMar w:top="864" w:right="1080" w:bottom="1440" w:left="1800" w:header="1440" w:footer="1440" w:gutter="0"/>
          <w:cols w:space="720"/>
          <w:noEndnote/>
        </w:sectPr>
      </w:pPr>
    </w:p>
    <w:p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Description w:val="Jeffrey C. Riley&#10;Commissioner &#10;"/>
      </w:tblPr>
      <w:tblGrid>
        <w:gridCol w:w="2951"/>
        <w:gridCol w:w="8425"/>
      </w:tblGrid>
      <w:tr w:rsidR="00C974A6" w:rsidRPr="00C974A6" w:rsidTr="001E4F49">
        <w:trPr>
          <w:trHeight w:val="126"/>
          <w:tblHeader/>
        </w:trPr>
        <w:tc>
          <w:tcPr>
            <w:tcW w:w="2988" w:type="dxa"/>
          </w:tcPr>
          <w:p w:rsidR="00571666" w:rsidRDefault="0041210C" w:rsidP="00571666">
            <w:pPr>
              <w:jc w:val="center"/>
              <w:rPr>
                <w:rFonts w:ascii="Arial" w:hAnsi="Arial" w:cs="Arial"/>
                <w:sz w:val="16"/>
                <w:szCs w:val="16"/>
              </w:rPr>
            </w:pPr>
            <w:bookmarkStart w:id="0" w:name="_GoBack" w:colFirst="0" w:colLast="2"/>
            <w:r>
              <w:rPr>
                <w:rFonts w:ascii="Arial" w:hAnsi="Arial" w:cs="Arial"/>
                <w:sz w:val="16"/>
                <w:szCs w:val="16"/>
              </w:rPr>
              <w:t>Jeff</w:t>
            </w:r>
            <w:r w:rsidR="00F76E32">
              <w:rPr>
                <w:rFonts w:ascii="Arial" w:hAnsi="Arial" w:cs="Arial"/>
                <w:sz w:val="16"/>
                <w:szCs w:val="16"/>
              </w:rPr>
              <w:t>rey C. Riley</w:t>
            </w:r>
          </w:p>
          <w:p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rsidR="00C974A6" w:rsidRPr="00C974A6" w:rsidRDefault="00C974A6" w:rsidP="00C974A6">
            <w:pPr>
              <w:jc w:val="center"/>
              <w:rPr>
                <w:rFonts w:ascii="Arial" w:hAnsi="Arial"/>
                <w:i/>
                <w:sz w:val="16"/>
                <w:szCs w:val="16"/>
              </w:rPr>
            </w:pPr>
          </w:p>
        </w:tc>
      </w:tr>
      <w:bookmarkEnd w:id="0"/>
    </w:tbl>
    <w:p w:rsidR="00A20194" w:rsidRDefault="00A20194">
      <w:pPr>
        <w:sectPr w:rsidR="00A20194">
          <w:endnotePr>
            <w:numFmt w:val="decimal"/>
          </w:endnotePr>
          <w:type w:val="continuous"/>
          <w:pgSz w:w="12240" w:h="15840"/>
          <w:pgMar w:top="864" w:right="432" w:bottom="1440" w:left="432" w:header="1440" w:footer="1440" w:gutter="0"/>
          <w:cols w:space="720"/>
          <w:noEndnote/>
        </w:sectPr>
      </w:pPr>
    </w:p>
    <w:p w:rsidR="00201172" w:rsidRPr="00427C92" w:rsidRDefault="00201172">
      <w:pPr>
        <w:rPr>
          <w:sz w:val="4"/>
          <w:szCs w:val="4"/>
        </w:rPr>
      </w:pPr>
    </w:p>
    <w:p w:rsidR="00427C92" w:rsidRPr="00427C92" w:rsidRDefault="00427C92" w:rsidP="00427C92">
      <w:pPr>
        <w:jc w:val="center"/>
        <w:rPr>
          <w:rFonts w:ascii="Arial" w:hAnsi="Arial" w:cs="Arial"/>
          <w:sz w:val="20"/>
        </w:rPr>
        <w:sectPr w:rsidR="00427C92" w:rsidRPr="00427C92" w:rsidSect="00427C92">
          <w:endnotePr>
            <w:numFmt w:val="decimal"/>
          </w:endnotePr>
          <w:type w:val="continuous"/>
          <w:pgSz w:w="12240" w:h="15840"/>
          <w:pgMar w:top="864" w:right="576" w:bottom="576" w:left="576" w:header="1440" w:footer="1440" w:gutter="0"/>
          <w:cols w:space="720"/>
          <w:noEndnote/>
        </w:sectPr>
      </w:pPr>
      <w:r w:rsidRPr="00427C92">
        <w:rPr>
          <w:rFonts w:ascii="Arial" w:hAnsi="Arial" w:cs="Arial"/>
          <w:sz w:val="20"/>
        </w:rPr>
        <w:t>Adult and Community Learning Services</w:t>
      </w:r>
    </w:p>
    <w:p w:rsidR="00427C92" w:rsidRPr="00685E45" w:rsidRDefault="00427C92" w:rsidP="00427C92">
      <w:pPr>
        <w:rPr>
          <w:rFonts w:ascii="Arial" w:hAnsi="Arial" w:cs="Arial"/>
          <w:color w:val="000000" w:themeColor="text1"/>
          <w:sz w:val="20"/>
        </w:rPr>
      </w:pPr>
      <w:r w:rsidRPr="006C4233">
        <w:rPr>
          <w:rFonts w:ascii="Arial" w:hAnsi="Arial" w:cs="Arial"/>
          <w:color w:val="000000" w:themeColor="text1"/>
          <w:sz w:val="20"/>
        </w:rPr>
        <w:t>June 4, 2018</w:t>
      </w:r>
    </w:p>
    <w:p w:rsidR="00427C92" w:rsidRPr="003C7435" w:rsidRDefault="00427C92" w:rsidP="00427C92">
      <w:pPr>
        <w:rPr>
          <w:rFonts w:ascii="Arial" w:hAnsi="Arial" w:cs="Arial"/>
          <w:color w:val="000000"/>
          <w:sz w:val="20"/>
        </w:rPr>
      </w:pPr>
    </w:p>
    <w:p w:rsidR="00427C92" w:rsidRPr="003C7435" w:rsidRDefault="00427C92" w:rsidP="00427C92">
      <w:pPr>
        <w:rPr>
          <w:rFonts w:ascii="Arial" w:hAnsi="Arial" w:cs="Arial"/>
          <w:color w:val="000000"/>
          <w:sz w:val="20"/>
        </w:rPr>
      </w:pPr>
      <w:r w:rsidRPr="003C7435">
        <w:rPr>
          <w:rFonts w:ascii="Arial" w:hAnsi="Arial" w:cs="Arial"/>
          <w:color w:val="000000"/>
          <w:sz w:val="20"/>
        </w:rPr>
        <w:t>Dear Grant Applicant:</w:t>
      </w:r>
    </w:p>
    <w:p w:rsidR="00427C92" w:rsidRPr="003C7435" w:rsidRDefault="00427C92" w:rsidP="00427C92">
      <w:pPr>
        <w:rPr>
          <w:rFonts w:ascii="Arial" w:hAnsi="Arial" w:cs="Arial"/>
          <w:color w:val="000000"/>
          <w:sz w:val="18"/>
        </w:rPr>
      </w:pPr>
    </w:p>
    <w:p w:rsidR="00427C92" w:rsidRPr="003C7435" w:rsidRDefault="00427C92" w:rsidP="00427C92">
      <w:pPr>
        <w:jc w:val="both"/>
        <w:rPr>
          <w:rFonts w:ascii="Arial" w:hAnsi="Arial" w:cs="Arial"/>
          <w:color w:val="000000"/>
          <w:sz w:val="20"/>
        </w:rPr>
      </w:pPr>
      <w:r w:rsidRPr="003C7435">
        <w:rPr>
          <w:rFonts w:ascii="Arial" w:hAnsi="Arial" w:cs="Arial"/>
          <w:color w:val="000000"/>
          <w:sz w:val="20"/>
        </w:rPr>
        <w:t xml:space="preserve">Enclosed for your review and </w:t>
      </w:r>
      <w:r>
        <w:rPr>
          <w:rFonts w:ascii="Arial" w:hAnsi="Arial" w:cs="Arial"/>
          <w:color w:val="000000"/>
          <w:sz w:val="20"/>
        </w:rPr>
        <w:t>response is the FY2019</w:t>
      </w:r>
      <w:r w:rsidRPr="003C7435">
        <w:rPr>
          <w:rFonts w:ascii="Arial" w:hAnsi="Arial" w:cs="Arial"/>
          <w:color w:val="000000"/>
          <w:sz w:val="20"/>
        </w:rPr>
        <w:t xml:space="preserve"> Request for Proposals (RFP) for</w:t>
      </w:r>
      <w:r>
        <w:rPr>
          <w:rFonts w:ascii="Arial" w:hAnsi="Arial" w:cs="Arial"/>
          <w:color w:val="000000"/>
          <w:sz w:val="20"/>
        </w:rPr>
        <w:t xml:space="preserve"> Continuation </w:t>
      </w:r>
      <w:r w:rsidRPr="00106D8C">
        <w:rPr>
          <w:rFonts w:ascii="Arial" w:hAnsi="Arial" w:cs="Arial"/>
          <w:color w:val="000000"/>
          <w:sz w:val="20"/>
        </w:rPr>
        <w:t xml:space="preserve">Grants. </w:t>
      </w:r>
      <w:r w:rsidRPr="003C7435">
        <w:rPr>
          <w:rFonts w:ascii="Arial" w:hAnsi="Arial" w:cs="Arial"/>
          <w:color w:val="000000"/>
          <w:sz w:val="20"/>
        </w:rPr>
        <w:t>This RFP is intended for grantees currently funded by the Adult and Community Learning Services (ACLS) unit of the Massachusetts Department of Elementary and Secondary Education (ESE). The grant programs and fund codes included in this RFP are listed below and on the Executive Summary page. This continuation application package is for use by the following grant programs:</w:t>
      </w:r>
    </w:p>
    <w:p w:rsidR="00427C92" w:rsidRPr="00427C92" w:rsidRDefault="00427C92" w:rsidP="00427C92">
      <w:pPr>
        <w:jc w:val="both"/>
        <w:rPr>
          <w:rFonts w:ascii="Arial" w:hAnsi="Arial" w:cs="Arial"/>
          <w:color w:val="000000"/>
          <w:sz w:val="16"/>
          <w:szCs w:val="16"/>
        </w:rPr>
      </w:pPr>
    </w:p>
    <w:p w:rsidR="00427C92" w:rsidRPr="003C7435" w:rsidRDefault="00427C92" w:rsidP="00427C92">
      <w:pPr>
        <w:jc w:val="both"/>
        <w:rPr>
          <w:rFonts w:ascii="Arial" w:hAnsi="Arial" w:cs="Arial"/>
          <w:color w:val="000000"/>
          <w:sz w:val="20"/>
        </w:rPr>
      </w:pPr>
      <w:r>
        <w:rPr>
          <w:rFonts w:ascii="Arial" w:hAnsi="Arial" w:cs="Arial"/>
          <w:b/>
          <w:color w:val="000000"/>
          <w:sz w:val="20"/>
        </w:rPr>
        <w:t xml:space="preserve">AE </w:t>
      </w:r>
      <w:r w:rsidRPr="00272F90">
        <w:rPr>
          <w:rFonts w:ascii="Arial" w:hAnsi="Arial" w:cs="Arial"/>
          <w:b/>
          <w:color w:val="000000"/>
          <w:sz w:val="20"/>
        </w:rPr>
        <w:t xml:space="preserve">Transitions to </w:t>
      </w:r>
      <w:r>
        <w:rPr>
          <w:rFonts w:ascii="Arial" w:hAnsi="Arial" w:cs="Arial"/>
          <w:b/>
          <w:color w:val="000000"/>
          <w:sz w:val="20"/>
        </w:rPr>
        <w:t xml:space="preserve">Community </w:t>
      </w:r>
      <w:r w:rsidRPr="00272F90">
        <w:rPr>
          <w:rFonts w:ascii="Arial" w:hAnsi="Arial" w:cs="Arial"/>
          <w:b/>
          <w:color w:val="000000"/>
          <w:sz w:val="20"/>
        </w:rPr>
        <w:t>College</w:t>
      </w:r>
      <w:r>
        <w:rPr>
          <w:rFonts w:ascii="Arial" w:hAnsi="Arial" w:cs="Arial"/>
          <w:color w:val="000000"/>
          <w:sz w:val="20"/>
        </w:rPr>
        <w:t xml:space="preserve"> – </w:t>
      </w:r>
      <w:r w:rsidRPr="00CE0868">
        <w:rPr>
          <w:rFonts w:ascii="Arial" w:hAnsi="Arial" w:cs="Arial"/>
          <w:color w:val="0000FF"/>
          <w:sz w:val="20"/>
          <w:u w:val="single"/>
        </w:rPr>
        <w:t>Fund Code: 668 (State)</w:t>
      </w:r>
      <w:r>
        <w:rPr>
          <w:rFonts w:ascii="Arial" w:hAnsi="Arial" w:cs="Arial"/>
          <w:color w:val="000000"/>
          <w:sz w:val="20"/>
        </w:rPr>
        <w:t xml:space="preserve"> </w:t>
      </w:r>
    </w:p>
    <w:p w:rsidR="00427C92" w:rsidRPr="003C7435" w:rsidRDefault="00427C92" w:rsidP="00427C92">
      <w:pPr>
        <w:jc w:val="both"/>
        <w:rPr>
          <w:rFonts w:ascii="Arial" w:hAnsi="Arial" w:cs="Arial"/>
          <w:color w:val="000000"/>
          <w:sz w:val="20"/>
        </w:rPr>
      </w:pPr>
      <w:r>
        <w:rPr>
          <w:rFonts w:ascii="Arial" w:hAnsi="Arial" w:cs="Arial"/>
          <w:b/>
          <w:bCs/>
          <w:color w:val="000000"/>
          <w:sz w:val="20"/>
        </w:rPr>
        <w:t>Wo</w:t>
      </w:r>
      <w:r w:rsidRPr="003C7435">
        <w:rPr>
          <w:rFonts w:ascii="Arial" w:hAnsi="Arial" w:cs="Arial"/>
          <w:b/>
          <w:bCs/>
          <w:color w:val="000000"/>
          <w:sz w:val="20"/>
        </w:rPr>
        <w:t>rkplace Education</w:t>
      </w:r>
      <w:r w:rsidRPr="003C7435">
        <w:rPr>
          <w:rFonts w:ascii="Arial" w:hAnsi="Arial" w:cs="Arial"/>
          <w:color w:val="000000"/>
          <w:sz w:val="20"/>
        </w:rPr>
        <w:t xml:space="preserve"> – </w:t>
      </w:r>
      <w:hyperlink r:id="rId10" w:history="1">
        <w:r w:rsidRPr="00904DDC">
          <w:rPr>
            <w:rStyle w:val="Hyperlink"/>
            <w:rFonts w:ascii="Arial" w:hAnsi="Arial" w:cs="Arial"/>
            <w:sz w:val="20"/>
          </w:rPr>
          <w:t>Fund Code: 494 (Federal)</w:t>
        </w:r>
      </w:hyperlink>
    </w:p>
    <w:p w:rsidR="00427C92" w:rsidRDefault="00427C92" w:rsidP="00427C92">
      <w:pPr>
        <w:jc w:val="both"/>
        <w:rPr>
          <w:rFonts w:ascii="Arial" w:hAnsi="Arial" w:cs="Arial"/>
          <w:color w:val="000000"/>
          <w:sz w:val="20"/>
        </w:rPr>
      </w:pPr>
    </w:p>
    <w:p w:rsidR="00427C92" w:rsidRPr="00923567" w:rsidRDefault="00427C92" w:rsidP="00427C92">
      <w:pPr>
        <w:jc w:val="both"/>
        <w:rPr>
          <w:rFonts w:ascii="Arial" w:hAnsi="Arial" w:cs="Arial"/>
          <w:b/>
          <w:bCs/>
          <w:color w:val="000000" w:themeColor="text1"/>
          <w:sz w:val="20"/>
        </w:rPr>
      </w:pPr>
      <w:r w:rsidRPr="003C7435">
        <w:rPr>
          <w:rFonts w:ascii="Arial" w:hAnsi="Arial" w:cs="Arial"/>
          <w:color w:val="000000"/>
          <w:sz w:val="20"/>
        </w:rPr>
        <w:t>To be refund</w:t>
      </w:r>
      <w:r>
        <w:rPr>
          <w:rFonts w:ascii="Arial" w:hAnsi="Arial" w:cs="Arial"/>
          <w:color w:val="000000"/>
          <w:sz w:val="20"/>
        </w:rPr>
        <w:t xml:space="preserve">ed, </w:t>
      </w:r>
      <w:r w:rsidRPr="003C7435">
        <w:rPr>
          <w:rFonts w:ascii="Arial" w:hAnsi="Arial" w:cs="Arial"/>
          <w:color w:val="000000"/>
          <w:sz w:val="20"/>
        </w:rPr>
        <w:t xml:space="preserve">programs must meet the requirements of authorizing state and federal legislation and regulations governing the program and must have conducted a successful program based on the </w:t>
      </w:r>
      <w:r>
        <w:rPr>
          <w:rFonts w:ascii="Arial" w:hAnsi="Arial" w:cs="Arial"/>
          <w:color w:val="000000"/>
          <w:sz w:val="20"/>
        </w:rPr>
        <w:t xml:space="preserve">WIOA Federal Measures. </w:t>
      </w:r>
      <w:r w:rsidRPr="00E44012">
        <w:rPr>
          <w:rFonts w:ascii="Arial" w:hAnsi="Arial" w:cs="Arial"/>
          <w:b/>
          <w:bCs/>
          <w:color w:val="000000"/>
          <w:sz w:val="20"/>
        </w:rPr>
        <w:t xml:space="preserve">Applications for both federally and state-funded projects </w:t>
      </w:r>
      <w:r w:rsidRPr="00923567">
        <w:rPr>
          <w:rFonts w:ascii="Arial" w:hAnsi="Arial" w:cs="Arial"/>
          <w:b/>
          <w:bCs/>
          <w:color w:val="000000" w:themeColor="text1"/>
          <w:sz w:val="20"/>
        </w:rPr>
        <w:t xml:space="preserve">are due by </w:t>
      </w:r>
      <w:r w:rsidRPr="00923567">
        <w:rPr>
          <w:rFonts w:ascii="Arial" w:hAnsi="Arial" w:cs="Arial"/>
          <w:b/>
          <w:bCs/>
          <w:i/>
          <w:color w:val="000000" w:themeColor="text1"/>
          <w:sz w:val="20"/>
          <w:u w:val="single"/>
        </w:rPr>
        <w:t>Friday, June 22, 2018.</w:t>
      </w:r>
    </w:p>
    <w:p w:rsidR="00427C92" w:rsidRPr="00427C92" w:rsidRDefault="00427C92" w:rsidP="00427C92">
      <w:pPr>
        <w:jc w:val="both"/>
        <w:rPr>
          <w:rFonts w:ascii="Arial" w:hAnsi="Arial" w:cs="Arial"/>
          <w:color w:val="000000"/>
          <w:sz w:val="16"/>
          <w:szCs w:val="16"/>
        </w:rPr>
      </w:pPr>
    </w:p>
    <w:p w:rsidR="00427C92" w:rsidRDefault="00427C92" w:rsidP="00427C92">
      <w:pPr>
        <w:rPr>
          <w:rFonts w:ascii="Arial" w:hAnsi="Arial" w:cs="Arial"/>
          <w:sz w:val="20"/>
        </w:rPr>
      </w:pPr>
      <w:r w:rsidRPr="003C7435">
        <w:rPr>
          <w:rFonts w:ascii="Arial" w:hAnsi="Arial" w:cs="Arial"/>
          <w:color w:val="000000"/>
          <w:sz w:val="20"/>
        </w:rPr>
        <w:t xml:space="preserve">Applicants should refer to </w:t>
      </w:r>
      <w:r>
        <w:rPr>
          <w:rFonts w:ascii="Arial" w:hAnsi="Arial" w:cs="Arial"/>
          <w:color w:val="000000"/>
          <w:sz w:val="20"/>
        </w:rPr>
        <w:t>Funding Section for each program type for</w:t>
      </w:r>
      <w:r w:rsidRPr="003C7435">
        <w:rPr>
          <w:rFonts w:ascii="Arial" w:hAnsi="Arial" w:cs="Arial"/>
          <w:color w:val="000000"/>
          <w:sz w:val="20"/>
        </w:rPr>
        <w:t xml:space="preserve"> funding amounts</w:t>
      </w:r>
      <w:r w:rsidRPr="00654D3C">
        <w:rPr>
          <w:rFonts w:ascii="Arial" w:hAnsi="Arial" w:cs="Arial"/>
          <w:color w:val="000000"/>
          <w:sz w:val="20"/>
        </w:rPr>
        <w:t xml:space="preserve">. </w:t>
      </w:r>
      <w:r w:rsidRPr="00654D3C">
        <w:rPr>
          <w:rFonts w:ascii="Arial" w:hAnsi="Arial" w:cs="Arial"/>
          <w:bCs/>
          <w:iCs/>
          <w:color w:val="000000"/>
          <w:sz w:val="20"/>
        </w:rPr>
        <w:t>Note</w:t>
      </w:r>
      <w:r w:rsidRPr="00654D3C">
        <w:rPr>
          <w:rFonts w:ascii="Arial" w:hAnsi="Arial" w:cs="Arial"/>
          <w:bCs/>
          <w:color w:val="000000"/>
          <w:sz w:val="20"/>
        </w:rPr>
        <w:t xml:space="preserve"> </w:t>
      </w:r>
      <w:r w:rsidRPr="00654D3C">
        <w:rPr>
          <w:rFonts w:ascii="Arial" w:hAnsi="Arial" w:cs="Arial"/>
          <w:bCs/>
          <w:iCs/>
          <w:color w:val="000000"/>
          <w:sz w:val="20"/>
        </w:rPr>
        <w:t>that funding levels are subject to performance and the approval of state and federal appropriations. Programs will be notified of any changes in funding levels</w:t>
      </w:r>
      <w:r w:rsidRPr="00654D3C">
        <w:rPr>
          <w:rFonts w:ascii="Arial" w:hAnsi="Arial" w:cs="Arial"/>
          <w:bCs/>
          <w:color w:val="000000"/>
          <w:sz w:val="20"/>
        </w:rPr>
        <w:t>.</w:t>
      </w:r>
      <w:r w:rsidRPr="003C7435">
        <w:rPr>
          <w:rFonts w:ascii="Arial" w:hAnsi="Arial" w:cs="Arial"/>
          <w:color w:val="000000"/>
          <w:sz w:val="20"/>
        </w:rPr>
        <w:t xml:space="preserve"> Please note that no expense may be charged to the grant until ESE has approved the budget. State and federal regulations require that separate and auditable records be maintained for each grant program that is funded.</w:t>
      </w:r>
      <w:r>
        <w:rPr>
          <w:rFonts w:ascii="Arial" w:hAnsi="Arial" w:cs="Arial"/>
          <w:color w:val="000000"/>
          <w:sz w:val="20"/>
        </w:rPr>
        <w:t xml:space="preserve"> </w:t>
      </w:r>
      <w:r w:rsidRPr="0073038E">
        <w:rPr>
          <w:rFonts w:ascii="Arial" w:hAnsi="Arial" w:cs="Arial"/>
          <w:sz w:val="20"/>
        </w:rPr>
        <w:t xml:space="preserve">All submissions for </w:t>
      </w:r>
      <w:r>
        <w:rPr>
          <w:rFonts w:ascii="Arial" w:hAnsi="Arial" w:cs="Arial"/>
          <w:sz w:val="20"/>
        </w:rPr>
        <w:t xml:space="preserve">FY 19 </w:t>
      </w:r>
      <w:r w:rsidRPr="0073038E">
        <w:rPr>
          <w:rFonts w:ascii="Arial" w:hAnsi="Arial" w:cs="Arial"/>
          <w:sz w:val="20"/>
        </w:rPr>
        <w:t xml:space="preserve">refunding </w:t>
      </w:r>
      <w:r>
        <w:rPr>
          <w:rFonts w:ascii="Arial" w:hAnsi="Arial" w:cs="Arial"/>
          <w:sz w:val="20"/>
        </w:rPr>
        <w:t xml:space="preserve">must </w:t>
      </w:r>
      <w:r w:rsidRPr="0073038E">
        <w:rPr>
          <w:rFonts w:ascii="Arial" w:hAnsi="Arial" w:cs="Arial"/>
          <w:sz w:val="20"/>
        </w:rPr>
        <w:t xml:space="preserve">be completed online through EdGrants. </w:t>
      </w:r>
      <w:r>
        <w:rPr>
          <w:rFonts w:ascii="Arial" w:hAnsi="Arial" w:cs="Arial"/>
          <w:sz w:val="20"/>
        </w:rPr>
        <w:t xml:space="preserve">See the FY19 </w:t>
      </w:r>
      <w:r w:rsidRPr="004A2CFB">
        <w:rPr>
          <w:rFonts w:ascii="Arial" w:hAnsi="Arial" w:cs="Arial"/>
          <w:b/>
          <w:i/>
          <w:sz w:val="20"/>
        </w:rPr>
        <w:t>Submissions for Proposals</w:t>
      </w:r>
      <w:r>
        <w:rPr>
          <w:rFonts w:ascii="Arial" w:hAnsi="Arial" w:cs="Arial"/>
          <w:sz w:val="20"/>
        </w:rPr>
        <w:t xml:space="preserve"> page for detailed instructions.</w:t>
      </w:r>
    </w:p>
    <w:p w:rsidR="00427C92" w:rsidRPr="00427C92" w:rsidRDefault="00427C92" w:rsidP="00427C92">
      <w:pPr>
        <w:jc w:val="both"/>
        <w:rPr>
          <w:rFonts w:ascii="Arial" w:hAnsi="Arial" w:cs="Arial"/>
          <w:b/>
          <w:sz w:val="16"/>
          <w:szCs w:val="16"/>
        </w:rPr>
      </w:pPr>
    </w:p>
    <w:p w:rsidR="00427C92" w:rsidRPr="00A6468B" w:rsidRDefault="00427C92" w:rsidP="00427C92">
      <w:pPr>
        <w:rPr>
          <w:rFonts w:ascii="Arial" w:hAnsi="Arial" w:cs="Arial"/>
          <w:b/>
          <w:bCs/>
          <w:color w:val="000000"/>
          <w:sz w:val="20"/>
        </w:rPr>
      </w:pPr>
      <w:r w:rsidRPr="00A6468B">
        <w:rPr>
          <w:rFonts w:ascii="Arial" w:hAnsi="Arial" w:cs="Arial"/>
          <w:b/>
          <w:bCs/>
          <w:color w:val="000000"/>
          <w:sz w:val="20"/>
        </w:rPr>
        <w:t>Guidance for Agencies Operating Grant-funded Adult Education Programs</w:t>
      </w:r>
    </w:p>
    <w:p w:rsidR="00427C92" w:rsidRPr="00A6468B" w:rsidRDefault="00427C92" w:rsidP="00427C92">
      <w:pPr>
        <w:rPr>
          <w:rFonts w:ascii="Arial" w:hAnsi="Arial" w:cs="Arial"/>
          <w:color w:val="000000"/>
          <w:sz w:val="20"/>
        </w:rPr>
      </w:pPr>
      <w:r w:rsidRPr="00A6468B">
        <w:rPr>
          <w:rFonts w:ascii="Arial" w:hAnsi="Arial" w:cs="Arial"/>
          <w:color w:val="000000"/>
          <w:sz w:val="20"/>
        </w:rPr>
        <w:t xml:space="preserve">Agencies are advised to read </w:t>
      </w:r>
      <w:r w:rsidRPr="00A6468B">
        <w:rPr>
          <w:rFonts w:ascii="Arial" w:hAnsi="Arial" w:cs="Arial"/>
          <w:b/>
          <w:bCs/>
          <w:i/>
          <w:iCs/>
          <w:color w:val="000000"/>
          <w:sz w:val="20"/>
        </w:rPr>
        <w:t>Grants for Schools: Getting Them and Using Them</w:t>
      </w:r>
      <w:r w:rsidRPr="00A6468B">
        <w:rPr>
          <w:rFonts w:ascii="Arial" w:hAnsi="Arial" w:cs="Arial"/>
          <w:color w:val="000000"/>
          <w:sz w:val="20"/>
        </w:rPr>
        <w:t xml:space="preserve">, A Procedural Manual, available at </w:t>
      </w:r>
      <w:hyperlink r:id="rId11" w:history="1">
        <w:r w:rsidRPr="00A6468B">
          <w:rPr>
            <w:rStyle w:val="Hyperlink"/>
            <w:rFonts w:ascii="Arial" w:hAnsi="Arial" w:cs="Arial"/>
            <w:sz w:val="20"/>
          </w:rPr>
          <w:t>http://www.doe.mass.edu/grants/procedure/manual.html</w:t>
        </w:r>
      </w:hyperlink>
      <w:r w:rsidRPr="00A6468B">
        <w:rPr>
          <w:rFonts w:ascii="Arial" w:hAnsi="Arial" w:cs="Arial"/>
          <w:color w:val="000000"/>
          <w:sz w:val="20"/>
        </w:rPr>
        <w:t>, and to seek counsel from their own auditors to ensure that multiple funding sources are handled appropriately. Personnel funded by the AE grant must dedicate all grant-funded time to work under the A</w:t>
      </w:r>
      <w:r>
        <w:rPr>
          <w:rFonts w:ascii="Arial" w:hAnsi="Arial" w:cs="Arial"/>
          <w:color w:val="000000"/>
          <w:sz w:val="20"/>
        </w:rPr>
        <w:t>E</w:t>
      </w:r>
      <w:r w:rsidRPr="00A6468B">
        <w:rPr>
          <w:rFonts w:ascii="Arial" w:hAnsi="Arial" w:cs="Arial"/>
          <w:color w:val="000000"/>
          <w:sz w:val="20"/>
        </w:rPr>
        <w:t xml:space="preserve"> grant, and to provide services to students funded by the AE grant. Administrators must inform program staff what portion of their time is funded by the AE grant, and for how many hours per week they must provide services to grant-funded clients.</w:t>
      </w:r>
    </w:p>
    <w:p w:rsidR="00427C92" w:rsidRPr="00427C92" w:rsidRDefault="00427C92" w:rsidP="00427C92">
      <w:pPr>
        <w:jc w:val="both"/>
        <w:rPr>
          <w:rFonts w:ascii="Arial" w:hAnsi="Arial" w:cs="Arial"/>
          <w:color w:val="000000"/>
          <w:sz w:val="16"/>
          <w:szCs w:val="16"/>
        </w:rPr>
      </w:pPr>
    </w:p>
    <w:p w:rsidR="00427C92" w:rsidRPr="003C7435" w:rsidRDefault="00427C92" w:rsidP="00427C92">
      <w:pPr>
        <w:jc w:val="both"/>
        <w:rPr>
          <w:rFonts w:ascii="Arial" w:hAnsi="Arial" w:cs="Arial"/>
          <w:color w:val="000000"/>
          <w:sz w:val="20"/>
        </w:rPr>
      </w:pPr>
      <w:r w:rsidRPr="003C7435">
        <w:rPr>
          <w:rFonts w:ascii="Arial" w:hAnsi="Arial" w:cs="Arial"/>
          <w:color w:val="000000"/>
          <w:sz w:val="20"/>
        </w:rPr>
        <w:t>For non-personnel resources charged to the ESE grant, the agency must provide a rationale and methodology for how costs are charged to the grant, and for how costs are allocated across programs that use the resources. When space is shared between the ABE grant-funded program and programs supported through fees, foundation grants, or other funding sources, only the percent of space and percent of time that the space is used by the ABE grant-funded program may be charged to the ABE grant.</w:t>
      </w:r>
    </w:p>
    <w:p w:rsidR="00427C92" w:rsidRPr="003C7435" w:rsidRDefault="00427C92" w:rsidP="00427C92">
      <w:pPr>
        <w:jc w:val="both"/>
        <w:rPr>
          <w:rFonts w:ascii="Arial" w:hAnsi="Arial" w:cs="Arial"/>
          <w:color w:val="000000"/>
          <w:sz w:val="20"/>
        </w:rPr>
      </w:pPr>
    </w:p>
    <w:p w:rsidR="00427C92" w:rsidRPr="003C7435" w:rsidRDefault="00427C92" w:rsidP="00427C92">
      <w:pPr>
        <w:jc w:val="both"/>
        <w:rPr>
          <w:rFonts w:ascii="Arial" w:hAnsi="Arial" w:cs="Arial"/>
          <w:color w:val="000000"/>
          <w:sz w:val="20"/>
        </w:rPr>
      </w:pPr>
      <w:r w:rsidRPr="003C7435">
        <w:rPr>
          <w:rFonts w:ascii="Arial" w:hAnsi="Arial" w:cs="Arial"/>
          <w:color w:val="000000"/>
          <w:sz w:val="20"/>
        </w:rPr>
        <w:t>The agency must maintain separate auditable financial records which adequately identify the source and the application of individual grant funds, and which include source documentation (i.e., time and attendance records, payrolls, contracts, purchase orders, checks, and paid bills).</w:t>
      </w:r>
    </w:p>
    <w:p w:rsidR="00427C92" w:rsidRPr="003C7435" w:rsidRDefault="00427C92" w:rsidP="00427C92">
      <w:pPr>
        <w:rPr>
          <w:rFonts w:ascii="Arial" w:hAnsi="Arial" w:cs="Arial"/>
          <w:color w:val="000000"/>
          <w:sz w:val="20"/>
        </w:rPr>
      </w:pPr>
    </w:p>
    <w:p w:rsidR="00427C92" w:rsidRPr="003C7435" w:rsidRDefault="00427C92" w:rsidP="00427C92">
      <w:pPr>
        <w:jc w:val="both"/>
        <w:rPr>
          <w:rFonts w:ascii="Arial" w:hAnsi="Arial" w:cs="Arial"/>
          <w:color w:val="000000"/>
          <w:sz w:val="20"/>
        </w:rPr>
      </w:pPr>
      <w:r w:rsidRPr="003C7435">
        <w:rPr>
          <w:rFonts w:ascii="Arial" w:hAnsi="Arial" w:cs="Arial"/>
          <w:color w:val="000000"/>
          <w:sz w:val="20"/>
        </w:rPr>
        <w:t>We look forward to reviewing your grant application and continuing our work together in providing highly effective services to undereducated and limited-English proficient adults in the Commonwealth.</w:t>
      </w:r>
    </w:p>
    <w:p w:rsidR="00427C92" w:rsidRPr="003C7435" w:rsidRDefault="00427C92" w:rsidP="00427C92">
      <w:pPr>
        <w:rPr>
          <w:rFonts w:ascii="Arial" w:hAnsi="Arial" w:cs="Arial"/>
          <w:color w:val="000000"/>
          <w:sz w:val="20"/>
        </w:rPr>
      </w:pPr>
    </w:p>
    <w:p w:rsidR="00427C92" w:rsidRDefault="00427C92" w:rsidP="00427C92">
      <w:pPr>
        <w:rPr>
          <w:rFonts w:ascii="Arial" w:hAnsi="Arial" w:cs="Arial"/>
          <w:color w:val="000000"/>
          <w:sz w:val="20"/>
        </w:rPr>
      </w:pPr>
      <w:r w:rsidRPr="003C7435">
        <w:rPr>
          <w:rFonts w:ascii="Arial" w:hAnsi="Arial" w:cs="Arial"/>
          <w:color w:val="000000"/>
          <w:sz w:val="20"/>
        </w:rPr>
        <w:t>Sincerely,</w:t>
      </w:r>
    </w:p>
    <w:p w:rsidR="00427C92" w:rsidRPr="00E73B7C" w:rsidRDefault="00427C92" w:rsidP="00427C92">
      <w:pPr>
        <w:rPr>
          <w:rFonts w:ascii="Arial" w:hAnsi="Arial" w:cs="Arial"/>
          <w:b/>
          <w:color w:val="000000"/>
          <w:sz w:val="20"/>
        </w:rPr>
      </w:pPr>
      <w:r w:rsidRPr="00E73B7C">
        <w:rPr>
          <w:rFonts w:ascii="Arial" w:hAnsi="Arial" w:cs="Arial"/>
          <w:b/>
          <w:color w:val="000000"/>
          <w:sz w:val="20"/>
        </w:rPr>
        <w:t>Jolanta Conway</w:t>
      </w:r>
    </w:p>
    <w:p w:rsidR="00201172" w:rsidRDefault="00427C92">
      <w:r w:rsidRPr="003C7435">
        <w:rPr>
          <w:rFonts w:ascii="Arial" w:hAnsi="Arial" w:cs="Arial"/>
          <w:color w:val="000000"/>
          <w:sz w:val="20"/>
        </w:rPr>
        <w:t>ABE State Director</w:t>
      </w:r>
    </w:p>
    <w:sectPr w:rsidR="00201172" w:rsidSect="00427C92">
      <w:endnotePr>
        <w:numFmt w:val="decimal"/>
      </w:endnotePr>
      <w:type w:val="continuous"/>
      <w:pgSz w:w="12240" w:h="15840"/>
      <w:pgMar w:top="1152" w:right="720" w:bottom="720" w:left="720" w:header="1440" w:footer="1440" w:gutter="0"/>
      <w:cols w:space="720"/>
      <w:formProt w:val="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C92"/>
    <w:rsid w:val="00025507"/>
    <w:rsid w:val="00041CA1"/>
    <w:rsid w:val="000E0994"/>
    <w:rsid w:val="001E4F49"/>
    <w:rsid w:val="00201172"/>
    <w:rsid w:val="002A3E22"/>
    <w:rsid w:val="002B4B10"/>
    <w:rsid w:val="002C0CF9"/>
    <w:rsid w:val="002F5424"/>
    <w:rsid w:val="003953C8"/>
    <w:rsid w:val="0041210C"/>
    <w:rsid w:val="00427C92"/>
    <w:rsid w:val="004E5697"/>
    <w:rsid w:val="005430E2"/>
    <w:rsid w:val="00571666"/>
    <w:rsid w:val="005C1013"/>
    <w:rsid w:val="005E3535"/>
    <w:rsid w:val="00635070"/>
    <w:rsid w:val="00761FD8"/>
    <w:rsid w:val="007732FB"/>
    <w:rsid w:val="008C238A"/>
    <w:rsid w:val="00A20194"/>
    <w:rsid w:val="00A70FE3"/>
    <w:rsid w:val="00A7681B"/>
    <w:rsid w:val="00B15E7C"/>
    <w:rsid w:val="00B34968"/>
    <w:rsid w:val="00C974A6"/>
    <w:rsid w:val="00D1782C"/>
    <w:rsid w:val="00D456B8"/>
    <w:rsid w:val="00D73B50"/>
    <w:rsid w:val="00E77FAD"/>
    <w:rsid w:val="00EE0A55"/>
    <w:rsid w:val="00F25840"/>
    <w:rsid w:val="00F76E32"/>
    <w:rsid w:val="00F878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ACDC753-1226-43FA-ACD4-B5ABD2BF1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character" w:styleId="Hyperlink">
    <w:name w:val="Hyperlink"/>
    <w:basedOn w:val="DefaultParagraphFont"/>
    <w:uiPriority w:val="99"/>
    <w:unhideWhenUsed/>
    <w:rsid w:val="00427C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e.mass.edu/grants/procedure/manual.html" TargetMode="External"/><Relationship Id="rId5" Type="http://schemas.openxmlformats.org/officeDocument/2006/relationships/numbering" Target="numbering.xml"/><Relationship Id="rId10" Type="http://schemas.openxmlformats.org/officeDocument/2006/relationships/hyperlink" Target="http://www.doe.mass.edu/grants/2018/494/" TargetMode="External"/><Relationship Id="rId4" Type="http://schemas.openxmlformats.org/officeDocument/2006/relationships/customXml" Target="../customXml/item4.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SE-FPS-MAL-001\Template\DOE%20Common\DOE%20Letterhead\ESE-Letterhead-JCR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DESE-231-42389</_dlc_DocId>
    <_dlc_DocIdUrl xmlns="733efe1c-5bbe-4968-87dc-d400e65c879f">
      <Url>https://sharepoint.doemass.org/ese/webteam/cps/_layouts/DocIdRedir.aspx?ID=DESE-231-42389</Url>
      <Description>DESE-231-42389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0C15DD0-8A19-4699-A8B5-6EB2E17BB2E1}">
  <ds:schemaRefs>
    <ds:schemaRef ds:uri="http://schemas.microsoft.com/sharepoint/v3/contenttype/forms"/>
  </ds:schemaRefs>
</ds:datastoreItem>
</file>

<file path=customXml/itemProps2.xml><?xml version="1.0" encoding="utf-8"?>
<ds:datastoreItem xmlns:ds="http://schemas.openxmlformats.org/officeDocument/2006/customXml" ds:itemID="{059DED20-8FD5-4854-BBD3-79037F8611C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A25F3D6E-19B4-4808-BBD9-0307D90B5B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9FF0DD-8BDC-476E-A4D9-920FE57CDD0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ESE-Letterhead-JCR2.dotx</Template>
  <TotalTime>2</TotalTime>
  <Pages>1</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FY19 FC494 Workplace Education Instructional Grants Director Letter</vt:lpstr>
    </vt:vector>
  </TitlesOfParts>
  <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FY19 FC494 Workplace Education Instructional Grants Director Letter</dc:title>
  <dc:creator>DESE</dc:creator>
  <cp:lastModifiedBy>Zou, Dong</cp:lastModifiedBy>
  <cp:revision>2</cp:revision>
  <cp:lastPrinted>2008-03-05T18:17:00Z</cp:lastPrinted>
  <dcterms:created xsi:type="dcterms:W3CDTF">2018-06-04T21:42:00Z</dcterms:created>
  <dcterms:modified xsi:type="dcterms:W3CDTF">2018-06-08T18:47:00Z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8 2018</vt:lpwstr>
  </property>
</Properties>
</file>