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013CC249" wp14:editId="0818B4C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D6D0ED8" w14:textId="77777777" w:rsidR="00FD23FE" w:rsidRDefault="00FD23FE">
      <w:pPr>
        <w:outlineLvl w:val="0"/>
        <w:rPr>
          <w:rFonts w:ascii="Arial" w:hAnsi="Arial"/>
          <w:b/>
          <w:i/>
          <w:sz w:val="40"/>
        </w:rPr>
      </w:pPr>
      <w:r>
        <w:rPr>
          <w:rFonts w:ascii="Arial" w:hAnsi="Arial"/>
          <w:b/>
          <w:i/>
          <w:sz w:val="40"/>
        </w:rPr>
        <w:t>Elementary and Secondary Education</w:t>
      </w:r>
    </w:p>
    <w:p w14:paraId="6BDF4D08" w14:textId="77777777" w:rsidR="00D90630" w:rsidRPr="00D90630" w:rsidRDefault="00D90630">
      <w:pPr>
        <w:outlineLvl w:val="0"/>
        <w:rPr>
          <w:rFonts w:ascii="Arial" w:hAnsi="Arial"/>
          <w:b/>
          <w:i/>
          <w:szCs w:val="24"/>
        </w:rPr>
      </w:pPr>
      <w:r>
        <w:rPr>
          <w:rFonts w:ascii="Arial" w:hAnsi="Arial"/>
          <w:b/>
          <w:i/>
          <w:szCs w:val="24"/>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7C2C6754">
                <wp:simplePos x="0" y="0"/>
                <wp:positionH relativeFrom="column">
                  <wp:posOffset>843915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53F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7.3pt" to="44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" o:allowincell="f" strokeweight="1pt"/>
            </w:pict>
          </mc:Fallback>
        </mc:AlternateContent>
      </w:r>
    </w:p>
    <w:p w14:paraId="0A3D53D7"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52BCF425" w:rsidR="00FD23FE" w:rsidRPr="00F44F03" w:rsidRDefault="00074088" w:rsidP="00074088">
      <w:pPr>
        <w:ind w:left="720"/>
        <w:rPr>
          <w:rFonts w:ascii="Arial" w:hAnsi="Arial"/>
          <w:b/>
          <w:i/>
          <w:sz w:val="30"/>
          <w:szCs w:val="30"/>
        </w:rPr>
      </w:pPr>
      <w:bookmarkStart w:id="1" w:name="_GoBack"/>
      <w:r>
        <w:rPr>
          <w:rFonts w:ascii="Arial" w:hAnsi="Arial"/>
          <w:b/>
          <w:i/>
          <w:sz w:val="30"/>
          <w:szCs w:val="30"/>
        </w:rPr>
        <w:t xml:space="preserve">Grants Management </w:t>
      </w:r>
      <w:r w:rsidR="00E23EBB">
        <w:rPr>
          <w:rFonts w:ascii="Arial" w:hAnsi="Arial"/>
          <w:b/>
          <w:i/>
          <w:sz w:val="30"/>
          <w:szCs w:val="30"/>
        </w:rPr>
        <w:t>Febru</w:t>
      </w:r>
      <w:r w:rsidR="00B45580">
        <w:rPr>
          <w:rFonts w:ascii="Arial" w:hAnsi="Arial"/>
          <w:b/>
          <w:i/>
          <w:sz w:val="30"/>
          <w:szCs w:val="30"/>
        </w:rPr>
        <w:t>ary</w:t>
      </w:r>
      <w:r w:rsidR="00BC3541">
        <w:rPr>
          <w:rFonts w:ascii="Arial" w:hAnsi="Arial"/>
          <w:b/>
          <w:i/>
          <w:sz w:val="30"/>
          <w:szCs w:val="30"/>
        </w:rPr>
        <w:t xml:space="preserve"> </w:t>
      </w:r>
      <w:r w:rsidR="00F44F03" w:rsidRPr="00F44F03">
        <w:rPr>
          <w:rFonts w:ascii="Arial" w:hAnsi="Arial"/>
          <w:b/>
          <w:i/>
          <w:sz w:val="30"/>
          <w:szCs w:val="30"/>
        </w:rPr>
        <w:t>Update</w:t>
      </w:r>
    </w:p>
    <w:bookmarkEnd w:id="1"/>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331C1DA6" w14:textId="34091C09" w:rsidR="00EF05D9" w:rsidRPr="00F40A4A" w:rsidRDefault="00723830" w:rsidP="005D516D">
      <w:pPr>
        <w:pStyle w:val="ListParagraph"/>
        <w:numPr>
          <w:ilvl w:val="0"/>
          <w:numId w:val="28"/>
        </w:numPr>
        <w:rPr>
          <w:rStyle w:val="Hyperlink"/>
          <w:color w:val="auto"/>
          <w:u w:val="none"/>
        </w:rPr>
      </w:pPr>
      <w:hyperlink w:anchor="JanuaryPaymentRequest" w:history="1">
        <w:r w:rsidR="00E23EBB">
          <w:rPr>
            <w:rStyle w:val="Hyperlink"/>
          </w:rPr>
          <w:t>Februar</w:t>
        </w:r>
        <w:r w:rsidR="00B45580" w:rsidRPr="00FE1924">
          <w:rPr>
            <w:rStyle w:val="Hyperlink"/>
          </w:rPr>
          <w:t>y</w:t>
        </w:r>
        <w:r w:rsidR="00D135CB" w:rsidRPr="00FE1924">
          <w:rPr>
            <w:rStyle w:val="Hyperlink"/>
          </w:rPr>
          <w:t xml:space="preserve">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603C0A8D" w14:textId="6A6E04C3" w:rsidR="009D4A0E" w:rsidRPr="00E827BC" w:rsidRDefault="00723830" w:rsidP="00E23EBB">
      <w:pPr>
        <w:pStyle w:val="ListParagraph"/>
        <w:numPr>
          <w:ilvl w:val="0"/>
          <w:numId w:val="28"/>
        </w:numPr>
        <w:rPr>
          <w:rStyle w:val="Hyperlink"/>
          <w:color w:val="auto"/>
          <w:u w:val="none"/>
        </w:rPr>
      </w:pPr>
      <w:hyperlink w:anchor="GRANTAMENDMENT" w:history="1">
        <w:r w:rsidR="00E827BC" w:rsidRPr="00FE1924">
          <w:rPr>
            <w:rStyle w:val="Hyperlink"/>
          </w:rPr>
          <w:t>Grant Amendments</w:t>
        </w:r>
      </w:hyperlink>
    </w:p>
    <w:p w14:paraId="6D3E458C" w14:textId="133155FF" w:rsidR="00E827BC" w:rsidRPr="009D4A0E" w:rsidRDefault="00723830" w:rsidP="00E23EBB">
      <w:pPr>
        <w:pStyle w:val="ListParagraph"/>
        <w:numPr>
          <w:ilvl w:val="0"/>
          <w:numId w:val="28"/>
        </w:numPr>
        <w:rPr>
          <w:rStyle w:val="Hyperlink"/>
          <w:color w:val="auto"/>
          <w:u w:val="none"/>
        </w:rPr>
      </w:pPr>
      <w:hyperlink w:anchor="MULTI" w:history="1">
        <w:r w:rsidR="00E827BC" w:rsidRPr="00FE1924">
          <w:rPr>
            <w:rStyle w:val="Hyperlink"/>
          </w:rPr>
          <w:t>Multi-Year is coming!</w:t>
        </w:r>
      </w:hyperlink>
    </w:p>
    <w:p w14:paraId="55AA8619" w14:textId="70CD2C8D" w:rsidR="00D72FE0" w:rsidRPr="00FE1924" w:rsidRDefault="00723830" w:rsidP="00E23EBB">
      <w:pPr>
        <w:pStyle w:val="ListParagraph"/>
        <w:numPr>
          <w:ilvl w:val="0"/>
          <w:numId w:val="28"/>
        </w:numPr>
        <w:rPr>
          <w:rStyle w:val="Hyperlink"/>
          <w:color w:val="auto"/>
        </w:rPr>
      </w:pPr>
      <w:hyperlink w:anchor="FY19ISA" w:history="1">
        <w:r w:rsidR="00B908E3" w:rsidRPr="00FE1924">
          <w:rPr>
            <w:rStyle w:val="Hyperlink"/>
          </w:rPr>
          <w:t>FY2019 ISAs to S</w:t>
        </w:r>
        <w:r w:rsidR="00AB72F0" w:rsidRPr="00FE1924">
          <w:rPr>
            <w:rStyle w:val="Hyperlink"/>
          </w:rPr>
          <w:t xml:space="preserve">tate </w:t>
        </w:r>
        <w:r w:rsidR="00B908E3" w:rsidRPr="00FE1924">
          <w:rPr>
            <w:rStyle w:val="Hyperlink"/>
          </w:rPr>
          <w:t>E</w:t>
        </w:r>
        <w:r w:rsidR="00AB72F0" w:rsidRPr="00FE1924">
          <w:rPr>
            <w:rStyle w:val="Hyperlink"/>
          </w:rPr>
          <w:t xml:space="preserve">ntities </w:t>
        </w:r>
        <w:r w:rsidR="00B908E3" w:rsidRPr="00FE1924">
          <w:rPr>
            <w:rStyle w:val="Hyperlink"/>
          </w:rPr>
          <w:t>Including C</w:t>
        </w:r>
        <w:r w:rsidR="00AB72F0" w:rsidRPr="00FE1924">
          <w:rPr>
            <w:rStyle w:val="Hyperlink"/>
          </w:rPr>
          <w:t>olleges</w:t>
        </w:r>
      </w:hyperlink>
    </w:p>
    <w:p w14:paraId="71B4BF95" w14:textId="36AEEC5F" w:rsidR="0024670A" w:rsidRPr="00F40A4A" w:rsidRDefault="00723830" w:rsidP="00D72FE0">
      <w:pPr>
        <w:pStyle w:val="ListParagraph"/>
        <w:numPr>
          <w:ilvl w:val="0"/>
          <w:numId w:val="28"/>
        </w:numPr>
        <w:rPr>
          <w:rStyle w:val="Hyperlink"/>
          <w:color w:val="auto"/>
          <w:u w:val="none"/>
        </w:rPr>
      </w:pPr>
      <w:hyperlink w:anchor="ChangesTOPN" w:history="1">
        <w:r w:rsidR="0024670A" w:rsidRPr="00FE1924">
          <w:rPr>
            <w:rStyle w:val="Hyperlink"/>
          </w:rPr>
          <w:t>Changes to Award / Payment Notices</w:t>
        </w:r>
      </w:hyperlink>
    </w:p>
    <w:p w14:paraId="02906192" w14:textId="329E5D8B" w:rsidR="00EF05D9" w:rsidRPr="00F40A4A" w:rsidRDefault="00723830"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10EB9EF" w14:textId="0567F9A2" w:rsidR="005D516D" w:rsidRPr="007457CF" w:rsidRDefault="00723830"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00E081D7" w14:textId="08883A76" w:rsidR="007457CF" w:rsidRPr="007457CF" w:rsidRDefault="00723830"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100C6460" w14:textId="32F16F92" w:rsidR="00EF05D9" w:rsidRDefault="00EF05D9" w:rsidP="00EF05D9"/>
    <w:p w14:paraId="7352106C" w14:textId="77777777" w:rsidR="00663656" w:rsidRDefault="00663656" w:rsidP="00EF05D9"/>
    <w:p w14:paraId="467375BD" w14:textId="4C065FB2" w:rsidR="00EF05D9" w:rsidRPr="00125C17" w:rsidRDefault="00E23EBB" w:rsidP="00EF05D9">
      <w:pPr>
        <w:rPr>
          <w:rFonts w:asciiTheme="minorHAnsi" w:hAnsiTheme="minorHAnsi" w:cstheme="minorHAnsi"/>
          <w:b/>
          <w:sz w:val="22"/>
          <w:szCs w:val="22"/>
          <w:u w:val="single"/>
        </w:rPr>
      </w:pPr>
      <w:bookmarkStart w:id="2" w:name="JanuaryPaymentRequest"/>
      <w:r>
        <w:rPr>
          <w:rFonts w:asciiTheme="minorHAnsi" w:hAnsiTheme="minorHAnsi" w:cstheme="minorHAnsi"/>
          <w:b/>
          <w:sz w:val="22"/>
          <w:szCs w:val="22"/>
          <w:u w:val="single"/>
        </w:rPr>
        <w:t>Febru</w:t>
      </w:r>
      <w:r w:rsidR="00E827BC">
        <w:rPr>
          <w:rFonts w:asciiTheme="minorHAnsi" w:hAnsiTheme="minorHAnsi" w:cstheme="minorHAnsi"/>
          <w:b/>
          <w:sz w:val="22"/>
          <w:szCs w:val="22"/>
          <w:u w:val="single"/>
        </w:rPr>
        <w:t>a</w:t>
      </w:r>
      <w:r w:rsidR="00D135CB" w:rsidRPr="00125C17">
        <w:rPr>
          <w:rFonts w:asciiTheme="minorHAnsi" w:hAnsiTheme="minorHAnsi" w:cstheme="minorHAnsi"/>
          <w:b/>
          <w:sz w:val="22"/>
          <w:szCs w:val="22"/>
          <w:u w:val="single"/>
        </w:rPr>
        <w:t>r</w:t>
      </w:r>
      <w:r w:rsidR="00E827BC">
        <w:rPr>
          <w:rFonts w:asciiTheme="minorHAnsi" w:hAnsiTheme="minorHAnsi" w:cstheme="minorHAnsi"/>
          <w:b/>
          <w:sz w:val="22"/>
          <w:szCs w:val="22"/>
          <w:u w:val="single"/>
        </w:rPr>
        <w:t>y</w:t>
      </w:r>
      <w:r w:rsidR="00D135CB" w:rsidRPr="00125C17">
        <w:rPr>
          <w:rFonts w:asciiTheme="minorHAnsi" w:hAnsiTheme="minorHAnsi" w:cstheme="minorHAnsi"/>
          <w:b/>
          <w:sz w:val="22"/>
          <w:szCs w:val="22"/>
          <w:u w:val="single"/>
        </w:rPr>
        <w:t xml:space="preserve"> </w:t>
      </w:r>
      <w:r w:rsidR="00EF05D9" w:rsidRPr="00125C17">
        <w:rPr>
          <w:rFonts w:asciiTheme="minorHAnsi" w:hAnsiTheme="minorHAnsi" w:cstheme="minorHAnsi"/>
          <w:b/>
          <w:sz w:val="22"/>
          <w:szCs w:val="22"/>
          <w:u w:val="single"/>
        </w:rPr>
        <w:t>Payment Request is now available</w:t>
      </w:r>
    </w:p>
    <w:bookmarkEnd w:id="2"/>
    <w:p w14:paraId="23144C70" w14:textId="77777777" w:rsidR="00AB72F0" w:rsidRPr="00125C17" w:rsidRDefault="00AB72F0" w:rsidP="00EF05D9">
      <w:pPr>
        <w:rPr>
          <w:rFonts w:asciiTheme="minorHAnsi" w:hAnsiTheme="minorHAnsi" w:cstheme="minorHAnsi"/>
          <w:b/>
          <w:sz w:val="22"/>
          <w:szCs w:val="22"/>
          <w:u w:val="single"/>
        </w:rPr>
      </w:pPr>
    </w:p>
    <w:p w14:paraId="328E361E" w14:textId="61A9C5F4" w:rsidR="0024670A"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 xml:space="preserve">This is a courtesy reminder that the </w:t>
      </w:r>
      <w:r w:rsidR="00E23EBB">
        <w:rPr>
          <w:rFonts w:asciiTheme="minorHAnsi" w:hAnsiTheme="minorHAnsi" w:cstheme="minorHAnsi"/>
          <w:sz w:val="22"/>
          <w:szCs w:val="22"/>
        </w:rPr>
        <w:t>February</w:t>
      </w:r>
      <w:r w:rsidR="00D135CB" w:rsidRPr="00125C17">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663656">
        <w:rPr>
          <w:rFonts w:asciiTheme="minorHAnsi" w:hAnsiTheme="minorHAnsi" w:cstheme="minorHAnsi"/>
          <w:sz w:val="22"/>
          <w:szCs w:val="22"/>
        </w:rPr>
        <w:t>February 20</w:t>
      </w:r>
      <w:r w:rsidR="00663656" w:rsidRPr="00663656">
        <w:rPr>
          <w:rFonts w:asciiTheme="minorHAnsi" w:hAnsiTheme="minorHAnsi" w:cstheme="minorHAnsi"/>
          <w:sz w:val="22"/>
          <w:szCs w:val="22"/>
          <w:vertAlign w:val="superscript"/>
        </w:rPr>
        <w:t>th</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E23EBB">
        <w:rPr>
          <w:rFonts w:asciiTheme="minorHAnsi" w:hAnsiTheme="minorHAnsi" w:cstheme="minorHAnsi"/>
          <w:sz w:val="22"/>
          <w:szCs w:val="22"/>
        </w:rPr>
        <w:t>February 28</w:t>
      </w:r>
      <w:r w:rsidR="00663656" w:rsidRPr="00663656">
        <w:rPr>
          <w:rFonts w:asciiTheme="minorHAnsi" w:hAnsiTheme="minorHAnsi" w:cstheme="minorHAnsi"/>
          <w:sz w:val="22"/>
          <w:szCs w:val="22"/>
          <w:vertAlign w:val="superscript"/>
        </w:rPr>
        <w:t>th</w:t>
      </w:r>
      <w:r w:rsidRPr="00125C17">
        <w:rPr>
          <w:rFonts w:asciiTheme="minorHAnsi" w:hAnsiTheme="minorHAnsi" w:cstheme="minorHAnsi"/>
          <w:sz w:val="22"/>
          <w:szCs w:val="22"/>
        </w:rPr>
        <w:t xml:space="preserve">.  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w:t>
      </w:r>
      <w:r w:rsidR="00E23EBB">
        <w:rPr>
          <w:rFonts w:asciiTheme="minorHAnsi" w:hAnsiTheme="minorHAnsi" w:cstheme="minorHAnsi"/>
          <w:sz w:val="22"/>
          <w:szCs w:val="22"/>
        </w:rPr>
        <w:t xml:space="preserve"> with balances left to draw down</w:t>
      </w:r>
      <w:r w:rsidRPr="00125C17">
        <w:rPr>
          <w:rFonts w:asciiTheme="minorHAnsi" w:hAnsiTheme="minorHAnsi" w:cstheme="minorHAnsi"/>
          <w:sz w:val="22"/>
          <w:szCs w:val="22"/>
        </w:rPr>
        <w:t>.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007457CF">
        <w:rPr>
          <w:rFonts w:asciiTheme="minorHAnsi" w:hAnsiTheme="minorHAnsi" w:cstheme="minorHAnsi"/>
          <w:sz w:val="22"/>
          <w:szCs w:val="22"/>
        </w:rPr>
        <w:t>*</w:t>
      </w:r>
      <w:r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  </w:t>
      </w:r>
    </w:p>
    <w:p w14:paraId="0AD7CE69" w14:textId="14165249" w:rsidR="007457CF" w:rsidRDefault="007457CF" w:rsidP="00EF05D9">
      <w:pPr>
        <w:rPr>
          <w:rFonts w:asciiTheme="minorHAnsi" w:hAnsiTheme="minorHAnsi" w:cstheme="minorHAnsi"/>
          <w:sz w:val="22"/>
          <w:szCs w:val="22"/>
        </w:rPr>
      </w:pPr>
    </w:p>
    <w:p w14:paraId="375F8094" w14:textId="4C921D39" w:rsidR="007457CF" w:rsidRPr="00125C17" w:rsidRDefault="007457CF" w:rsidP="00EF05D9">
      <w:pPr>
        <w:rPr>
          <w:rFonts w:asciiTheme="minorHAnsi" w:hAnsiTheme="minorHAnsi" w:cstheme="minorHAnsi"/>
          <w:sz w:val="22"/>
          <w:szCs w:val="22"/>
        </w:rPr>
      </w:pPr>
      <w:r>
        <w:rPr>
          <w:rFonts w:asciiTheme="minorHAnsi" w:hAnsiTheme="minorHAnsi" w:cstheme="minorHAnsi"/>
          <w:sz w:val="22"/>
          <w:szCs w:val="22"/>
        </w:rPr>
        <w:t>*Grantees with FY18 year two balances should be using those balances for FY19 expenditures before charging FY19 expenses to the new FY19 award.  If you need to amend your FY18 grant to accommodate these charges, please be sure to contact your program liaison to request an amendment for you to complete in EdGrants.</w:t>
      </w:r>
    </w:p>
    <w:p w14:paraId="3049E866" w14:textId="3813CC43" w:rsidR="00A560AE" w:rsidRPr="00125C17" w:rsidRDefault="00A560AE" w:rsidP="00A560AE">
      <w:pPr>
        <w:rPr>
          <w:rFonts w:asciiTheme="minorHAnsi" w:hAnsiTheme="minorHAnsi" w:cstheme="minorHAnsi"/>
          <w:sz w:val="22"/>
          <w:szCs w:val="22"/>
        </w:rPr>
      </w:pPr>
    </w:p>
    <w:p w14:paraId="37023E2E" w14:textId="6C174CE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FY18Requesting"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A74190">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06096807" w14:textId="31E89701" w:rsidR="007457CF" w:rsidRDefault="007457CF" w:rsidP="00EF05D9">
      <w:pPr>
        <w:rPr>
          <w:rFonts w:asciiTheme="minorHAnsi" w:hAnsiTheme="minorHAnsi" w:cstheme="minorHAnsi"/>
          <w:sz w:val="22"/>
          <w:szCs w:val="22"/>
        </w:rPr>
      </w:pPr>
    </w:p>
    <w:p w14:paraId="42F5DFA0" w14:textId="2A0D8856" w:rsidR="007457CF" w:rsidRDefault="007457CF" w:rsidP="00EF05D9">
      <w:pPr>
        <w:rPr>
          <w:rFonts w:asciiTheme="minorHAnsi" w:hAnsiTheme="minorHAnsi" w:cstheme="minorHAnsi"/>
          <w:sz w:val="22"/>
          <w:szCs w:val="22"/>
        </w:rPr>
      </w:pPr>
      <w:r>
        <w:rPr>
          <w:rFonts w:asciiTheme="minorHAnsi" w:hAnsiTheme="minorHAnsi" w:cstheme="minorHAnsi"/>
          <w:sz w:val="22"/>
          <w:szCs w:val="22"/>
        </w:rPr>
        <w:t>Locked out of EdGrants?  Grants Management staff periodically checks and unlocks those who are locked out throughout the day.  If you continue to find that you are locked out, please call the Grants Management main line at 781-338-</w:t>
      </w:r>
      <w:r w:rsidRPr="00A74B9D">
        <w:rPr>
          <w:rFonts w:asciiTheme="minorHAnsi" w:hAnsiTheme="minorHAnsi" w:cstheme="minorHAnsi"/>
          <w:sz w:val="22"/>
          <w:szCs w:val="22"/>
          <w:highlight w:val="yellow"/>
        </w:rPr>
        <w:t>65</w:t>
      </w:r>
      <w:r w:rsidR="00A74B9D" w:rsidRPr="00A74B9D">
        <w:rPr>
          <w:rFonts w:asciiTheme="minorHAnsi" w:hAnsiTheme="minorHAnsi" w:cstheme="minorHAnsi"/>
          <w:sz w:val="22"/>
          <w:szCs w:val="22"/>
          <w:highlight w:val="yellow"/>
        </w:rPr>
        <w:t>95</w:t>
      </w:r>
      <w:r>
        <w:rPr>
          <w:rFonts w:asciiTheme="minorHAnsi" w:hAnsiTheme="minorHAnsi" w:cstheme="minorHAnsi"/>
          <w:sz w:val="22"/>
          <w:szCs w:val="22"/>
        </w:rPr>
        <w:t xml:space="preserve"> for assistance.  </w:t>
      </w:r>
    </w:p>
    <w:p w14:paraId="6FE3C4EF" w14:textId="77777777" w:rsidR="00663656" w:rsidRPr="00125C17" w:rsidRDefault="00663656" w:rsidP="00EF05D9">
      <w:pPr>
        <w:rPr>
          <w:rFonts w:asciiTheme="minorHAnsi" w:hAnsiTheme="minorHAnsi" w:cstheme="minorHAnsi"/>
          <w:sz w:val="22"/>
          <w:szCs w:val="22"/>
        </w:rPr>
      </w:pPr>
    </w:p>
    <w:p w14:paraId="1EAAD62A" w14:textId="7A6D9D49" w:rsidR="0089723B" w:rsidRDefault="0072383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49F4D68" w14:textId="491C0F09" w:rsidR="009D4A0E" w:rsidRDefault="009D4A0E" w:rsidP="00EF05D9">
      <w:pPr>
        <w:rPr>
          <w:rFonts w:asciiTheme="minorHAnsi" w:hAnsiTheme="minorHAnsi" w:cstheme="minorHAnsi"/>
          <w:b/>
          <w:sz w:val="22"/>
          <w:szCs w:val="22"/>
          <w:u w:val="single"/>
        </w:rPr>
      </w:pPr>
    </w:p>
    <w:p w14:paraId="49F80183" w14:textId="0930FDB3" w:rsidR="0089723B" w:rsidRDefault="00E827BC" w:rsidP="00EF05D9">
      <w:pPr>
        <w:rPr>
          <w:rFonts w:asciiTheme="minorHAnsi" w:hAnsiTheme="minorHAnsi" w:cstheme="minorHAnsi"/>
          <w:b/>
          <w:sz w:val="22"/>
          <w:szCs w:val="22"/>
          <w:u w:val="single"/>
        </w:rPr>
      </w:pPr>
      <w:bookmarkStart w:id="3" w:name="GRANTAMENDMENT"/>
      <w:r>
        <w:rPr>
          <w:rFonts w:asciiTheme="minorHAnsi" w:hAnsiTheme="minorHAnsi" w:cstheme="minorHAnsi"/>
          <w:b/>
          <w:sz w:val="22"/>
          <w:szCs w:val="22"/>
          <w:u w:val="single"/>
        </w:rPr>
        <w:t xml:space="preserve">Grant Amendments </w:t>
      </w:r>
    </w:p>
    <w:bookmarkEnd w:id="3"/>
    <w:p w14:paraId="0B2E4719" w14:textId="096A4A4D" w:rsidR="009D4A0E" w:rsidRDefault="009D4A0E" w:rsidP="00EF05D9">
      <w:pPr>
        <w:rPr>
          <w:rFonts w:asciiTheme="minorHAnsi" w:hAnsiTheme="minorHAnsi" w:cstheme="minorHAnsi"/>
          <w:b/>
          <w:sz w:val="22"/>
          <w:szCs w:val="22"/>
          <w:u w:val="single"/>
        </w:rPr>
      </w:pPr>
    </w:p>
    <w:p w14:paraId="4DB112A3" w14:textId="421F514F" w:rsidR="009D4A0E" w:rsidRPr="009D4A0E" w:rsidRDefault="00BB4D48" w:rsidP="00EF05D9">
      <w:pPr>
        <w:rPr>
          <w:rFonts w:asciiTheme="minorHAnsi" w:hAnsiTheme="minorHAnsi" w:cstheme="minorHAnsi"/>
          <w:sz w:val="22"/>
          <w:szCs w:val="22"/>
        </w:rPr>
      </w:pPr>
      <w:r>
        <w:rPr>
          <w:rFonts w:asciiTheme="minorHAnsi" w:hAnsiTheme="minorHAnsi" w:cstheme="minorHAnsi"/>
          <w:sz w:val="22"/>
          <w:szCs w:val="22"/>
        </w:rPr>
        <w:t xml:space="preserve">It’s good to have a practice of </w:t>
      </w:r>
      <w:r w:rsidR="009D4A0E" w:rsidRPr="009D4A0E">
        <w:rPr>
          <w:rFonts w:asciiTheme="minorHAnsi" w:hAnsiTheme="minorHAnsi" w:cstheme="minorHAnsi"/>
          <w:sz w:val="22"/>
          <w:szCs w:val="22"/>
        </w:rPr>
        <w:t>assess</w:t>
      </w:r>
      <w:r>
        <w:rPr>
          <w:rFonts w:asciiTheme="minorHAnsi" w:hAnsiTheme="minorHAnsi" w:cstheme="minorHAnsi"/>
          <w:sz w:val="22"/>
          <w:szCs w:val="22"/>
        </w:rPr>
        <w:t>ing</w:t>
      </w:r>
      <w:r w:rsidR="009D4A0E" w:rsidRPr="009D4A0E">
        <w:rPr>
          <w:rFonts w:asciiTheme="minorHAnsi" w:hAnsiTheme="minorHAnsi" w:cstheme="minorHAnsi"/>
          <w:sz w:val="22"/>
          <w:szCs w:val="22"/>
        </w:rPr>
        <w:t xml:space="preserve"> grant spending</w:t>
      </w:r>
      <w:r>
        <w:rPr>
          <w:rFonts w:asciiTheme="minorHAnsi" w:hAnsiTheme="minorHAnsi" w:cstheme="minorHAnsi"/>
          <w:sz w:val="22"/>
          <w:szCs w:val="22"/>
        </w:rPr>
        <w:t xml:space="preserve"> on a quarterly basis to d</w:t>
      </w:r>
      <w:r w:rsidR="009D4A0E" w:rsidRPr="009D4A0E">
        <w:rPr>
          <w:rFonts w:asciiTheme="minorHAnsi" w:hAnsiTheme="minorHAnsi" w:cstheme="minorHAnsi"/>
          <w:sz w:val="22"/>
          <w:szCs w:val="22"/>
        </w:rPr>
        <w:t>etermine if you need to request a</w:t>
      </w:r>
      <w:r>
        <w:rPr>
          <w:rFonts w:asciiTheme="minorHAnsi" w:hAnsiTheme="minorHAnsi" w:cstheme="minorHAnsi"/>
          <w:sz w:val="22"/>
          <w:szCs w:val="22"/>
        </w:rPr>
        <w:t xml:space="preserve">n </w:t>
      </w:r>
      <w:r w:rsidR="009D4A0E" w:rsidRPr="009D4A0E">
        <w:rPr>
          <w:rFonts w:asciiTheme="minorHAnsi" w:hAnsiTheme="minorHAnsi" w:cstheme="minorHAnsi"/>
          <w:sz w:val="22"/>
          <w:szCs w:val="22"/>
        </w:rPr>
        <w:t>amendment.</w:t>
      </w:r>
    </w:p>
    <w:p w14:paraId="48FDB827" w14:textId="488E79F9" w:rsidR="009D4A0E" w:rsidRPr="009D4A0E" w:rsidRDefault="009D4A0E" w:rsidP="00EF05D9">
      <w:pPr>
        <w:rPr>
          <w:rFonts w:asciiTheme="minorHAnsi" w:hAnsiTheme="minorHAnsi" w:cstheme="minorHAnsi"/>
          <w:sz w:val="22"/>
          <w:szCs w:val="22"/>
        </w:rPr>
      </w:pPr>
    </w:p>
    <w:p w14:paraId="5B3CF009" w14:textId="5A988E83" w:rsidR="009D4A0E" w:rsidRPr="009D4A0E" w:rsidRDefault="009D4A0E" w:rsidP="009D4A0E">
      <w:pPr>
        <w:rPr>
          <w:rFonts w:asciiTheme="minorHAnsi" w:hAnsiTheme="minorHAnsi" w:cstheme="minorHAnsi"/>
          <w:sz w:val="22"/>
          <w:szCs w:val="22"/>
        </w:rPr>
      </w:pPr>
      <w:bookmarkStart w:id="4" w:name="BudgetAmendments"/>
      <w:r w:rsidRPr="009D4A0E">
        <w:rPr>
          <w:rFonts w:asciiTheme="minorHAnsi" w:hAnsiTheme="minorHAnsi" w:cstheme="minorHAnsi"/>
          <w:sz w:val="22"/>
          <w:szCs w:val="22"/>
        </w:rPr>
        <w:t>Amendments are Required When:</w:t>
      </w:r>
      <w:bookmarkEnd w:id="4"/>
    </w:p>
    <w:p w14:paraId="4BD17F22" w14:textId="77777777" w:rsidR="009D4A0E" w:rsidRPr="009D4A0E" w:rsidRDefault="009D4A0E" w:rsidP="009D4A0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lastRenderedPageBreak/>
        <w:t xml:space="preserve">there is any significant change in program objectives; or </w:t>
      </w:r>
    </w:p>
    <w:p w14:paraId="3F0715F1" w14:textId="77777777" w:rsidR="009D4A0E" w:rsidRPr="009D4A0E" w:rsidRDefault="009D4A0E" w:rsidP="009D4A0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there is any increase or decrease in the total amount of the grant; or</w:t>
      </w:r>
    </w:p>
    <w:p w14:paraId="0DE1892F" w14:textId="044D8570" w:rsidR="009D4A0E" w:rsidRPr="009D4A0E" w:rsidRDefault="009D4A0E" w:rsidP="009D4A0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an increase in a line of the budget exceeds $100 or 10% of t</w:t>
      </w:r>
      <w:r>
        <w:rPr>
          <w:rFonts w:asciiTheme="minorHAnsi" w:eastAsia="Times New Roman" w:hAnsiTheme="minorHAnsi" w:cstheme="minorHAnsi"/>
          <w:snapToGrid w:val="0"/>
        </w:rPr>
        <w:t xml:space="preserve">he line (whichever is greater) </w:t>
      </w:r>
      <w:r w:rsidRPr="009D4A0E">
        <w:rPr>
          <w:rFonts w:asciiTheme="minorHAnsi" w:eastAsia="Times New Roman" w:hAnsiTheme="minorHAnsi" w:cstheme="minorHAnsi"/>
          <w:snapToGrid w:val="0"/>
        </w:rPr>
        <w:t>or exceeds $10,000.</w:t>
      </w:r>
    </w:p>
    <w:p w14:paraId="20588041" w14:textId="354EEDF9" w:rsidR="009D4A0E" w:rsidRPr="00663656" w:rsidRDefault="009D4A0E" w:rsidP="009D4A0E">
      <w:pPr>
        <w:spacing w:before="100" w:beforeAutospacing="1" w:after="100" w:afterAutospacing="1"/>
        <w:rPr>
          <w:rFonts w:asciiTheme="minorHAnsi" w:hAnsiTheme="minorHAnsi"/>
          <w:sz w:val="22"/>
          <w:szCs w:val="22"/>
        </w:rPr>
      </w:pPr>
      <w:r w:rsidRPr="00663656">
        <w:rPr>
          <w:rFonts w:asciiTheme="minorHAnsi" w:hAnsiTheme="minorHAnsi"/>
          <w:sz w:val="22"/>
          <w:szCs w:val="22"/>
        </w:rPr>
        <w:t xml:space="preserve">Amendments should be submitted at least thirty (30) days prior to the desired change and must be submitted thirty (30) days before the conclusion of the project. The maximum number of amendments to any grant may not exceed three (excepting any required by the Department). Exceptions to this limit may be </w:t>
      </w:r>
      <w:r w:rsidR="00E827BC" w:rsidRPr="00663656">
        <w:rPr>
          <w:rFonts w:asciiTheme="minorHAnsi" w:hAnsiTheme="minorHAnsi"/>
          <w:sz w:val="22"/>
          <w:szCs w:val="22"/>
        </w:rPr>
        <w:t>allowed.  T</w:t>
      </w:r>
      <w:r w:rsidRPr="00663656">
        <w:rPr>
          <w:rFonts w:asciiTheme="minorHAnsi" w:hAnsiTheme="minorHAnsi"/>
          <w:sz w:val="22"/>
          <w:szCs w:val="22"/>
        </w:rPr>
        <w:t xml:space="preserve">he </w:t>
      </w:r>
      <w:hyperlink r:id="rId17" w:history="1">
        <w:r w:rsidRPr="00663656">
          <w:rPr>
            <w:rStyle w:val="Hyperlink"/>
            <w:rFonts w:asciiTheme="minorHAnsi" w:hAnsiTheme="minorHAnsi"/>
            <w:sz w:val="22"/>
            <w:szCs w:val="22"/>
          </w:rPr>
          <w:t>EdGrants Front Office User Guide: Amending the Application Submission</w:t>
        </w:r>
      </w:hyperlink>
      <w:r w:rsidRPr="00663656">
        <w:rPr>
          <w:rFonts w:asciiTheme="minorHAnsi" w:hAnsiTheme="minorHAnsi"/>
          <w:sz w:val="22"/>
          <w:szCs w:val="22"/>
        </w:rPr>
        <w:t xml:space="preserve"> </w:t>
      </w:r>
      <w:r w:rsidR="00E827BC" w:rsidRPr="00663656">
        <w:rPr>
          <w:rFonts w:asciiTheme="minorHAnsi" w:hAnsiTheme="minorHAnsi"/>
          <w:sz w:val="22"/>
          <w:szCs w:val="22"/>
        </w:rPr>
        <w:t xml:space="preserve">has </w:t>
      </w:r>
      <w:r w:rsidRPr="00663656">
        <w:rPr>
          <w:rFonts w:asciiTheme="minorHAnsi" w:hAnsiTheme="minorHAnsi"/>
          <w:sz w:val="22"/>
          <w:szCs w:val="22"/>
        </w:rPr>
        <w:t>detailed instructions as to how to</w:t>
      </w:r>
      <w:r w:rsidR="00E827BC" w:rsidRPr="00663656">
        <w:rPr>
          <w:rFonts w:asciiTheme="minorHAnsi" w:hAnsiTheme="minorHAnsi"/>
          <w:sz w:val="22"/>
          <w:szCs w:val="22"/>
        </w:rPr>
        <w:t xml:space="preserve"> how to </w:t>
      </w:r>
      <w:r w:rsidRPr="00663656">
        <w:rPr>
          <w:rFonts w:asciiTheme="minorHAnsi" w:hAnsiTheme="minorHAnsi"/>
          <w:sz w:val="22"/>
          <w:szCs w:val="22"/>
        </w:rPr>
        <w:t>amend your grant submission in EdGrants.</w:t>
      </w:r>
    </w:p>
    <w:p w14:paraId="7E7CDD55" w14:textId="643F6E2A" w:rsidR="00E827BC" w:rsidRPr="00E827BC" w:rsidRDefault="00E827BC" w:rsidP="009D4A0E">
      <w:pPr>
        <w:spacing w:before="100" w:beforeAutospacing="1" w:after="100" w:afterAutospacing="1"/>
        <w:rPr>
          <w:rFonts w:asciiTheme="minorHAnsi" w:hAnsiTheme="minorHAnsi"/>
          <w:b/>
          <w:u w:val="single"/>
        </w:rPr>
      </w:pPr>
      <w:bookmarkStart w:id="5" w:name="MULTI"/>
      <w:r w:rsidRPr="00E827BC">
        <w:rPr>
          <w:rFonts w:asciiTheme="minorHAnsi" w:hAnsiTheme="minorHAnsi"/>
          <w:b/>
          <w:u w:val="single"/>
        </w:rPr>
        <w:t>Multi-Year is coming!</w:t>
      </w:r>
    </w:p>
    <w:bookmarkEnd w:id="5"/>
    <w:p w14:paraId="012E3E3C" w14:textId="22168DBE" w:rsidR="006974F0" w:rsidRDefault="00DF0702" w:rsidP="00B818AB">
      <w:pPr>
        <w:rPr>
          <w:rFonts w:asciiTheme="minorHAnsi" w:hAnsiTheme="minorHAnsi" w:cstheme="minorHAnsi"/>
          <w:sz w:val="22"/>
          <w:szCs w:val="22"/>
        </w:rPr>
      </w:pPr>
      <w:r w:rsidRPr="00DF0702">
        <w:rPr>
          <w:rFonts w:asciiTheme="minorHAnsi" w:hAnsiTheme="minorHAnsi" w:cstheme="minorHAnsi"/>
          <w:sz w:val="22"/>
          <w:szCs w:val="22"/>
        </w:rPr>
        <w:t xml:space="preserve">What is multi-year?  </w:t>
      </w:r>
      <w:r w:rsidR="006974F0">
        <w:rPr>
          <w:rFonts w:asciiTheme="minorHAnsi" w:hAnsiTheme="minorHAnsi" w:cstheme="minorHAnsi"/>
          <w:sz w:val="22"/>
          <w:szCs w:val="22"/>
        </w:rPr>
        <w:t>The m</w:t>
      </w:r>
      <w:r w:rsidRPr="00DF0702">
        <w:rPr>
          <w:rFonts w:asciiTheme="minorHAnsi" w:hAnsiTheme="minorHAnsi" w:cstheme="minorHAnsi"/>
          <w:sz w:val="22"/>
          <w:szCs w:val="22"/>
        </w:rPr>
        <w:t xml:space="preserve">ulti-year </w:t>
      </w:r>
      <w:r w:rsidR="006974F0">
        <w:rPr>
          <w:rFonts w:asciiTheme="minorHAnsi" w:hAnsiTheme="minorHAnsi" w:cstheme="minorHAnsi"/>
          <w:sz w:val="22"/>
          <w:szCs w:val="22"/>
        </w:rPr>
        <w:t xml:space="preserve">option exists </w:t>
      </w:r>
      <w:r w:rsidRPr="00DF0702">
        <w:rPr>
          <w:rFonts w:asciiTheme="minorHAnsi" w:hAnsiTheme="minorHAnsi" w:cstheme="minorHAnsi"/>
          <w:sz w:val="22"/>
          <w:szCs w:val="22"/>
        </w:rPr>
        <w:t xml:space="preserve">for certain grant fund codes to extend the end date </w:t>
      </w:r>
      <w:r w:rsidR="00CE250B">
        <w:rPr>
          <w:rFonts w:asciiTheme="minorHAnsi" w:hAnsiTheme="minorHAnsi" w:cstheme="minorHAnsi"/>
          <w:sz w:val="22"/>
          <w:szCs w:val="22"/>
        </w:rPr>
        <w:t>of t</w:t>
      </w:r>
      <w:r w:rsidR="006974F0">
        <w:rPr>
          <w:rFonts w:asciiTheme="minorHAnsi" w:hAnsiTheme="minorHAnsi" w:cstheme="minorHAnsi"/>
          <w:sz w:val="22"/>
          <w:szCs w:val="22"/>
        </w:rPr>
        <w:t xml:space="preserve">he grant </w:t>
      </w:r>
      <w:r w:rsidRPr="00DF0702">
        <w:rPr>
          <w:rFonts w:asciiTheme="minorHAnsi" w:hAnsiTheme="minorHAnsi" w:cstheme="minorHAnsi"/>
          <w:sz w:val="22"/>
          <w:szCs w:val="22"/>
        </w:rPr>
        <w:t>into the next fiscal year</w:t>
      </w:r>
      <w:r w:rsidR="000C0E92">
        <w:rPr>
          <w:rFonts w:asciiTheme="minorHAnsi" w:hAnsiTheme="minorHAnsi" w:cstheme="minorHAnsi"/>
          <w:sz w:val="22"/>
          <w:szCs w:val="22"/>
        </w:rPr>
        <w:t xml:space="preserve">.  </w:t>
      </w:r>
      <w:r w:rsidRPr="00DF0702">
        <w:rPr>
          <w:rFonts w:asciiTheme="minorHAnsi" w:hAnsiTheme="minorHAnsi" w:cstheme="minorHAnsi"/>
          <w:sz w:val="22"/>
          <w:szCs w:val="22"/>
        </w:rPr>
        <w:t xml:space="preserve">This eliminates the need to return </w:t>
      </w:r>
      <w:r w:rsidR="006974F0">
        <w:rPr>
          <w:rFonts w:asciiTheme="minorHAnsi" w:hAnsiTheme="minorHAnsi" w:cstheme="minorHAnsi"/>
          <w:sz w:val="22"/>
          <w:szCs w:val="22"/>
        </w:rPr>
        <w:t>unexpended funds after the first year and e</w:t>
      </w:r>
      <w:r w:rsidRPr="00DF0702">
        <w:rPr>
          <w:rFonts w:asciiTheme="minorHAnsi" w:hAnsiTheme="minorHAnsi" w:cstheme="minorHAnsi"/>
          <w:sz w:val="22"/>
          <w:szCs w:val="22"/>
        </w:rPr>
        <w:t xml:space="preserve">liminates the need for a final report </w:t>
      </w:r>
      <w:r w:rsidR="006974F0">
        <w:rPr>
          <w:rFonts w:asciiTheme="minorHAnsi" w:hAnsiTheme="minorHAnsi" w:cstheme="minorHAnsi"/>
          <w:sz w:val="22"/>
          <w:szCs w:val="22"/>
        </w:rPr>
        <w:t>submission until the funds have been fully expended (within the 24</w:t>
      </w:r>
      <w:r w:rsidR="00915EE4">
        <w:rPr>
          <w:rFonts w:asciiTheme="minorHAnsi" w:hAnsiTheme="minorHAnsi" w:cstheme="minorHAnsi"/>
          <w:sz w:val="22"/>
          <w:szCs w:val="22"/>
        </w:rPr>
        <w:t>-</w:t>
      </w:r>
      <w:r w:rsidR="006974F0">
        <w:rPr>
          <w:rFonts w:asciiTheme="minorHAnsi" w:hAnsiTheme="minorHAnsi" w:cstheme="minorHAnsi"/>
          <w:sz w:val="22"/>
          <w:szCs w:val="22"/>
        </w:rPr>
        <w:t>month</w:t>
      </w:r>
      <w:r w:rsidR="00B908E3">
        <w:rPr>
          <w:rFonts w:asciiTheme="minorHAnsi" w:hAnsiTheme="minorHAnsi" w:cstheme="minorHAnsi"/>
          <w:sz w:val="22"/>
          <w:szCs w:val="22"/>
        </w:rPr>
        <w:t>*</w:t>
      </w:r>
      <w:r w:rsidR="006974F0">
        <w:rPr>
          <w:rFonts w:asciiTheme="minorHAnsi" w:hAnsiTheme="minorHAnsi" w:cstheme="minorHAnsi"/>
          <w:sz w:val="22"/>
          <w:szCs w:val="22"/>
        </w:rPr>
        <w:t xml:space="preserve"> grant period).  </w:t>
      </w:r>
    </w:p>
    <w:p w14:paraId="7B08AAFE" w14:textId="77777777" w:rsidR="006974F0" w:rsidRDefault="006974F0" w:rsidP="00B818AB">
      <w:pPr>
        <w:rPr>
          <w:rFonts w:asciiTheme="minorHAnsi" w:hAnsiTheme="minorHAnsi" w:cstheme="minorHAnsi"/>
          <w:sz w:val="22"/>
          <w:szCs w:val="22"/>
        </w:rPr>
      </w:pPr>
    </w:p>
    <w:p w14:paraId="5ADE7634" w14:textId="7E0C614E" w:rsidR="006974F0" w:rsidRDefault="006974F0" w:rsidP="00B818AB">
      <w:pPr>
        <w:rPr>
          <w:rFonts w:asciiTheme="minorHAnsi" w:hAnsiTheme="minorHAnsi" w:cstheme="minorHAnsi"/>
          <w:sz w:val="22"/>
          <w:szCs w:val="22"/>
        </w:rPr>
      </w:pPr>
      <w:r>
        <w:rPr>
          <w:rFonts w:asciiTheme="minorHAnsi" w:hAnsiTheme="minorHAnsi" w:cstheme="minorHAnsi"/>
          <w:sz w:val="22"/>
          <w:szCs w:val="22"/>
        </w:rPr>
        <w:t xml:space="preserve">May 1, 2019 – May 14, 2019 the multi-year form will be </w:t>
      </w:r>
      <w:r w:rsidR="00B818AB" w:rsidRPr="00DF0702">
        <w:rPr>
          <w:rFonts w:asciiTheme="minorHAnsi" w:hAnsiTheme="minorHAnsi" w:cstheme="minorHAnsi"/>
          <w:sz w:val="22"/>
          <w:szCs w:val="22"/>
        </w:rPr>
        <w:t>available</w:t>
      </w:r>
      <w:r w:rsidR="00915EE4">
        <w:rPr>
          <w:rFonts w:asciiTheme="minorHAnsi" w:hAnsiTheme="minorHAnsi" w:cstheme="minorHAnsi"/>
          <w:sz w:val="22"/>
          <w:szCs w:val="22"/>
        </w:rPr>
        <w:t xml:space="preserve"> i</w:t>
      </w:r>
      <w:r>
        <w:rPr>
          <w:rFonts w:asciiTheme="minorHAnsi" w:hAnsiTheme="minorHAnsi" w:cstheme="minorHAnsi"/>
          <w:sz w:val="22"/>
          <w:szCs w:val="22"/>
        </w:rPr>
        <w:t xml:space="preserve">n EdGrants </w:t>
      </w:r>
      <w:r w:rsidR="000C0E92">
        <w:rPr>
          <w:rFonts w:asciiTheme="minorHAnsi" w:hAnsiTheme="minorHAnsi" w:cstheme="minorHAnsi"/>
          <w:sz w:val="22"/>
          <w:szCs w:val="22"/>
        </w:rPr>
        <w:t xml:space="preserve">in the Submissions menu for all grant funds codes that have the multi-year option.  </w:t>
      </w:r>
      <w:r>
        <w:rPr>
          <w:rFonts w:asciiTheme="minorHAnsi" w:hAnsiTheme="minorHAnsi" w:cstheme="minorHAnsi"/>
          <w:sz w:val="22"/>
          <w:szCs w:val="22"/>
        </w:rPr>
        <w:t xml:space="preserve">  </w:t>
      </w:r>
      <w:r>
        <w:rPr>
          <w:rFonts w:asciiTheme="minorHAnsi" w:hAnsiTheme="minorHAnsi" w:cstheme="minorHAnsi"/>
          <w:sz w:val="22"/>
          <w:szCs w:val="22"/>
        </w:rPr>
        <w:br/>
      </w:r>
    </w:p>
    <w:p w14:paraId="4F6F36C0" w14:textId="56486F8A" w:rsidR="00B818AB" w:rsidRDefault="000C0E92" w:rsidP="00B818AB">
      <w:pPr>
        <w:rPr>
          <w:rFonts w:asciiTheme="minorHAnsi" w:hAnsiTheme="minorHAnsi" w:cstheme="minorHAnsi"/>
          <w:sz w:val="22"/>
          <w:szCs w:val="22"/>
        </w:rPr>
      </w:pPr>
      <w:r>
        <w:rPr>
          <w:rFonts w:asciiTheme="minorHAnsi" w:hAnsiTheme="minorHAnsi" w:cstheme="minorHAnsi"/>
          <w:sz w:val="22"/>
          <w:szCs w:val="22"/>
        </w:rPr>
        <w:t xml:space="preserve">FY2019 </w:t>
      </w:r>
      <w:r w:rsidR="006974F0">
        <w:rPr>
          <w:rFonts w:asciiTheme="minorHAnsi" w:hAnsiTheme="minorHAnsi" w:cstheme="minorHAnsi"/>
          <w:sz w:val="22"/>
          <w:szCs w:val="22"/>
        </w:rPr>
        <w:t>fund codes 140 (Title II-A), 180 / 186 (Title III),</w:t>
      </w:r>
      <w:r w:rsidR="00577E94">
        <w:rPr>
          <w:rFonts w:asciiTheme="minorHAnsi" w:hAnsiTheme="minorHAnsi" w:cstheme="minorHAnsi"/>
          <w:sz w:val="22"/>
          <w:szCs w:val="22"/>
        </w:rPr>
        <w:t xml:space="preserve"> 218</w:t>
      </w:r>
      <w:r w:rsidR="007B2CD9">
        <w:rPr>
          <w:rFonts w:asciiTheme="minorHAnsi" w:hAnsiTheme="minorHAnsi" w:cstheme="minorHAnsi"/>
          <w:sz w:val="22"/>
          <w:szCs w:val="22"/>
        </w:rPr>
        <w:t xml:space="preserve"> (High-Quality Instruction – Summer Planning)</w:t>
      </w:r>
      <w:r w:rsidR="00BB2285">
        <w:rPr>
          <w:rFonts w:asciiTheme="minorHAnsi" w:hAnsiTheme="minorHAnsi" w:cstheme="minorHAnsi"/>
          <w:sz w:val="22"/>
          <w:szCs w:val="22"/>
        </w:rPr>
        <w:t>,</w:t>
      </w:r>
      <w:r w:rsidR="006974F0">
        <w:rPr>
          <w:rFonts w:asciiTheme="minorHAnsi" w:hAnsiTheme="minorHAnsi" w:cstheme="minorHAnsi"/>
          <w:sz w:val="22"/>
          <w:szCs w:val="22"/>
        </w:rPr>
        <w:t xml:space="preserve"> 240 (Special Ed), 262 (Early Childhood Special Ed), 305 (Title I), </w:t>
      </w:r>
      <w:r w:rsidR="00BB2285">
        <w:rPr>
          <w:rFonts w:asciiTheme="minorHAnsi" w:hAnsiTheme="minorHAnsi" w:cstheme="minorHAnsi"/>
          <w:sz w:val="22"/>
          <w:szCs w:val="22"/>
        </w:rPr>
        <w:t xml:space="preserve">and </w:t>
      </w:r>
      <w:r w:rsidR="006974F0">
        <w:rPr>
          <w:rFonts w:asciiTheme="minorHAnsi" w:hAnsiTheme="minorHAnsi" w:cstheme="minorHAnsi"/>
          <w:sz w:val="22"/>
          <w:szCs w:val="22"/>
        </w:rPr>
        <w:t>309 (Title IV)</w:t>
      </w:r>
      <w:r w:rsidR="00BB2285">
        <w:rPr>
          <w:rFonts w:asciiTheme="minorHAnsi" w:hAnsiTheme="minorHAnsi" w:cstheme="minorHAnsi"/>
          <w:sz w:val="22"/>
          <w:szCs w:val="22"/>
        </w:rPr>
        <w:t xml:space="preserve"> </w:t>
      </w:r>
      <w:r w:rsidR="00EF3A53">
        <w:rPr>
          <w:rFonts w:asciiTheme="minorHAnsi" w:hAnsiTheme="minorHAnsi" w:cstheme="minorHAnsi"/>
          <w:sz w:val="22"/>
          <w:szCs w:val="22"/>
        </w:rPr>
        <w:t xml:space="preserve">have the </w:t>
      </w:r>
      <w:r w:rsidR="00BB2285">
        <w:rPr>
          <w:rFonts w:asciiTheme="minorHAnsi" w:hAnsiTheme="minorHAnsi" w:cstheme="minorHAnsi"/>
          <w:sz w:val="22"/>
          <w:szCs w:val="22"/>
        </w:rPr>
        <w:t xml:space="preserve">multi-year feature </w:t>
      </w:r>
      <w:r w:rsidR="00EF3A53">
        <w:rPr>
          <w:rFonts w:asciiTheme="minorHAnsi" w:hAnsiTheme="minorHAnsi" w:cstheme="minorHAnsi"/>
          <w:sz w:val="22"/>
          <w:szCs w:val="22"/>
        </w:rPr>
        <w:t xml:space="preserve">available </w:t>
      </w:r>
      <w:r w:rsidR="00BB2285">
        <w:rPr>
          <w:rFonts w:asciiTheme="minorHAnsi" w:hAnsiTheme="minorHAnsi" w:cstheme="minorHAnsi"/>
          <w:sz w:val="22"/>
          <w:szCs w:val="22"/>
        </w:rPr>
        <w:t>in EdGrants.</w:t>
      </w:r>
    </w:p>
    <w:p w14:paraId="61389731" w14:textId="530D0E66" w:rsidR="00EF3A53" w:rsidRDefault="00EF3A53" w:rsidP="00B818AB">
      <w:pPr>
        <w:rPr>
          <w:rFonts w:asciiTheme="minorHAnsi" w:hAnsiTheme="minorHAnsi" w:cstheme="minorHAnsi"/>
          <w:sz w:val="22"/>
          <w:szCs w:val="22"/>
        </w:rPr>
      </w:pPr>
    </w:p>
    <w:p w14:paraId="36EE4E40" w14:textId="2E126670" w:rsidR="00EF3A53" w:rsidRPr="00BB4D48" w:rsidRDefault="00EF3A53" w:rsidP="00B818AB">
      <w:pPr>
        <w:rPr>
          <w:rFonts w:asciiTheme="minorHAnsi" w:hAnsiTheme="minorHAnsi" w:cstheme="minorHAnsi"/>
          <w:b/>
          <w:sz w:val="22"/>
          <w:szCs w:val="22"/>
        </w:rPr>
      </w:pPr>
      <w:r>
        <w:rPr>
          <w:rFonts w:asciiTheme="minorHAnsi" w:hAnsiTheme="minorHAnsi" w:cstheme="minorHAnsi"/>
          <w:sz w:val="22"/>
          <w:szCs w:val="22"/>
        </w:rPr>
        <w:t xml:space="preserve">If you are unsure how much money to roll into year 2 </w:t>
      </w:r>
      <w:r w:rsidR="00E23EBB">
        <w:rPr>
          <w:rFonts w:asciiTheme="minorHAnsi" w:hAnsiTheme="minorHAnsi" w:cstheme="minorHAnsi"/>
          <w:sz w:val="22"/>
          <w:szCs w:val="22"/>
        </w:rPr>
        <w:t xml:space="preserve">(FY2020) </w:t>
      </w:r>
      <w:r>
        <w:rPr>
          <w:rFonts w:asciiTheme="minorHAnsi" w:hAnsiTheme="minorHAnsi" w:cstheme="minorHAnsi"/>
          <w:sz w:val="22"/>
          <w:szCs w:val="22"/>
        </w:rPr>
        <w:t>of your grant, please request a conservative estimate</w:t>
      </w:r>
      <w:r w:rsidR="00E23EBB">
        <w:rPr>
          <w:rFonts w:asciiTheme="minorHAnsi" w:hAnsiTheme="minorHAnsi" w:cstheme="minorHAnsi"/>
          <w:sz w:val="22"/>
          <w:szCs w:val="22"/>
        </w:rPr>
        <w:t xml:space="preserve"> be rolled</w:t>
      </w:r>
      <w:r>
        <w:rPr>
          <w:rFonts w:asciiTheme="minorHAnsi" w:hAnsiTheme="minorHAnsi" w:cstheme="minorHAnsi"/>
          <w:sz w:val="22"/>
          <w:szCs w:val="22"/>
        </w:rPr>
        <w:t>.  As long some small amount is moved using the multi-year f</w:t>
      </w:r>
      <w:r w:rsidR="00E23EBB">
        <w:rPr>
          <w:rFonts w:asciiTheme="minorHAnsi" w:hAnsiTheme="minorHAnsi" w:cstheme="minorHAnsi"/>
          <w:sz w:val="22"/>
          <w:szCs w:val="22"/>
        </w:rPr>
        <w:t>orm in EdGrants</w:t>
      </w:r>
      <w:r>
        <w:rPr>
          <w:rFonts w:asciiTheme="minorHAnsi" w:hAnsiTheme="minorHAnsi" w:cstheme="minorHAnsi"/>
          <w:sz w:val="22"/>
          <w:szCs w:val="22"/>
        </w:rPr>
        <w:t xml:space="preserve">, any unclaimed balances left in year 1 will roll into Year 2 automatically.  If nothing is moved, you could be opening yourself up to a break in service should you decide </w:t>
      </w:r>
      <w:r w:rsidR="00E23EBB">
        <w:rPr>
          <w:rFonts w:asciiTheme="minorHAnsi" w:hAnsiTheme="minorHAnsi" w:cstheme="minorHAnsi"/>
          <w:sz w:val="22"/>
          <w:szCs w:val="22"/>
        </w:rPr>
        <w:t xml:space="preserve">you need the extended end date </w:t>
      </w:r>
      <w:r>
        <w:rPr>
          <w:rFonts w:asciiTheme="minorHAnsi" w:hAnsiTheme="minorHAnsi" w:cstheme="minorHAnsi"/>
          <w:sz w:val="22"/>
          <w:szCs w:val="22"/>
        </w:rPr>
        <w:t>after the fact.</w:t>
      </w:r>
      <w:r w:rsidR="00BB4D48">
        <w:rPr>
          <w:rFonts w:asciiTheme="minorHAnsi" w:hAnsiTheme="minorHAnsi" w:cstheme="minorHAnsi"/>
          <w:sz w:val="22"/>
          <w:szCs w:val="22"/>
        </w:rPr>
        <w:t xml:space="preserve">  </w:t>
      </w:r>
      <w:r w:rsidR="00BB4D48" w:rsidRPr="00BB4D48">
        <w:rPr>
          <w:rFonts w:asciiTheme="minorHAnsi" w:hAnsiTheme="minorHAnsi" w:cstheme="minorHAnsi"/>
          <w:b/>
          <w:sz w:val="22"/>
          <w:szCs w:val="22"/>
        </w:rPr>
        <w:t>It is always better to move some small amount to be covered</w:t>
      </w:r>
      <w:r w:rsidR="00BB4D48">
        <w:rPr>
          <w:rFonts w:asciiTheme="minorHAnsi" w:hAnsiTheme="minorHAnsi" w:cstheme="minorHAnsi"/>
          <w:b/>
          <w:sz w:val="22"/>
          <w:szCs w:val="22"/>
        </w:rPr>
        <w:t xml:space="preserve"> for the extended end date</w:t>
      </w:r>
      <w:r w:rsidR="00BB4D48" w:rsidRPr="00BB4D48">
        <w:rPr>
          <w:rFonts w:asciiTheme="minorHAnsi" w:hAnsiTheme="minorHAnsi" w:cstheme="minorHAnsi"/>
          <w:b/>
          <w:sz w:val="22"/>
          <w:szCs w:val="22"/>
        </w:rPr>
        <w:t>.  You will have access to draw any moved funds on 7/1</w:t>
      </w:r>
      <w:r w:rsidR="00BB4D48">
        <w:rPr>
          <w:rFonts w:asciiTheme="minorHAnsi" w:hAnsiTheme="minorHAnsi" w:cstheme="minorHAnsi"/>
          <w:b/>
          <w:sz w:val="22"/>
          <w:szCs w:val="22"/>
        </w:rPr>
        <w:t xml:space="preserve"> and those funds can be applied back to services through 6/30 if necessary</w:t>
      </w:r>
      <w:r w:rsidR="00BB4D48" w:rsidRPr="00BB4D48">
        <w:rPr>
          <w:rFonts w:asciiTheme="minorHAnsi" w:hAnsiTheme="minorHAnsi" w:cstheme="minorHAnsi"/>
          <w:b/>
          <w:sz w:val="22"/>
          <w:szCs w:val="22"/>
        </w:rPr>
        <w:t>.</w:t>
      </w:r>
    </w:p>
    <w:p w14:paraId="6BCC075A" w14:textId="33EBDFD8" w:rsidR="00B818AB" w:rsidRDefault="00B818AB" w:rsidP="00B818AB">
      <w:pPr>
        <w:rPr>
          <w:rFonts w:asciiTheme="minorHAnsi" w:hAnsiTheme="minorHAnsi" w:cstheme="minorHAnsi"/>
          <w:sz w:val="22"/>
          <w:szCs w:val="22"/>
        </w:rPr>
      </w:pPr>
    </w:p>
    <w:p w14:paraId="7AF72BB8" w14:textId="15DC7B18" w:rsidR="00B908E3" w:rsidRDefault="00B908E3" w:rsidP="00B818AB">
      <w:pPr>
        <w:rPr>
          <w:rFonts w:asciiTheme="minorHAnsi" w:hAnsiTheme="minorHAnsi" w:cstheme="minorHAnsi"/>
          <w:sz w:val="22"/>
          <w:szCs w:val="22"/>
        </w:rPr>
      </w:pPr>
      <w:r>
        <w:rPr>
          <w:rFonts w:asciiTheme="minorHAnsi" w:hAnsiTheme="minorHAnsi" w:cstheme="minorHAnsi"/>
          <w:sz w:val="22"/>
          <w:szCs w:val="22"/>
        </w:rPr>
        <w:t>*Fund Code 218 – High-Quality Instruction – Summer Planning grantees should use the multi-year feature to receive an 8/31/2019 end date on this state funded grant.  This is not available for 24-month grant period as the other multi-year grants are.</w:t>
      </w:r>
    </w:p>
    <w:p w14:paraId="466B0F93" w14:textId="14415BAA" w:rsidR="00BB4D48" w:rsidRDefault="00BB4D48" w:rsidP="00B818AB">
      <w:pPr>
        <w:rPr>
          <w:rFonts w:asciiTheme="minorHAnsi" w:hAnsiTheme="minorHAnsi" w:cstheme="minorHAnsi"/>
          <w:sz w:val="22"/>
          <w:szCs w:val="22"/>
        </w:rPr>
      </w:pPr>
    </w:p>
    <w:p w14:paraId="2A663365" w14:textId="653ADF76" w:rsidR="00BB4D48" w:rsidRDefault="00BB4D48" w:rsidP="00B818AB">
      <w:pPr>
        <w:rPr>
          <w:rFonts w:asciiTheme="minorHAnsi" w:hAnsiTheme="minorHAnsi" w:cstheme="minorHAnsi"/>
          <w:sz w:val="22"/>
          <w:szCs w:val="22"/>
        </w:rPr>
      </w:pPr>
      <w:r>
        <w:rPr>
          <w:rFonts w:asciiTheme="minorHAnsi" w:hAnsiTheme="minorHAnsi" w:cstheme="minorHAnsi"/>
          <w:sz w:val="22"/>
          <w:szCs w:val="22"/>
        </w:rPr>
        <w:t>Stay tuned for Multi-year webinars which will be scheduled for March and April 2019.</w:t>
      </w:r>
    </w:p>
    <w:p w14:paraId="54E78E7E" w14:textId="3E0A2DF2" w:rsidR="00B908E3" w:rsidRDefault="00B908E3" w:rsidP="00EF05D9">
      <w:pPr>
        <w:rPr>
          <w:rFonts w:asciiTheme="minorHAnsi" w:hAnsiTheme="minorHAnsi" w:cstheme="minorHAnsi"/>
          <w:sz w:val="22"/>
          <w:szCs w:val="22"/>
        </w:rPr>
      </w:pPr>
      <w:bookmarkStart w:id="6" w:name="ASSURANCS"/>
      <w:bookmarkStart w:id="7" w:name="_Hlk530994539"/>
      <w:bookmarkStart w:id="8" w:name="_Hlk535929416"/>
    </w:p>
    <w:p w14:paraId="13F86B1B" w14:textId="77777777" w:rsidR="007457CF" w:rsidRDefault="00723830" w:rsidP="007457CF">
      <w:pPr>
        <w:jc w:val="right"/>
        <w:rPr>
          <w:rStyle w:val="Hyperlink"/>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2791806C" w14:textId="77777777" w:rsidR="007457CF" w:rsidRDefault="007457CF" w:rsidP="00EF05D9">
      <w:pPr>
        <w:rPr>
          <w:rFonts w:asciiTheme="minorHAnsi" w:hAnsiTheme="minorHAnsi" w:cstheme="minorHAnsi"/>
          <w:sz w:val="22"/>
          <w:szCs w:val="22"/>
        </w:rPr>
      </w:pPr>
    </w:p>
    <w:p w14:paraId="7EDCD68D" w14:textId="2977E2AE" w:rsidR="00055FA7" w:rsidRPr="00125C17" w:rsidRDefault="00376548" w:rsidP="00EF05D9">
      <w:pPr>
        <w:rPr>
          <w:rFonts w:asciiTheme="minorHAnsi" w:hAnsiTheme="minorHAnsi" w:cstheme="minorHAnsi"/>
          <w:b/>
          <w:sz w:val="22"/>
          <w:szCs w:val="22"/>
          <w:u w:val="single"/>
        </w:rPr>
      </w:pPr>
      <w:bookmarkStart w:id="9" w:name="FY19ISA"/>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 xml:space="preserve">e </w:t>
      </w:r>
      <w:r w:rsidR="00B908E3">
        <w:rPr>
          <w:rFonts w:asciiTheme="minorHAnsi" w:hAnsiTheme="minorHAnsi" w:cstheme="minorHAnsi"/>
          <w:b/>
          <w:sz w:val="22"/>
          <w:szCs w:val="22"/>
          <w:u w:val="single"/>
        </w:rPr>
        <w:t xml:space="preserve">Entities Including </w:t>
      </w:r>
      <w:r w:rsidR="00EA2FA5" w:rsidRPr="00125C17">
        <w:rPr>
          <w:rFonts w:asciiTheme="minorHAnsi" w:hAnsiTheme="minorHAnsi" w:cstheme="minorHAnsi"/>
          <w:b/>
          <w:sz w:val="22"/>
          <w:szCs w:val="22"/>
          <w:u w:val="single"/>
        </w:rPr>
        <w:t>C</w:t>
      </w:r>
      <w:r w:rsidRPr="00125C17">
        <w:rPr>
          <w:rFonts w:asciiTheme="minorHAnsi" w:hAnsiTheme="minorHAnsi" w:cstheme="minorHAnsi"/>
          <w:b/>
          <w:sz w:val="22"/>
          <w:szCs w:val="22"/>
          <w:u w:val="single"/>
        </w:rPr>
        <w:t>olleges</w:t>
      </w:r>
    </w:p>
    <w:bookmarkEnd w:id="6"/>
    <w:bookmarkEnd w:id="9"/>
    <w:p w14:paraId="18F90E55" w14:textId="32E03C77" w:rsidR="00376548" w:rsidRPr="00125C17" w:rsidRDefault="00376548" w:rsidP="00EF05D9">
      <w:pPr>
        <w:rPr>
          <w:rFonts w:asciiTheme="minorHAnsi" w:hAnsiTheme="minorHAnsi" w:cstheme="minorHAnsi"/>
          <w:b/>
          <w:sz w:val="22"/>
          <w:szCs w:val="22"/>
          <w:u w:val="single"/>
        </w:rPr>
      </w:pPr>
    </w:p>
    <w:p w14:paraId="60B0F7E2" w14:textId="21D1EB14" w:rsidR="00EA2FA5" w:rsidRPr="00125C17" w:rsidRDefault="00376548" w:rsidP="00EF05D9">
      <w:pPr>
        <w:rPr>
          <w:rFonts w:asciiTheme="minorHAnsi" w:hAnsiTheme="minorHAnsi" w:cstheme="minorHAnsi"/>
          <w:sz w:val="22"/>
          <w:szCs w:val="22"/>
        </w:rPr>
      </w:pPr>
      <w:r w:rsidRPr="00125C17">
        <w:rPr>
          <w:rFonts w:asciiTheme="minorHAnsi" w:hAnsiTheme="minorHAnsi" w:cstheme="minorHAnsi"/>
          <w:sz w:val="22"/>
          <w:szCs w:val="22"/>
        </w:rPr>
        <w:t xml:space="preserve">Starting in FY2019, </w:t>
      </w:r>
      <w:r w:rsidR="00443BF0" w:rsidRPr="00125C17">
        <w:rPr>
          <w:rFonts w:asciiTheme="minorHAnsi" w:hAnsiTheme="minorHAnsi" w:cstheme="minorHAnsi"/>
          <w:sz w:val="22"/>
          <w:szCs w:val="22"/>
        </w:rPr>
        <w:t>state and community colleges (except UMASS)</w:t>
      </w:r>
      <w:r w:rsidRPr="00125C17">
        <w:rPr>
          <w:rFonts w:asciiTheme="minorHAnsi" w:hAnsiTheme="minorHAnsi" w:cstheme="minorHAnsi"/>
          <w:sz w:val="22"/>
          <w:szCs w:val="22"/>
        </w:rPr>
        <w:t xml:space="preserve"> must use MMARS for their DESE grants </w:t>
      </w:r>
      <w:r w:rsidR="001A1DDD" w:rsidRPr="00125C17">
        <w:rPr>
          <w:rFonts w:asciiTheme="minorHAnsi" w:hAnsiTheme="minorHAnsi" w:cstheme="minorHAnsi"/>
          <w:sz w:val="22"/>
          <w:szCs w:val="22"/>
        </w:rPr>
        <w:t>and will be issu</w:t>
      </w:r>
      <w:r w:rsidR="00443BF0" w:rsidRPr="00125C17">
        <w:rPr>
          <w:rFonts w:asciiTheme="minorHAnsi" w:hAnsiTheme="minorHAnsi" w:cstheme="minorHAnsi"/>
          <w:sz w:val="22"/>
          <w:szCs w:val="22"/>
        </w:rPr>
        <w:t xml:space="preserve">ed </w:t>
      </w:r>
      <w:r w:rsidR="001A1DDD" w:rsidRPr="00125C17">
        <w:rPr>
          <w:rFonts w:asciiTheme="minorHAnsi" w:hAnsiTheme="minorHAnsi" w:cstheme="minorHAnsi"/>
          <w:sz w:val="22"/>
          <w:szCs w:val="22"/>
        </w:rPr>
        <w:t>a</w:t>
      </w:r>
      <w:r w:rsidR="00443BF0" w:rsidRPr="00125C17">
        <w:rPr>
          <w:rFonts w:asciiTheme="minorHAnsi" w:hAnsiTheme="minorHAnsi" w:cstheme="minorHAnsi"/>
          <w:sz w:val="22"/>
          <w:szCs w:val="22"/>
        </w:rPr>
        <w:t>n</w:t>
      </w:r>
      <w:r w:rsidR="001A1DDD" w:rsidRPr="00125C17">
        <w:rPr>
          <w:rFonts w:asciiTheme="minorHAnsi" w:hAnsiTheme="minorHAnsi" w:cstheme="minorHAnsi"/>
          <w:sz w:val="22"/>
          <w:szCs w:val="22"/>
        </w:rPr>
        <w:t xml:space="preserve"> ISA. </w:t>
      </w:r>
    </w:p>
    <w:p w14:paraId="6733D183" w14:textId="4408B86E" w:rsidR="00E0550E" w:rsidRPr="00125C17" w:rsidRDefault="00E0550E" w:rsidP="00EF05D9">
      <w:pPr>
        <w:rPr>
          <w:rFonts w:asciiTheme="minorHAnsi" w:hAnsiTheme="minorHAnsi" w:cstheme="minorHAnsi"/>
          <w:sz w:val="22"/>
          <w:szCs w:val="22"/>
        </w:rPr>
      </w:pPr>
    </w:p>
    <w:p w14:paraId="1D981E24" w14:textId="775E8DE1" w:rsidR="00E0550E" w:rsidRPr="00125C17" w:rsidRDefault="00E23EBB" w:rsidP="00EF05D9">
      <w:pPr>
        <w:rPr>
          <w:rFonts w:asciiTheme="minorHAnsi" w:hAnsiTheme="minorHAnsi" w:cstheme="minorHAnsi"/>
          <w:sz w:val="22"/>
          <w:szCs w:val="22"/>
        </w:rPr>
      </w:pPr>
      <w:r>
        <w:rPr>
          <w:rFonts w:asciiTheme="minorHAnsi" w:hAnsiTheme="minorHAnsi" w:cstheme="minorHAnsi"/>
          <w:sz w:val="22"/>
          <w:szCs w:val="22"/>
        </w:rPr>
        <w:lastRenderedPageBreak/>
        <w:t>W</w:t>
      </w:r>
      <w:r w:rsidR="00EF3A53">
        <w:rPr>
          <w:rFonts w:asciiTheme="minorHAnsi" w:hAnsiTheme="minorHAnsi" w:cstheme="minorHAnsi"/>
          <w:sz w:val="22"/>
          <w:szCs w:val="22"/>
        </w:rPr>
        <w:t xml:space="preserve">e are </w:t>
      </w:r>
      <w:r>
        <w:rPr>
          <w:rFonts w:asciiTheme="minorHAnsi" w:hAnsiTheme="minorHAnsi" w:cstheme="minorHAnsi"/>
          <w:sz w:val="22"/>
          <w:szCs w:val="22"/>
        </w:rPr>
        <w:t xml:space="preserve">more than </w:t>
      </w:r>
      <w:r w:rsidR="00EF3A53">
        <w:rPr>
          <w:rFonts w:asciiTheme="minorHAnsi" w:hAnsiTheme="minorHAnsi" w:cstheme="minorHAnsi"/>
          <w:sz w:val="22"/>
          <w:szCs w:val="22"/>
        </w:rPr>
        <w:t xml:space="preserve">halfway through the state’s fiscal year.  This is </w:t>
      </w:r>
      <w:r w:rsidR="00BB2285">
        <w:rPr>
          <w:rFonts w:asciiTheme="minorHAnsi" w:hAnsiTheme="minorHAnsi" w:cstheme="minorHAnsi"/>
          <w:sz w:val="22"/>
          <w:szCs w:val="22"/>
        </w:rPr>
        <w:t xml:space="preserve">a good time to assess spending and determine if an amendment to your EdGrants submission or your ISA (or both) is needed.  Information regarding how to amend was sent out to all ISA contacts last week.  </w:t>
      </w:r>
    </w:p>
    <w:p w14:paraId="2A0F465A" w14:textId="77777777" w:rsidR="001A1DDD" w:rsidRPr="00125C17" w:rsidRDefault="001A1DDD" w:rsidP="00EF05D9">
      <w:pPr>
        <w:rPr>
          <w:rFonts w:asciiTheme="minorHAnsi" w:hAnsiTheme="minorHAnsi" w:cstheme="minorHAnsi"/>
          <w:sz w:val="22"/>
          <w:szCs w:val="22"/>
        </w:rPr>
      </w:pPr>
    </w:p>
    <w:p w14:paraId="7A08916F" w14:textId="397D5F34" w:rsidR="00376548" w:rsidRDefault="00EA2FA5" w:rsidP="00EF05D9">
      <w:pPr>
        <w:rPr>
          <w:rFonts w:asciiTheme="minorHAnsi" w:hAnsiTheme="minorHAnsi" w:cstheme="minorHAnsi"/>
          <w:sz w:val="22"/>
          <w:szCs w:val="22"/>
        </w:rPr>
      </w:pPr>
      <w:r w:rsidRPr="00125C17">
        <w:rPr>
          <w:rFonts w:asciiTheme="minorHAnsi" w:hAnsiTheme="minorHAnsi" w:cstheme="minorHAnsi"/>
          <w:sz w:val="22"/>
          <w:szCs w:val="22"/>
        </w:rPr>
        <w:t>The fringe rate for those receiving state grants is 1.73% of AA and CC payroll</w:t>
      </w:r>
      <w:r w:rsidR="0089723B" w:rsidRPr="00125C17">
        <w:rPr>
          <w:rFonts w:asciiTheme="minorHAnsi" w:hAnsiTheme="minorHAnsi" w:cstheme="minorHAnsi"/>
          <w:sz w:val="22"/>
          <w:szCs w:val="22"/>
        </w:rPr>
        <w:t xml:space="preserve"> (</w:t>
      </w:r>
      <w:r w:rsidRPr="00125C17">
        <w:rPr>
          <w:rFonts w:asciiTheme="minorHAnsi" w:hAnsiTheme="minorHAnsi" w:cstheme="minorHAnsi"/>
          <w:sz w:val="22"/>
          <w:szCs w:val="22"/>
        </w:rPr>
        <w:t>D09</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Federal/trust accounts are 36.62% of AA payroll and 1.73% of CC payroll </w:t>
      </w:r>
      <w:r w:rsidR="0089723B" w:rsidRPr="00125C17">
        <w:rPr>
          <w:rFonts w:asciiTheme="minorHAnsi" w:hAnsiTheme="minorHAnsi" w:cstheme="minorHAnsi"/>
          <w:sz w:val="22"/>
          <w:szCs w:val="22"/>
        </w:rPr>
        <w:t>(D09)</w:t>
      </w:r>
      <w:r w:rsidRPr="00125C17">
        <w:rPr>
          <w:rFonts w:asciiTheme="minorHAnsi" w:hAnsiTheme="minorHAnsi" w:cstheme="minorHAnsi"/>
          <w:sz w:val="22"/>
          <w:szCs w:val="22"/>
        </w:rPr>
        <w:t xml:space="preserve">. </w:t>
      </w:r>
      <w:r w:rsidRPr="00125C17">
        <w:rPr>
          <w:rFonts w:asciiTheme="minorHAnsi" w:hAnsiTheme="minorHAnsi" w:cstheme="minorHAnsi"/>
          <w:color w:val="FF0000"/>
          <w:sz w:val="22"/>
          <w:szCs w:val="22"/>
        </w:rPr>
        <w:t xml:space="preserve"> </w:t>
      </w:r>
      <w:hyperlink r:id="rId18" w:history="1">
        <w:r w:rsidRPr="00125C17">
          <w:rPr>
            <w:rStyle w:val="Hyperlink"/>
            <w:rFonts w:asciiTheme="minorHAnsi" w:hAnsiTheme="minorHAnsi" w:cstheme="minorHAnsi"/>
            <w:sz w:val="22"/>
            <w:szCs w:val="22"/>
          </w:rPr>
          <w:t>Please review the approved rates with the MA Comptroller’s Office</w:t>
        </w:r>
      </w:hyperlink>
      <w:r w:rsidRPr="00DF593B">
        <w:rPr>
          <w:rFonts w:asciiTheme="minorHAnsi" w:hAnsiTheme="minorHAnsi" w:cstheme="minorHAnsi"/>
          <w:sz w:val="22"/>
          <w:szCs w:val="22"/>
        </w:rPr>
        <w:t xml:space="preserve">.  </w:t>
      </w:r>
      <w:r w:rsidRPr="00125C17">
        <w:rPr>
          <w:rFonts w:asciiTheme="minorHAnsi" w:hAnsiTheme="minorHAnsi" w:cstheme="minorHAnsi"/>
          <w:sz w:val="22"/>
          <w:szCs w:val="22"/>
        </w:rPr>
        <w:t>If you are required to contribute to D08</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please add that separately</w:t>
      </w:r>
      <w:r w:rsidR="0089723B" w:rsidRPr="00125C17">
        <w:rPr>
          <w:rFonts w:asciiTheme="minorHAnsi" w:hAnsiTheme="minorHAnsi" w:cstheme="minorHAnsi"/>
          <w:sz w:val="22"/>
          <w:szCs w:val="22"/>
        </w:rPr>
        <w:t xml:space="preserve"> on the ISA</w:t>
      </w:r>
      <w:r w:rsidRPr="00125C17">
        <w:rPr>
          <w:rFonts w:asciiTheme="minorHAnsi" w:hAnsiTheme="minorHAnsi" w:cstheme="minorHAnsi"/>
          <w:sz w:val="22"/>
          <w:szCs w:val="22"/>
        </w:rPr>
        <w:t xml:space="preserve">.  We </w:t>
      </w:r>
      <w:r w:rsidR="003F5A71">
        <w:rPr>
          <w:rFonts w:asciiTheme="minorHAnsi" w:hAnsiTheme="minorHAnsi" w:cstheme="minorHAnsi"/>
          <w:sz w:val="22"/>
          <w:szCs w:val="22"/>
        </w:rPr>
        <w:t xml:space="preserve">have been and will continue to </w:t>
      </w:r>
      <w:r w:rsidRPr="00125C17">
        <w:rPr>
          <w:rFonts w:asciiTheme="minorHAnsi" w:hAnsiTheme="minorHAnsi" w:cstheme="minorHAnsi"/>
          <w:sz w:val="22"/>
          <w:szCs w:val="22"/>
        </w:rPr>
        <w:t>will reach out</w:t>
      </w:r>
      <w:r w:rsidR="0089723B" w:rsidRPr="00125C17">
        <w:rPr>
          <w:rFonts w:asciiTheme="minorHAnsi" w:hAnsiTheme="minorHAnsi" w:cstheme="minorHAnsi"/>
          <w:sz w:val="22"/>
          <w:szCs w:val="22"/>
        </w:rPr>
        <w:t xml:space="preserve"> and work with you to</w:t>
      </w:r>
      <w:r w:rsidRPr="00125C17">
        <w:rPr>
          <w:rFonts w:asciiTheme="minorHAnsi" w:hAnsiTheme="minorHAnsi" w:cstheme="minorHAnsi"/>
          <w:sz w:val="22"/>
          <w:szCs w:val="22"/>
        </w:rPr>
        <w:t xml:space="preserve"> complete this process.</w:t>
      </w:r>
      <w:r w:rsidR="003F5A71">
        <w:rPr>
          <w:rFonts w:asciiTheme="minorHAnsi" w:hAnsiTheme="minorHAnsi" w:cstheme="minorHAnsi"/>
          <w:sz w:val="22"/>
          <w:szCs w:val="22"/>
        </w:rPr>
        <w:t xml:space="preserve">  </w:t>
      </w:r>
    </w:p>
    <w:p w14:paraId="7D1AE876" w14:textId="034E1419" w:rsidR="00E827BC" w:rsidRDefault="00E827BC" w:rsidP="00EF05D9">
      <w:pPr>
        <w:rPr>
          <w:rFonts w:asciiTheme="minorHAnsi" w:hAnsiTheme="minorHAnsi" w:cstheme="minorHAnsi"/>
          <w:sz w:val="22"/>
          <w:szCs w:val="22"/>
        </w:rPr>
      </w:pPr>
    </w:p>
    <w:p w14:paraId="6565A3C0" w14:textId="11ECEFD2" w:rsidR="00BB2285" w:rsidRDefault="00BB2285" w:rsidP="00EF05D9">
      <w:pPr>
        <w:rPr>
          <w:rFonts w:asciiTheme="minorHAnsi" w:hAnsiTheme="minorHAnsi" w:cstheme="minorHAnsi"/>
          <w:sz w:val="22"/>
          <w:szCs w:val="22"/>
        </w:rPr>
      </w:pPr>
      <w:r>
        <w:rPr>
          <w:rFonts w:asciiTheme="minorHAnsi" w:hAnsiTheme="minorHAnsi" w:cstheme="minorHAnsi"/>
          <w:sz w:val="22"/>
          <w:szCs w:val="22"/>
        </w:rPr>
        <w:t>If you have any questions regarding amending your ISA, please contact your Grants Management liaison.</w:t>
      </w:r>
    </w:p>
    <w:bookmarkEnd w:id="7"/>
    <w:bookmarkEnd w:id="8"/>
    <w:p w14:paraId="7F5D70EC" w14:textId="45CC4F0A"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4A011876" w14:textId="77777777" w:rsidR="00A13AF7" w:rsidRPr="0089723B" w:rsidRDefault="00A13AF7" w:rsidP="0089723B">
      <w:pPr>
        <w:jc w:val="right"/>
      </w:pPr>
    </w:p>
    <w:p w14:paraId="536D8359" w14:textId="77777777" w:rsidR="00BB4D48" w:rsidRDefault="00BB4D48" w:rsidP="0024670A">
      <w:pPr>
        <w:rPr>
          <w:rFonts w:asciiTheme="minorHAnsi" w:hAnsiTheme="minorHAnsi" w:cstheme="minorHAnsi"/>
          <w:b/>
          <w:sz w:val="22"/>
          <w:szCs w:val="22"/>
          <w:u w:val="single"/>
        </w:rPr>
      </w:pPr>
      <w:bookmarkStart w:id="10" w:name="ChangesTOPN"/>
    </w:p>
    <w:p w14:paraId="43CF9095" w14:textId="1E9BA09E" w:rsidR="0024670A" w:rsidRPr="00125C17" w:rsidRDefault="0024670A" w:rsidP="0024670A">
      <w:pPr>
        <w:rPr>
          <w:rFonts w:asciiTheme="minorHAnsi" w:hAnsiTheme="minorHAnsi" w:cstheme="minorHAnsi"/>
          <w:b/>
          <w:sz w:val="22"/>
          <w:szCs w:val="22"/>
          <w:u w:val="single"/>
        </w:rPr>
      </w:pPr>
      <w:r w:rsidRPr="00125C17">
        <w:rPr>
          <w:rFonts w:asciiTheme="minorHAnsi" w:hAnsiTheme="minorHAnsi" w:cstheme="minorHAnsi"/>
          <w:b/>
          <w:sz w:val="22"/>
          <w:szCs w:val="22"/>
          <w:u w:val="single"/>
        </w:rPr>
        <w:t>Changes to Award / Payment Notices</w:t>
      </w:r>
    </w:p>
    <w:bookmarkEnd w:id="10"/>
    <w:p w14:paraId="13F9A9C6" w14:textId="03AB7701" w:rsidR="0024670A" w:rsidRPr="00125C17" w:rsidRDefault="0024670A" w:rsidP="0024670A">
      <w:pPr>
        <w:rPr>
          <w:rFonts w:asciiTheme="minorHAnsi" w:hAnsiTheme="minorHAnsi" w:cstheme="minorHAnsi"/>
          <w:b/>
          <w:sz w:val="22"/>
          <w:szCs w:val="22"/>
          <w:u w:val="single"/>
        </w:rPr>
      </w:pPr>
    </w:p>
    <w:p w14:paraId="64010879" w14:textId="1207559E"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B23B92">
        <w:rPr>
          <w:rFonts w:asciiTheme="minorHAnsi" w:hAnsiTheme="minorHAnsi" w:cstheme="minorHAnsi"/>
          <w:sz w:val="22"/>
          <w:szCs w:val="22"/>
        </w:rPr>
        <w:t>requires all pass-</w:t>
      </w:r>
      <w:r w:rsidR="0024670A" w:rsidRPr="00125C17">
        <w:rPr>
          <w:rFonts w:asciiTheme="minorHAnsi" w:hAnsiTheme="minorHAnsi" w:cstheme="minorHAnsi"/>
          <w:sz w:val="22"/>
          <w:szCs w:val="22"/>
        </w:rPr>
        <w:t>through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You will now see this information at the bottom of the payment notice, with a link to the Federal Awards letters as provided by USED.</w:t>
      </w:r>
    </w:p>
    <w:p w14:paraId="4B38BBF0" w14:textId="77777777" w:rsidR="0089723B" w:rsidRPr="00125C17" w:rsidRDefault="00723830"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A813329" w14:textId="68AED07A" w:rsidR="00BF19AA" w:rsidRDefault="00BF19AA" w:rsidP="00EF05D9">
      <w:bookmarkStart w:id="11" w:name="FY18Requesting"/>
    </w:p>
    <w:p w14:paraId="63C33935" w14:textId="77777777" w:rsidR="00EF3A53" w:rsidRDefault="00EF3A53" w:rsidP="00EF05D9"/>
    <w:p w14:paraId="47BD3891" w14:textId="77777777" w:rsidR="00EF05D9" w:rsidRPr="00125C17" w:rsidRDefault="00946E11" w:rsidP="00EF05D9">
      <w:pPr>
        <w:rPr>
          <w:rFonts w:asciiTheme="minorHAnsi" w:hAnsiTheme="minorHAnsi" w:cstheme="minorHAnsi"/>
          <w:b/>
          <w:sz w:val="22"/>
          <w:szCs w:val="22"/>
          <w:u w:val="single"/>
        </w:rPr>
      </w:pPr>
      <w:bookmarkStart w:id="12" w:name="FY17FINALREPORTS"/>
      <w:bookmarkStart w:id="13" w:name="FINALREPORTS"/>
      <w:bookmarkEnd w:id="11"/>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2"/>
    <w:bookmarkEnd w:id="13"/>
    <w:p w14:paraId="11AF50F9" w14:textId="77777777" w:rsidR="002E0A97" w:rsidRPr="00125C17" w:rsidRDefault="002E0A97" w:rsidP="00EF05D9">
      <w:pPr>
        <w:rPr>
          <w:rFonts w:asciiTheme="minorHAnsi" w:hAnsiTheme="minorHAnsi" w:cstheme="minorHAnsi"/>
          <w:sz w:val="22"/>
          <w:szCs w:val="22"/>
        </w:rPr>
      </w:pPr>
    </w:p>
    <w:p w14:paraId="742D64CA" w14:textId="34C23D98"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FY2018 Final Reports are available in EdGrants.  Please make sure that all expenses have been accounted for and bill</w:t>
      </w:r>
      <w:r w:rsidR="00E0550E" w:rsidRPr="00125C17">
        <w:rPr>
          <w:rFonts w:asciiTheme="minorHAnsi" w:hAnsiTheme="minorHAnsi" w:cstheme="minorHAnsi"/>
          <w:sz w:val="22"/>
          <w:szCs w:val="22"/>
        </w:rPr>
        <w:t>s</w:t>
      </w:r>
      <w:r w:rsidRPr="00125C17">
        <w:rPr>
          <w:rFonts w:asciiTheme="minorHAnsi" w:hAnsiTheme="minorHAnsi" w:cstheme="minorHAnsi"/>
          <w:sz w:val="22"/>
          <w:szCs w:val="22"/>
        </w:rPr>
        <w:t xml:space="preserve"> reconciled before you file a Final Report.</w:t>
      </w:r>
      <w:r w:rsidR="00B23B92">
        <w:rPr>
          <w:rFonts w:asciiTheme="minorHAnsi" w:hAnsiTheme="minorHAnsi" w:cstheme="minorHAnsi"/>
          <w:sz w:val="22"/>
          <w:szCs w:val="22"/>
        </w:rPr>
        <w:t xml:space="preserve">  If yo9u do not see an FY18 final report available for a particular project, please email </w:t>
      </w:r>
      <w:hyperlink r:id="rId19"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include the project number in the email.  You can also call the main grants line at 781-338-6595, again please have the project number ready.</w:t>
      </w:r>
    </w:p>
    <w:p w14:paraId="3FA902C2" w14:textId="13FCBE23" w:rsidR="00F40A4A" w:rsidRDefault="00F40A4A" w:rsidP="002E0A97">
      <w:pPr>
        <w:rPr>
          <w:rFonts w:asciiTheme="minorHAnsi" w:hAnsiTheme="minorHAnsi" w:cstheme="minorHAnsi"/>
          <w:sz w:val="22"/>
          <w:szCs w:val="22"/>
        </w:rPr>
      </w:pPr>
    </w:p>
    <w:p w14:paraId="62170048" w14:textId="1AC1B54E" w:rsidR="00F40A4A" w:rsidRPr="00F40A4A" w:rsidRDefault="00F40A4A" w:rsidP="002E0A97">
      <w:pPr>
        <w:rPr>
          <w:rFonts w:asciiTheme="minorHAnsi" w:hAnsiTheme="minorHAnsi" w:cstheme="minorHAnsi"/>
          <w:b/>
          <w:i/>
          <w:sz w:val="22"/>
          <w:szCs w:val="22"/>
        </w:rPr>
      </w:pPr>
      <w:r w:rsidRPr="00F40A4A">
        <w:rPr>
          <w:rFonts w:asciiTheme="minorHAnsi" w:hAnsiTheme="minorHAnsi" w:cstheme="minorHAnsi"/>
          <w:b/>
          <w:i/>
          <w:sz w:val="22"/>
          <w:szCs w:val="22"/>
        </w:rPr>
        <w:t>Before filing an FY2018 Title I (FC: 305) and</w:t>
      </w:r>
      <w:r>
        <w:rPr>
          <w:rFonts w:asciiTheme="minorHAnsi" w:hAnsiTheme="minorHAnsi" w:cstheme="minorHAnsi"/>
          <w:b/>
          <w:i/>
          <w:sz w:val="22"/>
          <w:szCs w:val="22"/>
        </w:rPr>
        <w:t>/or</w:t>
      </w:r>
      <w:r w:rsidRPr="00F40A4A">
        <w:rPr>
          <w:rFonts w:asciiTheme="minorHAnsi" w:hAnsiTheme="minorHAnsi" w:cstheme="minorHAnsi"/>
          <w:b/>
          <w:i/>
          <w:sz w:val="22"/>
          <w:szCs w:val="22"/>
        </w:rPr>
        <w:t xml:space="preserve"> Title II-A (FC: 140) Final Report, please see the </w:t>
      </w:r>
      <w:r>
        <w:rPr>
          <w:rFonts w:asciiTheme="minorHAnsi" w:hAnsiTheme="minorHAnsi" w:cstheme="minorHAnsi"/>
          <w:b/>
          <w:i/>
          <w:sz w:val="22"/>
          <w:szCs w:val="22"/>
        </w:rPr>
        <w:t xml:space="preserve">section above </w:t>
      </w:r>
      <w:r w:rsidRPr="00F40A4A">
        <w:rPr>
          <w:rFonts w:asciiTheme="minorHAnsi" w:hAnsiTheme="minorHAnsi" w:cstheme="minorHAnsi"/>
          <w:b/>
          <w:i/>
          <w:sz w:val="22"/>
          <w:szCs w:val="22"/>
        </w:rPr>
        <w:t xml:space="preserve">re: FY2018 increases to awards.  </w:t>
      </w:r>
    </w:p>
    <w:p w14:paraId="788E8B59" w14:textId="3A664DD2" w:rsidR="004A3E6E" w:rsidRPr="00125C17" w:rsidRDefault="004A3E6E" w:rsidP="002E0A97">
      <w:pPr>
        <w:rPr>
          <w:rFonts w:asciiTheme="minorHAnsi" w:hAnsiTheme="minorHAnsi" w:cstheme="minorHAnsi"/>
          <w:sz w:val="22"/>
          <w:szCs w:val="22"/>
        </w:rPr>
      </w:pPr>
    </w:p>
    <w:p w14:paraId="01C45253" w14:textId="7D8A9505"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FY2018 final report form in EdGrants.  If the line item is overspent by a small amount,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n the meantime</w:t>
      </w:r>
      <w:r w:rsidR="007457CF">
        <w:rPr>
          <w:rFonts w:asciiTheme="minorHAnsi" w:hAnsiTheme="minorHAnsi" w:cstheme="minorHAnsi"/>
          <w:sz w:val="22"/>
          <w:szCs w:val="22"/>
        </w:rPr>
        <w:t>,</w:t>
      </w:r>
      <w:r w:rsidRPr="00125C17">
        <w:rPr>
          <w:rFonts w:asciiTheme="minorHAnsi" w:hAnsiTheme="minorHAnsi" w:cstheme="minorHAnsi"/>
          <w:sz w:val="22"/>
          <w:szCs w:val="22"/>
        </w:rPr>
        <w:t xml:space="preserve"> you can submit the final report; the “Cash Balance” section at the bottom of the report form does calculate correctly.   </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lastRenderedPageBreak/>
        <w:drawing>
          <wp:inline distT="0" distB="0" distL="0" distR="0" wp14:anchorId="3D5431A8" wp14:editId="03729FAA">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4A218A4C"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money as FY2018 multi-year grants now have an end date of 6/30/2019 as long as you filed a multi-year form in </w:t>
      </w:r>
      <w:r w:rsidR="000924ED" w:rsidRPr="00F40A4A">
        <w:rPr>
          <w:rFonts w:asciiTheme="minorHAnsi" w:hAnsiTheme="minorHAnsi" w:cstheme="minorHAnsi"/>
          <w:sz w:val="22"/>
          <w:szCs w:val="22"/>
        </w:rPr>
        <w:t>May or left a Y</w:t>
      </w:r>
      <w:r w:rsidRPr="00F40A4A">
        <w:rPr>
          <w:rFonts w:asciiTheme="minorHAnsi" w:hAnsiTheme="minorHAnsi" w:cstheme="minorHAnsi"/>
          <w:sz w:val="22"/>
          <w:szCs w:val="22"/>
        </w:rPr>
        <w:t>ear 1 balance</w:t>
      </w:r>
      <w:r w:rsidR="00A34D6C">
        <w:rPr>
          <w:rFonts w:asciiTheme="minorHAnsi" w:hAnsiTheme="minorHAnsi" w:cstheme="minorHAnsi"/>
          <w:sz w:val="22"/>
          <w:szCs w:val="22"/>
        </w:rPr>
        <w:t xml:space="preserve"> unclaimed which </w:t>
      </w:r>
      <w:r w:rsidRPr="00F40A4A">
        <w:rPr>
          <w:rFonts w:asciiTheme="minorHAnsi" w:hAnsiTheme="minorHAnsi" w:cstheme="minorHAnsi"/>
          <w:sz w:val="22"/>
          <w:szCs w:val="22"/>
        </w:rPr>
        <w:t>roll</w:t>
      </w:r>
      <w:r w:rsidR="00A34D6C">
        <w:rPr>
          <w:rFonts w:asciiTheme="minorHAnsi" w:hAnsiTheme="minorHAnsi" w:cstheme="minorHAnsi"/>
          <w:sz w:val="22"/>
          <w:szCs w:val="22"/>
        </w:rPr>
        <w:t>ed</w:t>
      </w:r>
      <w:r w:rsidRPr="00F40A4A">
        <w:rPr>
          <w:rFonts w:asciiTheme="minorHAnsi" w:hAnsiTheme="minorHAnsi" w:cstheme="minorHAnsi"/>
          <w:sz w:val="22"/>
          <w:szCs w:val="22"/>
        </w:rPr>
        <w:t xml:space="preserve"> into Year 2.</w:t>
      </w:r>
    </w:p>
    <w:p w14:paraId="47DA3127" w14:textId="77777777" w:rsidR="00E0550E" w:rsidRPr="00F40A4A" w:rsidRDefault="00E0550E" w:rsidP="002E0A97">
      <w:pPr>
        <w:rPr>
          <w:rFonts w:asciiTheme="minorHAnsi" w:hAnsiTheme="minorHAnsi" w:cstheme="minorHAnsi"/>
          <w:sz w:val="22"/>
          <w:szCs w:val="22"/>
        </w:rPr>
      </w:pPr>
    </w:p>
    <w:p w14:paraId="11C3C134" w14:textId="461F4458" w:rsidR="002E0A97" w:rsidRDefault="00055FA7" w:rsidP="002E0A97">
      <w:r>
        <w:rPr>
          <w:noProof/>
          <w:snapToGrid/>
          <w:lang w:eastAsia="zh-CN"/>
        </w:rPr>
        <w:drawing>
          <wp:inline distT="0" distB="0" distL="0" distR="0" wp14:anchorId="388DCA8C" wp14:editId="5123A67C">
            <wp:extent cx="5486400" cy="2585085"/>
            <wp:effectExtent l="0" t="0" r="0" b="5715"/>
            <wp:docPr id="3" name="Picture 3" descr="Federall Funded Multi Year Grants Final Report Due Da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use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 up </w:t>
      </w:r>
      <w:r w:rsidR="00E0550E" w:rsidRPr="00F40A4A">
        <w:rPr>
          <w:rFonts w:asciiTheme="minorHAnsi" w:hAnsiTheme="minorHAnsi" w:cstheme="minorHAnsi"/>
          <w:sz w:val="22"/>
          <w:szCs w:val="22"/>
        </w:rPr>
        <w:t>before cha</w:t>
      </w:r>
      <w:r w:rsidRPr="00F40A4A">
        <w:rPr>
          <w:rFonts w:asciiTheme="minorHAnsi" w:hAnsiTheme="minorHAnsi" w:cstheme="minorHAnsi"/>
          <w:sz w:val="22"/>
          <w:szCs w:val="22"/>
        </w:rPr>
        <w:t>r</w:t>
      </w:r>
      <w:r w:rsidR="00E0550E" w:rsidRPr="00F40A4A">
        <w:rPr>
          <w:rFonts w:asciiTheme="minorHAnsi" w:hAnsiTheme="minorHAnsi" w:cstheme="minorHAnsi"/>
          <w:sz w:val="22"/>
          <w:szCs w:val="22"/>
        </w:rPr>
        <w:t>ging FY2019 grants.</w:t>
      </w:r>
    </w:p>
    <w:p w14:paraId="27B1C492" w14:textId="0DB39A6D" w:rsidR="004A3E6E" w:rsidRPr="00F40A4A" w:rsidRDefault="004A3E6E" w:rsidP="00E0550E">
      <w:pPr>
        <w:rPr>
          <w:rFonts w:asciiTheme="minorHAnsi" w:hAnsiTheme="minorHAnsi" w:cstheme="minorHAnsi"/>
          <w:sz w:val="22"/>
          <w:szCs w:val="22"/>
        </w:rPr>
      </w:pPr>
    </w:p>
    <w:p w14:paraId="3A57BAD9" w14:textId="726B34FB"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DESE expects that before you try to file a final report, 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total amount</w:t>
      </w:r>
      <w:r w:rsidR="00BB4D48">
        <w:rPr>
          <w:rFonts w:asciiTheme="minorHAnsi" w:hAnsiTheme="minorHAnsi" w:cstheme="minorHAnsi"/>
          <w:b/>
          <w:sz w:val="22"/>
          <w:szCs w:val="22"/>
        </w:rPr>
        <w:t>s</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4103744A" w14:textId="77777777" w:rsidR="0089723B" w:rsidRPr="00F40A4A" w:rsidRDefault="00723830"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2A7DB2A" w14:textId="77777777" w:rsidR="00D95616" w:rsidRPr="00F40A4A" w:rsidRDefault="00D95616" w:rsidP="00EF05D9">
      <w:pPr>
        <w:rPr>
          <w:rFonts w:asciiTheme="minorHAnsi" w:hAnsiTheme="minorHAnsi" w:cstheme="minorHAnsi"/>
          <w:sz w:val="22"/>
          <w:szCs w:val="22"/>
        </w:rPr>
      </w:pPr>
    </w:p>
    <w:p w14:paraId="0C8FCD47" w14:textId="77777777" w:rsidR="00AC2DC3" w:rsidRPr="00F40A4A" w:rsidRDefault="00AC2DC3" w:rsidP="00AC2DC3">
      <w:pPr>
        <w:rPr>
          <w:rFonts w:asciiTheme="minorHAnsi" w:hAnsiTheme="minorHAnsi" w:cstheme="minorHAnsi"/>
          <w:b/>
          <w:bCs/>
          <w:sz w:val="22"/>
          <w:szCs w:val="22"/>
        </w:rPr>
      </w:pPr>
    </w:p>
    <w:p w14:paraId="35621B2D" w14:textId="77777777" w:rsidR="005D516D" w:rsidRPr="00F40A4A" w:rsidRDefault="00845CEE" w:rsidP="005D516D">
      <w:pPr>
        <w:rPr>
          <w:rFonts w:asciiTheme="minorHAnsi" w:hAnsiTheme="minorHAnsi" w:cstheme="minorHAnsi"/>
          <w:b/>
          <w:sz w:val="22"/>
          <w:szCs w:val="22"/>
          <w:u w:val="single"/>
        </w:rPr>
      </w:pPr>
      <w:bookmarkStart w:id="14"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4"/>
    <w:p w14:paraId="62B164C4" w14:textId="5E9ECDEA"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be submitted</w:t>
      </w:r>
      <w:r w:rsidR="00845CEE" w:rsidRPr="00F40A4A">
        <w:rPr>
          <w:rFonts w:asciiTheme="minorHAnsi" w:hAnsiTheme="minorHAnsi" w:cstheme="minorHAnsi"/>
          <w:sz w:val="22"/>
          <w:szCs w:val="22"/>
        </w:rPr>
        <w:t xml:space="preserve"> for all new users and edits to existing users. </w:t>
      </w:r>
      <w:r w:rsidR="00845CEE" w:rsidRPr="00F40A4A">
        <w:rPr>
          <w:rFonts w:asciiTheme="minorHAnsi" w:hAnsiTheme="minorHAnsi" w:cstheme="minorHAnsi"/>
          <w:sz w:val="22"/>
          <w:szCs w:val="22"/>
        </w:rPr>
        <w:lastRenderedPageBreak/>
        <w:t xml:space="preserve">Please </w:t>
      </w:r>
      <w:r w:rsidR="00886BF5" w:rsidRPr="00F40A4A">
        <w:rPr>
          <w:rFonts w:asciiTheme="minorHAnsi" w:hAnsiTheme="minorHAnsi" w:cstheme="minorHAnsi"/>
          <w:sz w:val="22"/>
          <w:szCs w:val="22"/>
        </w:rPr>
        <w:t xml:space="preserve">review </w:t>
      </w:r>
      <w:hyperlink r:id="rId22" w:history="1">
        <w:r w:rsidR="00A74190">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being added as needed.  Please </w:t>
      </w:r>
      <w:hyperlink r:id="rId23"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2429D56E" w:rsidR="00443BF0" w:rsidRDefault="0072383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73ED9D65" w14:textId="398DA0D0" w:rsidR="007457CF" w:rsidRDefault="007457CF" w:rsidP="00443BF0">
      <w:pPr>
        <w:jc w:val="right"/>
        <w:rPr>
          <w:rFonts w:asciiTheme="minorHAnsi" w:hAnsiTheme="minorHAnsi" w:cstheme="minorHAnsi"/>
          <w:sz w:val="22"/>
          <w:szCs w:val="22"/>
        </w:rPr>
      </w:pPr>
    </w:p>
    <w:p w14:paraId="212ADD9A" w14:textId="77777777" w:rsidR="007457CF" w:rsidRPr="00125C17" w:rsidRDefault="007457CF" w:rsidP="007457CF">
      <w:pPr>
        <w:rPr>
          <w:rFonts w:asciiTheme="minorHAnsi" w:hAnsiTheme="minorHAnsi" w:cstheme="minorHAnsi"/>
          <w:b/>
          <w:sz w:val="22"/>
          <w:szCs w:val="22"/>
          <w:u w:val="single"/>
        </w:rPr>
      </w:pPr>
      <w:bookmarkStart w:id="15" w:name="REMINDERSANDFAQ"/>
      <w:r w:rsidRPr="00125C17">
        <w:rPr>
          <w:rFonts w:asciiTheme="minorHAnsi" w:hAnsiTheme="minorHAnsi" w:cstheme="minorHAnsi"/>
          <w:b/>
          <w:sz w:val="22"/>
          <w:szCs w:val="22"/>
          <w:u w:val="single"/>
        </w:rPr>
        <w:t>Requesting Funds Reminders &amp; FAQs</w:t>
      </w:r>
    </w:p>
    <w:bookmarkEnd w:id="15"/>
    <w:p w14:paraId="0484257B" w14:textId="77777777" w:rsidR="007457CF" w:rsidRPr="00125C17" w:rsidRDefault="007457CF" w:rsidP="007457CF">
      <w:pPr>
        <w:rPr>
          <w:rFonts w:asciiTheme="minorHAnsi" w:hAnsiTheme="minorHAnsi" w:cstheme="minorHAnsi"/>
          <w:b/>
          <w:sz w:val="22"/>
          <w:szCs w:val="22"/>
          <w:u w:val="single"/>
        </w:rPr>
      </w:pPr>
    </w:p>
    <w:p w14:paraId="5C9E8C9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 Colleges</w:t>
      </w:r>
      <w:r w:rsidRPr="00125C17">
        <w:rPr>
          <w:rFonts w:asciiTheme="minorHAnsi" w:hAnsiTheme="minorHAnsi" w:cstheme="minorHAnsi"/>
          <w:sz w:val="22"/>
          <w:szCs w:val="22"/>
        </w:rPr>
        <w:t xml:space="preserve"> who receive grant funds (all fund codes) directly through MMARS accounts via ISAs do NOT need to request grant funds using EdGrants.</w:t>
      </w:r>
    </w:p>
    <w:p w14:paraId="498368F2"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15DF6B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be requested if your grant has been programmatically approved, processed and an automatic </w:t>
      </w:r>
      <w:r w:rsidRPr="00125C17">
        <w:rPr>
          <w:rFonts w:asciiTheme="minorHAnsi" w:hAnsiTheme="minorHAnsi" w:cstheme="minorHAnsi"/>
          <w:b/>
          <w:bCs/>
          <w:sz w:val="22"/>
          <w:szCs w:val="22"/>
        </w:rPr>
        <w:t>Initial Payment</w:t>
      </w:r>
      <w:r w:rsidRPr="00125C17">
        <w:rPr>
          <w:rFonts w:asciiTheme="minorHAnsi" w:hAnsiTheme="minorHAnsi" w:cstheme="minorHAnsi"/>
          <w:sz w:val="22"/>
          <w:szCs w:val="22"/>
        </w:rPr>
        <w:t xml:space="preserve"> has been issued by DESE.</w:t>
      </w:r>
    </w:p>
    <w:p w14:paraId="1CCD918F" w14:textId="77777777" w:rsidR="007457CF" w:rsidRPr="00125C17" w:rsidRDefault="007457CF" w:rsidP="007457CF">
      <w:pPr>
        <w:rPr>
          <w:rFonts w:asciiTheme="minorHAnsi" w:hAnsiTheme="minorHAnsi" w:cstheme="minorHAnsi"/>
          <w:sz w:val="22"/>
          <w:szCs w:val="22"/>
        </w:rPr>
      </w:pPr>
    </w:p>
    <w:p w14:paraId="1555E9B4" w14:textId="4991CDF4" w:rsidR="007457CF" w:rsidRPr="00125C17" w:rsidRDefault="00723830" w:rsidP="007457CF">
      <w:pPr>
        <w:rPr>
          <w:rFonts w:asciiTheme="minorHAnsi" w:hAnsiTheme="minorHAnsi" w:cstheme="minorHAnsi"/>
          <w:b/>
          <w:bCs/>
          <w:sz w:val="22"/>
          <w:szCs w:val="22"/>
        </w:rPr>
      </w:pPr>
      <w:hyperlink r:id="rId24" w:history="1">
        <w:r w:rsidR="00A74190">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1BF34E33" w14:textId="5D2CE810" w:rsidR="007457CF" w:rsidRPr="00125C17" w:rsidRDefault="00723830" w:rsidP="007457CF">
      <w:pPr>
        <w:rPr>
          <w:rFonts w:asciiTheme="minorHAnsi" w:hAnsiTheme="minorHAnsi" w:cstheme="minorHAnsi"/>
          <w:b/>
          <w:bCs/>
          <w:sz w:val="22"/>
          <w:szCs w:val="22"/>
        </w:rPr>
      </w:pPr>
      <w:hyperlink r:id="rId25" w:history="1">
        <w:r w:rsidR="00A74190">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600BA9A8" w14:textId="768AD126" w:rsidR="007457CF" w:rsidRPr="00125C17" w:rsidRDefault="00723830" w:rsidP="007457CF">
      <w:pPr>
        <w:rPr>
          <w:rFonts w:asciiTheme="minorHAnsi" w:hAnsiTheme="minorHAnsi" w:cstheme="minorHAnsi"/>
          <w:b/>
          <w:bCs/>
          <w:sz w:val="22"/>
          <w:szCs w:val="22"/>
        </w:rPr>
      </w:pPr>
      <w:hyperlink r:id="rId26" w:history="1">
        <w:r w:rsidR="00A74190">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787589" w14:textId="1823B09A" w:rsidR="007457CF" w:rsidRPr="00125C17" w:rsidRDefault="00723830" w:rsidP="007457CF">
      <w:pPr>
        <w:rPr>
          <w:rFonts w:asciiTheme="minorHAnsi" w:hAnsiTheme="minorHAnsi" w:cstheme="minorHAnsi"/>
          <w:b/>
          <w:bCs/>
          <w:sz w:val="22"/>
          <w:szCs w:val="22"/>
        </w:rPr>
      </w:pPr>
      <w:hyperlink r:id="rId27" w:history="1">
        <w:r w:rsidR="00A74190">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41EB00" w14:textId="77777777" w:rsidR="007457CF" w:rsidRPr="00125C17" w:rsidRDefault="007457CF" w:rsidP="007457CF">
      <w:pPr>
        <w:rPr>
          <w:rFonts w:asciiTheme="minorHAnsi" w:hAnsiTheme="minorHAnsi" w:cstheme="minorHAnsi"/>
          <w:sz w:val="22"/>
          <w:szCs w:val="22"/>
        </w:rPr>
      </w:pPr>
    </w:p>
    <w:p w14:paraId="0DE13DDD" w14:textId="00CD0F71" w:rsidR="007457CF" w:rsidRPr="00125C17" w:rsidRDefault="00723830" w:rsidP="007457CF">
      <w:pPr>
        <w:rPr>
          <w:rFonts w:asciiTheme="minorHAnsi" w:hAnsiTheme="minorHAnsi" w:cstheme="minorHAnsi"/>
          <w:sz w:val="22"/>
          <w:szCs w:val="22"/>
        </w:rPr>
      </w:pPr>
      <w:hyperlink r:id="rId28" w:history="1">
        <w:r w:rsidR="00A74190">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150EF91E" w14:textId="77777777" w:rsidR="007457CF" w:rsidRPr="00125C17" w:rsidRDefault="007457CF" w:rsidP="007457CF">
      <w:pPr>
        <w:rPr>
          <w:rFonts w:asciiTheme="minorHAnsi" w:hAnsiTheme="minorHAnsi" w:cstheme="minorHAnsi"/>
          <w:sz w:val="22"/>
          <w:szCs w:val="22"/>
        </w:rPr>
      </w:pPr>
    </w:p>
    <w:p w14:paraId="7A779F5B"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5A294D62" w14:textId="77777777" w:rsidR="007457CF" w:rsidRPr="00125C17" w:rsidRDefault="0072383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095F1EBD" w14:textId="77777777" w:rsidR="007457CF" w:rsidRPr="00F40A4A" w:rsidRDefault="007457CF" w:rsidP="00443BF0">
      <w:pPr>
        <w:jc w:val="right"/>
        <w:rPr>
          <w:rFonts w:asciiTheme="minorHAnsi" w:hAnsiTheme="minorHAnsi" w:cstheme="minorHAnsi"/>
          <w:sz w:val="22"/>
          <w:szCs w:val="22"/>
        </w:rPr>
      </w:pPr>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26CF827F"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5799" w14:textId="77777777" w:rsidR="00723830" w:rsidRDefault="00723830">
      <w:r>
        <w:separator/>
      </w:r>
    </w:p>
  </w:endnote>
  <w:endnote w:type="continuationSeparator" w:id="0">
    <w:p w14:paraId="7C598713" w14:textId="77777777" w:rsidR="00723830" w:rsidRDefault="007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2F2EF124" w:rsidR="00E23EBB" w:rsidRDefault="00E23EBB">
    <w:pPr>
      <w:pStyle w:val="Footer"/>
      <w:jc w:val="right"/>
    </w:pPr>
    <w:r>
      <w:fldChar w:fldCharType="begin"/>
    </w:r>
    <w:r>
      <w:instrText xml:space="preserve"> PAGE   \* MERGEFORMAT </w:instrText>
    </w:r>
    <w:r>
      <w:fldChar w:fldCharType="separate"/>
    </w:r>
    <w:r w:rsidR="006656BF">
      <w:rPr>
        <w:noProof/>
      </w:rPr>
      <w:t>2</w:t>
    </w:r>
    <w:r>
      <w:rPr>
        <w:noProof/>
      </w:rPr>
      <w:fldChar w:fldCharType="end"/>
    </w:r>
  </w:p>
  <w:p w14:paraId="318F49CE"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BB12" w14:textId="77777777" w:rsidR="00723830" w:rsidRDefault="00723830">
      <w:r>
        <w:separator/>
      </w:r>
    </w:p>
  </w:footnote>
  <w:footnote w:type="continuationSeparator" w:id="0">
    <w:p w14:paraId="72709A0F" w14:textId="77777777" w:rsidR="00723830" w:rsidRDefault="0072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0"/>
  </w:num>
  <w:num w:numId="4">
    <w:abstractNumId w:val="26"/>
  </w:num>
  <w:num w:numId="5">
    <w:abstractNumId w:val="25"/>
  </w:num>
  <w:num w:numId="6">
    <w:abstractNumId w:val="3"/>
  </w:num>
  <w:num w:numId="7">
    <w:abstractNumId w:val="16"/>
  </w:num>
  <w:num w:numId="8">
    <w:abstractNumId w:val="22"/>
  </w:num>
  <w:num w:numId="9">
    <w:abstractNumId w:val="9"/>
  </w:num>
  <w:num w:numId="10">
    <w:abstractNumId w:val="27"/>
  </w:num>
  <w:num w:numId="11">
    <w:abstractNumId w:val="4"/>
  </w:num>
  <w:num w:numId="12">
    <w:abstractNumId w:val="15"/>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20"/>
  </w:num>
  <w:num w:numId="19">
    <w:abstractNumId w:val="24"/>
  </w:num>
  <w:num w:numId="20">
    <w:abstractNumId w:val="7"/>
  </w:num>
  <w:num w:numId="21">
    <w:abstractNumId w:val="17"/>
  </w:num>
  <w:num w:numId="22">
    <w:abstractNumId w:val="23"/>
  </w:num>
  <w:num w:numId="23">
    <w:abstractNumId w:val="21"/>
  </w:num>
  <w:num w:numId="24">
    <w:abstractNumId w:val="11"/>
  </w:num>
  <w:num w:numId="25">
    <w:abstractNumId w:val="28"/>
  </w:num>
  <w:num w:numId="26">
    <w:abstractNumId w:val="14"/>
  </w:num>
  <w:num w:numId="27">
    <w:abstractNumId w:val="6"/>
  </w:num>
  <w:num w:numId="28">
    <w:abstractNumId w:val="1"/>
  </w:num>
  <w:num w:numId="29">
    <w:abstractNumId w:val="19"/>
  </w:num>
  <w:num w:numId="30">
    <w:abstractNumId w:val="8"/>
  </w:num>
  <w:num w:numId="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A724C"/>
    <w:rsid w:val="000B2C99"/>
    <w:rsid w:val="000B63DE"/>
    <w:rsid w:val="000B6697"/>
    <w:rsid w:val="000C0E92"/>
    <w:rsid w:val="000C229A"/>
    <w:rsid w:val="000D052C"/>
    <w:rsid w:val="000D3AAF"/>
    <w:rsid w:val="000D7788"/>
    <w:rsid w:val="000E1730"/>
    <w:rsid w:val="000E1B88"/>
    <w:rsid w:val="000E1DFE"/>
    <w:rsid w:val="000E3F4E"/>
    <w:rsid w:val="000E3F88"/>
    <w:rsid w:val="000E59E8"/>
    <w:rsid w:val="000E6832"/>
    <w:rsid w:val="000F0B03"/>
    <w:rsid w:val="000F474A"/>
    <w:rsid w:val="000F7EAB"/>
    <w:rsid w:val="00102267"/>
    <w:rsid w:val="00103AB9"/>
    <w:rsid w:val="001160EA"/>
    <w:rsid w:val="00121B6D"/>
    <w:rsid w:val="00125C17"/>
    <w:rsid w:val="00132C9F"/>
    <w:rsid w:val="00132F44"/>
    <w:rsid w:val="00133302"/>
    <w:rsid w:val="001362F3"/>
    <w:rsid w:val="00140DB6"/>
    <w:rsid w:val="00141A59"/>
    <w:rsid w:val="00147012"/>
    <w:rsid w:val="00157F6E"/>
    <w:rsid w:val="001611A1"/>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3A5F"/>
    <w:rsid w:val="001B71EB"/>
    <w:rsid w:val="001C2471"/>
    <w:rsid w:val="001C2712"/>
    <w:rsid w:val="001D7ECC"/>
    <w:rsid w:val="001E0FC4"/>
    <w:rsid w:val="001E111C"/>
    <w:rsid w:val="001F1874"/>
    <w:rsid w:val="001F26EB"/>
    <w:rsid w:val="00201E00"/>
    <w:rsid w:val="00202DBD"/>
    <w:rsid w:val="002049E8"/>
    <w:rsid w:val="002123AB"/>
    <w:rsid w:val="002150AA"/>
    <w:rsid w:val="00215989"/>
    <w:rsid w:val="002159E0"/>
    <w:rsid w:val="002164A4"/>
    <w:rsid w:val="00226754"/>
    <w:rsid w:val="0023149B"/>
    <w:rsid w:val="0023549C"/>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DD1"/>
    <w:rsid w:val="002845F8"/>
    <w:rsid w:val="002978C2"/>
    <w:rsid w:val="002A342B"/>
    <w:rsid w:val="002A6891"/>
    <w:rsid w:val="002A70A7"/>
    <w:rsid w:val="002B014B"/>
    <w:rsid w:val="002B359D"/>
    <w:rsid w:val="002C2E4F"/>
    <w:rsid w:val="002C337A"/>
    <w:rsid w:val="002C45DF"/>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30A7E"/>
    <w:rsid w:val="00334D40"/>
    <w:rsid w:val="0033516B"/>
    <w:rsid w:val="00340807"/>
    <w:rsid w:val="00342732"/>
    <w:rsid w:val="00345190"/>
    <w:rsid w:val="00353491"/>
    <w:rsid w:val="00356545"/>
    <w:rsid w:val="003625A9"/>
    <w:rsid w:val="003641D0"/>
    <w:rsid w:val="00364FF1"/>
    <w:rsid w:val="00366644"/>
    <w:rsid w:val="0037566D"/>
    <w:rsid w:val="00376548"/>
    <w:rsid w:val="0037790E"/>
    <w:rsid w:val="00380854"/>
    <w:rsid w:val="003866C9"/>
    <w:rsid w:val="00387541"/>
    <w:rsid w:val="003906C7"/>
    <w:rsid w:val="00391E0B"/>
    <w:rsid w:val="00396344"/>
    <w:rsid w:val="003A17FE"/>
    <w:rsid w:val="003B31F6"/>
    <w:rsid w:val="003B4529"/>
    <w:rsid w:val="003C7113"/>
    <w:rsid w:val="003D5981"/>
    <w:rsid w:val="003D7E4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7254"/>
    <w:rsid w:val="004628FA"/>
    <w:rsid w:val="00465330"/>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C33BC"/>
    <w:rsid w:val="004D18E2"/>
    <w:rsid w:val="004D1CC7"/>
    <w:rsid w:val="004D7E25"/>
    <w:rsid w:val="004E02B6"/>
    <w:rsid w:val="004E2468"/>
    <w:rsid w:val="004E295A"/>
    <w:rsid w:val="004E7FFB"/>
    <w:rsid w:val="004F377F"/>
    <w:rsid w:val="005022EB"/>
    <w:rsid w:val="00512093"/>
    <w:rsid w:val="00512A29"/>
    <w:rsid w:val="00517172"/>
    <w:rsid w:val="00526BBE"/>
    <w:rsid w:val="00531C9F"/>
    <w:rsid w:val="00534010"/>
    <w:rsid w:val="00540887"/>
    <w:rsid w:val="005413BD"/>
    <w:rsid w:val="00552248"/>
    <w:rsid w:val="00554C58"/>
    <w:rsid w:val="00555582"/>
    <w:rsid w:val="005556F3"/>
    <w:rsid w:val="005603C5"/>
    <w:rsid w:val="00561DC6"/>
    <w:rsid w:val="00561F0C"/>
    <w:rsid w:val="00561F32"/>
    <w:rsid w:val="005632C2"/>
    <w:rsid w:val="00564569"/>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333A"/>
    <w:rsid w:val="005F5D54"/>
    <w:rsid w:val="00613BF0"/>
    <w:rsid w:val="006345E9"/>
    <w:rsid w:val="0063563D"/>
    <w:rsid w:val="00636AC7"/>
    <w:rsid w:val="00641DFD"/>
    <w:rsid w:val="00663656"/>
    <w:rsid w:val="0066491A"/>
    <w:rsid w:val="0066511D"/>
    <w:rsid w:val="006656BF"/>
    <w:rsid w:val="00666AE2"/>
    <w:rsid w:val="00666BEC"/>
    <w:rsid w:val="00672142"/>
    <w:rsid w:val="00676217"/>
    <w:rsid w:val="00676769"/>
    <w:rsid w:val="00685AD0"/>
    <w:rsid w:val="00690654"/>
    <w:rsid w:val="00692A67"/>
    <w:rsid w:val="00693BC1"/>
    <w:rsid w:val="0069716C"/>
    <w:rsid w:val="006974F0"/>
    <w:rsid w:val="006A3BCD"/>
    <w:rsid w:val="006A5B1B"/>
    <w:rsid w:val="006A5B5A"/>
    <w:rsid w:val="006B04BE"/>
    <w:rsid w:val="006B22A5"/>
    <w:rsid w:val="006B5DD1"/>
    <w:rsid w:val="006C60B0"/>
    <w:rsid w:val="006D4850"/>
    <w:rsid w:val="006D4CBC"/>
    <w:rsid w:val="006D7DDE"/>
    <w:rsid w:val="006E620A"/>
    <w:rsid w:val="00702CAF"/>
    <w:rsid w:val="00703B81"/>
    <w:rsid w:val="00705EED"/>
    <w:rsid w:val="0070733C"/>
    <w:rsid w:val="00717A96"/>
    <w:rsid w:val="0072082D"/>
    <w:rsid w:val="00723057"/>
    <w:rsid w:val="00723830"/>
    <w:rsid w:val="00723D53"/>
    <w:rsid w:val="0072430F"/>
    <w:rsid w:val="00730853"/>
    <w:rsid w:val="00731AF4"/>
    <w:rsid w:val="007358F4"/>
    <w:rsid w:val="00735907"/>
    <w:rsid w:val="00735D52"/>
    <w:rsid w:val="00737900"/>
    <w:rsid w:val="007379AC"/>
    <w:rsid w:val="0074184A"/>
    <w:rsid w:val="00743AB6"/>
    <w:rsid w:val="007457CF"/>
    <w:rsid w:val="00746DB0"/>
    <w:rsid w:val="00753271"/>
    <w:rsid w:val="00761066"/>
    <w:rsid w:val="00764683"/>
    <w:rsid w:val="00766272"/>
    <w:rsid w:val="007709BB"/>
    <w:rsid w:val="00770F7B"/>
    <w:rsid w:val="007718AD"/>
    <w:rsid w:val="0078028D"/>
    <w:rsid w:val="007868A2"/>
    <w:rsid w:val="007965D9"/>
    <w:rsid w:val="007966DA"/>
    <w:rsid w:val="007A22FF"/>
    <w:rsid w:val="007B2CD9"/>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C6C"/>
    <w:rsid w:val="00873E2A"/>
    <w:rsid w:val="00877872"/>
    <w:rsid w:val="0088140A"/>
    <w:rsid w:val="00881B8C"/>
    <w:rsid w:val="00881D9A"/>
    <w:rsid w:val="0088225A"/>
    <w:rsid w:val="00883AA9"/>
    <w:rsid w:val="00884064"/>
    <w:rsid w:val="00886BF5"/>
    <w:rsid w:val="00895CB2"/>
    <w:rsid w:val="0089723B"/>
    <w:rsid w:val="008A1373"/>
    <w:rsid w:val="008A2E0F"/>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D7DCF"/>
    <w:rsid w:val="008E1431"/>
    <w:rsid w:val="008F2EC4"/>
    <w:rsid w:val="008F7DF3"/>
    <w:rsid w:val="00905E0D"/>
    <w:rsid w:val="009073FC"/>
    <w:rsid w:val="00911054"/>
    <w:rsid w:val="00915767"/>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23B1"/>
    <w:rsid w:val="00963B70"/>
    <w:rsid w:val="00970D92"/>
    <w:rsid w:val="0097243C"/>
    <w:rsid w:val="00980B43"/>
    <w:rsid w:val="00991317"/>
    <w:rsid w:val="00991B9B"/>
    <w:rsid w:val="009A3651"/>
    <w:rsid w:val="009B4876"/>
    <w:rsid w:val="009B51D3"/>
    <w:rsid w:val="009C28C3"/>
    <w:rsid w:val="009D0E22"/>
    <w:rsid w:val="009D25AD"/>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5085"/>
    <w:rsid w:val="00A20567"/>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190"/>
    <w:rsid w:val="00A74663"/>
    <w:rsid w:val="00A74B9D"/>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23B92"/>
    <w:rsid w:val="00B31568"/>
    <w:rsid w:val="00B34436"/>
    <w:rsid w:val="00B346EC"/>
    <w:rsid w:val="00B36CC5"/>
    <w:rsid w:val="00B45580"/>
    <w:rsid w:val="00B4785F"/>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62DE5"/>
    <w:rsid w:val="00C637A2"/>
    <w:rsid w:val="00C63E93"/>
    <w:rsid w:val="00C6709E"/>
    <w:rsid w:val="00C74B50"/>
    <w:rsid w:val="00C76ED7"/>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0702"/>
    <w:rsid w:val="00DF1633"/>
    <w:rsid w:val="00DF593B"/>
    <w:rsid w:val="00E01EFC"/>
    <w:rsid w:val="00E04ABC"/>
    <w:rsid w:val="00E0550E"/>
    <w:rsid w:val="00E17829"/>
    <w:rsid w:val="00E23EBB"/>
    <w:rsid w:val="00E44774"/>
    <w:rsid w:val="00E45E92"/>
    <w:rsid w:val="00E45FAB"/>
    <w:rsid w:val="00E509C5"/>
    <w:rsid w:val="00E5570C"/>
    <w:rsid w:val="00E5661A"/>
    <w:rsid w:val="00E57A43"/>
    <w:rsid w:val="00E6486D"/>
    <w:rsid w:val="00E708B6"/>
    <w:rsid w:val="00E72A50"/>
    <w:rsid w:val="00E8146C"/>
    <w:rsid w:val="00E827BC"/>
    <w:rsid w:val="00E86F08"/>
    <w:rsid w:val="00E90AB5"/>
    <w:rsid w:val="00E90B3D"/>
    <w:rsid w:val="00EA16BD"/>
    <w:rsid w:val="00EA2FA5"/>
    <w:rsid w:val="00EA4D1C"/>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3A53"/>
    <w:rsid w:val="00EF5DB0"/>
    <w:rsid w:val="00EF7985"/>
    <w:rsid w:val="00EF7A30"/>
    <w:rsid w:val="00F1120A"/>
    <w:rsid w:val="00F11BC7"/>
    <w:rsid w:val="00F1429A"/>
    <w:rsid w:val="00F3154C"/>
    <w:rsid w:val="00F33734"/>
    <w:rsid w:val="00F35503"/>
    <w:rsid w:val="00F40A4A"/>
    <w:rsid w:val="00F4186B"/>
    <w:rsid w:val="00F44F03"/>
    <w:rsid w:val="00F47F6A"/>
    <w:rsid w:val="00F502A4"/>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acomptroller.info/comptroller/guidance-for-agencies/fiscal-year-updates/fy2019/FY2019-03.pdf" TargetMode="External"/><Relationship Id="rId26" Type="http://schemas.openxmlformats.org/officeDocument/2006/relationships/hyperlink" Target="http://www.doe.mass.edu/Grants/edgrants.htm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edgrants.html" TargetMode="External"/><Relationship Id="rId25" Type="http://schemas.openxmlformats.org/officeDocument/2006/relationships/hyperlink" Target="http://www.doe.mass.edu/Grants/edgrants.html"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image" Target="media/image2.png"/><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html" TargetMode="External"/><Relationship Id="rId28"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mailto:EdGrants@doe.mass.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edgrants/user-security-controls.html" TargetMode="External"/><Relationship Id="rId27" Type="http://schemas.openxmlformats.org/officeDocument/2006/relationships/hyperlink" Target="http://www.doe.mass.edu/Grants/edgrants.html" TargetMode="External"/><Relationship Id="rId30" Type="http://schemas.openxmlformats.org/officeDocument/2006/relationships/hyperlink" Target="mailto:EdGrant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DESE-231-65111</_dlc_DocId>
    <_dlc_DocIdUrl xmlns="733efe1c-5bbe-4968-87dc-d400e65c879f">
      <Url>https://sharepoint.doemass.org/ese/webteam/cps/_layouts/DocIdRedir.aspx?ID=DESE-231-65111</Url>
      <Description>DESE-231-65111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2.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469EA1F-5BB9-4F81-AFAF-E80966BEF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642AA7-AD6D-4DD5-A285-410FF3CF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FY2019 February Update</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February Update</dc:title>
  <dc:creator>DESE</dc:creator>
  <cp:lastModifiedBy>Zou, Dong (EOE)</cp:lastModifiedBy>
  <cp:revision>10</cp:revision>
  <cp:lastPrinted>2011-01-14T19:54:00Z</cp:lastPrinted>
  <dcterms:created xsi:type="dcterms:W3CDTF">2019-02-19T18:40:00Z</dcterms:created>
  <dcterms:modified xsi:type="dcterms:W3CDTF">2020-10-06T18:54:00Z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