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47A16" id="Line 3" o:spid="_x0000_s1026" alt="horizontal line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LZQTN4eAgAAQQQAAA4AAAAAAAAAAAAAAAAALgIAAGRycy9lMm9Eb2MueG1sUEsBAi0A&#10;FAAGAAgAAAAhAHW7p7DbAAAACQEAAA8AAAAAAAAAAAAAAAAAeAQAAGRycy9kb3ducmV2LnhtbFBL&#10;BQYAAAAABAAEAPMAAACABQAAAAA=&#10;" o:allowincell="f" strokeweight="1pt"/>
            </w:pict>
          </mc:Fallback>
        </mc:AlternateContent>
      </w:r>
    </w:p>
    <w:p w:rsidR="00A20194" w:rsidRPr="00676522" w:rsidRDefault="002B4B10" w:rsidP="00676522">
      <w:pPr>
        <w:tabs>
          <w:tab w:val="left" w:pos="6120"/>
        </w:tabs>
        <w:rPr>
          <w:rFonts w:asciiTheme="minorBidi" w:hAnsiTheme="minorBidi" w:cstheme="minorBidi"/>
          <w:i/>
          <w:iCs/>
          <w:sz w:val="16"/>
          <w:szCs w:val="16"/>
        </w:rPr>
      </w:pPr>
      <w:r w:rsidRPr="00676522">
        <w:rPr>
          <w:rFonts w:asciiTheme="minorBidi" w:hAnsiTheme="minorBidi" w:cstheme="minorBidi"/>
          <w:i/>
          <w:iCs/>
          <w:sz w:val="16"/>
          <w:szCs w:val="16"/>
        </w:rPr>
        <w:t xml:space="preserve">75 Pleasant </w:t>
      </w:r>
      <w:r w:rsidR="00A20194" w:rsidRPr="00676522">
        <w:rPr>
          <w:rFonts w:asciiTheme="minorBidi" w:hAnsiTheme="minorBidi" w:cstheme="minorBidi"/>
          <w:i/>
          <w:iCs/>
          <w:sz w:val="16"/>
          <w:szCs w:val="16"/>
        </w:rPr>
        <w:t>Street, Malden, Massachusetts 02148-</w:t>
      </w:r>
      <w:r w:rsidR="002C0CF9" w:rsidRPr="00676522">
        <w:rPr>
          <w:rFonts w:asciiTheme="minorBidi" w:hAnsiTheme="minorBidi" w:cstheme="minorBidi"/>
          <w:i/>
          <w:iCs/>
          <w:sz w:val="16"/>
          <w:szCs w:val="16"/>
        </w:rPr>
        <w:t>4906</w:t>
      </w:r>
      <w:r w:rsidR="00676522">
        <w:rPr>
          <w:rFonts w:asciiTheme="minorBidi" w:hAnsiTheme="minorBidi" w:cstheme="minorBidi"/>
          <w:i/>
          <w:iCs/>
          <w:sz w:val="16"/>
          <w:szCs w:val="16"/>
        </w:rPr>
        <w:tab/>
      </w:r>
      <w:r w:rsidR="00A20194" w:rsidRPr="00676522">
        <w:rPr>
          <w:rFonts w:asciiTheme="minorBidi" w:hAnsiTheme="minorBidi" w:cstheme="minorBidi"/>
          <w:i/>
          <w:iCs/>
          <w:sz w:val="16"/>
          <w:szCs w:val="16"/>
        </w:rPr>
        <w:t>Telephone: (781) 338-3000</w:t>
      </w:r>
      <w:r w:rsidR="00676522">
        <w:rPr>
          <w:rFonts w:asciiTheme="minorBidi" w:hAnsiTheme="minorBidi" w:cstheme="minorBidi"/>
          <w:i/>
          <w:iCs/>
          <w:sz w:val="16"/>
          <w:szCs w:val="16"/>
        </w:rPr>
        <w:br/>
      </w:r>
      <w:r w:rsidR="00A20194" w:rsidRPr="00676522">
        <w:rPr>
          <w:rFonts w:asciiTheme="minorBidi" w:hAnsiTheme="minorBidi" w:cstheme="minorBidi"/>
          <w:i/>
          <w:iCs/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>
        <w:tc>
          <w:tcPr>
            <w:tcW w:w="2988" w:type="dxa"/>
          </w:tcPr>
          <w:p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BB1734" w:rsidRDefault="00BB1734" w:rsidP="00912F76"/>
    <w:p w:rsidR="000F42D6" w:rsidRPr="00732D43" w:rsidRDefault="000F42D6" w:rsidP="000F42D6">
      <w:pPr>
        <w:jc w:val="center"/>
        <w:rPr>
          <w:b/>
        </w:rPr>
      </w:pPr>
      <w:r w:rsidRPr="00732D43">
        <w:rPr>
          <w:b/>
        </w:rPr>
        <w:t>Adult and Community Learning Services</w:t>
      </w:r>
    </w:p>
    <w:p w:rsidR="000F42D6" w:rsidRDefault="000F42D6" w:rsidP="000F42D6">
      <w:pPr>
        <w:jc w:val="center"/>
      </w:pPr>
    </w:p>
    <w:p w:rsidR="000F42D6" w:rsidRPr="00AF2F9C" w:rsidRDefault="00DB6923" w:rsidP="000F42D6">
      <w:pPr>
        <w:rPr>
          <w:color w:val="000000" w:themeColor="text1"/>
        </w:rPr>
      </w:pPr>
      <w:r w:rsidRPr="003A0447">
        <w:rPr>
          <w:color w:val="000000" w:themeColor="text1"/>
        </w:rPr>
        <w:t xml:space="preserve">May </w:t>
      </w:r>
      <w:r w:rsidR="000F42D6" w:rsidRPr="003A0447">
        <w:rPr>
          <w:color w:val="000000" w:themeColor="text1"/>
        </w:rPr>
        <w:t>2019</w:t>
      </w:r>
    </w:p>
    <w:p w:rsidR="000F42D6" w:rsidRPr="00AF2F9C" w:rsidRDefault="000F42D6" w:rsidP="000F42D6">
      <w:pPr>
        <w:rPr>
          <w:color w:val="000000" w:themeColor="text1"/>
        </w:rPr>
      </w:pPr>
    </w:p>
    <w:p w:rsidR="000F42D6" w:rsidRPr="00AF2F9C" w:rsidRDefault="000F42D6" w:rsidP="000F42D6">
      <w:pPr>
        <w:rPr>
          <w:color w:val="000000" w:themeColor="text1"/>
        </w:rPr>
      </w:pPr>
      <w:r w:rsidRPr="00AF2F9C">
        <w:rPr>
          <w:color w:val="000000" w:themeColor="text1"/>
        </w:rPr>
        <w:t>Dear Applicant:</w:t>
      </w:r>
    </w:p>
    <w:p w:rsidR="000F42D6" w:rsidRPr="00AF2F9C" w:rsidRDefault="000F42D6" w:rsidP="000F42D6">
      <w:pPr>
        <w:rPr>
          <w:color w:val="000000" w:themeColor="text1"/>
        </w:rPr>
      </w:pPr>
    </w:p>
    <w:p w:rsidR="000F42D6" w:rsidRPr="004005AE" w:rsidRDefault="000F42D6" w:rsidP="000F42D6">
      <w:pPr>
        <w:rPr>
          <w:color w:val="000000" w:themeColor="text1"/>
        </w:rPr>
      </w:pPr>
      <w:r w:rsidRPr="00AF2F9C">
        <w:rPr>
          <w:color w:val="000000" w:themeColor="text1"/>
        </w:rPr>
        <w:t>I am pleased to issue the Department</w:t>
      </w:r>
      <w:r w:rsidR="00823022">
        <w:rPr>
          <w:color w:val="000000" w:themeColor="text1"/>
        </w:rPr>
        <w:t>’</w:t>
      </w:r>
      <w:r w:rsidRPr="00AF2F9C">
        <w:rPr>
          <w:color w:val="000000" w:themeColor="text1"/>
        </w:rPr>
        <w:t xml:space="preserve">s </w:t>
      </w:r>
      <w:r w:rsidR="002F0844">
        <w:rPr>
          <w:color w:val="000000" w:themeColor="text1"/>
        </w:rPr>
        <w:t>FY 2020</w:t>
      </w:r>
      <w:r w:rsidRPr="00AF2F9C">
        <w:rPr>
          <w:color w:val="000000" w:themeColor="text1"/>
        </w:rPr>
        <w:t xml:space="preserve"> Workplace Education Request for Proposals (RFP)</w:t>
      </w:r>
      <w:r>
        <w:t xml:space="preserve"> for planning grants.  This RFP addresses the ongoing demand from businesses, union organizations, and workers for on-site contextualized educational services that employees need to retain present jobs, advance in their careers, and increase productivity</w:t>
      </w:r>
      <w:r w:rsidRPr="004005AE">
        <w:rPr>
          <w:color w:val="000000" w:themeColor="text1"/>
        </w:rPr>
        <w:t>.</w:t>
      </w:r>
    </w:p>
    <w:p w:rsidR="000F42D6" w:rsidRDefault="000F42D6" w:rsidP="000F42D6">
      <w:pPr>
        <w:rPr>
          <w:color w:val="000000" w:themeColor="text1"/>
        </w:rPr>
      </w:pPr>
    </w:p>
    <w:p w:rsidR="000F42D6" w:rsidRDefault="000F42D6" w:rsidP="000F42D6">
      <w:pPr>
        <w:rPr>
          <w:color w:val="000000" w:themeColor="text1"/>
        </w:rPr>
      </w:pPr>
      <w:r>
        <w:rPr>
          <w:color w:val="000000" w:themeColor="text1"/>
        </w:rPr>
        <w:t>At the conclusion of a successful planning grant (Phase 1), t</w:t>
      </w:r>
      <w:r w:rsidRPr="002A7EBE">
        <w:rPr>
          <w:color w:val="000000" w:themeColor="text1"/>
        </w:rPr>
        <w:t xml:space="preserve">he implementation phase requires the delivery of Workplace Education instructional services consistent with ACLS approved plans derived from the </w:t>
      </w:r>
      <w:r>
        <w:rPr>
          <w:color w:val="000000" w:themeColor="text1"/>
        </w:rPr>
        <w:t xml:space="preserve">earlier </w:t>
      </w:r>
      <w:r w:rsidRPr="002A7EBE">
        <w:rPr>
          <w:color w:val="000000" w:themeColor="text1"/>
        </w:rPr>
        <w:t xml:space="preserve">planning process. </w:t>
      </w:r>
    </w:p>
    <w:p w:rsidR="002F0844" w:rsidRPr="002A7EBE" w:rsidRDefault="002F0844" w:rsidP="000F42D6">
      <w:pPr>
        <w:rPr>
          <w:color w:val="000000" w:themeColor="text1"/>
        </w:rPr>
      </w:pPr>
    </w:p>
    <w:p w:rsidR="000F42D6" w:rsidRDefault="000F42D6" w:rsidP="00676522">
      <w:pPr>
        <w:rPr>
          <w:szCs w:val="24"/>
        </w:rPr>
      </w:pPr>
      <w:r>
        <w:t>A</w:t>
      </w:r>
      <w:r w:rsidRPr="002A7EBE">
        <w:t xml:space="preserve"> total of </w:t>
      </w:r>
      <w:r w:rsidRPr="00F67CD2">
        <w:t>$50,000</w:t>
      </w:r>
      <w:r w:rsidRPr="00AF2F9C">
        <w:t xml:space="preserve"> is available for planning grants and up to </w:t>
      </w:r>
      <w:r w:rsidRPr="00F67CD2">
        <w:t>$350,000</w:t>
      </w:r>
      <w:r w:rsidRPr="00AF2F9C">
        <w:t xml:space="preserve"> for implementation of these</w:t>
      </w:r>
      <w:r w:rsidRPr="002A7EBE">
        <w:t xml:space="preserve"> </w:t>
      </w:r>
      <w:r>
        <w:t xml:space="preserve">multi-year </w:t>
      </w:r>
      <w:r w:rsidRPr="002A7EBE">
        <w:t>grant</w:t>
      </w:r>
      <w:r>
        <w:t xml:space="preserve"> award</w:t>
      </w:r>
      <w:r w:rsidRPr="002A7EBE">
        <w:t xml:space="preserve">s. The RFP and its companion document, </w:t>
      </w:r>
      <w:r w:rsidRPr="002A7EBE">
        <w:rPr>
          <w:szCs w:val="24"/>
        </w:rPr>
        <w:t xml:space="preserve">the </w:t>
      </w:r>
      <w:hyperlink r:id="rId11" w:history="1">
        <w:r w:rsidRPr="002F0844">
          <w:rPr>
            <w:rStyle w:val="Hyperlink"/>
            <w:i/>
            <w:szCs w:val="24"/>
          </w:rPr>
          <w:t xml:space="preserve">Massachusetts </w:t>
        </w:r>
        <w:bookmarkStart w:id="1" w:name="_Toc309377552"/>
        <w:bookmarkStart w:id="2" w:name="_Toc369164969"/>
        <w:bookmarkStart w:id="3" w:name="_Toc262894278"/>
        <w:bookmarkStart w:id="4" w:name="_Toc262894505"/>
        <w:r w:rsidRPr="002F0844">
          <w:rPr>
            <w:rStyle w:val="Hyperlink"/>
            <w:i/>
            <w:szCs w:val="24"/>
          </w:rPr>
          <w:t>Guidelines for Effective</w:t>
        </w:r>
        <w:bookmarkEnd w:id="1"/>
        <w:bookmarkEnd w:id="2"/>
        <w:bookmarkEnd w:id="3"/>
        <w:bookmarkEnd w:id="4"/>
        <w:r w:rsidRPr="002F0844">
          <w:rPr>
            <w:rStyle w:val="Hyperlink"/>
            <w:i/>
            <w:szCs w:val="24"/>
          </w:rPr>
          <w:t xml:space="preserve"> Workplace Education Partnerships</w:t>
        </w:r>
      </w:hyperlink>
      <w:r w:rsidRPr="002A7EBE">
        <w:rPr>
          <w:szCs w:val="24"/>
        </w:rPr>
        <w:t xml:space="preserve"> include detailed policies and guidance that reflect lessons learned over the decades that the Department has sponsored this very successful Workplace Education grant program.</w:t>
      </w:r>
    </w:p>
    <w:p w:rsidR="002F0844" w:rsidRPr="002F0844" w:rsidRDefault="002F0844" w:rsidP="002F0844"/>
    <w:p w:rsidR="000F42D6" w:rsidRDefault="000F42D6" w:rsidP="00676522">
      <w:r w:rsidRPr="002A7EBE">
        <w:t xml:space="preserve">Workplace Education partnerships </w:t>
      </w:r>
      <w:r>
        <w:t xml:space="preserve">contribute to lifelong learning opportunities in the Commonwealth and to </w:t>
      </w:r>
      <w:r w:rsidRPr="002A7EBE">
        <w:t xml:space="preserve">the development of a competitive workforce. </w:t>
      </w:r>
    </w:p>
    <w:p w:rsidR="002F0844" w:rsidRPr="002F0844" w:rsidRDefault="002F0844" w:rsidP="002F0844"/>
    <w:p w:rsidR="000F42D6" w:rsidRPr="00771711" w:rsidRDefault="002F0844" w:rsidP="00676522">
      <w:r>
        <w:t>If you have any questions about this RFP</w:t>
      </w:r>
      <w:r w:rsidR="000F42D6" w:rsidRPr="004005AE">
        <w:t>, please</w:t>
      </w:r>
      <w:r>
        <w:t xml:space="preserve"> submit those in writing to </w:t>
      </w:r>
      <w:hyperlink r:id="rId12" w:history="1">
        <w:r w:rsidR="000F42D6" w:rsidRPr="000F3CB9">
          <w:rPr>
            <w:rStyle w:val="Hyperlink"/>
            <w:szCs w:val="24"/>
          </w:rPr>
          <w:t>WPEdRFP@doe.mass.edu</w:t>
        </w:r>
      </w:hyperlink>
      <w:r>
        <w:rPr>
          <w:rStyle w:val="Hyperlink"/>
          <w:szCs w:val="24"/>
        </w:rPr>
        <w:t>.</w:t>
      </w:r>
    </w:p>
    <w:p w:rsidR="002F0844" w:rsidRDefault="002F0844" w:rsidP="00676522"/>
    <w:p w:rsidR="000F42D6" w:rsidRPr="004005AE" w:rsidRDefault="000F42D6" w:rsidP="00676522">
      <w:r w:rsidRPr="004005AE">
        <w:t>Sincerely,</w:t>
      </w:r>
    </w:p>
    <w:p w:rsidR="000F42D6" w:rsidRDefault="000F42D6" w:rsidP="00676522"/>
    <w:p w:rsidR="000F42D6" w:rsidRDefault="000F42D6" w:rsidP="000F42D6">
      <w:pPr>
        <w:pStyle w:val="NoSpacing"/>
      </w:pPr>
    </w:p>
    <w:p w:rsidR="000F42D6" w:rsidRPr="004005AE" w:rsidRDefault="002F0844" w:rsidP="000F42D6">
      <w:pPr>
        <w:pStyle w:val="NoSpacing"/>
      </w:pPr>
      <w:proofErr w:type="spellStart"/>
      <w:r>
        <w:t>Wyvonne</w:t>
      </w:r>
      <w:proofErr w:type="spellEnd"/>
      <w:r>
        <w:t xml:space="preserve"> Stevens-Carter</w:t>
      </w:r>
    </w:p>
    <w:p w:rsidR="000F42D6" w:rsidRDefault="002F0844" w:rsidP="000F42D6">
      <w:pPr>
        <w:pStyle w:val="NoSpacing"/>
      </w:pPr>
      <w:r w:rsidRPr="003A0447">
        <w:t xml:space="preserve">State Adult Education </w:t>
      </w:r>
      <w:r w:rsidR="000F42D6" w:rsidRPr="003A0447">
        <w:t>Director</w:t>
      </w:r>
    </w:p>
    <w:p w:rsidR="00912F76" w:rsidRPr="001B3D4A" w:rsidRDefault="00912F76" w:rsidP="000F42D6">
      <w:pPr>
        <w:rPr>
          <w:szCs w:val="24"/>
        </w:rPr>
      </w:pPr>
    </w:p>
    <w:sectPr w:rsidR="00912F76" w:rsidRPr="001B3D4A" w:rsidSect="006A3FD7">
      <w:endnotePr>
        <w:numFmt w:val="decimal"/>
      </w:endnotePr>
      <w:type w:val="continuous"/>
      <w:pgSz w:w="12240" w:h="15840"/>
      <w:pgMar w:top="1152" w:right="1008" w:bottom="1008" w:left="1152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3C1B"/>
    <w:multiLevelType w:val="hybridMultilevel"/>
    <w:tmpl w:val="12CC8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29D3"/>
    <w:multiLevelType w:val="hybridMultilevel"/>
    <w:tmpl w:val="57CC8010"/>
    <w:lvl w:ilvl="0" w:tplc="D708F6A2">
      <w:start w:val="1"/>
      <w:numFmt w:val="decimal"/>
      <w:pStyle w:val="ListParagraph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76"/>
    <w:rsid w:val="00004154"/>
    <w:rsid w:val="00025507"/>
    <w:rsid w:val="00041CA1"/>
    <w:rsid w:val="00081BC3"/>
    <w:rsid w:val="000E0994"/>
    <w:rsid w:val="000F42D6"/>
    <w:rsid w:val="00121E73"/>
    <w:rsid w:val="001236CA"/>
    <w:rsid w:val="001A0DD6"/>
    <w:rsid w:val="001E2305"/>
    <w:rsid w:val="00201172"/>
    <w:rsid w:val="002706CD"/>
    <w:rsid w:val="002A3E22"/>
    <w:rsid w:val="002B4B10"/>
    <w:rsid w:val="002C0CF9"/>
    <w:rsid w:val="002D2467"/>
    <w:rsid w:val="002E1F72"/>
    <w:rsid w:val="002F0844"/>
    <w:rsid w:val="002F5424"/>
    <w:rsid w:val="003569E1"/>
    <w:rsid w:val="003953C8"/>
    <w:rsid w:val="003A0447"/>
    <w:rsid w:val="0041210C"/>
    <w:rsid w:val="004B63AD"/>
    <w:rsid w:val="004D0BA1"/>
    <w:rsid w:val="004E5697"/>
    <w:rsid w:val="00536C6C"/>
    <w:rsid w:val="005430E2"/>
    <w:rsid w:val="00571666"/>
    <w:rsid w:val="005C1013"/>
    <w:rsid w:val="005C546D"/>
    <w:rsid w:val="005E3535"/>
    <w:rsid w:val="00635070"/>
    <w:rsid w:val="00676522"/>
    <w:rsid w:val="006A3FD7"/>
    <w:rsid w:val="00761FD8"/>
    <w:rsid w:val="007732FB"/>
    <w:rsid w:val="007D19BE"/>
    <w:rsid w:val="007E20BE"/>
    <w:rsid w:val="007F3E98"/>
    <w:rsid w:val="00823022"/>
    <w:rsid w:val="00823058"/>
    <w:rsid w:val="008C238A"/>
    <w:rsid w:val="008D5100"/>
    <w:rsid w:val="00912F76"/>
    <w:rsid w:val="00A20194"/>
    <w:rsid w:val="00A70FE3"/>
    <w:rsid w:val="00A7681B"/>
    <w:rsid w:val="00B15E7C"/>
    <w:rsid w:val="00B34968"/>
    <w:rsid w:val="00BB1734"/>
    <w:rsid w:val="00BB7ECC"/>
    <w:rsid w:val="00C578DB"/>
    <w:rsid w:val="00C974A6"/>
    <w:rsid w:val="00CC45DE"/>
    <w:rsid w:val="00D1782C"/>
    <w:rsid w:val="00D456B8"/>
    <w:rsid w:val="00D73B50"/>
    <w:rsid w:val="00DB6923"/>
    <w:rsid w:val="00E57960"/>
    <w:rsid w:val="00E77FAD"/>
    <w:rsid w:val="00EB5BE0"/>
    <w:rsid w:val="00EE0A55"/>
    <w:rsid w:val="00F106A5"/>
    <w:rsid w:val="00F25840"/>
    <w:rsid w:val="00F67CD2"/>
    <w:rsid w:val="00F76E32"/>
    <w:rsid w:val="00F840BF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16A890-48FF-4621-950C-91CDB50B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42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912F7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F3E98"/>
    <w:pPr>
      <w:widowControl/>
      <w:numPr>
        <w:numId w:val="2"/>
      </w:numPr>
    </w:pPr>
    <w:rPr>
      <w:rFonts w:ascii="Georgia" w:hAnsi="Georgia"/>
      <w:snapToGrid/>
      <w:sz w:val="20"/>
    </w:rPr>
  </w:style>
  <w:style w:type="character" w:customStyle="1" w:styleId="ListParagraphChar">
    <w:name w:val="List Paragraph Char"/>
    <w:link w:val="ListParagraph"/>
    <w:uiPriority w:val="34"/>
    <w:locked/>
    <w:rsid w:val="007F3E98"/>
    <w:rPr>
      <w:rFonts w:ascii="Georgia" w:hAnsi="Georgia"/>
    </w:rPr>
  </w:style>
  <w:style w:type="character" w:customStyle="1" w:styleId="Heading5Char">
    <w:name w:val="Heading 5 Char"/>
    <w:basedOn w:val="DefaultParagraphFont"/>
    <w:link w:val="Heading5"/>
    <w:semiHidden/>
    <w:rsid w:val="000F42D6"/>
    <w:rPr>
      <w:rFonts w:asciiTheme="majorHAnsi" w:eastAsiaTheme="majorEastAsia" w:hAnsiTheme="majorHAnsi" w:cstheme="majorBidi"/>
      <w:snapToGrid w:val="0"/>
      <w:color w:val="365F91" w:themeColor="accent1" w:themeShade="BF"/>
      <w:sz w:val="24"/>
    </w:rPr>
  </w:style>
  <w:style w:type="paragraph" w:styleId="NoSpacing">
    <w:name w:val="No Spacing"/>
    <w:uiPriority w:val="1"/>
    <w:qFormat/>
    <w:rsid w:val="000F42D6"/>
    <w:pPr>
      <w:widowControl w:val="0"/>
    </w:pPr>
    <w:rPr>
      <w:snapToGrid w:val="0"/>
      <w:sz w:val="24"/>
    </w:rPr>
  </w:style>
  <w:style w:type="character" w:styleId="FollowedHyperlink">
    <w:name w:val="FollowedHyperlink"/>
    <w:basedOn w:val="DefaultParagraphFont"/>
    <w:semiHidden/>
    <w:unhideWhenUsed/>
    <w:rsid w:val="002F0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PEdRFP@doe.mas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doe.mass.edu/acls/workplace/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DESE-231-51132</_dlc_DocId>
    <_dlc_DocIdUrl xmlns="733efe1c-5bbe-4968-87dc-d400e65c879f">
      <Url>https://sharepoint.doemass.org/ese/webteam/cps/_layouts/DocIdRedir.aspx?ID=DESE-231-51132</Url>
      <Description>DESE-231-51132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446B-DD5C-4BCF-95A6-D7FC3FE1E10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67FB3677-72AF-4BEC-9B05-1AE7EC02A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257FB-EAF2-4068-A071-65609FC5CD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B8731A-B534-4993-A907-CAFE04165C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D48370-D5F4-4B8C-991B-425B6328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FC494 Workplace Education Planning Grant Letter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FC494/538 Workplace Education Planning Grant Letter</dc:title>
  <dc:subject>Workplace Education</dc:subject>
  <dc:creator>DESE</dc:creator>
  <cp:lastModifiedBy>Zou, Dong (EOE)</cp:lastModifiedBy>
  <cp:revision>5</cp:revision>
  <cp:lastPrinted>2008-03-05T18:17:00Z</cp:lastPrinted>
  <dcterms:created xsi:type="dcterms:W3CDTF">2019-05-08T18:02:00Z</dcterms:created>
  <dcterms:modified xsi:type="dcterms:W3CDTF">2019-05-10T20:47:00Z</dcterms:modified>
  <cp:category>Workplace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9 2019</vt:lpwstr>
  </property>
</Properties>
</file>