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2CC0D69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83A399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56F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7B6208">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4A448B7" w14:textId="77777777" w:rsidR="004B7D41" w:rsidRDefault="004B7D41" w:rsidP="004B7D41">
      <w:pPr>
        <w:rPr>
          <w:szCs w:val="24"/>
        </w:rPr>
      </w:pPr>
    </w:p>
    <w:p w14:paraId="4554584F" w14:textId="5A0F46F1" w:rsidR="004B7D41" w:rsidRPr="00014C7F" w:rsidRDefault="004B7D41" w:rsidP="004B7D41">
      <w:pPr>
        <w:rPr>
          <w:szCs w:val="24"/>
        </w:rPr>
      </w:pPr>
      <w:r w:rsidRPr="00014C7F">
        <w:rPr>
          <w:szCs w:val="24"/>
        </w:rPr>
        <w:t xml:space="preserve">July </w:t>
      </w:r>
      <w:r w:rsidR="0071666D">
        <w:rPr>
          <w:szCs w:val="24"/>
        </w:rPr>
        <w:t>25</w:t>
      </w:r>
      <w:r w:rsidRPr="00014C7F">
        <w:rPr>
          <w:szCs w:val="24"/>
        </w:rPr>
        <w:t>, 2022</w:t>
      </w:r>
    </w:p>
    <w:p w14:paraId="4FCCB6A0" w14:textId="77777777" w:rsidR="004B7D41" w:rsidRPr="00014C7F" w:rsidRDefault="004B7D41" w:rsidP="004B7D41">
      <w:pPr>
        <w:rPr>
          <w:szCs w:val="24"/>
        </w:rPr>
      </w:pPr>
    </w:p>
    <w:p w14:paraId="2D33A142" w14:textId="77777777" w:rsidR="00F02CC1" w:rsidRPr="00014C7F" w:rsidRDefault="00F02CC1" w:rsidP="004B7D41">
      <w:pPr>
        <w:pStyle w:val="paragraph"/>
        <w:spacing w:before="0" w:beforeAutospacing="0" w:after="0" w:afterAutospacing="0"/>
        <w:textAlignment w:val="baseline"/>
        <w:rPr>
          <w:rStyle w:val="normaltextrun"/>
          <w:color w:val="000000"/>
        </w:rPr>
      </w:pPr>
    </w:p>
    <w:p w14:paraId="7D04D484" w14:textId="77777777" w:rsidR="00014C7F" w:rsidRPr="00014C7F" w:rsidRDefault="00014C7F" w:rsidP="00014C7F">
      <w:pPr>
        <w:rPr>
          <w:rFonts w:eastAsia="Arial"/>
          <w:color w:val="000000" w:themeColor="text1"/>
          <w:szCs w:val="24"/>
        </w:rPr>
      </w:pPr>
      <w:r w:rsidRPr="00014C7F">
        <w:rPr>
          <w:rFonts w:eastAsia="Arial"/>
          <w:color w:val="000000" w:themeColor="text1"/>
          <w:szCs w:val="24"/>
        </w:rPr>
        <w:t>Dear Applicant:</w:t>
      </w:r>
    </w:p>
    <w:p w14:paraId="3D59D8F8" w14:textId="77777777" w:rsidR="00014C7F" w:rsidRPr="00014C7F" w:rsidRDefault="00014C7F" w:rsidP="00014C7F">
      <w:pPr>
        <w:rPr>
          <w:rFonts w:eastAsia="Arial"/>
          <w:color w:val="000000" w:themeColor="text1"/>
          <w:szCs w:val="24"/>
        </w:rPr>
      </w:pPr>
    </w:p>
    <w:p w14:paraId="3AE5763D" w14:textId="77777777" w:rsidR="00014C7F" w:rsidRPr="00014C7F" w:rsidRDefault="00014C7F" w:rsidP="00014C7F">
      <w:pPr>
        <w:rPr>
          <w:rFonts w:eastAsia="Arial"/>
          <w:szCs w:val="24"/>
        </w:rPr>
      </w:pPr>
      <w:r w:rsidRPr="00014C7F">
        <w:rPr>
          <w:rFonts w:eastAsia="Arial"/>
          <w:color w:val="333333"/>
          <w:szCs w:val="24"/>
          <w:shd w:val="clear" w:color="auto" w:fill="FFFFFF"/>
        </w:rPr>
        <w:t xml:space="preserve">The Massachusetts Department of Elementary and Secondary Education (DESE) has released the statewide </w:t>
      </w:r>
      <w:r w:rsidRPr="00014C7F">
        <w:rPr>
          <w:rFonts w:eastAsia="Arial"/>
          <w:color w:val="000000" w:themeColor="text1"/>
          <w:szCs w:val="24"/>
        </w:rPr>
        <w:t>FY2024-FY2028 Open and Competitive Requests for Proposals (RFPs) for Adult Education in Correctional Institutions Program Services</w:t>
      </w:r>
      <w:r w:rsidRPr="00014C7F">
        <w:rPr>
          <w:rFonts w:eastAsia="Arial"/>
          <w:color w:val="333333"/>
          <w:szCs w:val="24"/>
          <w:shd w:val="clear" w:color="auto" w:fill="FFFFFF"/>
        </w:rPr>
        <w:t xml:space="preserve"> (AECI). </w:t>
      </w:r>
      <w:r w:rsidRPr="00014C7F">
        <w:rPr>
          <w:color w:val="333333"/>
          <w:szCs w:val="24"/>
        </w:rPr>
        <w:br/>
      </w:r>
      <w:r w:rsidRPr="00014C7F">
        <w:rPr>
          <w:color w:val="333333"/>
          <w:szCs w:val="24"/>
        </w:rPr>
        <w:br/>
      </w:r>
      <w:r w:rsidRPr="00014C7F">
        <w:rPr>
          <w:rFonts w:eastAsia="Arial"/>
          <w:color w:val="333333"/>
          <w:szCs w:val="24"/>
          <w:shd w:val="clear" w:color="auto" w:fill="FFFFFF"/>
        </w:rPr>
        <w:t>The purpose of these grants is to:</w:t>
      </w:r>
    </w:p>
    <w:p w14:paraId="0FF5DB54" w14:textId="77777777" w:rsidR="00014C7F" w:rsidRPr="00014C7F" w:rsidRDefault="00014C7F" w:rsidP="00014C7F">
      <w:pPr>
        <w:pStyle w:val="NoSpacing"/>
        <w:numPr>
          <w:ilvl w:val="0"/>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Carry out corrections education and education for other institutionalized individuals using funds provided under section 225 of the Act for the cost of educational programs for criminal offenders in correctional institutions and those living in the community while under parole or probation supervision, including academic programs for:</w:t>
      </w:r>
    </w:p>
    <w:p w14:paraId="65EBDED5" w14:textId="77777777" w:rsidR="00014C7F" w:rsidRPr="00014C7F" w:rsidRDefault="00014C7F" w:rsidP="00014C7F">
      <w:pPr>
        <w:pStyle w:val="NoSpacing"/>
        <w:numPr>
          <w:ilvl w:val="1"/>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 xml:space="preserve">Adult education, literacy activities, and English for Speakers of Other Languages; </w:t>
      </w:r>
    </w:p>
    <w:p w14:paraId="24D08FDC" w14:textId="77777777" w:rsidR="00014C7F" w:rsidRPr="00014C7F" w:rsidRDefault="00014C7F" w:rsidP="00014C7F">
      <w:pPr>
        <w:pStyle w:val="NoSpacing"/>
        <w:numPr>
          <w:ilvl w:val="1"/>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 xml:space="preserve">Special education, as determined by the eligible agency; </w:t>
      </w:r>
    </w:p>
    <w:p w14:paraId="57E95860" w14:textId="4FD32507" w:rsidR="00014C7F" w:rsidRPr="00E80781" w:rsidRDefault="00014C7F" w:rsidP="00E80781">
      <w:pPr>
        <w:pStyle w:val="NoSpacing"/>
        <w:numPr>
          <w:ilvl w:val="1"/>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 xml:space="preserve">Secondary school credit; </w:t>
      </w:r>
    </w:p>
    <w:p w14:paraId="2DF046FF" w14:textId="77777777" w:rsidR="00014C7F" w:rsidRPr="00014C7F" w:rsidRDefault="00014C7F" w:rsidP="00014C7F">
      <w:pPr>
        <w:pStyle w:val="NoSpacing"/>
        <w:numPr>
          <w:ilvl w:val="1"/>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 xml:space="preserve">Career pathways; </w:t>
      </w:r>
    </w:p>
    <w:p w14:paraId="75E08298" w14:textId="77777777" w:rsidR="00014C7F" w:rsidRPr="00014C7F" w:rsidRDefault="00014C7F" w:rsidP="00014C7F">
      <w:pPr>
        <w:pStyle w:val="NoSpacing"/>
        <w:numPr>
          <w:ilvl w:val="1"/>
          <w:numId w:val="10"/>
        </w:numPr>
        <w:rPr>
          <w:rFonts w:ascii="Times New Roman" w:eastAsia="Arial" w:hAnsi="Times New Roman" w:cs="Times New Roman"/>
          <w:color w:val="000000" w:themeColor="text1"/>
          <w:sz w:val="24"/>
          <w:szCs w:val="24"/>
        </w:rPr>
      </w:pPr>
      <w:r w:rsidRPr="00014C7F">
        <w:rPr>
          <w:rFonts w:ascii="Times New Roman" w:eastAsia="Arial" w:hAnsi="Times New Roman" w:cs="Times New Roman"/>
          <w:color w:val="000000" w:themeColor="text1"/>
          <w:sz w:val="24"/>
          <w:szCs w:val="24"/>
        </w:rPr>
        <w:t xml:space="preserve">Concurrent enrollment; </w:t>
      </w:r>
    </w:p>
    <w:p w14:paraId="40FEF8E1" w14:textId="77777777" w:rsidR="00014C7F" w:rsidRPr="00DA623B" w:rsidRDefault="00014C7F" w:rsidP="00014C7F">
      <w:pPr>
        <w:pStyle w:val="NoSpacing"/>
        <w:numPr>
          <w:ilvl w:val="1"/>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 xml:space="preserve">Peer tutoring; and </w:t>
      </w:r>
    </w:p>
    <w:p w14:paraId="109EACBA" w14:textId="77777777" w:rsidR="00014C7F" w:rsidRPr="00DA623B" w:rsidRDefault="00014C7F" w:rsidP="00014C7F">
      <w:pPr>
        <w:pStyle w:val="NoSpacing"/>
        <w:numPr>
          <w:ilvl w:val="1"/>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Transition to re-entry initiatives and other post-release-services with the goal of reducing recidivism and facilitate:</w:t>
      </w:r>
    </w:p>
    <w:p w14:paraId="7B21D119" w14:textId="77777777" w:rsidR="00DA623B" w:rsidRPr="00DA623B" w:rsidRDefault="00DA623B" w:rsidP="00DA623B">
      <w:pPr>
        <w:pStyle w:val="NoSpacing"/>
        <w:numPr>
          <w:ilvl w:val="2"/>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Reentry into society;</w:t>
      </w:r>
    </w:p>
    <w:p w14:paraId="5B5F9FB2" w14:textId="77777777" w:rsidR="00DA623B" w:rsidRPr="00DA623B" w:rsidRDefault="00DA623B" w:rsidP="00DA623B">
      <w:pPr>
        <w:pStyle w:val="NoSpacing"/>
        <w:numPr>
          <w:ilvl w:val="2"/>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 xml:space="preserve">Further education and training or employment upon release; </w:t>
      </w:r>
    </w:p>
    <w:p w14:paraId="7E7E53FD" w14:textId="77777777" w:rsidR="00DA623B" w:rsidRPr="00DA623B" w:rsidRDefault="00DA623B" w:rsidP="00DA623B">
      <w:pPr>
        <w:pStyle w:val="NoSpacing"/>
        <w:numPr>
          <w:ilvl w:val="2"/>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 xml:space="preserve">Economic self-sufficiency; and   </w:t>
      </w:r>
    </w:p>
    <w:p w14:paraId="4F69196E" w14:textId="77777777" w:rsidR="00DA623B" w:rsidRPr="00DA623B" w:rsidRDefault="00DA623B" w:rsidP="00DA623B">
      <w:pPr>
        <w:pStyle w:val="NoSpacing"/>
        <w:numPr>
          <w:ilvl w:val="2"/>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Smooth transitions in their roles as family members and citizens.</w:t>
      </w:r>
    </w:p>
    <w:p w14:paraId="7BCE7E8C" w14:textId="77777777" w:rsidR="0020335F" w:rsidRPr="00DA623B" w:rsidRDefault="0020335F" w:rsidP="0020335F">
      <w:pPr>
        <w:pStyle w:val="NoSpacing"/>
        <w:numPr>
          <w:ilvl w:val="0"/>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70655E2F" w14:textId="77777777" w:rsidR="00014C7F" w:rsidRPr="00DA623B" w:rsidRDefault="00014C7F" w:rsidP="00014C7F">
      <w:pPr>
        <w:pStyle w:val="NoSpacing"/>
        <w:numPr>
          <w:ilvl w:val="0"/>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Support innovation in the development of AE services to effectively serve eligible individuals most in need of education services through in-person and remote instruction and in coordination and collaboration with WIOA partner services.</w:t>
      </w:r>
    </w:p>
    <w:p w14:paraId="7BDB2163" w14:textId="77777777" w:rsidR="00014C7F" w:rsidRPr="00014C7F" w:rsidRDefault="00014C7F" w:rsidP="00014C7F">
      <w:pPr>
        <w:pStyle w:val="NoSpacing"/>
        <w:numPr>
          <w:ilvl w:val="0"/>
          <w:numId w:val="10"/>
        </w:numPr>
        <w:rPr>
          <w:rFonts w:ascii="Times New Roman" w:eastAsia="Arial" w:hAnsi="Times New Roman" w:cs="Times New Roman"/>
          <w:color w:val="000000" w:themeColor="text1"/>
          <w:sz w:val="24"/>
          <w:szCs w:val="24"/>
        </w:rPr>
      </w:pPr>
      <w:r w:rsidRPr="00DA623B">
        <w:rPr>
          <w:rFonts w:ascii="Times New Roman" w:eastAsia="Arial" w:hAnsi="Times New Roman" w:cs="Times New Roman"/>
          <w:color w:val="000000" w:themeColor="text1"/>
          <w:sz w:val="24"/>
          <w:szCs w:val="24"/>
        </w:rPr>
        <w:t>Improve and accelerate</w:t>
      </w:r>
      <w:r w:rsidRPr="00014C7F">
        <w:rPr>
          <w:rFonts w:ascii="Times New Roman" w:eastAsia="Arial" w:hAnsi="Times New Roman" w:cs="Times New Roman"/>
          <w:color w:val="000000" w:themeColor="text1"/>
          <w:sz w:val="24"/>
          <w:szCs w:val="24"/>
        </w:rPr>
        <w:t xml:space="preserve"> participant outcomes, especially educational functioning level completion, high school equivalency (HSE) credential or high school diploma (ADP) attainment, and enrollment in post-secondary education or training.</w:t>
      </w:r>
    </w:p>
    <w:p w14:paraId="209CDDF6" w14:textId="77777777" w:rsidR="00014C7F" w:rsidRPr="00014C7F" w:rsidRDefault="00014C7F" w:rsidP="00014C7F">
      <w:pPr>
        <w:rPr>
          <w:rFonts w:eastAsia="Arial"/>
          <w:szCs w:val="24"/>
        </w:rPr>
      </w:pPr>
    </w:p>
    <w:p w14:paraId="3CFBD7BF" w14:textId="289C92B4" w:rsidR="00014C7F" w:rsidRPr="00014C7F" w:rsidRDefault="00014C7F" w:rsidP="00014C7F">
      <w:pPr>
        <w:rPr>
          <w:rFonts w:eastAsia="Arial"/>
          <w:szCs w:val="24"/>
        </w:rPr>
      </w:pPr>
      <w:r w:rsidRPr="00104887">
        <w:rPr>
          <w:rFonts w:eastAsia="Arial"/>
          <w:szCs w:val="24"/>
        </w:rPr>
        <w:t>Approximately $2.5 million</w:t>
      </w:r>
      <w:r w:rsidRPr="00014C7F">
        <w:rPr>
          <w:rFonts w:eastAsia="Arial"/>
          <w:szCs w:val="24"/>
        </w:rPr>
        <w:t xml:space="preserve"> in state and federal funding is available for grants. </w:t>
      </w:r>
      <w:r w:rsidR="007C51A9" w:rsidRPr="00F02CC1">
        <w:rPr>
          <w:rStyle w:val="normaltextrun"/>
        </w:rPr>
        <w:t xml:space="preserve">Please see the </w:t>
      </w:r>
      <w:hyperlink r:id="rId12" w:history="1">
        <w:r w:rsidR="007C51A9" w:rsidRPr="00F02CC1">
          <w:rPr>
            <w:rStyle w:val="Hyperlink"/>
          </w:rPr>
          <w:t>RFP</w:t>
        </w:r>
      </w:hyperlink>
      <w:r w:rsidR="007C51A9" w:rsidRPr="00F02CC1">
        <w:rPr>
          <w:rStyle w:val="normaltextrun"/>
        </w:rPr>
        <w:t xml:space="preserve"> for more details and information on upcoming virtual bidders’ conferences.</w:t>
      </w:r>
      <w:r w:rsidR="007C51A9" w:rsidRPr="00F02CC1">
        <w:rPr>
          <w:rStyle w:val="eop"/>
        </w:rPr>
        <w:t> </w:t>
      </w:r>
    </w:p>
    <w:p w14:paraId="57DB7A87" w14:textId="02E460C1" w:rsidR="00014C7F" w:rsidRPr="00014C7F" w:rsidRDefault="00014C7F" w:rsidP="00014C7F">
      <w:pPr>
        <w:rPr>
          <w:rFonts w:eastAsia="Arial"/>
          <w:szCs w:val="24"/>
        </w:rPr>
      </w:pPr>
      <w:r w:rsidRPr="00014C7F">
        <w:rPr>
          <w:rFonts w:eastAsia="Arial"/>
          <w:szCs w:val="24"/>
        </w:rPr>
        <w:lastRenderedPageBreak/>
        <w:t>Adult education is a core part of the</w:t>
      </w:r>
      <w:r w:rsidR="00486F0A">
        <w:rPr>
          <w:rFonts w:eastAsia="Arial"/>
          <w:szCs w:val="24"/>
        </w:rPr>
        <w:t xml:space="preserve"> </w:t>
      </w:r>
      <w:r w:rsidR="004D7665">
        <w:rPr>
          <w:rFonts w:eastAsia="Arial"/>
          <w:szCs w:val="24"/>
        </w:rPr>
        <w:t>DESE</w:t>
      </w:r>
      <w:r w:rsidRPr="00014C7F">
        <w:rPr>
          <w:rFonts w:eastAsia="Arial"/>
          <w:szCs w:val="24"/>
        </w:rPr>
        <w:t xml:space="preserve">’s work. We invite you to join us in working with our WIOA partners to provide an adult education system that expands education and training options for out-of-school youth and adult learners to help them access postsecondary education and advance in their careers.  </w:t>
      </w:r>
    </w:p>
    <w:p w14:paraId="19F87725" w14:textId="77777777" w:rsidR="00014C7F" w:rsidRPr="00014C7F" w:rsidRDefault="00014C7F" w:rsidP="00014C7F">
      <w:pPr>
        <w:rPr>
          <w:rFonts w:eastAsia="Arial"/>
          <w:szCs w:val="24"/>
        </w:rPr>
      </w:pPr>
      <w:r w:rsidRPr="00014C7F">
        <w:rPr>
          <w:rFonts w:eastAsia="Arial"/>
          <w:szCs w:val="24"/>
        </w:rPr>
        <w:t xml:space="preserve"> </w:t>
      </w:r>
    </w:p>
    <w:p w14:paraId="6BFF81B5" w14:textId="77777777" w:rsidR="00014C7F" w:rsidRPr="00014C7F" w:rsidRDefault="00014C7F" w:rsidP="00014C7F">
      <w:pPr>
        <w:rPr>
          <w:rFonts w:eastAsia="Arial"/>
          <w:szCs w:val="24"/>
        </w:rPr>
      </w:pPr>
      <w:r w:rsidRPr="00014C7F">
        <w:rPr>
          <w:rFonts w:eastAsia="Arial"/>
          <w:szCs w:val="24"/>
        </w:rPr>
        <w:t>Sincerely,</w:t>
      </w:r>
    </w:p>
    <w:p w14:paraId="452BCB20" w14:textId="77777777" w:rsidR="00B302D8" w:rsidRDefault="00B302D8" w:rsidP="00014C7F">
      <w:pPr>
        <w:rPr>
          <w:rFonts w:eastAsia="Arial"/>
          <w:szCs w:val="24"/>
        </w:rPr>
      </w:pPr>
    </w:p>
    <w:p w14:paraId="29B40A7B" w14:textId="77777777" w:rsidR="00B302D8" w:rsidRDefault="00B302D8" w:rsidP="00014C7F">
      <w:pPr>
        <w:rPr>
          <w:rFonts w:eastAsia="Arial"/>
          <w:szCs w:val="24"/>
        </w:rPr>
      </w:pPr>
    </w:p>
    <w:p w14:paraId="185DCA2B" w14:textId="3C1C6DFB" w:rsidR="00014C7F" w:rsidRPr="00014C7F" w:rsidRDefault="00014C7F" w:rsidP="00014C7F">
      <w:pPr>
        <w:rPr>
          <w:rFonts w:eastAsia="Calibri"/>
          <w:szCs w:val="24"/>
        </w:rPr>
      </w:pPr>
      <w:r w:rsidRPr="00014C7F">
        <w:rPr>
          <w:rFonts w:eastAsia="Arial"/>
          <w:szCs w:val="24"/>
        </w:rPr>
        <w:t>Jeffrey C. Riley</w:t>
      </w:r>
      <w:r w:rsidRPr="00014C7F">
        <w:rPr>
          <w:szCs w:val="24"/>
        </w:rPr>
        <w:br/>
      </w:r>
      <w:r w:rsidRPr="00014C7F">
        <w:rPr>
          <w:rFonts w:eastAsia="Arial"/>
          <w:szCs w:val="24"/>
        </w:rPr>
        <w:t>Commissioner of Elementary and Secondary Education</w:t>
      </w:r>
    </w:p>
    <w:p w14:paraId="11425358" w14:textId="74B8A059" w:rsidR="00201172" w:rsidRDefault="00201172" w:rsidP="00014C7F">
      <w:pPr>
        <w:pStyle w:val="paragraph"/>
        <w:spacing w:before="0" w:beforeAutospacing="0" w:after="0" w:afterAutospacing="0"/>
        <w:textAlignment w:val="baseline"/>
      </w:pPr>
    </w:p>
    <w:sectPr w:rsidR="00201172" w:rsidSect="00ED7D82">
      <w:endnotePr>
        <w:numFmt w:val="decimal"/>
      </w:endnotePr>
      <w:type w:val="continuous"/>
      <w:pgSz w:w="12240" w:h="15840"/>
      <w:pgMar w:top="1440" w:right="1440" w:bottom="1440" w:left="1440" w:header="1440" w:footer="1440" w:gutter="0"/>
      <w:pgNumType w:start="2"/>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F3A3" w14:textId="77777777" w:rsidR="00E20655" w:rsidRDefault="00E20655" w:rsidP="00463568">
      <w:r>
        <w:separator/>
      </w:r>
    </w:p>
  </w:endnote>
  <w:endnote w:type="continuationSeparator" w:id="0">
    <w:p w14:paraId="55C7D07A" w14:textId="77777777" w:rsidR="00E20655" w:rsidRDefault="00E20655" w:rsidP="004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42E4" w14:textId="043AC175" w:rsidR="00813C12" w:rsidRDefault="00B01813">
    <w:pPr>
      <w:pStyle w:val="Footer"/>
      <w:jc w:val="right"/>
    </w:pPr>
    <w:r>
      <w:t>2</w:t>
    </w:r>
  </w:p>
  <w:p w14:paraId="576DEE7E" w14:textId="45AC3665" w:rsidR="0096610A" w:rsidRDefault="0096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50C3" w14:textId="77777777" w:rsidR="00E20655" w:rsidRDefault="00E20655" w:rsidP="00463568">
      <w:r>
        <w:separator/>
      </w:r>
    </w:p>
  </w:footnote>
  <w:footnote w:type="continuationSeparator" w:id="0">
    <w:p w14:paraId="09811555" w14:textId="77777777" w:rsidR="00E20655" w:rsidRDefault="00E20655" w:rsidP="0046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F2D"/>
    <w:multiLevelType w:val="hybridMultilevel"/>
    <w:tmpl w:val="2CD44F7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CF27EF"/>
    <w:multiLevelType w:val="multilevel"/>
    <w:tmpl w:val="7330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C3245B"/>
    <w:multiLevelType w:val="hybridMultilevel"/>
    <w:tmpl w:val="BB4276A4"/>
    <w:lvl w:ilvl="0" w:tplc="DCD80376">
      <w:start w:val="2"/>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170"/>
    <w:multiLevelType w:val="multilevel"/>
    <w:tmpl w:val="DB30801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24988"/>
    <w:multiLevelType w:val="hybridMultilevel"/>
    <w:tmpl w:val="FD38F102"/>
    <w:lvl w:ilvl="0" w:tplc="FFFFFFFF">
      <w:start w:val="1"/>
      <w:numFmt w:val="decimal"/>
      <w:lvlText w:val="%1."/>
      <w:lvlJc w:val="left"/>
      <w:pPr>
        <w:ind w:left="720" w:hanging="360"/>
      </w:pPr>
      <w:rPr>
        <w:sz w:val="20"/>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C45BFF"/>
    <w:multiLevelType w:val="hybridMultilevel"/>
    <w:tmpl w:val="CE9CAC2C"/>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7" w15:restartNumberingAfterBreak="0">
    <w:nsid w:val="69356AEE"/>
    <w:multiLevelType w:val="hybridMultilevel"/>
    <w:tmpl w:val="C7A489C2"/>
    <w:lvl w:ilvl="0" w:tplc="FFFFFFF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A3A77"/>
    <w:multiLevelType w:val="multilevel"/>
    <w:tmpl w:val="507AB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357199C"/>
    <w:multiLevelType w:val="multilevel"/>
    <w:tmpl w:val="5112B9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EFA1B36"/>
    <w:multiLevelType w:val="multilevel"/>
    <w:tmpl w:val="EBC8F61A"/>
    <w:lvl w:ilvl="0">
      <w:start w:val="2"/>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8"/>
  </w:num>
  <w:num w:numId="4">
    <w:abstractNumId w:val="10"/>
  </w:num>
  <w:num w:numId="5">
    <w:abstractNumId w:val="1"/>
  </w:num>
  <w:num w:numId="6">
    <w:abstractNumId w:val="9"/>
  </w:num>
  <w:num w:numId="7">
    <w:abstractNumId w:val="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14C7F"/>
    <w:rsid w:val="00025507"/>
    <w:rsid w:val="00041CA1"/>
    <w:rsid w:val="000E0994"/>
    <w:rsid w:val="00104887"/>
    <w:rsid w:val="001E6DB2"/>
    <w:rsid w:val="00201172"/>
    <w:rsid w:val="0020335F"/>
    <w:rsid w:val="00240FE4"/>
    <w:rsid w:val="00296D5A"/>
    <w:rsid w:val="002A3E22"/>
    <w:rsid w:val="002B4B10"/>
    <w:rsid w:val="002C0CF9"/>
    <w:rsid w:val="002F5424"/>
    <w:rsid w:val="00340DD2"/>
    <w:rsid w:val="003778D1"/>
    <w:rsid w:val="003953C8"/>
    <w:rsid w:val="003A17B2"/>
    <w:rsid w:val="00401FDA"/>
    <w:rsid w:val="0041210C"/>
    <w:rsid w:val="00463568"/>
    <w:rsid w:val="00486F0A"/>
    <w:rsid w:val="004A2768"/>
    <w:rsid w:val="004B7D41"/>
    <w:rsid w:val="004D7665"/>
    <w:rsid w:val="004E5697"/>
    <w:rsid w:val="005430E2"/>
    <w:rsid w:val="00571666"/>
    <w:rsid w:val="005C1013"/>
    <w:rsid w:val="005E3535"/>
    <w:rsid w:val="006022C6"/>
    <w:rsid w:val="00631A09"/>
    <w:rsid w:val="00635070"/>
    <w:rsid w:val="006B32D8"/>
    <w:rsid w:val="0071666D"/>
    <w:rsid w:val="00720450"/>
    <w:rsid w:val="00761FD8"/>
    <w:rsid w:val="007732FB"/>
    <w:rsid w:val="007B6208"/>
    <w:rsid w:val="007C51A9"/>
    <w:rsid w:val="00813C12"/>
    <w:rsid w:val="00825338"/>
    <w:rsid w:val="008270AD"/>
    <w:rsid w:val="00847D86"/>
    <w:rsid w:val="00852CEC"/>
    <w:rsid w:val="00895876"/>
    <w:rsid w:val="008B0C03"/>
    <w:rsid w:val="008C238A"/>
    <w:rsid w:val="00914545"/>
    <w:rsid w:val="00926F63"/>
    <w:rsid w:val="0096610A"/>
    <w:rsid w:val="00991C11"/>
    <w:rsid w:val="00A20194"/>
    <w:rsid w:val="00A70FE3"/>
    <w:rsid w:val="00A71253"/>
    <w:rsid w:val="00A7681B"/>
    <w:rsid w:val="00AB36F0"/>
    <w:rsid w:val="00AF53A1"/>
    <w:rsid w:val="00B01813"/>
    <w:rsid w:val="00B15E7C"/>
    <w:rsid w:val="00B302D8"/>
    <w:rsid w:val="00B34968"/>
    <w:rsid w:val="00B538E4"/>
    <w:rsid w:val="00B53CDE"/>
    <w:rsid w:val="00B74FCB"/>
    <w:rsid w:val="00C016B3"/>
    <w:rsid w:val="00C47E3F"/>
    <w:rsid w:val="00C660A9"/>
    <w:rsid w:val="00C70355"/>
    <w:rsid w:val="00C974A6"/>
    <w:rsid w:val="00D1782C"/>
    <w:rsid w:val="00D456B8"/>
    <w:rsid w:val="00D56FF9"/>
    <w:rsid w:val="00D70888"/>
    <w:rsid w:val="00D73B50"/>
    <w:rsid w:val="00DA623B"/>
    <w:rsid w:val="00E20655"/>
    <w:rsid w:val="00E77FAD"/>
    <w:rsid w:val="00E80781"/>
    <w:rsid w:val="00ED7D82"/>
    <w:rsid w:val="00EE0A55"/>
    <w:rsid w:val="00EF0812"/>
    <w:rsid w:val="00F02CC1"/>
    <w:rsid w:val="00F25840"/>
    <w:rsid w:val="00F76E32"/>
    <w:rsid w:val="00F830B9"/>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59DD5"/>
  <w15:docId w15:val="{B9F328D1-21FE-4434-8070-8E913F1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nhideWhenUsed/>
    <w:rsid w:val="004B7D41"/>
    <w:rPr>
      <w:color w:val="0000FF" w:themeColor="hyperlink"/>
      <w:u w:val="single"/>
    </w:rPr>
  </w:style>
  <w:style w:type="paragraph" w:customStyle="1" w:styleId="paragraph">
    <w:name w:val="paragraph"/>
    <w:basedOn w:val="Normal"/>
    <w:rsid w:val="004B7D41"/>
    <w:pPr>
      <w:widowControl/>
      <w:spacing w:before="100" w:beforeAutospacing="1" w:after="100" w:afterAutospacing="1"/>
    </w:pPr>
    <w:rPr>
      <w:snapToGrid/>
      <w:szCs w:val="24"/>
    </w:rPr>
  </w:style>
  <w:style w:type="character" w:customStyle="1" w:styleId="normaltextrun">
    <w:name w:val="normaltextrun"/>
    <w:basedOn w:val="DefaultParagraphFont"/>
    <w:rsid w:val="004B7D41"/>
  </w:style>
  <w:style w:type="character" w:customStyle="1" w:styleId="eop">
    <w:name w:val="eop"/>
    <w:basedOn w:val="DefaultParagraphFont"/>
    <w:rsid w:val="004B7D41"/>
  </w:style>
  <w:style w:type="character" w:customStyle="1" w:styleId="spellingerror">
    <w:name w:val="spellingerror"/>
    <w:basedOn w:val="DefaultParagraphFont"/>
    <w:rsid w:val="004B7D41"/>
  </w:style>
  <w:style w:type="character" w:customStyle="1" w:styleId="scxw78459196">
    <w:name w:val="scxw78459196"/>
    <w:basedOn w:val="DefaultParagraphFont"/>
    <w:rsid w:val="004B7D41"/>
  </w:style>
  <w:style w:type="character" w:customStyle="1" w:styleId="contextualspellingandgrammarerror">
    <w:name w:val="contextualspellingandgrammarerror"/>
    <w:basedOn w:val="DefaultParagraphFont"/>
    <w:rsid w:val="004B7D41"/>
  </w:style>
  <w:style w:type="paragraph" w:styleId="Header">
    <w:name w:val="header"/>
    <w:basedOn w:val="Normal"/>
    <w:link w:val="HeaderChar"/>
    <w:unhideWhenUsed/>
    <w:rsid w:val="00463568"/>
    <w:pPr>
      <w:tabs>
        <w:tab w:val="center" w:pos="4680"/>
        <w:tab w:val="right" w:pos="9360"/>
      </w:tabs>
    </w:pPr>
  </w:style>
  <w:style w:type="character" w:customStyle="1" w:styleId="HeaderChar">
    <w:name w:val="Header Char"/>
    <w:basedOn w:val="DefaultParagraphFont"/>
    <w:link w:val="Header"/>
    <w:rsid w:val="00463568"/>
    <w:rPr>
      <w:snapToGrid w:val="0"/>
      <w:sz w:val="24"/>
    </w:rPr>
  </w:style>
  <w:style w:type="paragraph" w:styleId="Footer">
    <w:name w:val="footer"/>
    <w:basedOn w:val="Normal"/>
    <w:link w:val="FooterChar"/>
    <w:uiPriority w:val="99"/>
    <w:unhideWhenUsed/>
    <w:rsid w:val="00463568"/>
    <w:pPr>
      <w:tabs>
        <w:tab w:val="center" w:pos="4680"/>
        <w:tab w:val="right" w:pos="9360"/>
      </w:tabs>
    </w:pPr>
  </w:style>
  <w:style w:type="character" w:customStyle="1" w:styleId="FooterChar">
    <w:name w:val="Footer Char"/>
    <w:basedOn w:val="DefaultParagraphFont"/>
    <w:link w:val="Footer"/>
    <w:uiPriority w:val="99"/>
    <w:rsid w:val="00463568"/>
    <w:rPr>
      <w:snapToGrid w:val="0"/>
      <w:sz w:val="24"/>
    </w:rPr>
  </w:style>
  <w:style w:type="paragraph" w:styleId="NoSpacing">
    <w:name w:val="No Spacing"/>
    <w:uiPriority w:val="1"/>
    <w:qFormat/>
    <w:rsid w:val="00014C7F"/>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716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acls/rfp/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E0EC6-A573-44E7-BAF2-77C76C81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1AE9A-9658-4F5C-8C66-5BEB2BB38994}">
  <ds:schemaRefs>
    <ds:schemaRef ds:uri="http://schemas.microsoft.com/sharepoint/v3/contenttype/forms"/>
  </ds:schemaRefs>
</ds:datastoreItem>
</file>

<file path=customXml/itemProps3.xml><?xml version="1.0" encoding="utf-8"?>
<ds:datastoreItem xmlns:ds="http://schemas.openxmlformats.org/officeDocument/2006/customXml" ds:itemID="{75801987-188C-4121-B570-CB7286D4F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FY24 285 563 Adult Education in Correctional Institutions Program Services Commissioner Letter</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Commissioner Letter</dc:title>
  <dc:creator>DESE</dc:creator>
  <cp:lastModifiedBy>Zou, Dong (EOE)</cp:lastModifiedBy>
  <cp:revision>2</cp:revision>
  <cp:lastPrinted>2008-03-05T18:17:00Z</cp:lastPrinted>
  <dcterms:created xsi:type="dcterms:W3CDTF">2022-07-25T16:33:00Z</dcterms:created>
  <dcterms:modified xsi:type="dcterms:W3CDTF">2022-07-25T18:56:00Z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2022</vt:lpwstr>
  </property>
</Properties>
</file>