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80CE6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8240" behindDoc="0" locked="0" layoutInCell="0" allowOverlap="1" wp14:anchorId="0BF614C5" wp14:editId="3073CEF3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14:paraId="0803AFF2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108188F8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3964F139" wp14:editId="50D25781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991B4" id="Straight Connector 1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" o:allowincell="f" strokeweight="1pt"/>
            </w:pict>
          </mc:Fallback>
        </mc:AlternateContent>
      </w:r>
    </w:p>
    <w:p w14:paraId="78492FAE" w14:textId="77777777" w:rsidR="000305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305A6">
        <w:rPr>
          <w:sz w:val="16"/>
          <w:szCs w:val="16"/>
        </w:rPr>
        <w:t xml:space="preserve"> </w:t>
      </w:r>
      <w:r w:rsidR="00A20194" w:rsidRPr="00C974A6">
        <w:rPr>
          <w:sz w:val="16"/>
          <w:szCs w:val="16"/>
        </w:rPr>
        <w:t>Telephone: (781) 338-3000</w:t>
      </w:r>
      <w:r w:rsidR="000305A6">
        <w:rPr>
          <w:sz w:val="16"/>
          <w:szCs w:val="16"/>
        </w:rPr>
        <w:t xml:space="preserve"> </w:t>
      </w:r>
    </w:p>
    <w:p w14:paraId="54705275" w14:textId="41D73641" w:rsidR="00A20194" w:rsidRPr="00C974A6" w:rsidRDefault="00A20194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C974A6">
        <w:rPr>
          <w:sz w:val="16"/>
          <w:szCs w:val="16"/>
        </w:rPr>
        <w:t>TTY: N.E.T. Relay 1-800-439-2370</w:t>
      </w:r>
    </w:p>
    <w:p w14:paraId="74182D77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5E951BB3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14:paraId="19548A68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0CC6F687" w14:textId="77777777">
        <w:tc>
          <w:tcPr>
            <w:tcW w:w="2988" w:type="dxa"/>
          </w:tcPr>
          <w:p w14:paraId="5B4E6C3B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6A9AF2F7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5567DE46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47EC5D61" w14:textId="77777777" w:rsidR="00A20194" w:rsidRDefault="00A20194">
      <w:pPr>
        <w:rPr>
          <w:rFonts w:ascii="Arial" w:hAnsi="Arial"/>
          <w:i/>
          <w:sz w:val="18"/>
        </w:rPr>
      </w:pPr>
    </w:p>
    <w:p w14:paraId="51C71EE4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6478A965" w14:textId="5B3AD7DE" w:rsidR="009E1AE0" w:rsidRDefault="009E1AE0" w:rsidP="008E5173">
      <w:r>
        <w:t xml:space="preserve">By email </w:t>
      </w:r>
    </w:p>
    <w:p w14:paraId="4E22A381" w14:textId="77777777" w:rsidR="009E1AE0" w:rsidRDefault="009E1AE0" w:rsidP="008E5173"/>
    <w:p w14:paraId="0D441FD3" w14:textId="37E48CA7" w:rsidR="008E5173" w:rsidRPr="00B0026D" w:rsidRDefault="006503C3" w:rsidP="008E5173">
      <w:r>
        <w:t>April</w:t>
      </w:r>
      <w:r w:rsidR="00164AC5">
        <w:t xml:space="preserve"> </w:t>
      </w:r>
      <w:r w:rsidR="00BD3F0B">
        <w:t>10</w:t>
      </w:r>
      <w:r w:rsidR="00164AC5">
        <w:t>, 202</w:t>
      </w:r>
      <w:r>
        <w:t>3</w:t>
      </w:r>
    </w:p>
    <w:p w14:paraId="0985944F" w14:textId="77777777" w:rsidR="008E5173" w:rsidRPr="00B0026D" w:rsidRDefault="008E5173" w:rsidP="008E5173"/>
    <w:p w14:paraId="35A171FF" w14:textId="77777777" w:rsidR="00E51E41" w:rsidRDefault="00E51E41" w:rsidP="008E5173">
      <w:r w:rsidRPr="00E51E41">
        <w:t>Mary Skipper</w:t>
      </w:r>
    </w:p>
    <w:p w14:paraId="1A6873FD" w14:textId="5CB562F0" w:rsidR="008E5173" w:rsidRDefault="00451C1E" w:rsidP="008E5173">
      <w:r>
        <w:t>Superintendent</w:t>
      </w:r>
      <w:r w:rsidR="004F426F">
        <w:t xml:space="preserve">, </w:t>
      </w:r>
      <w:r>
        <w:t xml:space="preserve">Boston Public Schools </w:t>
      </w:r>
    </w:p>
    <w:p w14:paraId="34367B04" w14:textId="77777777" w:rsidR="008E5173" w:rsidRDefault="00451C1E" w:rsidP="008E5173">
      <w:r>
        <w:t>2300 Washington Street, 5</w:t>
      </w:r>
      <w:r w:rsidRPr="00451C1E">
        <w:rPr>
          <w:vertAlign w:val="superscript"/>
        </w:rPr>
        <w:t>th</w:t>
      </w:r>
      <w:r>
        <w:t xml:space="preserve"> floor</w:t>
      </w:r>
    </w:p>
    <w:p w14:paraId="291A1495" w14:textId="77777777" w:rsidR="00451C1E" w:rsidRDefault="00451C1E" w:rsidP="008E5173">
      <w:r>
        <w:t>Boston, MA 02119</w:t>
      </w:r>
    </w:p>
    <w:p w14:paraId="68946095" w14:textId="77777777" w:rsidR="008E5173" w:rsidRDefault="008E5173" w:rsidP="008E5173"/>
    <w:p w14:paraId="1F4A26C6" w14:textId="3AE7D983" w:rsidR="008E5173" w:rsidRPr="00B0026D" w:rsidRDefault="008E5173" w:rsidP="008E5173">
      <w:r w:rsidRPr="00B0026D">
        <w:t xml:space="preserve">Dear </w:t>
      </w:r>
      <w:r w:rsidR="00451C1E">
        <w:t xml:space="preserve">Superintendent </w:t>
      </w:r>
      <w:r w:rsidR="00E51E41">
        <w:t>Skipper:</w:t>
      </w:r>
    </w:p>
    <w:p w14:paraId="7ABE29F5" w14:textId="77777777" w:rsidR="008E5173" w:rsidRPr="00B0026D" w:rsidRDefault="008E5173" w:rsidP="008E5173"/>
    <w:p w14:paraId="349CF490" w14:textId="5E4E6E17" w:rsidR="008E5173" w:rsidRDefault="008E5173" w:rsidP="008E5173">
      <w:r>
        <w:t xml:space="preserve">I am writing to </w:t>
      </w:r>
      <w:r w:rsidR="007D423F">
        <w:t>inform you</w:t>
      </w:r>
      <w:r>
        <w:t xml:space="preserve"> that, consistent with the Turnaround Plans for the Paul A. </w:t>
      </w:r>
      <w:proofErr w:type="spellStart"/>
      <w:r>
        <w:t>Dever</w:t>
      </w:r>
      <w:proofErr w:type="spellEnd"/>
      <w:r>
        <w:t xml:space="preserve"> and UP Academy Holland</w:t>
      </w:r>
      <w:r w:rsidR="004F426F">
        <w:t xml:space="preserve"> s</w:t>
      </w:r>
      <w:r>
        <w:t xml:space="preserve">chools, the receivers have reviewed and adjusted the Career Ladder compensation scale </w:t>
      </w:r>
      <w:r w:rsidR="00DC2E86">
        <w:t xml:space="preserve">for teachers </w:t>
      </w:r>
      <w:r>
        <w:t xml:space="preserve">effective </w:t>
      </w:r>
      <w:r w:rsidR="006F4592">
        <w:t xml:space="preserve">July 1, 2023. </w:t>
      </w:r>
    </w:p>
    <w:p w14:paraId="01E244D2" w14:textId="77777777" w:rsidR="00767A5A" w:rsidRPr="00B0026D" w:rsidRDefault="00767A5A" w:rsidP="008E5173"/>
    <w:p w14:paraId="045EF562" w14:textId="4E95A7AD" w:rsidR="008E5173" w:rsidRPr="00B0026D" w:rsidRDefault="1BB3E440" w:rsidP="008E5173">
      <w:r>
        <w:t xml:space="preserve">I have approved </w:t>
      </w:r>
      <w:r w:rsidR="008E5173">
        <w:t xml:space="preserve">these adjustments, </w:t>
      </w:r>
      <w:r w:rsidR="1D17C912">
        <w:t xml:space="preserve">which will be communicated to the teachers at these schools by </w:t>
      </w:r>
      <w:r w:rsidR="008E5173">
        <w:t xml:space="preserve">the receivers. Copies of the revised sections of </w:t>
      </w:r>
      <w:r w:rsidR="00757FE2">
        <w:t>Appen</w:t>
      </w:r>
      <w:r w:rsidR="00CA7108">
        <w:t>d</w:t>
      </w:r>
      <w:r w:rsidR="00297F96">
        <w:t xml:space="preserve">ices </w:t>
      </w:r>
      <w:r w:rsidR="00BD1743">
        <w:t xml:space="preserve">A </w:t>
      </w:r>
      <w:r w:rsidR="007922EF">
        <w:t xml:space="preserve">in </w:t>
      </w:r>
      <w:r w:rsidR="008E5173">
        <w:t xml:space="preserve">the </w:t>
      </w:r>
      <w:r w:rsidR="00DC2E86">
        <w:t>T</w:t>
      </w:r>
      <w:r w:rsidR="008E5173">
        <w:t xml:space="preserve">urnaround </w:t>
      </w:r>
      <w:r w:rsidR="00DC2E86">
        <w:t>P</w:t>
      </w:r>
      <w:r w:rsidR="008E5173">
        <w:t xml:space="preserve">lans are attached for your information. These changes </w:t>
      </w:r>
      <w:r w:rsidR="005E052C">
        <w:t>will be</w:t>
      </w:r>
      <w:r w:rsidR="000305A6">
        <w:t xml:space="preserve"> </w:t>
      </w:r>
      <w:r w:rsidR="008E5173">
        <w:t>incorporated into the</w:t>
      </w:r>
      <w:r w:rsidR="00B729E0">
        <w:t xml:space="preserve"> </w:t>
      </w:r>
      <w:r w:rsidR="00DC2E86">
        <w:t>T</w:t>
      </w:r>
      <w:r w:rsidR="008E5173">
        <w:t xml:space="preserve">urnaround </w:t>
      </w:r>
      <w:r w:rsidR="00DC2E86">
        <w:t>P</w:t>
      </w:r>
      <w:r w:rsidR="008E5173">
        <w:t xml:space="preserve">lans for </w:t>
      </w:r>
      <w:r w:rsidR="5EC3F2D8">
        <w:t>both</w:t>
      </w:r>
      <w:r w:rsidR="008E5173">
        <w:t xml:space="preserve"> school</w:t>
      </w:r>
      <w:r w:rsidR="2570F8AA">
        <w:t>s</w:t>
      </w:r>
      <w:r w:rsidR="008E5173">
        <w:t>.</w:t>
      </w:r>
      <w:r w:rsidR="00957A1C">
        <w:t xml:space="preserve"> </w:t>
      </w:r>
      <w:r w:rsidR="00245D6D">
        <w:t>My team will work</w:t>
      </w:r>
      <w:r w:rsidR="00957A1C">
        <w:t xml:space="preserve"> with members of your team to implement these changes.</w:t>
      </w:r>
    </w:p>
    <w:p w14:paraId="49F86580" w14:textId="77777777" w:rsidR="008E5173" w:rsidRDefault="008E5173" w:rsidP="008E5173"/>
    <w:p w14:paraId="09E3C081" w14:textId="586C0591" w:rsidR="008E5173" w:rsidRPr="00B0026D" w:rsidRDefault="004F426F" w:rsidP="008E5173">
      <w:r>
        <w:t xml:space="preserve">If you have additional questions, please reach out to Lauren Woo </w:t>
      </w:r>
      <w:r w:rsidR="009226CE">
        <w:t>(</w:t>
      </w:r>
      <w:hyperlink r:id="rId6" w:history="1">
        <w:r w:rsidR="009226CE" w:rsidRPr="00012920">
          <w:rPr>
            <w:rStyle w:val="Hyperlink"/>
          </w:rPr>
          <w:t>lauren.woo@mass.gov</w:t>
        </w:r>
      </w:hyperlink>
      <w:r w:rsidR="009226CE">
        <w:t>)</w:t>
      </w:r>
      <w:r>
        <w:t xml:space="preserve"> or Russell Johnston (</w:t>
      </w:r>
      <w:hyperlink r:id="rId7" w:history="1">
        <w:r w:rsidR="004C32C0" w:rsidRPr="00012920">
          <w:rPr>
            <w:rStyle w:val="Hyperlink"/>
          </w:rPr>
          <w:t>russell.johnston@mass.gov</w:t>
        </w:r>
      </w:hyperlink>
      <w:r w:rsidR="004C32C0">
        <w:t>)</w:t>
      </w:r>
      <w:r>
        <w:t xml:space="preserve">. </w:t>
      </w:r>
    </w:p>
    <w:p w14:paraId="7BF85975" w14:textId="77777777" w:rsidR="004F426F" w:rsidRDefault="004F426F" w:rsidP="008E5173"/>
    <w:p w14:paraId="015CC3D9" w14:textId="78BCBF00" w:rsidR="008E5173" w:rsidRDefault="008E5173" w:rsidP="008E5173">
      <w:r w:rsidRPr="00B0026D">
        <w:t>Sincerely,</w:t>
      </w:r>
    </w:p>
    <w:p w14:paraId="7CD81DBC" w14:textId="70E060E0" w:rsidR="00155ED5" w:rsidRPr="002515AC" w:rsidRDefault="00155ED5" w:rsidP="008E5173">
      <w:pPr>
        <w:rPr>
          <w:b/>
        </w:rPr>
      </w:pPr>
    </w:p>
    <w:p w14:paraId="4AFF4CFF" w14:textId="5A7AAE93" w:rsidR="004F426F" w:rsidRDefault="004F426F" w:rsidP="008E5173"/>
    <w:p w14:paraId="3AFE42BF" w14:textId="18E88892" w:rsidR="008E5173" w:rsidRDefault="004F426F" w:rsidP="008E5173">
      <w:r>
        <w:t>Jeffrey C. Riley</w:t>
      </w:r>
    </w:p>
    <w:p w14:paraId="75A0EC6E" w14:textId="3013F158" w:rsidR="008E5173" w:rsidRDefault="008E5173" w:rsidP="008E5173">
      <w:r w:rsidRPr="00B0026D">
        <w:t>Commissioner</w:t>
      </w:r>
      <w:r w:rsidR="00ED7EB7">
        <w:t xml:space="preserve"> of </w:t>
      </w:r>
      <w:r>
        <w:t>Elementary and Secondary Education</w:t>
      </w:r>
    </w:p>
    <w:p w14:paraId="399B2E80" w14:textId="77777777" w:rsidR="008E5173" w:rsidRDefault="008E5173" w:rsidP="008E5173"/>
    <w:p w14:paraId="1AFF59BD" w14:textId="599AD043" w:rsidR="008238B3" w:rsidRDefault="008E5173" w:rsidP="008238B3">
      <w:r>
        <w:t xml:space="preserve">Cc: </w:t>
      </w:r>
      <w:r>
        <w:tab/>
      </w:r>
      <w:r w:rsidR="00584018">
        <w:t>Nate Kuder, Chief Financial Office</w:t>
      </w:r>
      <w:r w:rsidR="00D54CD2">
        <w:t>r</w:t>
      </w:r>
      <w:r w:rsidR="00584018">
        <w:t xml:space="preserve">, </w:t>
      </w:r>
      <w:r w:rsidR="00DD78D6">
        <w:t>Boston Public Schools</w:t>
      </w:r>
    </w:p>
    <w:p w14:paraId="4C47EA4F" w14:textId="23348125" w:rsidR="00767A5A" w:rsidRDefault="00767A5A" w:rsidP="008238B3">
      <w:r>
        <w:tab/>
        <w:t>David Bloom, Finance Director,</w:t>
      </w:r>
      <w:r w:rsidR="00DD78D6">
        <w:t xml:space="preserve"> Boston Public Schools</w:t>
      </w:r>
      <w:r>
        <w:t xml:space="preserve"> </w:t>
      </w:r>
    </w:p>
    <w:p w14:paraId="51225F8E" w14:textId="77777777" w:rsidR="008238B3" w:rsidRDefault="008238B3" w:rsidP="008238B3">
      <w:pPr>
        <w:ind w:left="720"/>
      </w:pPr>
      <w:r>
        <w:t xml:space="preserve">Gregg </w:t>
      </w:r>
      <w:proofErr w:type="spellStart"/>
      <w:r>
        <w:t>Weltz</w:t>
      </w:r>
      <w:proofErr w:type="spellEnd"/>
      <w:r>
        <w:t xml:space="preserve">, Executive Director, School &amp; Main Institute, Receiver, </w:t>
      </w:r>
      <w:proofErr w:type="spellStart"/>
      <w:r>
        <w:t>Dever</w:t>
      </w:r>
      <w:proofErr w:type="spellEnd"/>
      <w:r>
        <w:t xml:space="preserve"> Elementary School</w:t>
      </w:r>
    </w:p>
    <w:p w14:paraId="2EB8B7C2" w14:textId="77777777" w:rsidR="008238B3" w:rsidRDefault="008238B3" w:rsidP="008238B3">
      <w:pPr>
        <w:ind w:left="720"/>
      </w:pPr>
      <w:r>
        <w:t xml:space="preserve">Veronica </w:t>
      </w:r>
      <w:proofErr w:type="spellStart"/>
      <w:r>
        <w:t>Conforme</w:t>
      </w:r>
      <w:proofErr w:type="spellEnd"/>
      <w:r>
        <w:t>, Chief Executive Officer, UP Education Network, Receiver, UP Holland Elementary School</w:t>
      </w:r>
    </w:p>
    <w:p w14:paraId="1A44E675" w14:textId="6156A8A5" w:rsidR="00584018" w:rsidRDefault="00584018" w:rsidP="00584018">
      <w:pPr>
        <w:ind w:left="720"/>
      </w:pPr>
      <w:r>
        <w:t xml:space="preserve">Russell Johnston, Deputy Commissioner, </w:t>
      </w:r>
      <w:r w:rsidR="00767A5A">
        <w:t>DESE</w:t>
      </w:r>
    </w:p>
    <w:p w14:paraId="7F6E59E6" w14:textId="54909F60" w:rsidR="008238B3" w:rsidRDefault="008238B3" w:rsidP="008238B3">
      <w:pPr>
        <w:ind w:left="720"/>
      </w:pPr>
      <w:r>
        <w:t xml:space="preserve">Lauren Woo, Director, Strategic Transformation Region, </w:t>
      </w:r>
      <w:r w:rsidR="00767A5A">
        <w:t>DESE</w:t>
      </w:r>
    </w:p>
    <w:p w14:paraId="2E08EE25" w14:textId="74FD6E1D" w:rsidR="004F426F" w:rsidRDefault="004F426F" w:rsidP="008238B3"/>
    <w:p w14:paraId="6C441C14" w14:textId="00B28CA7" w:rsidR="00201172" w:rsidRDefault="008E5173">
      <w:r>
        <w:t>Enclosure</w:t>
      </w:r>
    </w:p>
    <w:sectPr w:rsidR="00201172" w:rsidSect="005C1013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73"/>
    <w:rsid w:val="00025507"/>
    <w:rsid w:val="000305A6"/>
    <w:rsid w:val="00041CA1"/>
    <w:rsid w:val="00067A06"/>
    <w:rsid w:val="000C0C92"/>
    <w:rsid w:val="000E0994"/>
    <w:rsid w:val="000E65D4"/>
    <w:rsid w:val="00124FBE"/>
    <w:rsid w:val="00155ED5"/>
    <w:rsid w:val="00164AC5"/>
    <w:rsid w:val="001722DA"/>
    <w:rsid w:val="001A4FAA"/>
    <w:rsid w:val="00201172"/>
    <w:rsid w:val="00245D6D"/>
    <w:rsid w:val="002515AC"/>
    <w:rsid w:val="00297F96"/>
    <w:rsid w:val="002A3E22"/>
    <w:rsid w:val="002B39DA"/>
    <w:rsid w:val="002B4B10"/>
    <w:rsid w:val="002C0CF9"/>
    <w:rsid w:val="002F5424"/>
    <w:rsid w:val="00390A18"/>
    <w:rsid w:val="003953C8"/>
    <w:rsid w:val="00403C7D"/>
    <w:rsid w:val="0041210C"/>
    <w:rsid w:val="00451C1E"/>
    <w:rsid w:val="004C32C0"/>
    <w:rsid w:val="004E5697"/>
    <w:rsid w:val="004F426F"/>
    <w:rsid w:val="005430E2"/>
    <w:rsid w:val="00571666"/>
    <w:rsid w:val="00584018"/>
    <w:rsid w:val="005C1013"/>
    <w:rsid w:val="005E052C"/>
    <w:rsid w:val="005E3535"/>
    <w:rsid w:val="00635070"/>
    <w:rsid w:val="006503C3"/>
    <w:rsid w:val="006F4592"/>
    <w:rsid w:val="007009CD"/>
    <w:rsid w:val="00746DF0"/>
    <w:rsid w:val="00757FE2"/>
    <w:rsid w:val="00761FD8"/>
    <w:rsid w:val="00763E73"/>
    <w:rsid w:val="00767A5A"/>
    <w:rsid w:val="00771F0D"/>
    <w:rsid w:val="007732FB"/>
    <w:rsid w:val="00777FAE"/>
    <w:rsid w:val="007922EF"/>
    <w:rsid w:val="007956D3"/>
    <w:rsid w:val="007D423F"/>
    <w:rsid w:val="008238B3"/>
    <w:rsid w:val="00827210"/>
    <w:rsid w:val="00835527"/>
    <w:rsid w:val="00850BF7"/>
    <w:rsid w:val="00867CE2"/>
    <w:rsid w:val="008C238A"/>
    <w:rsid w:val="008E5173"/>
    <w:rsid w:val="0091541F"/>
    <w:rsid w:val="009226CE"/>
    <w:rsid w:val="00957A1C"/>
    <w:rsid w:val="009B5913"/>
    <w:rsid w:val="009D4295"/>
    <w:rsid w:val="009E1AE0"/>
    <w:rsid w:val="009F2047"/>
    <w:rsid w:val="00A20194"/>
    <w:rsid w:val="00A4440D"/>
    <w:rsid w:val="00A52708"/>
    <w:rsid w:val="00A657E3"/>
    <w:rsid w:val="00A70FE3"/>
    <w:rsid w:val="00A7681B"/>
    <w:rsid w:val="00AD0FC2"/>
    <w:rsid w:val="00B15E7C"/>
    <w:rsid w:val="00B34968"/>
    <w:rsid w:val="00B41D0B"/>
    <w:rsid w:val="00B729E0"/>
    <w:rsid w:val="00B73401"/>
    <w:rsid w:val="00BD1743"/>
    <w:rsid w:val="00BD3F0B"/>
    <w:rsid w:val="00BE7404"/>
    <w:rsid w:val="00C05CB4"/>
    <w:rsid w:val="00C121B2"/>
    <w:rsid w:val="00C41694"/>
    <w:rsid w:val="00C649A0"/>
    <w:rsid w:val="00C974A6"/>
    <w:rsid w:val="00CA01F5"/>
    <w:rsid w:val="00CA7108"/>
    <w:rsid w:val="00CE4AEA"/>
    <w:rsid w:val="00D1782C"/>
    <w:rsid w:val="00D207C5"/>
    <w:rsid w:val="00D456B8"/>
    <w:rsid w:val="00D54CD2"/>
    <w:rsid w:val="00D61512"/>
    <w:rsid w:val="00D73B50"/>
    <w:rsid w:val="00DC2E86"/>
    <w:rsid w:val="00DD78D6"/>
    <w:rsid w:val="00E41A95"/>
    <w:rsid w:val="00E51E41"/>
    <w:rsid w:val="00E77FAD"/>
    <w:rsid w:val="00ED7EB7"/>
    <w:rsid w:val="00EE0A55"/>
    <w:rsid w:val="00F14FA5"/>
    <w:rsid w:val="00F25840"/>
    <w:rsid w:val="00F67F2F"/>
    <w:rsid w:val="00F76E32"/>
    <w:rsid w:val="00F878C5"/>
    <w:rsid w:val="00FC0BB4"/>
    <w:rsid w:val="1199F8FA"/>
    <w:rsid w:val="1BB3E440"/>
    <w:rsid w:val="1D17C912"/>
    <w:rsid w:val="2570F8AA"/>
    <w:rsid w:val="35217615"/>
    <w:rsid w:val="4243F3FD"/>
    <w:rsid w:val="5872D36B"/>
    <w:rsid w:val="5EC3F2D8"/>
    <w:rsid w:val="6373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24FCAB"/>
  <w15:docId w15:val="{616032A4-88FC-4D9A-BCF6-F7BECF97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390A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90A1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0A18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0A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0A18"/>
    <w:rPr>
      <w:b/>
      <w:bCs/>
      <w:snapToGrid w:val="0"/>
    </w:rPr>
  </w:style>
  <w:style w:type="character" w:styleId="Hyperlink">
    <w:name w:val="Hyperlink"/>
    <w:basedOn w:val="DefaultParagraphFont"/>
    <w:unhideWhenUsed/>
    <w:rsid w:val="004F42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0B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ssell.johnston@mas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en.woo@mass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4/10/23 - Leter to Superintendent, Boston Public Schools </vt:lpstr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4/10/23 - Leter to Superintendent, Boston Public Schools </dc:title>
  <dc:subject/>
  <dc:creator>DESE</dc:creator>
  <cp:keywords/>
  <cp:lastModifiedBy>Zou, Dong (EOE)</cp:lastModifiedBy>
  <cp:revision>3</cp:revision>
  <cp:lastPrinted>2008-03-05T21:17:00Z</cp:lastPrinted>
  <dcterms:created xsi:type="dcterms:W3CDTF">2023-04-11T12:59:00Z</dcterms:created>
  <dcterms:modified xsi:type="dcterms:W3CDTF">2023-04-13T20:56:00Z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13 2023 12:00AM</vt:lpwstr>
  </property>
</Properties>
</file>