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0E67F" w14:textId="77777777" w:rsidR="00A20194" w:rsidRDefault="004E5697">
      <w:pPr>
        <w:spacing w:line="192" w:lineRule="auto"/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i/>
          <w:noProof/>
          <w:snapToGrid/>
          <w:sz w:val="40"/>
          <w:lang w:val="en-US"/>
        </w:rPr>
        <w:drawing>
          <wp:anchor distT="0" distB="0" distL="114300" distR="274320" simplePos="0" relativeHeight="251657216" behindDoc="0" locked="0" layoutInCell="0" allowOverlap="1" wp14:anchorId="58BFCDCD" wp14:editId="51470850">
            <wp:simplePos x="0" y="0"/>
            <wp:positionH relativeFrom="column">
              <wp:posOffset>-419100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 descr="Massachusetts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i/>
          <w:sz w:val="40"/>
        </w:rPr>
        <w:t>Departamento de Ensino Fundamental e</w:t>
      </w:r>
    </w:p>
    <w:p w14:paraId="2267474B" w14:textId="77777777" w:rsidR="00A20194" w:rsidRDefault="00C974A6">
      <w:pPr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Secundário de Massachusetts</w:t>
      </w:r>
    </w:p>
    <w:p w14:paraId="6F26C1B7" w14:textId="77777777" w:rsidR="00A20194" w:rsidRDefault="00E035E0">
      <w:pPr>
        <w:rPr>
          <w:rFonts w:ascii="Arial" w:hAnsi="Arial"/>
          <w:i/>
        </w:rPr>
      </w:pPr>
      <w:r>
        <w:rPr>
          <w:rFonts w:ascii="Arial" w:hAnsi="Arial"/>
          <w:i/>
          <w:snapToGrid/>
        </w:rPr>
        <w:pict w14:anchorId="2D16D2E9">
          <v:line id="Line 3" o:spid="_x0000_s1026" style="position:absolute;z-index:251658240;visibility:visible;mso-wrap-distance-top:-3e-5mm;mso-wrap-distance-bottom:-3e-5mm" from="72.75pt,5.4pt" to="450.7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z2xDwIAACkEAAAOAAAAZHJzL2Uyb0RvYy54bWysU8GO2yAQvVfqPyDuie2s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" o:allowincell="f" strokeweight="1pt"/>
        </w:pict>
      </w:r>
    </w:p>
    <w:p w14:paraId="3CE26F89" w14:textId="77777777" w:rsidR="00A20194" w:rsidRPr="00682D5A" w:rsidRDefault="002B4B10" w:rsidP="00025507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  <w:lang w:val="en-US"/>
        </w:rPr>
      </w:pPr>
      <w:r w:rsidRPr="00682D5A">
        <w:rPr>
          <w:sz w:val="16"/>
          <w:szCs w:val="16"/>
          <w:lang w:val="en-US"/>
        </w:rPr>
        <w:t xml:space="preserve">75 Pleasant Street, Malden, Massachusetts 02148-4906 </w:t>
      </w:r>
      <w:r w:rsidRPr="00682D5A">
        <w:rPr>
          <w:sz w:val="16"/>
          <w:szCs w:val="16"/>
          <w:lang w:val="en-US"/>
        </w:rPr>
        <w:tab/>
        <w:t xml:space="preserve">       </w:t>
      </w:r>
      <w:proofErr w:type="spellStart"/>
      <w:proofErr w:type="gramStart"/>
      <w:r w:rsidRPr="00682D5A">
        <w:rPr>
          <w:sz w:val="16"/>
          <w:szCs w:val="16"/>
          <w:lang w:val="en-US"/>
        </w:rPr>
        <w:t>Telefone</w:t>
      </w:r>
      <w:proofErr w:type="spellEnd"/>
      <w:r w:rsidRPr="00682D5A">
        <w:rPr>
          <w:sz w:val="16"/>
          <w:szCs w:val="16"/>
          <w:lang w:val="en-US"/>
        </w:rPr>
        <w:t>:</w:t>
      </w:r>
      <w:proofErr w:type="gramEnd"/>
      <w:r w:rsidRPr="00682D5A">
        <w:rPr>
          <w:sz w:val="16"/>
          <w:szCs w:val="16"/>
          <w:lang w:val="en-US"/>
        </w:rPr>
        <w:t xml:space="preserve">(781) 338-3000                                                                                                                 </w:t>
      </w:r>
      <w:proofErr w:type="spellStart"/>
      <w:r w:rsidRPr="00682D5A">
        <w:rPr>
          <w:sz w:val="16"/>
          <w:szCs w:val="16"/>
          <w:lang w:val="en-US"/>
        </w:rPr>
        <w:t>TTY:N.E.T.Retransmissão</w:t>
      </w:r>
      <w:proofErr w:type="spellEnd"/>
      <w:r w:rsidRPr="00682D5A">
        <w:rPr>
          <w:sz w:val="16"/>
          <w:szCs w:val="16"/>
          <w:lang w:val="en-US"/>
        </w:rPr>
        <w:t xml:space="preserve"> 1-800-439-2370</w:t>
      </w:r>
    </w:p>
    <w:p w14:paraId="55DD9D88" w14:textId="77777777" w:rsidR="00A20194" w:rsidRPr="00682D5A" w:rsidRDefault="00A20194">
      <w:pPr>
        <w:ind w:left="720"/>
        <w:rPr>
          <w:rFonts w:ascii="Arial" w:hAnsi="Arial"/>
          <w:i/>
          <w:sz w:val="16"/>
          <w:szCs w:val="16"/>
          <w:lang w:val="en-US"/>
        </w:rPr>
      </w:pPr>
    </w:p>
    <w:p w14:paraId="31F13E2D" w14:textId="77777777" w:rsidR="00A20194" w:rsidRPr="00682D5A" w:rsidRDefault="00A20194">
      <w:pPr>
        <w:ind w:left="720"/>
        <w:rPr>
          <w:rFonts w:ascii="Arial" w:hAnsi="Arial"/>
          <w:i/>
          <w:sz w:val="18"/>
          <w:lang w:val="en-US"/>
        </w:rPr>
        <w:sectPr w:rsidR="00A20194" w:rsidRPr="00682D5A" w:rsidSect="00C974A6"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</w:sectPr>
      </w:pPr>
    </w:p>
    <w:p w14:paraId="0EEB210A" w14:textId="77777777" w:rsidR="00A20194" w:rsidRPr="00682D5A" w:rsidRDefault="00A20194" w:rsidP="00C974A6">
      <w:pPr>
        <w:ind w:left="720"/>
        <w:jc w:val="center"/>
        <w:rPr>
          <w:rFonts w:ascii="Arial" w:hAnsi="Arial"/>
          <w:i/>
          <w:sz w:val="16"/>
          <w:szCs w:val="16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88"/>
        <w:gridCol w:w="8604"/>
      </w:tblGrid>
      <w:tr w:rsidR="00C974A6" w:rsidRPr="00C974A6" w14:paraId="41501BDA" w14:textId="77777777">
        <w:tc>
          <w:tcPr>
            <w:tcW w:w="2988" w:type="dxa"/>
          </w:tcPr>
          <w:p w14:paraId="6D5F2431" w14:textId="77777777" w:rsidR="00571666" w:rsidRDefault="0041210C" w:rsidP="00571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Jeff Wulfson</w:t>
            </w:r>
          </w:p>
          <w:p w14:paraId="75FC6867" w14:textId="77777777" w:rsidR="00C974A6" w:rsidRPr="00C974A6" w:rsidRDefault="0041210C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Comissário Interino</w:t>
            </w:r>
          </w:p>
        </w:tc>
        <w:tc>
          <w:tcPr>
            <w:tcW w:w="8604" w:type="dxa"/>
          </w:tcPr>
          <w:p w14:paraId="6F3E3A51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39495FB9" w14:textId="77777777" w:rsidR="00A20194" w:rsidRDefault="00A20194">
      <w:pPr>
        <w:rPr>
          <w:rFonts w:ascii="Arial" w:hAnsi="Arial"/>
          <w:i/>
          <w:sz w:val="18"/>
        </w:rPr>
      </w:pPr>
    </w:p>
    <w:p w14:paraId="4EEA1AC4" w14:textId="77777777"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0611B3E3" w14:textId="77777777" w:rsidR="00BA0287" w:rsidRPr="00547FF8" w:rsidRDefault="00BA0287" w:rsidP="00BA0287">
      <w:pPr>
        <w:rPr>
          <w:sz w:val="22"/>
          <w:szCs w:val="22"/>
        </w:rPr>
      </w:pPr>
      <w:r w:rsidRPr="00547FF8">
        <w:rPr>
          <w:sz w:val="22"/>
          <w:szCs w:val="22"/>
        </w:rPr>
        <w:t>4 de abril de 2018</w:t>
      </w:r>
    </w:p>
    <w:p w14:paraId="702EC768" w14:textId="77777777" w:rsidR="00BA0287" w:rsidRPr="00BF0AA8" w:rsidRDefault="00BA0287" w:rsidP="00BA0287">
      <w:pPr>
        <w:rPr>
          <w:sz w:val="20"/>
        </w:rPr>
      </w:pPr>
    </w:p>
    <w:p w14:paraId="4DA4C69C" w14:textId="77777777" w:rsidR="00BA0287" w:rsidRPr="00547FF8" w:rsidRDefault="00BA0287" w:rsidP="00BA0287">
      <w:pPr>
        <w:rPr>
          <w:sz w:val="22"/>
          <w:szCs w:val="22"/>
        </w:rPr>
      </w:pPr>
      <w:r w:rsidRPr="00547FF8">
        <w:rPr>
          <w:sz w:val="22"/>
          <w:szCs w:val="22"/>
        </w:rPr>
        <w:t>School &amp; Main Institute</w:t>
      </w:r>
    </w:p>
    <w:p w14:paraId="456422D1" w14:textId="77777777" w:rsidR="00BA0287" w:rsidRPr="00547FF8" w:rsidRDefault="00BA0287" w:rsidP="00BA0287">
      <w:pPr>
        <w:rPr>
          <w:sz w:val="22"/>
          <w:szCs w:val="22"/>
        </w:rPr>
      </w:pPr>
      <w:r w:rsidRPr="00547FF8">
        <w:rPr>
          <w:sz w:val="22"/>
          <w:szCs w:val="22"/>
        </w:rPr>
        <w:t>225 Friend Street</w:t>
      </w:r>
    </w:p>
    <w:p w14:paraId="2D988518" w14:textId="77777777" w:rsidR="00BA0287" w:rsidRPr="00547FF8" w:rsidRDefault="00BA0287" w:rsidP="00BA0287">
      <w:pPr>
        <w:rPr>
          <w:sz w:val="22"/>
          <w:szCs w:val="22"/>
        </w:rPr>
      </w:pPr>
      <w:r w:rsidRPr="00547FF8">
        <w:rPr>
          <w:sz w:val="22"/>
          <w:szCs w:val="22"/>
        </w:rPr>
        <w:t>Boston, MA 02114</w:t>
      </w:r>
    </w:p>
    <w:p w14:paraId="4F36A30A" w14:textId="77777777" w:rsidR="00BA0287" w:rsidRPr="00BF0AA8" w:rsidRDefault="00BA0287" w:rsidP="00BA0287">
      <w:pPr>
        <w:rPr>
          <w:sz w:val="20"/>
        </w:rPr>
      </w:pPr>
    </w:p>
    <w:p w14:paraId="7E198EBF" w14:textId="05600677" w:rsidR="00BA0287" w:rsidRPr="00547FF8" w:rsidRDefault="00BA0287" w:rsidP="00BA0287">
      <w:pPr>
        <w:rPr>
          <w:sz w:val="22"/>
          <w:szCs w:val="22"/>
          <w:lang w:val="en-US"/>
        </w:rPr>
      </w:pPr>
      <w:r w:rsidRPr="00547FF8">
        <w:rPr>
          <w:sz w:val="22"/>
          <w:szCs w:val="22"/>
          <w:lang w:val="en-US"/>
        </w:rPr>
        <w:t>Ref.:</w:t>
      </w:r>
      <w:r w:rsidR="00547FF8" w:rsidRPr="00547FF8">
        <w:rPr>
          <w:sz w:val="22"/>
          <w:szCs w:val="22"/>
          <w:lang w:val="en-US"/>
        </w:rPr>
        <w:t xml:space="preserve"> </w:t>
      </w:r>
      <w:r w:rsidR="00547FF8">
        <w:rPr>
          <w:sz w:val="22"/>
          <w:szCs w:val="22"/>
          <w:lang w:val="en-US"/>
        </w:rPr>
        <w:t xml:space="preserve"> </w:t>
      </w:r>
      <w:r w:rsidRPr="00547FF8">
        <w:rPr>
          <w:sz w:val="22"/>
          <w:szCs w:val="22"/>
          <w:lang w:val="en-US"/>
        </w:rPr>
        <w:t>John Avery Parker Elementary School</w:t>
      </w:r>
    </w:p>
    <w:p w14:paraId="3586269B" w14:textId="77777777" w:rsidR="00BA0287" w:rsidRPr="00BF0AA8" w:rsidRDefault="00BA0287" w:rsidP="00BA0287">
      <w:pPr>
        <w:rPr>
          <w:sz w:val="20"/>
          <w:lang w:val="en-US"/>
        </w:rPr>
      </w:pPr>
    </w:p>
    <w:p w14:paraId="7683CD77" w14:textId="77777777" w:rsidR="00BA0287" w:rsidRPr="00547FF8" w:rsidRDefault="00BA0287" w:rsidP="00BA0287">
      <w:pPr>
        <w:rPr>
          <w:sz w:val="22"/>
          <w:szCs w:val="22"/>
        </w:rPr>
      </w:pPr>
      <w:r w:rsidRPr="00547FF8">
        <w:rPr>
          <w:sz w:val="22"/>
          <w:szCs w:val="22"/>
        </w:rPr>
        <w:t>Prezado School &amp; Main Institute:</w:t>
      </w:r>
    </w:p>
    <w:p w14:paraId="396E412C" w14:textId="77777777" w:rsidR="00BA0287" w:rsidRPr="00BF0AA8" w:rsidRDefault="00BA0287" w:rsidP="00BA0287">
      <w:pPr>
        <w:rPr>
          <w:sz w:val="20"/>
        </w:rPr>
      </w:pPr>
    </w:p>
    <w:p w14:paraId="55C70109" w14:textId="7C05B3A2" w:rsidR="00BA0287" w:rsidRPr="00547FF8" w:rsidRDefault="00BA0287" w:rsidP="00BA0287">
      <w:pPr>
        <w:rPr>
          <w:sz w:val="22"/>
          <w:szCs w:val="22"/>
        </w:rPr>
      </w:pPr>
      <w:r w:rsidRPr="00547FF8">
        <w:rPr>
          <w:sz w:val="22"/>
          <w:szCs w:val="22"/>
        </w:rPr>
        <w:t xml:space="preserve">Tem esta o objetivo de informar sobre minha decisão de nomear o School &amp; Main Institute (SMI) como </w:t>
      </w:r>
      <w:r w:rsidR="00682D5A" w:rsidRPr="00547FF8">
        <w:rPr>
          <w:sz w:val="22"/>
          <w:szCs w:val="22"/>
        </w:rPr>
        <w:t>o administrador</w:t>
      </w:r>
      <w:r w:rsidRPr="00547FF8">
        <w:rPr>
          <w:sz w:val="22"/>
          <w:szCs w:val="22"/>
        </w:rPr>
        <w:t xml:space="preserve"> da John Avery Parker School (Parker), de acordo com o GL c. 69, § 1J (r).</w:t>
      </w:r>
      <w:r w:rsidR="00682D5A" w:rsidRPr="00547FF8">
        <w:rPr>
          <w:sz w:val="22"/>
          <w:szCs w:val="22"/>
        </w:rPr>
        <w:t xml:space="preserve"> </w:t>
      </w:r>
      <w:r w:rsidRPr="00547FF8">
        <w:rPr>
          <w:sz w:val="22"/>
          <w:szCs w:val="22"/>
        </w:rPr>
        <w:t>Conforme descrito abaixo, estou ciente que o SMI contratou a Dra. Fran Roy para ajudar neste trabalho.</w:t>
      </w:r>
    </w:p>
    <w:p w14:paraId="4E7F9E1F" w14:textId="77777777" w:rsidR="00BA0287" w:rsidRPr="00BF0AA8" w:rsidRDefault="00BA0287" w:rsidP="00BA0287">
      <w:pPr>
        <w:rPr>
          <w:sz w:val="20"/>
        </w:rPr>
      </w:pPr>
    </w:p>
    <w:p w14:paraId="10E1DBAA" w14:textId="38FCD9B7" w:rsidR="00BA0287" w:rsidRPr="00547FF8" w:rsidRDefault="00BA0287" w:rsidP="00BA0287">
      <w:pPr>
        <w:rPr>
          <w:sz w:val="22"/>
          <w:szCs w:val="22"/>
        </w:rPr>
      </w:pPr>
      <w:r w:rsidRPr="00547FF8">
        <w:rPr>
          <w:sz w:val="22"/>
          <w:szCs w:val="22"/>
        </w:rPr>
        <w:t>Em outubro de 2013, em conformidade com o GL GL. 69, §1J, o Comissário Chester declarou que a Parker apresentava um desempenho ineficiente ou de uma escola de nível 5 de acordo com o sistema de responsabilização do estado.</w:t>
      </w:r>
      <w:r w:rsidR="00682D5A" w:rsidRPr="00547FF8">
        <w:rPr>
          <w:sz w:val="22"/>
          <w:szCs w:val="22"/>
        </w:rPr>
        <w:t xml:space="preserve"> </w:t>
      </w:r>
      <w:r w:rsidRPr="00547FF8">
        <w:rPr>
          <w:sz w:val="22"/>
          <w:szCs w:val="22"/>
        </w:rPr>
        <w:t>A Dra. Pia Durkin, superintendente das Escolas Públicas de New Bedford, foi nomeada a responsável pela escola Parker.</w:t>
      </w:r>
      <w:r w:rsidR="00682D5A" w:rsidRPr="00547FF8">
        <w:rPr>
          <w:sz w:val="22"/>
          <w:szCs w:val="22"/>
        </w:rPr>
        <w:t xml:space="preserve"> </w:t>
      </w:r>
      <w:r w:rsidRPr="00547FF8">
        <w:rPr>
          <w:sz w:val="22"/>
          <w:szCs w:val="22"/>
        </w:rPr>
        <w:t>O comissário Chester e a Dra. Durkin desenvolveram um plano de recuperação para a escola, que foi renovado em agosto de 2017.Uma cópia do plano de recuperação renovado é anexada.</w:t>
      </w:r>
    </w:p>
    <w:p w14:paraId="43B4B86A" w14:textId="77777777" w:rsidR="00BA0287" w:rsidRPr="00BF0AA8" w:rsidRDefault="00BA0287" w:rsidP="00BA0287">
      <w:pPr>
        <w:rPr>
          <w:sz w:val="20"/>
        </w:rPr>
      </w:pPr>
    </w:p>
    <w:p w14:paraId="07138211" w14:textId="5B31FC96" w:rsidR="00BA0287" w:rsidRPr="00547FF8" w:rsidRDefault="00BA0287" w:rsidP="00BA0287">
      <w:pPr>
        <w:rPr>
          <w:sz w:val="22"/>
          <w:szCs w:val="22"/>
        </w:rPr>
      </w:pPr>
      <w:r w:rsidRPr="00547FF8">
        <w:rPr>
          <w:sz w:val="22"/>
          <w:szCs w:val="22"/>
        </w:rPr>
        <w:t>Em novembro de 2017, a Dra. Durkin anunciou sua demissão do distrito que entrará em vigor em 30 de junho de 2018.A partir de 1º de julho de 2018, o SMI, com a assistência da Dra. Fran Roy, será responsável pela implementação do plano de recuperação.</w:t>
      </w:r>
      <w:r w:rsidR="00682D5A" w:rsidRPr="00547FF8">
        <w:rPr>
          <w:sz w:val="22"/>
          <w:szCs w:val="22"/>
        </w:rPr>
        <w:t xml:space="preserve"> </w:t>
      </w:r>
      <w:r w:rsidRPr="00547FF8">
        <w:rPr>
          <w:sz w:val="22"/>
          <w:szCs w:val="22"/>
        </w:rPr>
        <w:t>A Parker permanece sob a administração do estado e não está sob a autoridade do Comitê Escolar de New Bedford.</w:t>
      </w:r>
      <w:r w:rsidR="00682D5A" w:rsidRPr="00547FF8">
        <w:rPr>
          <w:sz w:val="22"/>
          <w:szCs w:val="22"/>
        </w:rPr>
        <w:t xml:space="preserve"> </w:t>
      </w:r>
      <w:r w:rsidRPr="00547FF8">
        <w:rPr>
          <w:sz w:val="22"/>
          <w:szCs w:val="22"/>
        </w:rPr>
        <w:t xml:space="preserve">O SMI terá autoridades de um </w:t>
      </w:r>
      <w:r w:rsidR="00682D5A" w:rsidRPr="00547FF8">
        <w:rPr>
          <w:sz w:val="22"/>
          <w:szCs w:val="22"/>
        </w:rPr>
        <w:t>administrador</w:t>
      </w:r>
      <w:r w:rsidRPr="00547FF8">
        <w:rPr>
          <w:sz w:val="22"/>
          <w:szCs w:val="22"/>
        </w:rPr>
        <w:t xml:space="preserve"> para uma escola de nível 5 e se reportará ao comissário do ensino fundamental e médio.</w:t>
      </w:r>
      <w:r w:rsidR="00682D5A" w:rsidRPr="00547FF8">
        <w:rPr>
          <w:sz w:val="22"/>
          <w:szCs w:val="22"/>
        </w:rPr>
        <w:t xml:space="preserve"> </w:t>
      </w:r>
      <w:r w:rsidRPr="00547FF8">
        <w:rPr>
          <w:sz w:val="22"/>
          <w:szCs w:val="22"/>
        </w:rPr>
        <w:t>Antes de 1º de julho de 2018, o SMI e a Dra. Roy servirão como consultores para a Dra. Durkin e participarão do planejamento para o ano letivo de 2018-2019.</w:t>
      </w:r>
    </w:p>
    <w:p w14:paraId="12718B90" w14:textId="77777777" w:rsidR="00BA0287" w:rsidRPr="00BF0AA8" w:rsidRDefault="00BA0287" w:rsidP="00BA0287">
      <w:pPr>
        <w:rPr>
          <w:sz w:val="20"/>
        </w:rPr>
      </w:pPr>
    </w:p>
    <w:p w14:paraId="2903CE6F" w14:textId="089F0343" w:rsidR="00BA0287" w:rsidRPr="00547FF8" w:rsidRDefault="00BA0287" w:rsidP="00BA0287">
      <w:pPr>
        <w:rPr>
          <w:sz w:val="22"/>
          <w:szCs w:val="22"/>
        </w:rPr>
      </w:pPr>
      <w:r w:rsidRPr="00547FF8">
        <w:rPr>
          <w:sz w:val="22"/>
          <w:szCs w:val="22"/>
        </w:rPr>
        <w:t>Solicito sua participação nesse empreendimento.</w:t>
      </w:r>
      <w:r w:rsidR="00682D5A" w:rsidRPr="00547FF8">
        <w:rPr>
          <w:sz w:val="22"/>
          <w:szCs w:val="22"/>
        </w:rPr>
        <w:t xml:space="preserve"> </w:t>
      </w:r>
      <w:r w:rsidRPr="00547FF8">
        <w:rPr>
          <w:sz w:val="22"/>
          <w:szCs w:val="22"/>
        </w:rPr>
        <w:t>Usando as autoridades e oportunidades que a designação de nível 5 oferece, acredito que continuaremos a melhorar substancialmente os resultados educacionais para os alunos.</w:t>
      </w:r>
    </w:p>
    <w:p w14:paraId="121337DE" w14:textId="77777777" w:rsidR="00BA0287" w:rsidRPr="00BF0AA8" w:rsidRDefault="00BA0287" w:rsidP="00BA0287">
      <w:pPr>
        <w:rPr>
          <w:sz w:val="20"/>
        </w:rPr>
      </w:pPr>
    </w:p>
    <w:p w14:paraId="0652F454" w14:textId="77777777" w:rsidR="00BA0287" w:rsidRPr="00547FF8" w:rsidRDefault="00BA0287" w:rsidP="00BF0AA8">
      <w:pPr>
        <w:rPr>
          <w:rStyle w:val="Emphasis"/>
          <w:i w:val="0"/>
          <w:iCs w:val="0"/>
          <w:sz w:val="22"/>
          <w:szCs w:val="22"/>
        </w:rPr>
      </w:pPr>
      <w:r w:rsidRPr="00547FF8">
        <w:rPr>
          <w:sz w:val="22"/>
          <w:szCs w:val="22"/>
        </w:rPr>
        <w:t>Atenciosamente,</w:t>
      </w:r>
    </w:p>
    <w:p w14:paraId="3773E23A" w14:textId="4ACD5750" w:rsidR="00BA0287" w:rsidRPr="00547FF8" w:rsidRDefault="00BF0AA8" w:rsidP="00BF0AA8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bookmarkStart w:id="0" w:name="_GoBack"/>
      <w:r w:rsidRPr="00BF0AA8">
        <w:rPr>
          <w:noProof/>
          <w:sz w:val="22"/>
          <w:szCs w:val="22"/>
          <w:lang w:val="en-US"/>
        </w:rPr>
        <w:drawing>
          <wp:inline distT="0" distB="0" distL="0" distR="0" wp14:anchorId="0031F4AD" wp14:editId="4E64507A">
            <wp:extent cx="1104900" cy="441960"/>
            <wp:effectExtent l="0" t="0" r="0" b="0"/>
            <wp:docPr id="1" name="Picture 1" descr="Jeff Wulfson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xk\Desktop\Parker Letters\JW signatur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930" cy="443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3BAAF3F" w14:textId="7ADDDC5A" w:rsidR="00BA0287" w:rsidRDefault="00BA0287" w:rsidP="00BF0AA8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47FF8">
        <w:rPr>
          <w:sz w:val="22"/>
          <w:szCs w:val="22"/>
        </w:rPr>
        <w:t>Jeff Wulfson Comissário Interino do Ensino Fundamental e Médio</w:t>
      </w:r>
    </w:p>
    <w:p w14:paraId="2C5B6E4C" w14:textId="77777777" w:rsidR="00BF0AA8" w:rsidRPr="00BF0AA8" w:rsidRDefault="00BF0AA8" w:rsidP="00BF0AA8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5BE1FE78" w14:textId="48E86168" w:rsidR="00BA0287" w:rsidRPr="00547FF8" w:rsidRDefault="00BA0287" w:rsidP="00BA0287">
      <w:pPr>
        <w:rPr>
          <w:sz w:val="22"/>
          <w:szCs w:val="22"/>
        </w:rPr>
      </w:pPr>
      <w:r w:rsidRPr="00547FF8">
        <w:rPr>
          <w:sz w:val="22"/>
          <w:szCs w:val="22"/>
        </w:rPr>
        <w:t>Cc:</w:t>
      </w:r>
      <w:r w:rsidR="00BD6041">
        <w:rPr>
          <w:sz w:val="22"/>
          <w:szCs w:val="22"/>
        </w:rPr>
        <w:tab/>
      </w:r>
      <w:r w:rsidRPr="00547FF8">
        <w:rPr>
          <w:sz w:val="22"/>
          <w:szCs w:val="22"/>
        </w:rPr>
        <w:t>Dra. Pia Durkin, Superintendente, Escolas Públicas de New Bedford</w:t>
      </w:r>
    </w:p>
    <w:p w14:paraId="07EC21BB" w14:textId="1FD4EB8F" w:rsidR="00BA0287" w:rsidRPr="00547FF8" w:rsidRDefault="00BA0287" w:rsidP="00BD6041">
      <w:pPr>
        <w:ind w:firstLine="720"/>
        <w:rPr>
          <w:sz w:val="22"/>
          <w:szCs w:val="22"/>
        </w:rPr>
      </w:pPr>
      <w:r w:rsidRPr="00547FF8">
        <w:rPr>
          <w:sz w:val="22"/>
          <w:szCs w:val="22"/>
        </w:rPr>
        <w:t>Russell Johnston, C</w:t>
      </w:r>
      <w:r w:rsidR="00547FF8" w:rsidRPr="00547FF8">
        <w:rPr>
          <w:sz w:val="22"/>
          <w:szCs w:val="22"/>
        </w:rPr>
        <w:t xml:space="preserve">omissário Sênior Associado, Departmento de Ensino Fundamental e </w:t>
      </w:r>
      <w:r w:rsidR="00547FF8" w:rsidRPr="00547FF8">
        <w:rPr>
          <w:sz w:val="22"/>
          <w:szCs w:val="22"/>
        </w:rPr>
        <w:tab/>
        <w:t>Secundário de Massachusetts</w:t>
      </w:r>
    </w:p>
    <w:p w14:paraId="3062C8D8" w14:textId="3CEC6FFD" w:rsidR="00201172" w:rsidRDefault="00BA0287">
      <w:pPr>
        <w:rPr>
          <w:sz w:val="22"/>
          <w:szCs w:val="22"/>
        </w:rPr>
      </w:pPr>
      <w:r w:rsidRPr="00547FF8">
        <w:rPr>
          <w:sz w:val="22"/>
          <w:szCs w:val="22"/>
        </w:rPr>
        <w:tab/>
        <w:t>Prefeito John Mitchell, New Bedford</w:t>
      </w:r>
    </w:p>
    <w:p w14:paraId="55910DD5" w14:textId="77777777" w:rsidR="00BF0AA8" w:rsidRPr="00BF0AA8" w:rsidRDefault="00BF0AA8">
      <w:pPr>
        <w:rPr>
          <w:sz w:val="20"/>
        </w:rPr>
      </w:pPr>
    </w:p>
    <w:p w14:paraId="2C33D4B9" w14:textId="1FDA27CD" w:rsidR="00BF0AA8" w:rsidRPr="00547FF8" w:rsidRDefault="00BF0AA8">
      <w:pPr>
        <w:rPr>
          <w:sz w:val="22"/>
          <w:szCs w:val="22"/>
        </w:rPr>
      </w:pPr>
      <w:r>
        <w:rPr>
          <w:sz w:val="22"/>
          <w:szCs w:val="22"/>
        </w:rPr>
        <w:t>Anexo</w:t>
      </w:r>
    </w:p>
    <w:sectPr w:rsidR="00BF0AA8" w:rsidRPr="00547FF8" w:rsidSect="005C1013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applyBreakingRules/>
    <w:compatSetting w:name="compatibilityMode" w:uri="http://schemas.microsoft.com/office/word" w:val="12"/>
  </w:compat>
  <w:rsids>
    <w:rsidRoot w:val="00BA0287"/>
    <w:rsid w:val="00025507"/>
    <w:rsid w:val="00041CA1"/>
    <w:rsid w:val="00053482"/>
    <w:rsid w:val="000E0994"/>
    <w:rsid w:val="00201172"/>
    <w:rsid w:val="002A3E22"/>
    <w:rsid w:val="002B4B10"/>
    <w:rsid w:val="002C0CF9"/>
    <w:rsid w:val="002F5424"/>
    <w:rsid w:val="003953C8"/>
    <w:rsid w:val="0041210C"/>
    <w:rsid w:val="004E5697"/>
    <w:rsid w:val="00503124"/>
    <w:rsid w:val="005430E2"/>
    <w:rsid w:val="00547FF8"/>
    <w:rsid w:val="00571666"/>
    <w:rsid w:val="005C1013"/>
    <w:rsid w:val="005E3535"/>
    <w:rsid w:val="00635070"/>
    <w:rsid w:val="00682D5A"/>
    <w:rsid w:val="006B73DD"/>
    <w:rsid w:val="0070533C"/>
    <w:rsid w:val="00761FD8"/>
    <w:rsid w:val="007732FB"/>
    <w:rsid w:val="00A20194"/>
    <w:rsid w:val="00A70FE3"/>
    <w:rsid w:val="00A7681B"/>
    <w:rsid w:val="00B15E7C"/>
    <w:rsid w:val="00B34968"/>
    <w:rsid w:val="00BA0287"/>
    <w:rsid w:val="00BD6041"/>
    <w:rsid w:val="00BF0AA8"/>
    <w:rsid w:val="00C974A6"/>
    <w:rsid w:val="00D1782C"/>
    <w:rsid w:val="00D456B8"/>
    <w:rsid w:val="00D73B50"/>
    <w:rsid w:val="00E035E0"/>
    <w:rsid w:val="00E77FAD"/>
    <w:rsid w:val="00EE0A55"/>
    <w:rsid w:val="00F25840"/>
    <w:rsid w:val="00F8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C6A6C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3DD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6B73DD"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B73DD"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rsid w:val="006B73DD"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B73DD"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paragraph" w:styleId="NormalWeb">
    <w:name w:val="Normal (Web)"/>
    <w:basedOn w:val="Normal"/>
    <w:uiPriority w:val="99"/>
    <w:unhideWhenUsed/>
    <w:rsid w:val="00BA0287"/>
    <w:pPr>
      <w:widowControl/>
      <w:spacing w:before="100" w:beforeAutospacing="1" w:after="100" w:afterAutospacing="1"/>
    </w:pPr>
    <w:rPr>
      <w:snapToGrid/>
      <w:szCs w:val="24"/>
    </w:rPr>
  </w:style>
  <w:style w:type="character" w:styleId="Emphasis">
    <w:name w:val="Emphasis"/>
    <w:basedOn w:val="DefaultParagraphFont"/>
    <w:qFormat/>
    <w:rsid w:val="00BA02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DESE-231-41064</_dlc_DocId>
    <_dlc_DocIdUrl xmlns="733efe1c-5bbe-4968-87dc-d400e65c879f">
      <Url>https://sharepoint.doemass.org/ese/webteam/cps/_layouts/DocIdRedir.aspx?ID=DESE-231-41064</Url>
      <Description>DESE-231-41064</Description>
    </_dlc_DocIdUrl>
  </documentManagement>
</p:properties>
</file>

<file path=customXml/itemProps1.xml><?xml version="1.0" encoding="utf-8"?>
<ds:datastoreItem xmlns:ds="http://schemas.openxmlformats.org/officeDocument/2006/customXml" ds:itemID="{2D94A412-9A55-4D1D-9DBB-B97CEC1A94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29E24E-A5C3-49AF-9275-8713C686E19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3854732-10DD-4F9C-9C47-446660FDC7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5A1B2D-0985-4F78-88C8-28E6094BAD30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2097</Characters>
  <Application>Microsoft Office Word</Application>
  <DocSecurity>0</DocSecurity>
  <Lines>59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Parker School's Receiver Appointment Letter- Portuguese Translation</vt:lpstr>
    </vt:vector>
  </TitlesOfParts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Parker School's Receiver Appointment Letter- Portuguese Translation</dc:title>
  <dc:subject>John Avery Parker School </dc:subject>
  <dc:creator/>
  <cp:lastModifiedBy/>
  <cp:revision>1</cp:revision>
  <cp:lastPrinted>2008-03-05T18:17:00Z</cp:lastPrinted>
  <dcterms:created xsi:type="dcterms:W3CDTF">2018-03-27T13:13:00Z</dcterms:created>
  <dcterms:modified xsi:type="dcterms:W3CDTF">2018-04-02T13:31:00Z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6e7e69cb-9bf0-415e-afda-328efab6882b</vt:lpwstr>
  </property>
  <property fmtid="{D5CDD505-2E9C-101B-9397-08002B2CF9AE}" pid="4" name="metadate">
    <vt:lpwstr>Apr. 2, 2018</vt:lpwstr>
  </property>
</Properties>
</file>