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75577" w14:textId="77777777" w:rsidR="005740D5" w:rsidRDefault="004E5697" w:rsidP="005740D5">
      <w:pPr>
        <w:spacing w:line="192" w:lineRule="auto"/>
        <w:outlineLvl w:val="0"/>
        <w:rPr>
          <w:rFonts w:ascii="Arial" w:hAnsi="Arial"/>
          <w:b/>
          <w:i/>
          <w:sz w:val="40"/>
          <w:lang w:val="es-419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0760879" wp14:editId="5B2FF793">
            <wp:simplePos x="0" y="0"/>
            <wp:positionH relativeFrom="column">
              <wp:posOffset>-419100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0D5" w:rsidRPr="005740D5">
        <w:rPr>
          <w:rFonts w:ascii="Arial" w:hAnsi="Arial"/>
          <w:b/>
          <w:i/>
          <w:sz w:val="40"/>
          <w:lang w:val="es-419"/>
        </w:rPr>
        <w:t xml:space="preserve">Departamento de Educación </w:t>
      </w:r>
    </w:p>
    <w:p w14:paraId="670DEF00" w14:textId="3322E852" w:rsidR="00A20194" w:rsidRPr="00002448" w:rsidRDefault="005740D5" w:rsidP="00002448">
      <w:pPr>
        <w:spacing w:line="192" w:lineRule="auto"/>
        <w:outlineLvl w:val="0"/>
        <w:rPr>
          <w:rFonts w:ascii="Arial" w:hAnsi="Arial"/>
          <w:b/>
          <w:i/>
          <w:sz w:val="50"/>
          <w:lang w:val="es-419"/>
        </w:rPr>
      </w:pPr>
      <w:r w:rsidRPr="00002448">
        <w:rPr>
          <w:rFonts w:ascii="Arial" w:hAnsi="Arial"/>
          <w:b/>
          <w:i/>
          <w:sz w:val="40"/>
          <w:lang w:val="es-419"/>
        </w:rPr>
        <w:t xml:space="preserve">Primaria y Secundaria de </w:t>
      </w:r>
      <w:r w:rsidR="00C974A6" w:rsidRPr="00002448">
        <w:rPr>
          <w:rFonts w:ascii="Arial" w:hAnsi="Arial"/>
          <w:b/>
          <w:i/>
          <w:sz w:val="40"/>
          <w:lang w:val="es-419"/>
        </w:rPr>
        <w:t xml:space="preserve">Massachusetts </w:t>
      </w:r>
    </w:p>
    <w:p w14:paraId="1C96CF89" w14:textId="20FD3CE1" w:rsidR="00A20194" w:rsidRPr="00002448" w:rsidRDefault="006A1455">
      <w:pPr>
        <w:rPr>
          <w:rFonts w:ascii="Arial" w:hAnsi="Arial"/>
          <w:i/>
          <w:lang w:val="es-419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5A39B8A3" wp14:editId="4339F1C7">
                <wp:simplePos x="0" y="0"/>
                <wp:positionH relativeFrom="column">
                  <wp:posOffset>923925</wp:posOffset>
                </wp:positionH>
                <wp:positionV relativeFrom="paragraph">
                  <wp:posOffset>68579</wp:posOffset>
                </wp:positionV>
                <wp:extent cx="4800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E4EDEA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2xDw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" o:allowincell="f" strokeweight="1pt"/>
            </w:pict>
          </mc:Fallback>
        </mc:AlternateContent>
      </w:r>
    </w:p>
    <w:p w14:paraId="60A469E6" w14:textId="6EFE23DE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</w:t>
      </w:r>
      <w:r w:rsidR="005740D5">
        <w:rPr>
          <w:sz w:val="16"/>
          <w:szCs w:val="16"/>
        </w:rPr>
        <w:t>éfono</w:t>
      </w:r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 xml:space="preserve">TTY: </w:t>
      </w:r>
      <w:proofErr w:type="spellStart"/>
      <w:r w:rsidR="00A20194" w:rsidRPr="00C974A6">
        <w:rPr>
          <w:sz w:val="16"/>
          <w:szCs w:val="16"/>
        </w:rPr>
        <w:t>Re</w:t>
      </w:r>
      <w:r w:rsidR="005740D5">
        <w:rPr>
          <w:sz w:val="16"/>
          <w:szCs w:val="16"/>
        </w:rPr>
        <w:t>transmisión</w:t>
      </w:r>
      <w:proofErr w:type="spellEnd"/>
      <w:r w:rsidR="00A20194" w:rsidRPr="00C974A6">
        <w:rPr>
          <w:sz w:val="16"/>
          <w:szCs w:val="16"/>
        </w:rPr>
        <w:t xml:space="preserve"> </w:t>
      </w:r>
      <w:r w:rsidR="005740D5" w:rsidRPr="00C974A6">
        <w:rPr>
          <w:sz w:val="16"/>
          <w:szCs w:val="16"/>
        </w:rPr>
        <w:t xml:space="preserve">N.E.T. </w:t>
      </w:r>
      <w:r w:rsidR="00A20194" w:rsidRPr="00C974A6">
        <w:rPr>
          <w:sz w:val="16"/>
          <w:szCs w:val="16"/>
        </w:rPr>
        <w:t>1-800-439-2370</w:t>
      </w:r>
    </w:p>
    <w:p w14:paraId="1E7F8010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C60A1AF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2276F12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C974A6" w:rsidRPr="00C974A6" w14:paraId="3A657C09" w14:textId="77777777">
        <w:tc>
          <w:tcPr>
            <w:tcW w:w="2988" w:type="dxa"/>
          </w:tcPr>
          <w:p w14:paraId="7DDCDDBA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Wulfson</w:t>
            </w:r>
          </w:p>
          <w:p w14:paraId="1D3320C2" w14:textId="1D495E43" w:rsidR="00C974A6" w:rsidRPr="00C974A6" w:rsidRDefault="005740D5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Comisionado Adjunto</w:t>
            </w:r>
          </w:p>
        </w:tc>
        <w:tc>
          <w:tcPr>
            <w:tcW w:w="8604" w:type="dxa"/>
          </w:tcPr>
          <w:p w14:paraId="4D7C7370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25431C5" w14:textId="77777777" w:rsidR="00A20194" w:rsidRDefault="00A20194">
      <w:pPr>
        <w:rPr>
          <w:rFonts w:ascii="Arial" w:hAnsi="Arial"/>
          <w:i/>
          <w:sz w:val="18"/>
        </w:rPr>
      </w:pPr>
    </w:p>
    <w:p w14:paraId="53063DD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1802552" w14:textId="50233B6A" w:rsidR="00BA0287" w:rsidRPr="00933425" w:rsidRDefault="005740D5" w:rsidP="00BA0287">
      <w:pPr>
        <w:rPr>
          <w:sz w:val="22"/>
          <w:szCs w:val="22"/>
        </w:rPr>
      </w:pPr>
      <w:r w:rsidRPr="00933425">
        <w:rPr>
          <w:sz w:val="22"/>
          <w:szCs w:val="22"/>
        </w:rPr>
        <w:t xml:space="preserve">4 de </w:t>
      </w:r>
      <w:proofErr w:type="spellStart"/>
      <w:r w:rsidRPr="00933425">
        <w:rPr>
          <w:sz w:val="22"/>
          <w:szCs w:val="22"/>
        </w:rPr>
        <w:t>abril</w:t>
      </w:r>
      <w:proofErr w:type="spellEnd"/>
      <w:r w:rsidRPr="00933425">
        <w:rPr>
          <w:sz w:val="22"/>
          <w:szCs w:val="22"/>
        </w:rPr>
        <w:t xml:space="preserve"> de</w:t>
      </w:r>
      <w:r w:rsidR="00BA0287" w:rsidRPr="00933425">
        <w:rPr>
          <w:sz w:val="22"/>
          <w:szCs w:val="22"/>
        </w:rPr>
        <w:t xml:space="preserve"> 2018</w:t>
      </w:r>
      <w:bookmarkStart w:id="0" w:name="_GoBack"/>
      <w:bookmarkEnd w:id="0"/>
    </w:p>
    <w:p w14:paraId="1C24930F" w14:textId="77777777" w:rsidR="00BA0287" w:rsidRPr="005114B1" w:rsidRDefault="00BA0287" w:rsidP="00BA0287">
      <w:pPr>
        <w:rPr>
          <w:sz w:val="20"/>
        </w:rPr>
      </w:pPr>
    </w:p>
    <w:p w14:paraId="422A58E0" w14:textId="77777777" w:rsidR="00BA0287" w:rsidRPr="00933425" w:rsidRDefault="00BA0287" w:rsidP="00BA0287">
      <w:pPr>
        <w:rPr>
          <w:sz w:val="22"/>
          <w:szCs w:val="22"/>
        </w:rPr>
      </w:pPr>
      <w:r w:rsidRPr="00933425">
        <w:rPr>
          <w:sz w:val="22"/>
          <w:szCs w:val="22"/>
        </w:rPr>
        <w:t>School &amp; Main Institute</w:t>
      </w:r>
    </w:p>
    <w:p w14:paraId="6DA06C94" w14:textId="77777777" w:rsidR="00BA0287" w:rsidRPr="00933425" w:rsidRDefault="00BA0287" w:rsidP="00BA0287">
      <w:pPr>
        <w:rPr>
          <w:sz w:val="22"/>
          <w:szCs w:val="22"/>
        </w:rPr>
      </w:pPr>
      <w:r w:rsidRPr="00933425">
        <w:rPr>
          <w:sz w:val="22"/>
          <w:szCs w:val="22"/>
        </w:rPr>
        <w:t>225 Friend Street</w:t>
      </w:r>
    </w:p>
    <w:p w14:paraId="3E72567D" w14:textId="77777777" w:rsidR="00BA0287" w:rsidRPr="00933425" w:rsidRDefault="00BA0287" w:rsidP="00BA0287">
      <w:pPr>
        <w:rPr>
          <w:sz w:val="22"/>
          <w:szCs w:val="22"/>
        </w:rPr>
      </w:pPr>
      <w:r w:rsidRPr="00933425">
        <w:rPr>
          <w:sz w:val="22"/>
          <w:szCs w:val="22"/>
        </w:rPr>
        <w:t>Boston, MA 02114</w:t>
      </w:r>
    </w:p>
    <w:p w14:paraId="436CC277" w14:textId="77777777" w:rsidR="00BA0287" w:rsidRPr="005114B1" w:rsidRDefault="00BA0287" w:rsidP="00BA0287">
      <w:pPr>
        <w:rPr>
          <w:sz w:val="20"/>
        </w:rPr>
      </w:pPr>
    </w:p>
    <w:p w14:paraId="3E6D2CE4" w14:textId="16995192" w:rsidR="00BA0287" w:rsidRPr="00933425" w:rsidRDefault="005740D5" w:rsidP="00BA0287">
      <w:pPr>
        <w:rPr>
          <w:sz w:val="22"/>
          <w:szCs w:val="22"/>
        </w:rPr>
      </w:pPr>
      <w:proofErr w:type="spellStart"/>
      <w:r w:rsidRPr="00933425">
        <w:rPr>
          <w:sz w:val="22"/>
          <w:szCs w:val="22"/>
        </w:rPr>
        <w:t>Asunto</w:t>
      </w:r>
      <w:proofErr w:type="spellEnd"/>
      <w:r w:rsidR="00BA0287" w:rsidRPr="00933425">
        <w:rPr>
          <w:sz w:val="22"/>
          <w:szCs w:val="22"/>
        </w:rPr>
        <w:t xml:space="preserve">:  </w:t>
      </w:r>
      <w:proofErr w:type="spellStart"/>
      <w:r w:rsidRPr="00933425">
        <w:rPr>
          <w:sz w:val="22"/>
          <w:szCs w:val="22"/>
        </w:rPr>
        <w:t>Escuela</w:t>
      </w:r>
      <w:proofErr w:type="spellEnd"/>
      <w:r w:rsidRPr="00933425">
        <w:rPr>
          <w:sz w:val="22"/>
          <w:szCs w:val="22"/>
        </w:rPr>
        <w:t xml:space="preserve"> </w:t>
      </w:r>
      <w:proofErr w:type="spellStart"/>
      <w:r w:rsidRPr="00933425">
        <w:rPr>
          <w:sz w:val="22"/>
          <w:szCs w:val="22"/>
        </w:rPr>
        <w:t>Primaria</w:t>
      </w:r>
      <w:proofErr w:type="spellEnd"/>
      <w:r w:rsidRPr="00933425">
        <w:rPr>
          <w:sz w:val="22"/>
          <w:szCs w:val="22"/>
        </w:rPr>
        <w:t xml:space="preserve"> </w:t>
      </w:r>
      <w:r w:rsidR="00BA0287" w:rsidRPr="00933425">
        <w:rPr>
          <w:sz w:val="22"/>
          <w:szCs w:val="22"/>
        </w:rPr>
        <w:t>John Avery Parker</w:t>
      </w:r>
    </w:p>
    <w:p w14:paraId="7D60029D" w14:textId="77777777" w:rsidR="00BA0287" w:rsidRPr="005114B1" w:rsidRDefault="00BA0287" w:rsidP="00BA0287">
      <w:pPr>
        <w:rPr>
          <w:sz w:val="20"/>
        </w:rPr>
      </w:pPr>
    </w:p>
    <w:p w14:paraId="67512E6E" w14:textId="28C4FC98" w:rsidR="00BA0287" w:rsidRPr="00933425" w:rsidRDefault="005740D5" w:rsidP="00BA0287">
      <w:pPr>
        <w:rPr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>Estimados miembros de</w:t>
      </w:r>
      <w:r w:rsidR="00BA0287" w:rsidRPr="00933425">
        <w:rPr>
          <w:sz w:val="22"/>
          <w:szCs w:val="22"/>
          <w:lang w:val="es-419"/>
        </w:rPr>
        <w:t xml:space="preserve"> </w:t>
      </w:r>
      <w:proofErr w:type="spellStart"/>
      <w:r w:rsidR="00BA0287" w:rsidRPr="00933425">
        <w:rPr>
          <w:sz w:val="22"/>
          <w:szCs w:val="22"/>
          <w:lang w:val="es-419"/>
        </w:rPr>
        <w:t>School</w:t>
      </w:r>
      <w:proofErr w:type="spellEnd"/>
      <w:r w:rsidR="00BA0287" w:rsidRPr="00933425">
        <w:rPr>
          <w:sz w:val="22"/>
          <w:szCs w:val="22"/>
          <w:lang w:val="es-419"/>
        </w:rPr>
        <w:t xml:space="preserve"> &amp; </w:t>
      </w:r>
      <w:proofErr w:type="spellStart"/>
      <w:r w:rsidR="00BA0287" w:rsidRPr="00933425">
        <w:rPr>
          <w:sz w:val="22"/>
          <w:szCs w:val="22"/>
          <w:lang w:val="es-419"/>
        </w:rPr>
        <w:t>Main</w:t>
      </w:r>
      <w:proofErr w:type="spellEnd"/>
      <w:r w:rsidR="00BA0287" w:rsidRPr="00933425">
        <w:rPr>
          <w:sz w:val="22"/>
          <w:szCs w:val="22"/>
          <w:lang w:val="es-419"/>
        </w:rPr>
        <w:t xml:space="preserve"> </w:t>
      </w:r>
      <w:proofErr w:type="spellStart"/>
      <w:r w:rsidR="00BA0287" w:rsidRPr="00933425">
        <w:rPr>
          <w:sz w:val="22"/>
          <w:szCs w:val="22"/>
          <w:lang w:val="es-419"/>
        </w:rPr>
        <w:t>Institute</w:t>
      </w:r>
      <w:proofErr w:type="spellEnd"/>
      <w:r w:rsidR="00BA0287" w:rsidRPr="00933425">
        <w:rPr>
          <w:sz w:val="22"/>
          <w:szCs w:val="22"/>
          <w:lang w:val="es-419"/>
        </w:rPr>
        <w:t>:</w:t>
      </w:r>
    </w:p>
    <w:p w14:paraId="306F134B" w14:textId="77777777" w:rsidR="00BA0287" w:rsidRPr="005114B1" w:rsidRDefault="00BA0287" w:rsidP="00BA0287">
      <w:pPr>
        <w:rPr>
          <w:sz w:val="20"/>
          <w:lang w:val="es-419"/>
        </w:rPr>
      </w:pPr>
    </w:p>
    <w:p w14:paraId="3043FC37" w14:textId="3930BFE9" w:rsidR="00BA0287" w:rsidRPr="00933425" w:rsidRDefault="005740D5" w:rsidP="00BA0287">
      <w:pPr>
        <w:rPr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 xml:space="preserve">Les escribo </w:t>
      </w:r>
      <w:r w:rsidR="0010746B" w:rsidRPr="00933425">
        <w:rPr>
          <w:sz w:val="22"/>
          <w:szCs w:val="22"/>
          <w:lang w:val="es-419"/>
        </w:rPr>
        <w:t>en torno</w:t>
      </w:r>
      <w:r w:rsidRPr="00933425">
        <w:rPr>
          <w:sz w:val="22"/>
          <w:szCs w:val="22"/>
          <w:lang w:val="es-419"/>
        </w:rPr>
        <w:t xml:space="preserve"> a mi decisión de nombrar a </w:t>
      </w:r>
      <w:proofErr w:type="spellStart"/>
      <w:r w:rsidR="00BA0287" w:rsidRPr="00933425">
        <w:rPr>
          <w:sz w:val="22"/>
          <w:szCs w:val="22"/>
          <w:lang w:val="es-419"/>
        </w:rPr>
        <w:t>School</w:t>
      </w:r>
      <w:proofErr w:type="spellEnd"/>
      <w:r w:rsidR="00BA0287" w:rsidRPr="00933425">
        <w:rPr>
          <w:sz w:val="22"/>
          <w:szCs w:val="22"/>
          <w:lang w:val="es-419"/>
        </w:rPr>
        <w:t xml:space="preserve"> &amp; </w:t>
      </w:r>
      <w:proofErr w:type="spellStart"/>
      <w:r w:rsidR="00BA0287" w:rsidRPr="00933425">
        <w:rPr>
          <w:sz w:val="22"/>
          <w:szCs w:val="22"/>
          <w:lang w:val="es-419"/>
        </w:rPr>
        <w:t>Main</w:t>
      </w:r>
      <w:proofErr w:type="spellEnd"/>
      <w:r w:rsidR="00BA0287" w:rsidRPr="00933425">
        <w:rPr>
          <w:sz w:val="22"/>
          <w:szCs w:val="22"/>
          <w:lang w:val="es-419"/>
        </w:rPr>
        <w:t xml:space="preserve"> </w:t>
      </w:r>
      <w:proofErr w:type="spellStart"/>
      <w:r w:rsidR="00BA0287" w:rsidRPr="00933425">
        <w:rPr>
          <w:sz w:val="22"/>
          <w:szCs w:val="22"/>
          <w:lang w:val="es-419"/>
        </w:rPr>
        <w:t>Institute</w:t>
      </w:r>
      <w:proofErr w:type="spellEnd"/>
      <w:r w:rsidR="00BA0287" w:rsidRPr="00933425">
        <w:rPr>
          <w:sz w:val="22"/>
          <w:szCs w:val="22"/>
          <w:lang w:val="es-419"/>
        </w:rPr>
        <w:t xml:space="preserve"> (SMI) </w:t>
      </w:r>
      <w:r w:rsidRPr="00933425">
        <w:rPr>
          <w:sz w:val="22"/>
          <w:szCs w:val="22"/>
          <w:lang w:val="es-419"/>
        </w:rPr>
        <w:t xml:space="preserve">como </w:t>
      </w:r>
      <w:r w:rsidR="0010746B" w:rsidRPr="00933425">
        <w:rPr>
          <w:sz w:val="22"/>
          <w:szCs w:val="22"/>
          <w:lang w:val="es-419"/>
        </w:rPr>
        <w:t>A</w:t>
      </w:r>
      <w:r w:rsidRPr="00933425">
        <w:rPr>
          <w:sz w:val="22"/>
          <w:szCs w:val="22"/>
          <w:lang w:val="es-419"/>
        </w:rPr>
        <w:t xml:space="preserve">dministrador </w:t>
      </w:r>
      <w:r w:rsidR="0010746B" w:rsidRPr="00933425">
        <w:rPr>
          <w:sz w:val="22"/>
          <w:szCs w:val="22"/>
          <w:lang w:val="es-419"/>
        </w:rPr>
        <w:t>J</w:t>
      </w:r>
      <w:r w:rsidRPr="00933425">
        <w:rPr>
          <w:sz w:val="22"/>
          <w:szCs w:val="22"/>
          <w:lang w:val="es-419"/>
        </w:rPr>
        <w:t>udicial de</w:t>
      </w:r>
      <w:r w:rsidR="00BA0287" w:rsidRPr="00933425">
        <w:rPr>
          <w:sz w:val="22"/>
          <w:szCs w:val="22"/>
          <w:lang w:val="es-419"/>
        </w:rPr>
        <w:t xml:space="preserve"> Avery Parker School (Parker), </w:t>
      </w:r>
      <w:r w:rsidRPr="00933425">
        <w:rPr>
          <w:sz w:val="22"/>
          <w:szCs w:val="22"/>
          <w:lang w:val="es-419"/>
        </w:rPr>
        <w:t>en concordancia con la ley</w:t>
      </w:r>
      <w:r w:rsidR="00BA0287" w:rsidRPr="00933425">
        <w:rPr>
          <w:sz w:val="22"/>
          <w:szCs w:val="22"/>
          <w:lang w:val="es-419"/>
        </w:rPr>
        <w:t xml:space="preserve"> G.L. c. 69, § 1J(r). </w:t>
      </w:r>
      <w:r w:rsidRPr="00933425">
        <w:rPr>
          <w:sz w:val="22"/>
          <w:szCs w:val="22"/>
          <w:lang w:val="es-419"/>
        </w:rPr>
        <w:t xml:space="preserve">Tal como se explica a continuación, entiendo que SMI ha contratado a </w:t>
      </w:r>
      <w:r w:rsidR="00B91E68" w:rsidRPr="00933425">
        <w:rPr>
          <w:sz w:val="22"/>
          <w:szCs w:val="22"/>
          <w:lang w:val="es-419"/>
        </w:rPr>
        <w:t xml:space="preserve">la </w:t>
      </w:r>
      <w:r w:rsidR="00BA0287" w:rsidRPr="00933425">
        <w:rPr>
          <w:sz w:val="22"/>
          <w:szCs w:val="22"/>
          <w:lang w:val="es-419"/>
        </w:rPr>
        <w:t>Dr</w:t>
      </w:r>
      <w:r w:rsidR="00B91E68" w:rsidRPr="00933425">
        <w:rPr>
          <w:sz w:val="22"/>
          <w:szCs w:val="22"/>
          <w:lang w:val="es-419"/>
        </w:rPr>
        <w:t>a</w:t>
      </w:r>
      <w:r w:rsidR="00BA0287" w:rsidRPr="00933425">
        <w:rPr>
          <w:sz w:val="22"/>
          <w:szCs w:val="22"/>
          <w:lang w:val="es-419"/>
        </w:rPr>
        <w:t xml:space="preserve">. Fran Roy </w:t>
      </w:r>
      <w:r w:rsidRPr="00933425">
        <w:rPr>
          <w:sz w:val="22"/>
          <w:szCs w:val="22"/>
          <w:lang w:val="es-419"/>
        </w:rPr>
        <w:t>para asistir en esta labor</w:t>
      </w:r>
      <w:r w:rsidR="00BA0287" w:rsidRPr="00933425">
        <w:rPr>
          <w:sz w:val="22"/>
          <w:szCs w:val="22"/>
          <w:lang w:val="es-419"/>
        </w:rPr>
        <w:t>.</w:t>
      </w:r>
    </w:p>
    <w:p w14:paraId="3B2F86E6" w14:textId="77777777" w:rsidR="00BA0287" w:rsidRPr="005114B1" w:rsidRDefault="00BA0287" w:rsidP="00BA0287">
      <w:pPr>
        <w:rPr>
          <w:sz w:val="20"/>
          <w:lang w:val="es-419"/>
        </w:rPr>
      </w:pPr>
    </w:p>
    <w:p w14:paraId="2956F2E2" w14:textId="44D959B0" w:rsidR="00BA0287" w:rsidRPr="00933425" w:rsidRDefault="005740D5" w:rsidP="00BA0287">
      <w:pPr>
        <w:rPr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>En octubre de 2013, conforme a la ley</w:t>
      </w:r>
      <w:r w:rsidR="00BA0287" w:rsidRPr="00933425">
        <w:rPr>
          <w:sz w:val="22"/>
          <w:szCs w:val="22"/>
          <w:lang w:val="es-419"/>
        </w:rPr>
        <w:t xml:space="preserve"> G.L. c. 69, §1J, </w:t>
      </w:r>
      <w:r w:rsidRPr="00933425">
        <w:rPr>
          <w:sz w:val="22"/>
          <w:szCs w:val="22"/>
          <w:lang w:val="es-419"/>
        </w:rPr>
        <w:t>el Comisionado Chester declar</w:t>
      </w:r>
      <w:r w:rsidR="0010746B" w:rsidRPr="00933425">
        <w:rPr>
          <w:sz w:val="22"/>
          <w:szCs w:val="22"/>
          <w:lang w:val="es-419"/>
        </w:rPr>
        <w:t>ó</w:t>
      </w:r>
      <w:r w:rsidRPr="00933425">
        <w:rPr>
          <w:sz w:val="22"/>
          <w:szCs w:val="22"/>
          <w:lang w:val="es-419"/>
        </w:rPr>
        <w:t xml:space="preserve"> a Parker como una escuela con rendimiento inferior crónico o de nivel 5, según el siste</w:t>
      </w:r>
      <w:r w:rsidR="005114B1">
        <w:rPr>
          <w:sz w:val="22"/>
          <w:szCs w:val="22"/>
          <w:lang w:val="es-419"/>
        </w:rPr>
        <w:t xml:space="preserve">ma estatal de responsabilidad. </w:t>
      </w:r>
      <w:r w:rsidRPr="00933425">
        <w:rPr>
          <w:sz w:val="22"/>
          <w:szCs w:val="22"/>
          <w:lang w:val="es-419"/>
        </w:rPr>
        <w:t xml:space="preserve">La Dra. </w:t>
      </w:r>
      <w:proofErr w:type="spellStart"/>
      <w:r w:rsidRPr="00933425">
        <w:rPr>
          <w:sz w:val="22"/>
          <w:szCs w:val="22"/>
          <w:lang w:val="es-419"/>
        </w:rPr>
        <w:t>Pia</w:t>
      </w:r>
      <w:proofErr w:type="spellEnd"/>
      <w:r w:rsidRPr="00933425">
        <w:rPr>
          <w:sz w:val="22"/>
          <w:szCs w:val="22"/>
          <w:lang w:val="es-419"/>
        </w:rPr>
        <w:t xml:space="preserve"> </w:t>
      </w:r>
      <w:proofErr w:type="spellStart"/>
      <w:r w:rsidRPr="00933425">
        <w:rPr>
          <w:sz w:val="22"/>
          <w:szCs w:val="22"/>
          <w:lang w:val="es-419"/>
        </w:rPr>
        <w:t>Durkin</w:t>
      </w:r>
      <w:proofErr w:type="spellEnd"/>
      <w:r w:rsidRPr="00933425">
        <w:rPr>
          <w:sz w:val="22"/>
          <w:szCs w:val="22"/>
          <w:lang w:val="es-419"/>
        </w:rPr>
        <w:t xml:space="preserve">, </w:t>
      </w:r>
      <w:r w:rsidR="0010746B" w:rsidRPr="00933425">
        <w:rPr>
          <w:sz w:val="22"/>
          <w:szCs w:val="22"/>
          <w:lang w:val="es-419"/>
        </w:rPr>
        <w:t>S</w:t>
      </w:r>
      <w:r w:rsidRPr="00933425">
        <w:rPr>
          <w:sz w:val="22"/>
          <w:szCs w:val="22"/>
          <w:lang w:val="es-419"/>
        </w:rPr>
        <w:t>uperintendente de las Escuelas Públicas de</w:t>
      </w:r>
      <w:r w:rsidR="00BA0287" w:rsidRPr="00933425">
        <w:rPr>
          <w:sz w:val="22"/>
          <w:szCs w:val="22"/>
          <w:lang w:val="es-419"/>
        </w:rPr>
        <w:t xml:space="preserve"> New Bedford</w:t>
      </w:r>
      <w:r w:rsidRPr="00933425">
        <w:rPr>
          <w:sz w:val="22"/>
          <w:szCs w:val="22"/>
          <w:lang w:val="es-419"/>
        </w:rPr>
        <w:t xml:space="preserve"> fue nominada como persona responsabl</w:t>
      </w:r>
      <w:r w:rsidR="005114B1">
        <w:rPr>
          <w:sz w:val="22"/>
          <w:szCs w:val="22"/>
          <w:lang w:val="es-419"/>
        </w:rPr>
        <w:t>e de Parker.</w:t>
      </w:r>
      <w:r w:rsidRPr="00933425">
        <w:rPr>
          <w:sz w:val="22"/>
          <w:szCs w:val="22"/>
          <w:lang w:val="es-419"/>
        </w:rPr>
        <w:t xml:space="preserve"> El Comisionado Chester y la Dra. </w:t>
      </w:r>
      <w:proofErr w:type="spellStart"/>
      <w:r w:rsidRPr="00933425">
        <w:rPr>
          <w:sz w:val="22"/>
          <w:szCs w:val="22"/>
          <w:lang w:val="es-419"/>
        </w:rPr>
        <w:t>Durkin</w:t>
      </w:r>
      <w:proofErr w:type="spellEnd"/>
      <w:r w:rsidRPr="00933425">
        <w:rPr>
          <w:sz w:val="22"/>
          <w:szCs w:val="22"/>
          <w:lang w:val="es-419"/>
        </w:rPr>
        <w:t xml:space="preserve"> desarrollaron un plan de cambios favorable</w:t>
      </w:r>
      <w:r w:rsidR="0010746B" w:rsidRPr="00933425">
        <w:rPr>
          <w:sz w:val="22"/>
          <w:szCs w:val="22"/>
          <w:lang w:val="es-419"/>
        </w:rPr>
        <w:t xml:space="preserve">s </w:t>
      </w:r>
      <w:r w:rsidRPr="00933425">
        <w:rPr>
          <w:sz w:val="22"/>
          <w:szCs w:val="22"/>
          <w:lang w:val="es-419"/>
        </w:rPr>
        <w:t>para la escuela, el cual f</w:t>
      </w:r>
      <w:r w:rsidR="005114B1">
        <w:rPr>
          <w:sz w:val="22"/>
          <w:szCs w:val="22"/>
          <w:lang w:val="es-419"/>
        </w:rPr>
        <w:t xml:space="preserve">ue renovado en agosto de 2017. </w:t>
      </w:r>
      <w:r w:rsidRPr="00933425">
        <w:rPr>
          <w:sz w:val="22"/>
          <w:szCs w:val="22"/>
          <w:lang w:val="es-419"/>
        </w:rPr>
        <w:t xml:space="preserve">Se adjunta una copia de dicho plan </w:t>
      </w:r>
      <w:r w:rsidR="0010746B" w:rsidRPr="00933425">
        <w:rPr>
          <w:sz w:val="22"/>
          <w:szCs w:val="22"/>
          <w:lang w:val="es-419"/>
        </w:rPr>
        <w:t>renovado</w:t>
      </w:r>
      <w:r w:rsidR="00BA0287" w:rsidRPr="00933425">
        <w:rPr>
          <w:sz w:val="22"/>
          <w:szCs w:val="22"/>
          <w:lang w:val="es-419"/>
        </w:rPr>
        <w:t xml:space="preserve">.  </w:t>
      </w:r>
    </w:p>
    <w:p w14:paraId="07B08CF7" w14:textId="77777777" w:rsidR="00BA0287" w:rsidRPr="005114B1" w:rsidRDefault="00BA0287" w:rsidP="00BA0287">
      <w:pPr>
        <w:rPr>
          <w:sz w:val="20"/>
          <w:lang w:val="es-419"/>
        </w:rPr>
      </w:pPr>
    </w:p>
    <w:p w14:paraId="1B1C9070" w14:textId="2678DB80" w:rsidR="00BA0287" w:rsidRPr="00933425" w:rsidRDefault="005740D5" w:rsidP="00BA0287">
      <w:pPr>
        <w:rPr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 xml:space="preserve">En noviembre de 2017, la Dra. </w:t>
      </w:r>
      <w:proofErr w:type="spellStart"/>
      <w:r w:rsidRPr="00933425">
        <w:rPr>
          <w:sz w:val="22"/>
          <w:szCs w:val="22"/>
          <w:lang w:val="es-419"/>
        </w:rPr>
        <w:t>Durkin</w:t>
      </w:r>
      <w:proofErr w:type="spellEnd"/>
      <w:r w:rsidRPr="00933425">
        <w:rPr>
          <w:sz w:val="22"/>
          <w:szCs w:val="22"/>
          <w:lang w:val="es-419"/>
        </w:rPr>
        <w:t xml:space="preserve"> anunció su renuncia </w:t>
      </w:r>
      <w:r w:rsidR="0010746B" w:rsidRPr="00933425">
        <w:rPr>
          <w:sz w:val="22"/>
          <w:szCs w:val="22"/>
          <w:lang w:val="es-419"/>
        </w:rPr>
        <w:t>a</w:t>
      </w:r>
      <w:r w:rsidRPr="00933425">
        <w:rPr>
          <w:sz w:val="22"/>
          <w:szCs w:val="22"/>
          <w:lang w:val="es-419"/>
        </w:rPr>
        <w:t xml:space="preserve">l distrito, </w:t>
      </w:r>
      <w:r w:rsidR="0010746B" w:rsidRPr="00933425">
        <w:rPr>
          <w:sz w:val="22"/>
          <w:szCs w:val="22"/>
          <w:lang w:val="es-419"/>
        </w:rPr>
        <w:t>su retirada entra</w:t>
      </w:r>
      <w:r w:rsidRPr="00933425">
        <w:rPr>
          <w:sz w:val="22"/>
          <w:szCs w:val="22"/>
          <w:lang w:val="es-419"/>
        </w:rPr>
        <w:t xml:space="preserve"> en</w:t>
      </w:r>
      <w:r w:rsidR="005114B1">
        <w:rPr>
          <w:sz w:val="22"/>
          <w:szCs w:val="22"/>
          <w:lang w:val="es-419"/>
        </w:rPr>
        <w:t xml:space="preserve"> vigor el 30 de junio de 2018. </w:t>
      </w:r>
      <w:r w:rsidRPr="00933425">
        <w:rPr>
          <w:sz w:val="22"/>
          <w:szCs w:val="22"/>
          <w:lang w:val="es-419"/>
        </w:rPr>
        <w:t>A partir del 1º de julio de 2018, SMI, con la asistencia de</w:t>
      </w:r>
      <w:r w:rsidR="00B91E68" w:rsidRPr="00933425">
        <w:rPr>
          <w:sz w:val="22"/>
          <w:szCs w:val="22"/>
          <w:lang w:val="es-419"/>
        </w:rPr>
        <w:t xml:space="preserve"> </w:t>
      </w:r>
      <w:r w:rsidRPr="00933425">
        <w:rPr>
          <w:sz w:val="22"/>
          <w:szCs w:val="22"/>
          <w:lang w:val="es-419"/>
        </w:rPr>
        <w:t>l</w:t>
      </w:r>
      <w:r w:rsidR="00B91E68" w:rsidRPr="00933425">
        <w:rPr>
          <w:sz w:val="22"/>
          <w:szCs w:val="22"/>
          <w:lang w:val="es-419"/>
        </w:rPr>
        <w:t>a</w:t>
      </w:r>
      <w:r w:rsidRPr="00933425">
        <w:rPr>
          <w:sz w:val="22"/>
          <w:szCs w:val="22"/>
          <w:lang w:val="es-419"/>
        </w:rPr>
        <w:t xml:space="preserve"> </w:t>
      </w:r>
      <w:r w:rsidR="00BA0287" w:rsidRPr="00933425">
        <w:rPr>
          <w:sz w:val="22"/>
          <w:szCs w:val="22"/>
          <w:lang w:val="es-419"/>
        </w:rPr>
        <w:t>Dr</w:t>
      </w:r>
      <w:r w:rsidR="00B91E68" w:rsidRPr="00933425">
        <w:rPr>
          <w:sz w:val="22"/>
          <w:szCs w:val="22"/>
          <w:lang w:val="es-419"/>
        </w:rPr>
        <w:t>a</w:t>
      </w:r>
      <w:r w:rsidR="00BA0287" w:rsidRPr="00933425">
        <w:rPr>
          <w:sz w:val="22"/>
          <w:szCs w:val="22"/>
          <w:lang w:val="es-419"/>
        </w:rPr>
        <w:t xml:space="preserve">. Fran Roy, </w:t>
      </w:r>
      <w:r w:rsidRPr="00933425">
        <w:rPr>
          <w:sz w:val="22"/>
          <w:szCs w:val="22"/>
          <w:lang w:val="es-419"/>
        </w:rPr>
        <w:t xml:space="preserve">estará a cargo </w:t>
      </w:r>
      <w:r w:rsidR="005114B1">
        <w:rPr>
          <w:sz w:val="22"/>
          <w:szCs w:val="22"/>
          <w:lang w:val="es-419"/>
        </w:rPr>
        <w:t xml:space="preserve">de la implementación del plan. </w:t>
      </w:r>
      <w:r w:rsidRPr="00933425">
        <w:rPr>
          <w:sz w:val="22"/>
          <w:szCs w:val="22"/>
          <w:lang w:val="es-419"/>
        </w:rPr>
        <w:t xml:space="preserve">Parker sigue estando bajo intervención judicial estatal y no </w:t>
      </w:r>
      <w:r w:rsidR="0010746B" w:rsidRPr="00933425">
        <w:rPr>
          <w:sz w:val="22"/>
          <w:szCs w:val="22"/>
          <w:lang w:val="es-419"/>
        </w:rPr>
        <w:t>se encuentra</w:t>
      </w:r>
      <w:r w:rsidRPr="00933425">
        <w:rPr>
          <w:sz w:val="22"/>
          <w:szCs w:val="22"/>
          <w:lang w:val="es-419"/>
        </w:rPr>
        <w:t xml:space="preserve"> bajo la autoridad del</w:t>
      </w:r>
      <w:r w:rsidR="005114B1">
        <w:rPr>
          <w:sz w:val="22"/>
          <w:szCs w:val="22"/>
          <w:lang w:val="es-419"/>
        </w:rPr>
        <w:t xml:space="preserve"> Comité Escolar de New Bedford.</w:t>
      </w:r>
      <w:r w:rsidRPr="00933425">
        <w:rPr>
          <w:sz w:val="22"/>
          <w:szCs w:val="22"/>
          <w:lang w:val="es-419"/>
        </w:rPr>
        <w:t xml:space="preserve"> SMI tendrá toda la autoridad de un </w:t>
      </w:r>
      <w:r w:rsidR="0010746B" w:rsidRPr="00933425">
        <w:rPr>
          <w:sz w:val="22"/>
          <w:szCs w:val="22"/>
          <w:lang w:val="es-419"/>
        </w:rPr>
        <w:t>A</w:t>
      </w:r>
      <w:r w:rsidRPr="00933425">
        <w:rPr>
          <w:sz w:val="22"/>
          <w:szCs w:val="22"/>
          <w:lang w:val="es-419"/>
        </w:rPr>
        <w:t xml:space="preserve">dministrador </w:t>
      </w:r>
      <w:r w:rsidR="0010746B" w:rsidRPr="00933425">
        <w:rPr>
          <w:sz w:val="22"/>
          <w:szCs w:val="22"/>
          <w:lang w:val="es-419"/>
        </w:rPr>
        <w:t>J</w:t>
      </w:r>
      <w:r w:rsidRPr="00933425">
        <w:rPr>
          <w:sz w:val="22"/>
          <w:szCs w:val="22"/>
          <w:lang w:val="es-419"/>
        </w:rPr>
        <w:t xml:space="preserve">udicial para una escuela clasificada </w:t>
      </w:r>
      <w:r w:rsidR="0010746B" w:rsidRPr="00933425">
        <w:rPr>
          <w:sz w:val="22"/>
          <w:szCs w:val="22"/>
          <w:lang w:val="es-419"/>
        </w:rPr>
        <w:t>con el</w:t>
      </w:r>
      <w:r w:rsidRPr="00933425">
        <w:rPr>
          <w:sz w:val="22"/>
          <w:szCs w:val="22"/>
          <w:lang w:val="es-419"/>
        </w:rPr>
        <w:t xml:space="preserve"> nivel 5 y reportará al Comisionado de Educación Primaria y Secundaria. Antes del 1º de julio de 2018, SMI y </w:t>
      </w:r>
      <w:r w:rsidR="00B91E68" w:rsidRPr="00933425">
        <w:rPr>
          <w:sz w:val="22"/>
          <w:szCs w:val="22"/>
          <w:lang w:val="es-419"/>
        </w:rPr>
        <w:t>la</w:t>
      </w:r>
      <w:r w:rsidRPr="00933425">
        <w:rPr>
          <w:sz w:val="22"/>
          <w:szCs w:val="22"/>
          <w:lang w:val="es-419"/>
        </w:rPr>
        <w:t xml:space="preserve"> Dr</w:t>
      </w:r>
      <w:r w:rsidR="00B91E68" w:rsidRPr="00933425">
        <w:rPr>
          <w:sz w:val="22"/>
          <w:szCs w:val="22"/>
          <w:lang w:val="es-419"/>
        </w:rPr>
        <w:t>a</w:t>
      </w:r>
      <w:r w:rsidRPr="00933425">
        <w:rPr>
          <w:sz w:val="22"/>
          <w:szCs w:val="22"/>
          <w:lang w:val="es-419"/>
        </w:rPr>
        <w:t xml:space="preserve">. Roy fungirán </w:t>
      </w:r>
      <w:r w:rsidR="00A761FA" w:rsidRPr="00933425">
        <w:rPr>
          <w:sz w:val="22"/>
          <w:szCs w:val="22"/>
          <w:lang w:val="es-419"/>
        </w:rPr>
        <w:t xml:space="preserve">en capacidad de asesores de </w:t>
      </w:r>
      <w:r w:rsidR="0010746B" w:rsidRPr="00933425">
        <w:rPr>
          <w:sz w:val="22"/>
          <w:szCs w:val="22"/>
          <w:lang w:val="es-419"/>
        </w:rPr>
        <w:t xml:space="preserve">la Dra. </w:t>
      </w:r>
      <w:proofErr w:type="spellStart"/>
      <w:r w:rsidR="0010746B" w:rsidRPr="00933425">
        <w:rPr>
          <w:sz w:val="22"/>
          <w:szCs w:val="22"/>
          <w:lang w:val="es-419"/>
        </w:rPr>
        <w:t>Durkin</w:t>
      </w:r>
      <w:proofErr w:type="spellEnd"/>
      <w:r w:rsidR="0010746B" w:rsidRPr="00933425">
        <w:rPr>
          <w:sz w:val="22"/>
          <w:szCs w:val="22"/>
          <w:lang w:val="es-419"/>
        </w:rPr>
        <w:t xml:space="preserve"> y participarán en la planificación del año escolar </w:t>
      </w:r>
      <w:r w:rsidR="00BA0287" w:rsidRPr="00933425">
        <w:rPr>
          <w:sz w:val="22"/>
          <w:szCs w:val="22"/>
          <w:lang w:val="es-419"/>
        </w:rPr>
        <w:t>2018-2019.</w:t>
      </w:r>
    </w:p>
    <w:p w14:paraId="31DDCEB6" w14:textId="77777777" w:rsidR="00BA0287" w:rsidRPr="005114B1" w:rsidRDefault="00BA0287" w:rsidP="00BA0287">
      <w:pPr>
        <w:rPr>
          <w:sz w:val="20"/>
          <w:lang w:val="es-419"/>
        </w:rPr>
      </w:pPr>
    </w:p>
    <w:p w14:paraId="254FF489" w14:textId="28A56FCC" w:rsidR="00BA0287" w:rsidRPr="00933425" w:rsidRDefault="0010746B" w:rsidP="00BA0287">
      <w:pPr>
        <w:rPr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>Estoy an</w:t>
      </w:r>
      <w:r w:rsidR="005114B1">
        <w:rPr>
          <w:sz w:val="22"/>
          <w:szCs w:val="22"/>
          <w:lang w:val="es-419"/>
        </w:rPr>
        <w:t xml:space="preserve">sioso de trabajar con ustedes. </w:t>
      </w:r>
      <w:r w:rsidRPr="00933425">
        <w:rPr>
          <w:sz w:val="22"/>
          <w:szCs w:val="22"/>
          <w:lang w:val="es-419"/>
        </w:rPr>
        <w:t>Aprovechando las autoridades y oportunidades que la designación del nivel 5 otorga, creo que podemos seguir mejorando considerablemente los resultados educativos para los estudiantes</w:t>
      </w:r>
      <w:r w:rsidR="00BA0287" w:rsidRPr="00933425">
        <w:rPr>
          <w:sz w:val="22"/>
          <w:szCs w:val="22"/>
          <w:lang w:val="es-419"/>
        </w:rPr>
        <w:t>.</w:t>
      </w:r>
    </w:p>
    <w:p w14:paraId="0764EC23" w14:textId="77777777" w:rsidR="00BA0287" w:rsidRPr="005114B1" w:rsidRDefault="00BA0287" w:rsidP="00BA0287">
      <w:pPr>
        <w:rPr>
          <w:sz w:val="20"/>
          <w:lang w:val="es-419"/>
        </w:rPr>
      </w:pPr>
    </w:p>
    <w:p w14:paraId="45C3AF51" w14:textId="7144D832" w:rsidR="00BA0287" w:rsidRPr="00933425" w:rsidRDefault="0010746B" w:rsidP="005114B1">
      <w:pPr>
        <w:rPr>
          <w:rStyle w:val="Emphasis"/>
          <w:i w:val="0"/>
          <w:iCs w:val="0"/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>Atentamente,</w:t>
      </w:r>
    </w:p>
    <w:p w14:paraId="7F297D87" w14:textId="58A150FD" w:rsidR="00BA0287" w:rsidRPr="00933425" w:rsidRDefault="005114B1" w:rsidP="005114B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es-419"/>
        </w:rPr>
      </w:pPr>
      <w:r w:rsidRPr="005114B1">
        <w:rPr>
          <w:noProof/>
          <w:sz w:val="22"/>
          <w:szCs w:val="22"/>
        </w:rPr>
        <w:drawing>
          <wp:inline distT="0" distB="0" distL="0" distR="0" wp14:anchorId="1A9F1FC2" wp14:editId="0B537514">
            <wp:extent cx="1219200" cy="487680"/>
            <wp:effectExtent l="0" t="0" r="0" b="7620"/>
            <wp:docPr id="3" name="Picture 3" descr="Jeff Wulf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k\Desktop\Parker Letters\JW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38" cy="48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B2B4" w14:textId="4A599281" w:rsidR="00BA0287" w:rsidRDefault="00BA0287" w:rsidP="005114B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>Jeff Wulfson</w:t>
      </w:r>
      <w:r w:rsidRPr="00933425">
        <w:rPr>
          <w:sz w:val="22"/>
          <w:szCs w:val="22"/>
          <w:lang w:val="es-419"/>
        </w:rPr>
        <w:br/>
      </w:r>
      <w:r w:rsidR="0010746B" w:rsidRPr="00933425">
        <w:rPr>
          <w:sz w:val="22"/>
          <w:szCs w:val="22"/>
          <w:lang w:val="es-419"/>
        </w:rPr>
        <w:t>Comisionado Adjunto de Educación Primaria y Secundaria</w:t>
      </w:r>
    </w:p>
    <w:p w14:paraId="69562E6F" w14:textId="77777777" w:rsidR="005114B1" w:rsidRPr="005114B1" w:rsidRDefault="005114B1" w:rsidP="005114B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419"/>
        </w:rPr>
      </w:pPr>
    </w:p>
    <w:p w14:paraId="22F19D9A" w14:textId="298406F1" w:rsidR="00BA0287" w:rsidRPr="00933425" w:rsidRDefault="00BA0287" w:rsidP="00BA0287">
      <w:pPr>
        <w:rPr>
          <w:sz w:val="22"/>
          <w:szCs w:val="22"/>
          <w:lang w:val="es-419"/>
        </w:rPr>
      </w:pPr>
      <w:proofErr w:type="spellStart"/>
      <w:r w:rsidRPr="00933425">
        <w:rPr>
          <w:sz w:val="22"/>
          <w:szCs w:val="22"/>
          <w:lang w:val="es-419"/>
        </w:rPr>
        <w:t>Cc</w:t>
      </w:r>
      <w:proofErr w:type="spellEnd"/>
      <w:r w:rsidRPr="00933425">
        <w:rPr>
          <w:sz w:val="22"/>
          <w:szCs w:val="22"/>
          <w:lang w:val="es-419"/>
        </w:rPr>
        <w:t xml:space="preserve">: </w:t>
      </w:r>
      <w:r w:rsidRPr="00933425">
        <w:rPr>
          <w:sz w:val="22"/>
          <w:szCs w:val="22"/>
          <w:lang w:val="es-419"/>
        </w:rPr>
        <w:tab/>
        <w:t xml:space="preserve">Dr. </w:t>
      </w:r>
      <w:proofErr w:type="spellStart"/>
      <w:r w:rsidRPr="00933425">
        <w:rPr>
          <w:sz w:val="22"/>
          <w:szCs w:val="22"/>
          <w:lang w:val="es-419"/>
        </w:rPr>
        <w:t>Pia</w:t>
      </w:r>
      <w:proofErr w:type="spellEnd"/>
      <w:r w:rsidRPr="00933425">
        <w:rPr>
          <w:sz w:val="22"/>
          <w:szCs w:val="22"/>
          <w:lang w:val="es-419"/>
        </w:rPr>
        <w:t xml:space="preserve"> </w:t>
      </w:r>
      <w:proofErr w:type="spellStart"/>
      <w:r w:rsidRPr="00933425">
        <w:rPr>
          <w:sz w:val="22"/>
          <w:szCs w:val="22"/>
          <w:lang w:val="es-419"/>
        </w:rPr>
        <w:t>Durkin</w:t>
      </w:r>
      <w:proofErr w:type="spellEnd"/>
      <w:r w:rsidRPr="00933425">
        <w:rPr>
          <w:sz w:val="22"/>
          <w:szCs w:val="22"/>
          <w:lang w:val="es-419"/>
        </w:rPr>
        <w:t>, Superintendent</w:t>
      </w:r>
      <w:r w:rsidR="0010746B" w:rsidRPr="00933425">
        <w:rPr>
          <w:sz w:val="22"/>
          <w:szCs w:val="22"/>
          <w:lang w:val="es-419"/>
        </w:rPr>
        <w:t>e de Escuelas Públicas de</w:t>
      </w:r>
      <w:r w:rsidRPr="00933425">
        <w:rPr>
          <w:sz w:val="22"/>
          <w:szCs w:val="22"/>
          <w:lang w:val="es-419"/>
        </w:rPr>
        <w:t xml:space="preserve"> New Bedford</w:t>
      </w:r>
    </w:p>
    <w:p w14:paraId="2A37DA50" w14:textId="29F80DFD" w:rsidR="00BA0287" w:rsidRPr="00933425" w:rsidRDefault="00BA0287" w:rsidP="00BA0287">
      <w:pPr>
        <w:rPr>
          <w:sz w:val="22"/>
          <w:szCs w:val="22"/>
          <w:lang w:val="es-419"/>
        </w:rPr>
      </w:pPr>
      <w:r w:rsidRPr="00933425">
        <w:rPr>
          <w:sz w:val="22"/>
          <w:szCs w:val="22"/>
          <w:lang w:val="es-419"/>
        </w:rPr>
        <w:tab/>
        <w:t xml:space="preserve">Russell Johnston, </w:t>
      </w:r>
      <w:r w:rsidR="0010746B" w:rsidRPr="00933425">
        <w:rPr>
          <w:sz w:val="22"/>
          <w:szCs w:val="22"/>
          <w:lang w:val="es-419"/>
        </w:rPr>
        <w:t>Comisionado Asociado Principal</w:t>
      </w:r>
      <w:r w:rsidRPr="00933425">
        <w:rPr>
          <w:sz w:val="22"/>
          <w:szCs w:val="22"/>
          <w:lang w:val="es-419"/>
        </w:rPr>
        <w:t xml:space="preserve">, </w:t>
      </w:r>
      <w:r w:rsidR="00933425" w:rsidRPr="00933425">
        <w:rPr>
          <w:sz w:val="22"/>
          <w:szCs w:val="22"/>
          <w:lang w:val="es-419"/>
        </w:rPr>
        <w:t>Educación Primaria y Secundaria</w:t>
      </w:r>
    </w:p>
    <w:p w14:paraId="2969873D" w14:textId="2A4054C8" w:rsidR="00201172" w:rsidRDefault="00BA0287">
      <w:pPr>
        <w:rPr>
          <w:sz w:val="22"/>
          <w:szCs w:val="22"/>
        </w:rPr>
      </w:pPr>
      <w:r w:rsidRPr="00933425">
        <w:rPr>
          <w:sz w:val="22"/>
          <w:szCs w:val="22"/>
          <w:lang w:val="es-419"/>
        </w:rPr>
        <w:tab/>
      </w:r>
      <w:proofErr w:type="spellStart"/>
      <w:r w:rsidR="0010746B" w:rsidRPr="00933425">
        <w:rPr>
          <w:sz w:val="22"/>
          <w:szCs w:val="22"/>
        </w:rPr>
        <w:t>Alcalde</w:t>
      </w:r>
      <w:proofErr w:type="spellEnd"/>
      <w:r w:rsidRPr="00933425">
        <w:rPr>
          <w:sz w:val="22"/>
          <w:szCs w:val="22"/>
        </w:rPr>
        <w:t xml:space="preserve"> John Mitchell, </w:t>
      </w:r>
      <w:r w:rsidR="00933425" w:rsidRPr="00933425">
        <w:rPr>
          <w:sz w:val="22"/>
          <w:szCs w:val="22"/>
        </w:rPr>
        <w:t xml:space="preserve">Ciudad de </w:t>
      </w:r>
      <w:r w:rsidRPr="00933425">
        <w:rPr>
          <w:sz w:val="22"/>
          <w:szCs w:val="22"/>
        </w:rPr>
        <w:t>New Bedford</w:t>
      </w:r>
    </w:p>
    <w:p w14:paraId="01014B2F" w14:textId="77777777" w:rsidR="005114B1" w:rsidRPr="005114B1" w:rsidRDefault="005114B1">
      <w:pPr>
        <w:rPr>
          <w:sz w:val="20"/>
        </w:rPr>
      </w:pPr>
    </w:p>
    <w:p w14:paraId="640BEA15" w14:textId="6FC0A2C3" w:rsidR="005114B1" w:rsidRPr="00933425" w:rsidRDefault="005114B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Anexo</w:t>
      </w:r>
      <w:proofErr w:type="spellEnd"/>
    </w:p>
    <w:sectPr w:rsidR="005114B1" w:rsidRPr="00933425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s-419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7"/>
    <w:rsid w:val="00002448"/>
    <w:rsid w:val="00025507"/>
    <w:rsid w:val="00041CA1"/>
    <w:rsid w:val="00082A1A"/>
    <w:rsid w:val="000E0994"/>
    <w:rsid w:val="0010746B"/>
    <w:rsid w:val="00201172"/>
    <w:rsid w:val="002A3E22"/>
    <w:rsid w:val="002B4B10"/>
    <w:rsid w:val="002C0CF9"/>
    <w:rsid w:val="002F5424"/>
    <w:rsid w:val="003953C8"/>
    <w:rsid w:val="0041210C"/>
    <w:rsid w:val="004E5697"/>
    <w:rsid w:val="005114B1"/>
    <w:rsid w:val="005430E2"/>
    <w:rsid w:val="00571666"/>
    <w:rsid w:val="005740D5"/>
    <w:rsid w:val="005C1013"/>
    <w:rsid w:val="005E3535"/>
    <w:rsid w:val="00635070"/>
    <w:rsid w:val="006A1455"/>
    <w:rsid w:val="006B73DD"/>
    <w:rsid w:val="00761FD8"/>
    <w:rsid w:val="007732FB"/>
    <w:rsid w:val="00933425"/>
    <w:rsid w:val="00A20194"/>
    <w:rsid w:val="00A70FE3"/>
    <w:rsid w:val="00A761FA"/>
    <w:rsid w:val="00A7681B"/>
    <w:rsid w:val="00B15E7C"/>
    <w:rsid w:val="00B34968"/>
    <w:rsid w:val="00B91E68"/>
    <w:rsid w:val="00BA0287"/>
    <w:rsid w:val="00C974A6"/>
    <w:rsid w:val="00D1782C"/>
    <w:rsid w:val="00D456B8"/>
    <w:rsid w:val="00D73B50"/>
    <w:rsid w:val="00E65EBA"/>
    <w:rsid w:val="00E77FAD"/>
    <w:rsid w:val="00EE0A55"/>
    <w:rsid w:val="00F25840"/>
    <w:rsid w:val="00F661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27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B73D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73DD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B73DD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B73DD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287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basedOn w:val="DefaultParagraphFont"/>
    <w:qFormat/>
    <w:rsid w:val="00BA0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DESE-231-41063</_dlc_DocId>
    <_dlc_DocIdUrl xmlns="733efe1c-5bbe-4968-87dc-d400e65c879f">
      <Url>https://sharepoint.doemass.org/ese/webteam/cps/_layouts/DocIdRedir.aspx?ID=DESE-231-41063</Url>
      <Description>DESE-231-41063</Description>
    </_dlc_DocIdUrl>
  </documentManagement>
</p:properties>
</file>

<file path=customXml/itemProps1.xml><?xml version="1.0" encoding="utf-8"?>
<ds:datastoreItem xmlns:ds="http://schemas.openxmlformats.org/officeDocument/2006/customXml" ds:itemID="{84F51E33-D338-4482-88D4-EFECAA57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96D19-5499-4252-A554-8AE58B1C95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AECA50-CE75-4007-86A3-552944409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F1F56-68C5-4394-83EB-677B0A110D2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2025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School's Receiver Appointment Letter - Spanish Translation</vt:lpstr>
    </vt:vector>
  </TitlesOfParts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School's Receiver Appointment Letter - Spanish Translation</dc:title>
  <dc:subject>John Avery Parker School </dc:subject>
  <dc:creator/>
  <cp:lastModifiedBy/>
  <cp:revision>1</cp:revision>
  <cp:lastPrinted>2008-03-05T18:17:00Z</cp:lastPrinted>
  <dcterms:created xsi:type="dcterms:W3CDTF">2018-03-28T21:22:00Z</dcterms:created>
  <dcterms:modified xsi:type="dcterms:W3CDTF">2018-04-02T13:32:00Z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30bc41bc-0a8a-40bd-8568-46ff40277029</vt:lpwstr>
  </property>
  <property fmtid="{D5CDD505-2E9C-101B-9397-08002B2CF9AE}" pid="4" name="metadate">
    <vt:lpwstr>Apr. 2, 2018</vt:lpwstr>
  </property>
</Properties>
</file>