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16064B">
      <w:pPr>
        <w:rPr>
          <w:rFonts w:ascii="Arial" w:hAnsi="Arial"/>
          <w:i/>
        </w:rPr>
      </w:pPr>
      <w:r>
        <w:rPr>
          <w:rFonts w:ascii="Arial" w:hAnsi="Arial"/>
          <w:i/>
          <w:noProof/>
          <w:snapToGrid/>
        </w:rPr>
        <w:pict>
          <v:line id="Line 3" o:spid="_x0000_s1026" style="position:absolute;z-index:251658240;visibility:visible" from="1.95pt,5.1pt" to="38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w:r>
    </w:p>
    <w:p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C974A6" w:rsidRPr="00C974A6">
        <w:tc>
          <w:tcPr>
            <w:tcW w:w="2988" w:type="dxa"/>
          </w:tcPr>
          <w:p w:rsidR="00571666" w:rsidRPr="00B75DB5" w:rsidRDefault="0041210C" w:rsidP="00571666">
            <w:pPr>
              <w:jc w:val="center"/>
              <w:rPr>
                <w:rFonts w:ascii="Arial" w:hAnsi="Arial" w:cs="Arial"/>
                <w:sz w:val="16"/>
                <w:szCs w:val="16"/>
              </w:rPr>
            </w:pPr>
            <w:r w:rsidRPr="00B75DB5">
              <w:rPr>
                <w:rFonts w:ascii="Arial" w:hAnsi="Arial" w:cs="Arial"/>
                <w:sz w:val="16"/>
                <w:szCs w:val="16"/>
              </w:rPr>
              <w:t>Jeff Wulfson</w:t>
            </w:r>
          </w:p>
          <w:p w:rsidR="00C974A6" w:rsidRPr="00B75DB5" w:rsidRDefault="0041210C" w:rsidP="00C974A6">
            <w:pPr>
              <w:jc w:val="center"/>
              <w:rPr>
                <w:rFonts w:ascii="Arial" w:hAnsi="Arial"/>
                <w:i/>
                <w:sz w:val="16"/>
                <w:szCs w:val="16"/>
              </w:rPr>
            </w:pPr>
            <w:r w:rsidRPr="00B75DB5">
              <w:rPr>
                <w:rFonts w:ascii="Arial" w:hAnsi="Arial"/>
                <w:i/>
                <w:sz w:val="16"/>
                <w:szCs w:val="16"/>
              </w:rPr>
              <w:t xml:space="preserve">Acting </w:t>
            </w:r>
            <w:r w:rsidR="00C974A6" w:rsidRPr="00B75DB5">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79273B" w:rsidRPr="00214698" w:rsidRDefault="0079273B" w:rsidP="0079273B">
      <w:pPr>
        <w:rPr>
          <w:sz w:val="22"/>
          <w:szCs w:val="22"/>
        </w:rPr>
      </w:pPr>
      <w:r w:rsidRPr="00214698">
        <w:rPr>
          <w:sz w:val="22"/>
          <w:szCs w:val="22"/>
        </w:rPr>
        <w:t>April 4, 2018</w:t>
      </w:r>
    </w:p>
    <w:p w:rsidR="0079273B" w:rsidRPr="004635FE" w:rsidRDefault="0079273B" w:rsidP="0079273B">
      <w:pPr>
        <w:rPr>
          <w:sz w:val="20"/>
        </w:rPr>
      </w:pPr>
    </w:p>
    <w:p w:rsidR="0079273B" w:rsidRPr="00214698" w:rsidRDefault="0079273B" w:rsidP="0079273B">
      <w:pPr>
        <w:rPr>
          <w:sz w:val="22"/>
          <w:szCs w:val="22"/>
        </w:rPr>
      </w:pPr>
      <w:r w:rsidRPr="00214698">
        <w:rPr>
          <w:sz w:val="22"/>
          <w:szCs w:val="22"/>
        </w:rPr>
        <w:t>School &amp; Main Institute</w:t>
      </w:r>
    </w:p>
    <w:p w:rsidR="0079273B" w:rsidRPr="00214698" w:rsidRDefault="0079273B" w:rsidP="0079273B">
      <w:pPr>
        <w:rPr>
          <w:sz w:val="22"/>
          <w:szCs w:val="22"/>
        </w:rPr>
      </w:pPr>
      <w:r w:rsidRPr="00214698">
        <w:rPr>
          <w:sz w:val="22"/>
          <w:szCs w:val="22"/>
        </w:rPr>
        <w:t>225 Friend Street</w:t>
      </w:r>
    </w:p>
    <w:p w:rsidR="0079273B" w:rsidRPr="00214698" w:rsidRDefault="0079273B" w:rsidP="0079273B">
      <w:pPr>
        <w:rPr>
          <w:sz w:val="22"/>
          <w:szCs w:val="22"/>
        </w:rPr>
      </w:pPr>
      <w:r w:rsidRPr="00214698">
        <w:rPr>
          <w:sz w:val="22"/>
          <w:szCs w:val="22"/>
        </w:rPr>
        <w:t>Boston, MA 02114</w:t>
      </w:r>
    </w:p>
    <w:p w:rsidR="0079273B" w:rsidRPr="004635FE" w:rsidRDefault="0079273B" w:rsidP="0079273B">
      <w:pPr>
        <w:rPr>
          <w:sz w:val="20"/>
        </w:rPr>
      </w:pPr>
    </w:p>
    <w:p w:rsidR="0079273B" w:rsidRPr="00214698" w:rsidRDefault="0079273B" w:rsidP="0079273B">
      <w:pPr>
        <w:rPr>
          <w:sz w:val="22"/>
          <w:szCs w:val="22"/>
        </w:rPr>
      </w:pPr>
      <w:r w:rsidRPr="00214698">
        <w:rPr>
          <w:sz w:val="22"/>
          <w:szCs w:val="22"/>
        </w:rPr>
        <w:t>Re:  John Avery Parker Elementary School</w:t>
      </w:r>
    </w:p>
    <w:p w:rsidR="0079273B" w:rsidRPr="004635FE" w:rsidRDefault="0079273B" w:rsidP="0079273B">
      <w:pPr>
        <w:rPr>
          <w:sz w:val="20"/>
        </w:rPr>
      </w:pPr>
    </w:p>
    <w:p w:rsidR="0079273B" w:rsidRPr="00214698" w:rsidRDefault="0079273B" w:rsidP="0079273B">
      <w:pPr>
        <w:rPr>
          <w:sz w:val="22"/>
          <w:szCs w:val="22"/>
        </w:rPr>
      </w:pPr>
      <w:r w:rsidRPr="00214698">
        <w:rPr>
          <w:sz w:val="22"/>
          <w:szCs w:val="22"/>
        </w:rPr>
        <w:t>Dear School &amp; Main Institute:</w:t>
      </w:r>
    </w:p>
    <w:p w:rsidR="0079273B" w:rsidRPr="004635FE" w:rsidRDefault="0079273B" w:rsidP="0079273B">
      <w:pPr>
        <w:rPr>
          <w:sz w:val="20"/>
        </w:rPr>
      </w:pPr>
    </w:p>
    <w:p w:rsidR="0079273B" w:rsidRPr="00214698" w:rsidRDefault="0079273B" w:rsidP="0079273B">
      <w:pPr>
        <w:rPr>
          <w:sz w:val="22"/>
          <w:szCs w:val="22"/>
        </w:rPr>
      </w:pPr>
      <w:r w:rsidRPr="00214698">
        <w:rPr>
          <w:sz w:val="22"/>
          <w:szCs w:val="22"/>
        </w:rPr>
        <w:t>I am writing to you regarding my decision to appoint School &amp; Main Institute (SMI) as the receiver for the John Avery Parker School (Parker), pursuant to G.L. c. 69, § 1J(r). As described below, I understand that SMI has hired Dr. Fran Roy to assist with this work.</w:t>
      </w:r>
    </w:p>
    <w:p w:rsidR="0079273B" w:rsidRPr="004635FE" w:rsidRDefault="0079273B" w:rsidP="0079273B">
      <w:pPr>
        <w:rPr>
          <w:sz w:val="20"/>
        </w:rPr>
      </w:pPr>
    </w:p>
    <w:p w:rsidR="0079273B" w:rsidRPr="00214698" w:rsidRDefault="0079273B" w:rsidP="0079273B">
      <w:pPr>
        <w:rPr>
          <w:sz w:val="22"/>
          <w:szCs w:val="22"/>
        </w:rPr>
      </w:pPr>
      <w:r w:rsidRPr="00214698">
        <w:rPr>
          <w:sz w:val="22"/>
          <w:szCs w:val="22"/>
        </w:rPr>
        <w:t>In October 2013, pursuant to G.L. c. 69, §1J, Commissioner Chester declared the Parker to be chronically underperforming, or a Level 5 school under the state accountability system. Dr. Pia Durkin, superintendent for New Bedford Public Schools, was appointed as the person responsible for the Parker. Commissioner Chester and Dr. Durkin developed a turnaround plan for the school, which was renewed in August 2017.</w:t>
      </w:r>
      <w:r>
        <w:rPr>
          <w:sz w:val="22"/>
          <w:szCs w:val="22"/>
        </w:rPr>
        <w:t xml:space="preserve"> </w:t>
      </w:r>
      <w:r w:rsidRPr="00214698">
        <w:rPr>
          <w:sz w:val="22"/>
          <w:szCs w:val="22"/>
        </w:rPr>
        <w:t>A copy of the renewed turnaround plan is enclosed.</w:t>
      </w:r>
      <w:r>
        <w:rPr>
          <w:sz w:val="22"/>
          <w:szCs w:val="22"/>
        </w:rPr>
        <w:t xml:space="preserve"> </w:t>
      </w:r>
    </w:p>
    <w:p w:rsidR="0079273B" w:rsidRPr="004635FE" w:rsidRDefault="0079273B" w:rsidP="0079273B">
      <w:pPr>
        <w:rPr>
          <w:sz w:val="20"/>
        </w:rPr>
      </w:pPr>
    </w:p>
    <w:p w:rsidR="0079273B" w:rsidRPr="00214698" w:rsidRDefault="0079273B" w:rsidP="0079273B">
      <w:pPr>
        <w:rPr>
          <w:sz w:val="22"/>
          <w:szCs w:val="22"/>
        </w:rPr>
      </w:pPr>
      <w:r w:rsidRPr="00214698">
        <w:rPr>
          <w:sz w:val="22"/>
          <w:szCs w:val="22"/>
        </w:rPr>
        <w:t>In November 2017, Dr. Durkin announced her resignation from the district effective June 30, 2018. Effective July 1, 2018, SMI, with the assistance of Dr. Fran Roy, will be responsible for the implementation of the turnaround plan. The Parker remains in state receivership and is not under the authority of the New Bedford School Committee. SMI will have authorities of a receiver for a Level 5 school, and will report to the Commissioner of Elementary and Secondary Education. Prior to July 1, 2018, SMI and Dr. Roy will serve in an advisory capacity to Dr. Durkin and will engage in planning for the 2018-2019 school year.</w:t>
      </w:r>
    </w:p>
    <w:p w:rsidR="0079273B" w:rsidRPr="004635FE" w:rsidRDefault="0079273B" w:rsidP="0079273B">
      <w:pPr>
        <w:rPr>
          <w:sz w:val="20"/>
        </w:rPr>
      </w:pPr>
    </w:p>
    <w:p w:rsidR="0079273B" w:rsidRPr="00214698" w:rsidRDefault="0079273B" w:rsidP="0079273B">
      <w:pPr>
        <w:rPr>
          <w:sz w:val="22"/>
          <w:szCs w:val="22"/>
        </w:rPr>
      </w:pPr>
      <w:r w:rsidRPr="00214698">
        <w:rPr>
          <w:sz w:val="22"/>
          <w:szCs w:val="22"/>
        </w:rPr>
        <w:t>I look forward to working with you. Using the authorities and opportunities that the Level 5 designation provides, I believe we will continue to substantially improve educational outcomes for students.</w:t>
      </w:r>
    </w:p>
    <w:p w:rsidR="0079273B" w:rsidRPr="004635FE" w:rsidRDefault="0079273B" w:rsidP="0079273B">
      <w:pPr>
        <w:rPr>
          <w:sz w:val="20"/>
        </w:rPr>
      </w:pPr>
    </w:p>
    <w:p w:rsidR="0079273B" w:rsidRPr="00214698" w:rsidRDefault="0079273B" w:rsidP="004635FE">
      <w:pPr>
        <w:rPr>
          <w:rStyle w:val="Emphasis"/>
          <w:i w:val="0"/>
          <w:iCs w:val="0"/>
          <w:sz w:val="22"/>
          <w:szCs w:val="22"/>
        </w:rPr>
      </w:pPr>
      <w:r w:rsidRPr="00214698">
        <w:rPr>
          <w:sz w:val="22"/>
          <w:szCs w:val="22"/>
        </w:rPr>
        <w:t>Sincerely,</w:t>
      </w:r>
    </w:p>
    <w:p w:rsidR="004367F8" w:rsidRDefault="004635FE" w:rsidP="004635FE">
      <w:pPr>
        <w:pStyle w:val="NormalWeb"/>
        <w:shd w:val="clear" w:color="auto" w:fill="FFFFFF"/>
        <w:spacing w:before="0" w:beforeAutospacing="0" w:after="0" w:afterAutospacing="0"/>
        <w:rPr>
          <w:sz w:val="22"/>
          <w:szCs w:val="22"/>
        </w:rPr>
      </w:pPr>
      <w:bookmarkStart w:id="0" w:name="_GoBack"/>
      <w:r w:rsidRPr="004635FE">
        <w:rPr>
          <w:noProof/>
          <w:sz w:val="22"/>
          <w:szCs w:val="22"/>
        </w:rPr>
        <w:drawing>
          <wp:inline distT="0" distB="0" distL="0" distR="0">
            <wp:extent cx="1063227" cy="361950"/>
            <wp:effectExtent l="0" t="0" r="0" b="0"/>
            <wp:docPr id="1" name="Picture 1" descr="Acting Commissioner Jeff Wolfson's si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k\Desktop\Parker Letters\JW signatur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789" r="1053"/>
                    <a:stretch/>
                  </pic:blipFill>
                  <pic:spPr bwMode="auto">
                    <a:xfrm>
                      <a:off x="0" y="0"/>
                      <a:ext cx="1066277" cy="36298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9273B" w:rsidRDefault="0079273B" w:rsidP="004635FE">
      <w:pPr>
        <w:pStyle w:val="NormalWeb"/>
        <w:shd w:val="clear" w:color="auto" w:fill="FFFFFF"/>
        <w:spacing w:before="0" w:beforeAutospacing="0" w:after="0" w:afterAutospacing="0"/>
        <w:rPr>
          <w:sz w:val="22"/>
          <w:szCs w:val="22"/>
        </w:rPr>
      </w:pPr>
      <w:r w:rsidRPr="00214698">
        <w:rPr>
          <w:sz w:val="22"/>
          <w:szCs w:val="22"/>
        </w:rPr>
        <w:t>Jeff Wulfson</w:t>
      </w:r>
      <w:r w:rsidRPr="00214698">
        <w:rPr>
          <w:sz w:val="22"/>
          <w:szCs w:val="22"/>
        </w:rPr>
        <w:br/>
        <w:t>Acting Commissioner of Elementary and Secondary Education</w:t>
      </w:r>
    </w:p>
    <w:p w:rsidR="004635FE" w:rsidRPr="004635FE" w:rsidRDefault="004635FE" w:rsidP="004635FE">
      <w:pPr>
        <w:pStyle w:val="NormalWeb"/>
        <w:shd w:val="clear" w:color="auto" w:fill="FFFFFF"/>
        <w:spacing w:before="0" w:beforeAutospacing="0" w:after="0" w:afterAutospacing="0"/>
        <w:rPr>
          <w:sz w:val="20"/>
          <w:szCs w:val="20"/>
        </w:rPr>
      </w:pPr>
    </w:p>
    <w:p w:rsidR="0079273B" w:rsidRPr="00214698" w:rsidRDefault="0079273B" w:rsidP="0079273B">
      <w:pPr>
        <w:rPr>
          <w:sz w:val="22"/>
          <w:szCs w:val="22"/>
        </w:rPr>
      </w:pPr>
      <w:r w:rsidRPr="00214698">
        <w:rPr>
          <w:sz w:val="22"/>
          <w:szCs w:val="22"/>
        </w:rPr>
        <w:t xml:space="preserve">Cc: </w:t>
      </w:r>
      <w:r w:rsidRPr="00214698">
        <w:rPr>
          <w:sz w:val="22"/>
          <w:szCs w:val="22"/>
        </w:rPr>
        <w:tab/>
        <w:t>Dr. Pia Durkin, Superintendent, New Bedford Public Schools</w:t>
      </w:r>
    </w:p>
    <w:p w:rsidR="0079273B" w:rsidRPr="00214698" w:rsidRDefault="0079273B" w:rsidP="0079273B">
      <w:pPr>
        <w:rPr>
          <w:sz w:val="22"/>
          <w:szCs w:val="22"/>
        </w:rPr>
      </w:pPr>
      <w:r w:rsidRPr="00214698">
        <w:rPr>
          <w:sz w:val="22"/>
          <w:szCs w:val="22"/>
        </w:rPr>
        <w:tab/>
        <w:t xml:space="preserve">Russell Johnston, Senior Associate Commissioner, Department of Elementary and </w:t>
      </w:r>
      <w:r w:rsidRPr="00214698">
        <w:rPr>
          <w:sz w:val="22"/>
          <w:szCs w:val="22"/>
        </w:rPr>
        <w:tab/>
        <w:t>Secondary Education</w:t>
      </w:r>
    </w:p>
    <w:p w:rsidR="00D9222A" w:rsidRDefault="0079273B" w:rsidP="00E82843">
      <w:pPr>
        <w:rPr>
          <w:sz w:val="22"/>
          <w:szCs w:val="22"/>
        </w:rPr>
      </w:pPr>
      <w:r w:rsidRPr="00214698">
        <w:rPr>
          <w:sz w:val="22"/>
          <w:szCs w:val="22"/>
        </w:rPr>
        <w:tab/>
        <w:t>Mayor John Mitchell, City of New Bedford</w:t>
      </w:r>
    </w:p>
    <w:p w:rsidR="004635FE" w:rsidRPr="004635FE" w:rsidRDefault="004635FE" w:rsidP="00E82843">
      <w:pPr>
        <w:rPr>
          <w:sz w:val="20"/>
        </w:rPr>
      </w:pPr>
    </w:p>
    <w:p w:rsidR="004635FE" w:rsidRDefault="004635FE" w:rsidP="00E82843">
      <w:pPr>
        <w:rPr>
          <w:sz w:val="22"/>
          <w:szCs w:val="22"/>
        </w:rPr>
      </w:pPr>
      <w:r>
        <w:rPr>
          <w:sz w:val="22"/>
          <w:szCs w:val="22"/>
        </w:rPr>
        <w:t>Enc.</w:t>
      </w:r>
    </w:p>
    <w:p w:rsidR="004635FE" w:rsidRPr="0079273B" w:rsidRDefault="004635FE" w:rsidP="00E82843">
      <w:pPr>
        <w:rPr>
          <w:sz w:val="22"/>
          <w:szCs w:val="22"/>
        </w:rPr>
      </w:pPr>
    </w:p>
    <w:sectPr w:rsidR="004635FE" w:rsidRPr="0079273B"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2"/>
  </w:compat>
  <w:rsids>
    <w:rsidRoot w:val="0079273B"/>
    <w:rsid w:val="00025507"/>
    <w:rsid w:val="00041CA1"/>
    <w:rsid w:val="00081763"/>
    <w:rsid w:val="000D7270"/>
    <w:rsid w:val="0016064B"/>
    <w:rsid w:val="00201172"/>
    <w:rsid w:val="002228A3"/>
    <w:rsid w:val="002A3E22"/>
    <w:rsid w:val="002B4B10"/>
    <w:rsid w:val="002C0CF9"/>
    <w:rsid w:val="002F5424"/>
    <w:rsid w:val="003953C8"/>
    <w:rsid w:val="003A26C2"/>
    <w:rsid w:val="0041210C"/>
    <w:rsid w:val="004367F8"/>
    <w:rsid w:val="004635FE"/>
    <w:rsid w:val="004E5697"/>
    <w:rsid w:val="005430E2"/>
    <w:rsid w:val="00571666"/>
    <w:rsid w:val="005C1013"/>
    <w:rsid w:val="005E3535"/>
    <w:rsid w:val="00635070"/>
    <w:rsid w:val="006A52C4"/>
    <w:rsid w:val="00761FD8"/>
    <w:rsid w:val="007732FB"/>
    <w:rsid w:val="0079273B"/>
    <w:rsid w:val="00946836"/>
    <w:rsid w:val="009B7EB5"/>
    <w:rsid w:val="00A20194"/>
    <w:rsid w:val="00A70FE3"/>
    <w:rsid w:val="00A7681B"/>
    <w:rsid w:val="00B15E7C"/>
    <w:rsid w:val="00B34968"/>
    <w:rsid w:val="00B75DB5"/>
    <w:rsid w:val="00C974A6"/>
    <w:rsid w:val="00D1782C"/>
    <w:rsid w:val="00D73B50"/>
    <w:rsid w:val="00D9222A"/>
    <w:rsid w:val="00E50374"/>
    <w:rsid w:val="00E77FAD"/>
    <w:rsid w:val="00E82843"/>
    <w:rsid w:val="00ED1C77"/>
    <w:rsid w:val="00EE0A55"/>
    <w:rsid w:val="00F2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13"/>
    <w:pPr>
      <w:widowControl w:val="0"/>
    </w:pPr>
    <w:rPr>
      <w:snapToGrid w:val="0"/>
      <w:sz w:val="24"/>
    </w:rPr>
  </w:style>
  <w:style w:type="paragraph" w:styleId="Heading1">
    <w:name w:val="heading 1"/>
    <w:basedOn w:val="Normal"/>
    <w:next w:val="Normal"/>
    <w:qFormat/>
    <w:rsid w:val="005C1013"/>
    <w:pPr>
      <w:keepNext/>
      <w:tabs>
        <w:tab w:val="center" w:pos="4680"/>
      </w:tabs>
      <w:jc w:val="center"/>
      <w:outlineLvl w:val="0"/>
    </w:pPr>
    <w:rPr>
      <w:b/>
    </w:rPr>
  </w:style>
  <w:style w:type="paragraph" w:styleId="Heading2">
    <w:name w:val="heading 2"/>
    <w:basedOn w:val="Normal"/>
    <w:next w:val="Normal"/>
    <w:qFormat/>
    <w:rsid w:val="005C1013"/>
    <w:pPr>
      <w:keepNext/>
      <w:ind w:left="720"/>
      <w:jc w:val="right"/>
      <w:outlineLvl w:val="1"/>
    </w:pPr>
    <w:rPr>
      <w:rFonts w:ascii="Arial" w:hAnsi="Arial"/>
      <w:i/>
      <w:sz w:val="18"/>
    </w:rPr>
  </w:style>
  <w:style w:type="paragraph" w:styleId="Heading3">
    <w:name w:val="heading 3"/>
    <w:basedOn w:val="Normal"/>
    <w:next w:val="Normal"/>
    <w:qFormat/>
    <w:rsid w:val="005C1013"/>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1013"/>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NormalWeb">
    <w:name w:val="Normal (Web)"/>
    <w:basedOn w:val="Normal"/>
    <w:uiPriority w:val="99"/>
    <w:unhideWhenUsed/>
    <w:rsid w:val="0079273B"/>
    <w:pPr>
      <w:widowControl/>
      <w:spacing w:before="100" w:beforeAutospacing="1" w:after="100" w:afterAutospacing="1"/>
    </w:pPr>
    <w:rPr>
      <w:snapToGrid/>
      <w:szCs w:val="24"/>
    </w:rPr>
  </w:style>
  <w:style w:type="character" w:styleId="Emphasis">
    <w:name w:val="Emphasis"/>
    <w:basedOn w:val="DefaultParagraphFont"/>
    <w:qFormat/>
    <w:rsid w:val="0079273B"/>
    <w:rPr>
      <w:i/>
      <w:iCs/>
    </w:rPr>
  </w:style>
  <w:style w:type="character" w:styleId="PlaceholderText">
    <w:name w:val="Placeholder Text"/>
    <w:basedOn w:val="DefaultParagraphFont"/>
    <w:uiPriority w:val="99"/>
    <w:semiHidden/>
    <w:rsid w:val="006A52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CommissionerLetterhead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DESE-231-41059</_dlc_DocId>
    <_dlc_DocIdUrl xmlns="733efe1c-5bbe-4968-87dc-d400e65c879f">
      <Url>https://sharepoint.doemass.org/ese/webteam/cps/_layouts/DocIdRedir.aspx?ID=DESE-231-41059</Url>
      <Description>DESE-231-41059</Description>
    </_dlc_DocIdUrl>
  </documentManagement>
</p:properties>
</file>

<file path=customXml/itemProps1.xml><?xml version="1.0" encoding="utf-8"?>
<ds:datastoreItem xmlns:ds="http://schemas.openxmlformats.org/officeDocument/2006/customXml" ds:itemID="{E8BF4A3F-1883-4AA2-AB2B-E8421A46E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FFF8B-38D7-4430-9243-99262D2E49C5}">
  <ds:schemaRefs>
    <ds:schemaRef ds:uri="http://schemas.microsoft.com/sharepoint/events"/>
  </ds:schemaRefs>
</ds:datastoreItem>
</file>

<file path=customXml/itemProps3.xml><?xml version="1.0" encoding="utf-8"?>
<ds:datastoreItem xmlns:ds="http://schemas.openxmlformats.org/officeDocument/2006/customXml" ds:itemID="{C8950BFA-C577-47BF-AC28-6E3BD5444A35}">
  <ds:schemaRefs>
    <ds:schemaRef ds:uri="http://schemas.microsoft.com/sharepoint/v3/contenttype/forms"/>
  </ds:schemaRefs>
</ds:datastoreItem>
</file>

<file path=customXml/itemProps4.xml><?xml version="1.0" encoding="utf-8"?>
<ds:datastoreItem xmlns:ds="http://schemas.openxmlformats.org/officeDocument/2006/customXml" ds:itemID="{DEAE8560-1651-4054-89B7-AEB6447D4F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CommissionerLetterhead2007</Template>
  <TotalTime>0</TotalTime>
  <Pages>1</Pages>
  <Words>367</Words>
  <Characters>1979</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Parker School's Receiver Appointment Letter</vt:lpstr>
    </vt:vector>
  </TitlesOfParts>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Parker School's Receiver Appointment Letter</dc:title>
  <dc:subject>John Avery Parker School </dc:subject>
  <dc:creator/>
  <cp:lastModifiedBy/>
  <cp:revision>1</cp:revision>
  <cp:lastPrinted>2008-03-05T18:17:00Z</cp:lastPrinted>
  <dcterms:created xsi:type="dcterms:W3CDTF">2018-03-27T13:50:00Z</dcterms:created>
  <dcterms:modified xsi:type="dcterms:W3CDTF">2018-04-02T13:31:00Z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bb4469e4-45bf-47ca-9422-b5f10c546a5f</vt:lpwstr>
  </property>
  <property fmtid="{D5CDD505-2E9C-101B-9397-08002B2CF9AE}" pid="3" name="ContentTypeId">
    <vt:lpwstr>0x010100524261BFE874874F899C38CF9C771BFF</vt:lpwstr>
  </property>
  <property fmtid="{D5CDD505-2E9C-101B-9397-08002B2CF9AE}" pid="4" name="metadate">
    <vt:lpwstr>Apr. 2, 2018</vt:lpwstr>
  </property>
</Properties>
</file>