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5C756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  <w:lang w:val="en-US"/>
        </w:rPr>
        <w:drawing>
          <wp:anchor distT="0" distB="0" distL="114300" distR="274320" simplePos="0" relativeHeight="251657216" behindDoc="0" locked="0" layoutInCell="0" allowOverlap="1" wp14:anchorId="3A716A17" wp14:editId="2BFFD577">
            <wp:simplePos x="0" y="0"/>
            <wp:positionH relativeFrom="column">
              <wp:posOffset>-419100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/>
          <w:sz w:val="40"/>
        </w:rPr>
        <w:t>Departamento de Ensino Fundamental e</w:t>
      </w:r>
    </w:p>
    <w:p w14:paraId="4E0CFD5E" w14:textId="77777777" w:rsidR="00A20194" w:rsidRDefault="00C974A6">
      <w:pPr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Secundário de Massachusetts</w:t>
      </w:r>
    </w:p>
    <w:p w14:paraId="6360D1CB" w14:textId="254E773E" w:rsidR="00A20194" w:rsidRDefault="002375C7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  <w:lang w:val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 wp14:anchorId="10ACF94B" wp14:editId="7333CD0E">
                <wp:simplePos x="0" y="0"/>
                <wp:positionH relativeFrom="column">
                  <wp:posOffset>923925</wp:posOffset>
                </wp:positionH>
                <wp:positionV relativeFrom="paragraph">
                  <wp:posOffset>68579</wp:posOffset>
                </wp:positionV>
                <wp:extent cx="4080510" cy="0"/>
                <wp:effectExtent l="0" t="0" r="1778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05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74FB4" id="Line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2.75pt,5.4pt" to="394.0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a+EgIAACk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" o:allowincell="f" strokeweight="1pt"/>
            </w:pict>
          </mc:Fallback>
        </mc:AlternateContent>
      </w:r>
    </w:p>
    <w:p w14:paraId="145D4000" w14:textId="77777777" w:rsidR="00A20194" w:rsidRPr="00DF581E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  <w:lang w:val="en-US"/>
        </w:rPr>
      </w:pPr>
      <w:r w:rsidRPr="00DF581E">
        <w:rPr>
          <w:sz w:val="16"/>
          <w:szCs w:val="16"/>
          <w:lang w:val="en-US"/>
        </w:rPr>
        <w:t xml:space="preserve">75 Pleasant Street, Malden, Massachusetts 02148-4906 </w:t>
      </w:r>
      <w:r w:rsidRPr="00DF581E">
        <w:rPr>
          <w:sz w:val="16"/>
          <w:szCs w:val="16"/>
          <w:lang w:val="en-US"/>
        </w:rPr>
        <w:tab/>
        <w:t xml:space="preserve">       </w:t>
      </w:r>
      <w:proofErr w:type="spellStart"/>
      <w:proofErr w:type="gramStart"/>
      <w:r w:rsidRPr="00DF581E">
        <w:rPr>
          <w:sz w:val="16"/>
          <w:szCs w:val="16"/>
          <w:lang w:val="en-US"/>
        </w:rPr>
        <w:t>Telefone</w:t>
      </w:r>
      <w:proofErr w:type="spellEnd"/>
      <w:r w:rsidRPr="00DF581E">
        <w:rPr>
          <w:sz w:val="16"/>
          <w:szCs w:val="16"/>
          <w:lang w:val="en-US"/>
        </w:rPr>
        <w:t>:</w:t>
      </w:r>
      <w:proofErr w:type="gramEnd"/>
      <w:r w:rsidRPr="00DF581E">
        <w:rPr>
          <w:sz w:val="16"/>
          <w:szCs w:val="16"/>
          <w:lang w:val="en-US"/>
        </w:rPr>
        <w:t xml:space="preserve">(781) 338-3000                                                                                                                 </w:t>
      </w:r>
      <w:proofErr w:type="spellStart"/>
      <w:r w:rsidRPr="00DF581E">
        <w:rPr>
          <w:sz w:val="16"/>
          <w:szCs w:val="16"/>
          <w:lang w:val="en-US"/>
        </w:rPr>
        <w:t>TTY:N.E.T.Retransmissão</w:t>
      </w:r>
      <w:proofErr w:type="spellEnd"/>
      <w:r w:rsidRPr="00DF581E">
        <w:rPr>
          <w:sz w:val="16"/>
          <w:szCs w:val="16"/>
          <w:lang w:val="en-US"/>
        </w:rPr>
        <w:t xml:space="preserve"> 1-800-439-2370</w:t>
      </w:r>
    </w:p>
    <w:p w14:paraId="586CFF03" w14:textId="77777777" w:rsidR="00A20194" w:rsidRPr="00DF581E" w:rsidRDefault="00A20194">
      <w:pPr>
        <w:ind w:left="720"/>
        <w:rPr>
          <w:rFonts w:ascii="Arial" w:hAnsi="Arial"/>
          <w:i/>
          <w:sz w:val="16"/>
          <w:szCs w:val="16"/>
          <w:lang w:val="en-US"/>
        </w:rPr>
      </w:pPr>
    </w:p>
    <w:p w14:paraId="68800D13" w14:textId="77777777" w:rsidR="00A20194" w:rsidRPr="00DF581E" w:rsidRDefault="00A20194">
      <w:pPr>
        <w:ind w:left="720"/>
        <w:rPr>
          <w:rFonts w:ascii="Arial" w:hAnsi="Arial"/>
          <w:i/>
          <w:sz w:val="18"/>
          <w:lang w:val="en-US"/>
        </w:rPr>
        <w:sectPr w:rsidR="00A20194" w:rsidRPr="00DF581E" w:rsidSect="00FC23E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  <w:titlePg/>
          <w:docGrid w:linePitch="326"/>
        </w:sectPr>
      </w:pPr>
    </w:p>
    <w:p w14:paraId="13827CD4" w14:textId="77777777" w:rsidR="00A20194" w:rsidRPr="00DF581E" w:rsidRDefault="00A20194" w:rsidP="00C974A6">
      <w:pPr>
        <w:ind w:left="720"/>
        <w:jc w:val="center"/>
        <w:rPr>
          <w:rFonts w:ascii="Arial" w:hAnsi="Arial"/>
          <w:i/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7"/>
        <w:gridCol w:w="8429"/>
      </w:tblGrid>
      <w:tr w:rsidR="00C974A6" w:rsidRPr="00C974A6" w14:paraId="152786F3" w14:textId="77777777">
        <w:tc>
          <w:tcPr>
            <w:tcW w:w="2988" w:type="dxa"/>
          </w:tcPr>
          <w:p w14:paraId="0FFB8C36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Jeff Wulfson</w:t>
            </w:r>
          </w:p>
          <w:p w14:paraId="403EBA20" w14:textId="77777777" w:rsidR="00C974A6" w:rsidRPr="00C974A6" w:rsidRDefault="0041210C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Comissário Interino</w:t>
            </w:r>
          </w:p>
        </w:tc>
        <w:tc>
          <w:tcPr>
            <w:tcW w:w="8604" w:type="dxa"/>
          </w:tcPr>
          <w:p w14:paraId="4177348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2870D293" w14:textId="77777777" w:rsidR="00A20194" w:rsidRDefault="00A20194">
      <w:pPr>
        <w:rPr>
          <w:rFonts w:ascii="Arial" w:hAnsi="Arial"/>
          <w:i/>
          <w:sz w:val="18"/>
        </w:rPr>
      </w:pPr>
    </w:p>
    <w:p w14:paraId="0B4B1105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59D8A875" w14:textId="77777777" w:rsidR="00201172" w:rsidRDefault="00201172">
      <w:bookmarkStart w:id="0" w:name="_GoBack"/>
      <w:bookmarkEnd w:id="0"/>
    </w:p>
    <w:p w14:paraId="67C380D2" w14:textId="77777777" w:rsidR="00E87D05" w:rsidRDefault="00E87D05" w:rsidP="00E87D05">
      <w:r>
        <w:t>4 de abril de 2018</w:t>
      </w:r>
    </w:p>
    <w:p w14:paraId="5231DCD8" w14:textId="77777777" w:rsidR="00E87D05" w:rsidRDefault="00E87D05" w:rsidP="00E87D05"/>
    <w:p w14:paraId="5DF21B2A" w14:textId="77777777" w:rsidR="00E87D05" w:rsidRPr="00923AEB" w:rsidRDefault="00E87D05" w:rsidP="00E87D05">
      <w:pPr>
        <w:rPr>
          <w:szCs w:val="24"/>
        </w:rPr>
      </w:pPr>
      <w:r>
        <w:t>Queridos alunos, famílias, educadores, funcionários, parceiros, membros da comunidade e executivos da John Avery Parker School:</w:t>
      </w:r>
    </w:p>
    <w:p w14:paraId="2C090C26" w14:textId="77777777" w:rsidR="00E87D05" w:rsidRDefault="00E87D05" w:rsidP="00E87D05">
      <w:pPr>
        <w:rPr>
          <w:szCs w:val="24"/>
        </w:rPr>
      </w:pPr>
    </w:p>
    <w:p w14:paraId="7223EB3D" w14:textId="681EC5F1" w:rsidR="00E87D05" w:rsidRPr="00923AEB" w:rsidRDefault="00E87D05" w:rsidP="00E87D05">
      <w:pPr>
        <w:rPr>
          <w:szCs w:val="24"/>
        </w:rPr>
      </w:pPr>
      <w:r>
        <w:t xml:space="preserve">Tenho o prazer de anunciar que nomeei o School &amp; Main Institute (SMI), uma organização sem fins lucrativos altamente colaborativa que trabalha com as escolas e os distritos de Massachusetts para ser o próximo </w:t>
      </w:r>
      <w:r w:rsidR="00D200D4">
        <w:t>administrador</w:t>
      </w:r>
      <w:r>
        <w:t xml:space="preserve"> da John Avery Parker School em New Bedford.</w:t>
      </w:r>
      <w:r w:rsidR="00D200D4">
        <w:t xml:space="preserve"> A</w:t>
      </w:r>
      <w:r>
        <w:t xml:space="preserve"> Dr</w:t>
      </w:r>
      <w:r w:rsidR="00D200D4">
        <w:t>a</w:t>
      </w:r>
      <w:r>
        <w:t>. Fran Roy, ex-superintendente assistente de Fall River e um</w:t>
      </w:r>
      <w:r w:rsidR="00D200D4">
        <w:t>a</w:t>
      </w:r>
      <w:r>
        <w:t xml:space="preserve"> educador</w:t>
      </w:r>
      <w:r w:rsidR="00D200D4">
        <w:t>a</w:t>
      </w:r>
      <w:r>
        <w:t xml:space="preserve"> experiente, trabalhará com o SMI na Parker.</w:t>
      </w:r>
    </w:p>
    <w:p w14:paraId="67047067" w14:textId="77777777" w:rsidR="00E87D05" w:rsidRDefault="00E87D05" w:rsidP="00E87D05">
      <w:pPr>
        <w:rPr>
          <w:szCs w:val="24"/>
        </w:rPr>
      </w:pPr>
    </w:p>
    <w:p w14:paraId="30591954" w14:textId="06F886D8" w:rsidR="00E87D05" w:rsidRPr="00923AEB" w:rsidRDefault="00E87D05" w:rsidP="00E87D05">
      <w:pPr>
        <w:rPr>
          <w:szCs w:val="24"/>
        </w:rPr>
      </w:pPr>
      <w:r>
        <w:t>Como já é do seu conhecimento, a Dra. Pia Durkin anunciou sua demissão do distrito a partir de 30 de junho de 2018.Em outubro de 2013, o Comissário Chester selecionou a Dra. Durkin para trabalhar com ele a fim de criar o plano de recuperação para a Parker e para ser a responsável pela implementação do plano de recuperação.</w:t>
      </w:r>
      <w:r w:rsidR="00DF581E">
        <w:t xml:space="preserve"> </w:t>
      </w:r>
      <w:r>
        <w:t xml:space="preserve">Somos extremamente gratos por sua dedicação e foco incansável na melhoria da educação oferecida aos alunos em New Bedford, e desejamos-lhe boa sorte em seus próximos </w:t>
      </w:r>
      <w:r w:rsidR="00DF581E">
        <w:t>empreendimentos</w:t>
      </w:r>
      <w:r>
        <w:t>.</w:t>
      </w:r>
    </w:p>
    <w:p w14:paraId="652D734C" w14:textId="77777777" w:rsidR="00E87D05" w:rsidRDefault="00E87D05" w:rsidP="00E87D05">
      <w:pPr>
        <w:rPr>
          <w:szCs w:val="24"/>
        </w:rPr>
      </w:pPr>
    </w:p>
    <w:p w14:paraId="1BAD04E7" w14:textId="21328A89" w:rsidR="00E87D05" w:rsidRDefault="00E87D05" w:rsidP="00E87D05">
      <w:pPr>
        <w:rPr>
          <w:szCs w:val="24"/>
        </w:rPr>
      </w:pPr>
      <w:r>
        <w:t xml:space="preserve">Em 1º de julho de 2018, o School &amp; Main Institute, assistido pela Dra. Fran Roy, assumirá o papel oficial de </w:t>
      </w:r>
      <w:r w:rsidR="00D200D4">
        <w:t>administrad</w:t>
      </w:r>
      <w:r>
        <w:t>ora para a escola Parker.</w:t>
      </w:r>
      <w:r w:rsidR="00DF581E">
        <w:t xml:space="preserve"> </w:t>
      </w:r>
      <w:r>
        <w:t>Até lá, o SMI e a Dra. Roy servirão como consultores da Dra. Durkin durante a transição.</w:t>
      </w:r>
    </w:p>
    <w:p w14:paraId="57A1C0AC" w14:textId="77777777" w:rsidR="00E87D05" w:rsidRDefault="00E87D05" w:rsidP="00E87D05">
      <w:pPr>
        <w:rPr>
          <w:szCs w:val="24"/>
        </w:rPr>
      </w:pPr>
    </w:p>
    <w:p w14:paraId="73696D82" w14:textId="2AF980C3" w:rsidR="00E87D05" w:rsidRPr="00923AEB" w:rsidRDefault="00E87D05" w:rsidP="00E87D05">
      <w:pPr>
        <w:rPr>
          <w:szCs w:val="24"/>
        </w:rPr>
      </w:pPr>
      <w:r>
        <w:t>A Dra. Roy é educadora desde que se formou na faculdade e trabalhou em distritos de Massachusetts, Rhode Island e Wisconsin durante toda sua carreira.</w:t>
      </w:r>
      <w:r w:rsidR="00D200D4">
        <w:t xml:space="preserve"> </w:t>
      </w:r>
      <w:r>
        <w:t>Ela começou como professora de matemática do ensino médio e mais tarde atuou como professora educacional assistente e superintendente assistente trabalhando com professores e funcionários do distrito a fim de alinhar currículo, fornecer desenvolvimento profissional de matemática e aumentar o desempenho do aluno.</w:t>
      </w:r>
    </w:p>
    <w:p w14:paraId="2E9B0B10" w14:textId="18F77AA8" w:rsidR="00E87D05" w:rsidRDefault="00E87D05" w:rsidP="00E87D0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Como superintendente assistente das Escolas Públicas de Fall River, seus esforços concentraram-se na recuperação distrital e escolar, um redesenho dos sistemas distritais de apoio às escolas e um desenvolvimento profissional aprimorado para diminuir as diferenças de desempenho, especialmente nas áreas de alunos de inglês.</w:t>
      </w:r>
      <w:r w:rsidR="00DF581E">
        <w:rPr>
          <w:color w:val="000000"/>
        </w:rPr>
        <w:t xml:space="preserve"> </w:t>
      </w:r>
      <w:r>
        <w:rPr>
          <w:color w:val="000000"/>
        </w:rPr>
        <w:t xml:space="preserve">No último ano, a Dra. Roy forneceu serviços de consultoria para New Bedford nas áreas de aprendizagem emocional social, redesenho do ensino médio e apoio à matemática. </w:t>
      </w:r>
    </w:p>
    <w:p w14:paraId="0D0441F4" w14:textId="28D75684" w:rsidR="00E87D05" w:rsidRPr="00923AEB" w:rsidRDefault="00E87D05" w:rsidP="00E87D0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A Dra. Roy possui diploma de bacharel em matemática pela University of Massachusetts Dartmouth, diploma de </w:t>
      </w:r>
      <w:r w:rsidR="00D200D4">
        <w:rPr>
          <w:color w:val="000000"/>
        </w:rPr>
        <w:t>pós-graduação</w:t>
      </w:r>
      <w:r>
        <w:rPr>
          <w:color w:val="000000"/>
        </w:rPr>
        <w:t xml:space="preserve"> em matemática pela Rhode Island College e doutorado em educação em currículo e instrução pela University of Wisconsin-Madison. </w:t>
      </w:r>
    </w:p>
    <w:p w14:paraId="7762D8A5" w14:textId="70940814" w:rsidR="00E87D05" w:rsidRPr="00923AEB" w:rsidRDefault="00E87D05" w:rsidP="00E87D0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O School &amp; Main Institute (SMI), fundado em 1985 na Faculdade de Políticas Sociais e Gestão Heller da Brandeis University, é agora uma organização independente sem fins lucrativos em Boston que trabalha com comunidades em todo o Commonwealth e países para melhorar a educação e a vida dos jovens, especialmente jovens em ambientes e situações vulneráveis.</w:t>
      </w:r>
      <w:r w:rsidR="00DF581E">
        <w:rPr>
          <w:color w:val="000000"/>
        </w:rPr>
        <w:t xml:space="preserve"> </w:t>
      </w:r>
      <w:r>
        <w:rPr>
          <w:color w:val="000000"/>
        </w:rPr>
        <w:t>Os funcionários do SMI são diretores, professores, funcionários do programa de jovens, designers de escolas e líderes organizacionais.</w:t>
      </w:r>
      <w:r w:rsidR="00DF581E">
        <w:rPr>
          <w:color w:val="000000"/>
        </w:rPr>
        <w:t xml:space="preserve"> </w:t>
      </w:r>
      <w:r>
        <w:rPr>
          <w:color w:val="000000"/>
        </w:rPr>
        <w:t>Eles têm uma vasta experiência em melhoria escolar e são apaixonados em criar comunidades de aprendizagem que funcionam para alunos e os adultos que os apoiam.</w:t>
      </w:r>
    </w:p>
    <w:p w14:paraId="261E3C30" w14:textId="2EFC445B" w:rsidR="00E87D05" w:rsidRPr="00923AEB" w:rsidRDefault="00E87D05" w:rsidP="00E87D0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Embora a Dra. Roy est</w:t>
      </w:r>
      <w:r w:rsidR="00DF581E">
        <w:rPr>
          <w:color w:val="000000"/>
        </w:rPr>
        <w:t>a</w:t>
      </w:r>
      <w:r>
        <w:rPr>
          <w:color w:val="000000"/>
        </w:rPr>
        <w:t>rá trabalhando com o SMI na Parker, ela não será mais a diretora da escola.</w:t>
      </w:r>
      <w:r w:rsidR="00DF581E">
        <w:rPr>
          <w:color w:val="000000"/>
        </w:rPr>
        <w:t xml:space="preserve"> </w:t>
      </w:r>
      <w:r>
        <w:rPr>
          <w:color w:val="000000"/>
        </w:rPr>
        <w:t xml:space="preserve">A Dra. Roy e o SMI trabalharão com a Dra. Durkin durante os próximos meses para selecionar um novo diretor. </w:t>
      </w:r>
    </w:p>
    <w:p w14:paraId="70F7B5DB" w14:textId="77777777" w:rsidR="00E87D05" w:rsidRDefault="00E87D05" w:rsidP="00E87D0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A Dra. Durkin permanecerá responsável pela Parker até a nomeação do School &amp; Main Institute entrar em vigor em 1º de julho de 2018.Espero que você se junte a mim para dar as boas-vindas ao School &amp; Main Institute e à Dra. Roy na comunidade de Parker e New Bedford.</w:t>
      </w:r>
    </w:p>
    <w:p w14:paraId="6A088A24" w14:textId="77777777" w:rsidR="00E87D05" w:rsidRPr="00923AEB" w:rsidRDefault="00E87D05" w:rsidP="00FC23E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Atenciosamente,</w:t>
      </w:r>
    </w:p>
    <w:p w14:paraId="64A88362" w14:textId="41146343" w:rsidR="00E87D05" w:rsidRPr="00923AEB" w:rsidRDefault="00FC23EA" w:rsidP="00FC23E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C23EA">
        <w:rPr>
          <w:noProof/>
          <w:color w:val="000000"/>
          <w:lang w:val="en-US"/>
        </w:rPr>
        <w:drawing>
          <wp:inline distT="0" distB="0" distL="0" distR="0" wp14:anchorId="3FEC4F3F" wp14:editId="04CCB12B">
            <wp:extent cx="1762125" cy="704850"/>
            <wp:effectExtent l="0" t="0" r="9525" b="0"/>
            <wp:docPr id="3" name="Picture 3" descr="Jeff Wulfson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xk\Desktop\Parker Letters\JW signatur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52D8E" w14:textId="77777777" w:rsidR="00201172" w:rsidRDefault="00E87D05" w:rsidP="00FC23EA">
      <w:r>
        <w:rPr>
          <w:color w:val="000000"/>
        </w:rPr>
        <w:t>Jeff Wulfson Comissário Interino do Ensino Fundamental e Médio</w:t>
      </w:r>
    </w:p>
    <w:sectPr w:rsidR="00201172" w:rsidSect="00FC23EA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D0B9B" w14:textId="77777777" w:rsidR="007C682E" w:rsidRDefault="007C682E" w:rsidP="00FC23EA">
      <w:r>
        <w:separator/>
      </w:r>
    </w:p>
  </w:endnote>
  <w:endnote w:type="continuationSeparator" w:id="0">
    <w:p w14:paraId="11CFE7C8" w14:textId="77777777" w:rsidR="007C682E" w:rsidRDefault="007C682E" w:rsidP="00FC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743CB" w14:textId="77777777" w:rsidR="00FC23EA" w:rsidRDefault="00FC23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98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9868DB" w14:textId="65221C1D" w:rsidR="00FC23EA" w:rsidRDefault="00FC23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1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61670D" w14:textId="77777777" w:rsidR="00FC23EA" w:rsidRDefault="00FC23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99055" w14:textId="77777777" w:rsidR="00FC23EA" w:rsidRDefault="00FC2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CBE7B" w14:textId="77777777" w:rsidR="007C682E" w:rsidRDefault="007C682E" w:rsidP="00FC23EA">
      <w:r>
        <w:separator/>
      </w:r>
    </w:p>
  </w:footnote>
  <w:footnote w:type="continuationSeparator" w:id="0">
    <w:p w14:paraId="2BB57698" w14:textId="77777777" w:rsidR="007C682E" w:rsidRDefault="007C682E" w:rsidP="00FC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A1A65" w14:textId="77777777" w:rsidR="00FC23EA" w:rsidRDefault="00FC23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2281C" w14:textId="77777777" w:rsidR="00FC23EA" w:rsidRDefault="00FC23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AFD47" w14:textId="77777777" w:rsidR="00FC23EA" w:rsidRDefault="00FC23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05"/>
    <w:rsid w:val="00025507"/>
    <w:rsid w:val="00041CA1"/>
    <w:rsid w:val="000E0994"/>
    <w:rsid w:val="001C7A32"/>
    <w:rsid w:val="00201172"/>
    <w:rsid w:val="002375C7"/>
    <w:rsid w:val="002A3E22"/>
    <w:rsid w:val="002B4B10"/>
    <w:rsid w:val="002C0CF9"/>
    <w:rsid w:val="002C415F"/>
    <w:rsid w:val="002F5424"/>
    <w:rsid w:val="003953C8"/>
    <w:rsid w:val="0041210C"/>
    <w:rsid w:val="004E5697"/>
    <w:rsid w:val="005430E2"/>
    <w:rsid w:val="00571666"/>
    <w:rsid w:val="005C1013"/>
    <w:rsid w:val="005E3535"/>
    <w:rsid w:val="00635070"/>
    <w:rsid w:val="006B73DD"/>
    <w:rsid w:val="00761FD8"/>
    <w:rsid w:val="007732FB"/>
    <w:rsid w:val="007C682E"/>
    <w:rsid w:val="00A20194"/>
    <w:rsid w:val="00A70FE3"/>
    <w:rsid w:val="00A7681B"/>
    <w:rsid w:val="00B15E7C"/>
    <w:rsid w:val="00B34968"/>
    <w:rsid w:val="00C974A6"/>
    <w:rsid w:val="00CA3608"/>
    <w:rsid w:val="00D1782C"/>
    <w:rsid w:val="00D200D4"/>
    <w:rsid w:val="00D26102"/>
    <w:rsid w:val="00D456B8"/>
    <w:rsid w:val="00D73B50"/>
    <w:rsid w:val="00DF581E"/>
    <w:rsid w:val="00E77FAD"/>
    <w:rsid w:val="00E87D05"/>
    <w:rsid w:val="00EE0A55"/>
    <w:rsid w:val="00F25840"/>
    <w:rsid w:val="00F878C5"/>
    <w:rsid w:val="00FC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63B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3D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6B73DD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B73DD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6B73DD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B73DD"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7D05"/>
    <w:pPr>
      <w:widowControl/>
      <w:spacing w:before="100" w:beforeAutospacing="1" w:after="100" w:afterAutospacing="1"/>
    </w:pPr>
    <w:rPr>
      <w:snapToGrid/>
      <w:szCs w:val="24"/>
    </w:rPr>
  </w:style>
  <w:style w:type="paragraph" w:styleId="Header">
    <w:name w:val="header"/>
    <w:basedOn w:val="Normal"/>
    <w:link w:val="HeaderChar"/>
    <w:unhideWhenUsed/>
    <w:rsid w:val="00FC2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23EA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FC2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3EA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DESE-231-41062</_dlc_DocId>
    <_dlc_DocIdUrl xmlns="733efe1c-5bbe-4968-87dc-d400e65c879f">
      <Url>https://sharepoint.doemass.org/ese/webteam/cps/_layouts/DocIdRedir.aspx?ID=DESE-231-41062</Url>
      <Description>DESE-231-41062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DD2EFE-062A-497D-905D-EB8533353A1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74FA8F9-8F68-4897-A975-83DA611D0E1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AEA35C7F-092D-4D20-B8F7-E8F095356A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F72498-1CD1-403B-94D3-5D9ECAD7C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Parker School's Receiver Announcement Letter - Portuguese Translation</vt:lpstr>
    </vt:vector>
  </TitlesOfParts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Parker School's Receiver Announcement Letter - Portuguese Translation</dc:title>
  <dc:subject>John Avery Parker School </dc:subject>
  <dc:creator/>
  <cp:lastModifiedBy/>
  <cp:revision>1</cp:revision>
  <cp:lastPrinted>2008-03-05T18:17:00Z</cp:lastPrinted>
  <dcterms:created xsi:type="dcterms:W3CDTF">2018-03-30T12:56:00Z</dcterms:created>
  <dcterms:modified xsi:type="dcterms:W3CDTF">2018-04-02T13:30:00Z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a36d5535-b034-4fa4-843c-eaa827c58ef2</vt:lpwstr>
  </property>
</Properties>
</file>