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31E1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A644C02" wp14:editId="5C129CD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E936AD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877903B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7C4BF8" wp14:editId="6C71192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56C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DE4E92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1D115C0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D3C0A0A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35A10A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Jeffrey C Riley"/>
        <w:tblDescription w:val="Commissioner Jeffrey C. Riley"/>
      </w:tblPr>
      <w:tblGrid>
        <w:gridCol w:w="2951"/>
        <w:gridCol w:w="8425"/>
      </w:tblGrid>
      <w:tr w:rsidR="00C974A6" w:rsidRPr="00C974A6" w14:paraId="6CEA9A9F" w14:textId="77777777">
        <w:tc>
          <w:tcPr>
            <w:tcW w:w="2988" w:type="dxa"/>
          </w:tcPr>
          <w:p w14:paraId="013EB50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DB3DB3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7EE52C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F3AA90A" w14:textId="77777777" w:rsidR="00A20194" w:rsidRDefault="00A20194">
      <w:pPr>
        <w:rPr>
          <w:rFonts w:ascii="Arial" w:hAnsi="Arial"/>
          <w:i/>
          <w:sz w:val="18"/>
        </w:rPr>
      </w:pPr>
    </w:p>
    <w:p w14:paraId="0873D867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F418CF5" w14:textId="77777777" w:rsidR="00201172" w:rsidRPr="00C612B9" w:rsidRDefault="00201172">
      <w:pPr>
        <w:rPr>
          <w:rFonts w:asciiTheme="minorHAnsi" w:hAnsiTheme="minorHAnsi" w:cstheme="minorHAnsi"/>
        </w:rPr>
      </w:pPr>
    </w:p>
    <w:p w14:paraId="5FC3FEE3" w14:textId="2F446AEF" w:rsidR="00C612B9" w:rsidRPr="00C612B9" w:rsidRDefault="00C612B9" w:rsidP="00C612B9">
      <w:pPr>
        <w:jc w:val="center"/>
        <w:rPr>
          <w:rFonts w:asciiTheme="minorHAnsi" w:hAnsiTheme="minorHAnsi" w:cstheme="minorHAnsi"/>
          <w:b/>
          <w:bCs/>
          <w:snapToGrid/>
          <w:szCs w:val="24"/>
        </w:rPr>
      </w:pPr>
      <w:bookmarkStart w:id="0" w:name="_Hlk34720965"/>
      <w:bookmarkStart w:id="1" w:name="_GoBack"/>
      <w:bookmarkEnd w:id="1"/>
      <w:r w:rsidRPr="00C612B9">
        <w:rPr>
          <w:rFonts w:asciiTheme="minorHAnsi" w:hAnsiTheme="minorHAnsi" w:cstheme="minorHAnsi"/>
          <w:b/>
          <w:bCs/>
          <w:szCs w:val="24"/>
        </w:rPr>
        <w:t>Overview of proposed changes to the Teacher of the Deaf and Hard of Hearing ASL/TC Structured Guidance &amp;Supports (SG&amp;S) Rubric and Form</w:t>
      </w:r>
    </w:p>
    <w:p w14:paraId="7D1625A6" w14:textId="77777777" w:rsidR="00C612B9" w:rsidRPr="00C612B9" w:rsidRDefault="00C612B9" w:rsidP="00C612B9">
      <w:pPr>
        <w:rPr>
          <w:rFonts w:asciiTheme="minorHAnsi" w:hAnsiTheme="minorHAnsi" w:cstheme="minorHAnsi"/>
          <w:b/>
          <w:bCs/>
          <w:szCs w:val="24"/>
        </w:rPr>
      </w:pPr>
      <w:r w:rsidRPr="00C612B9"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          </w:t>
      </w:r>
    </w:p>
    <w:p w14:paraId="55AF53AE" w14:textId="77777777" w:rsidR="00C612B9" w:rsidRPr="00C612B9" w:rsidRDefault="00C612B9" w:rsidP="00C612B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C612B9">
        <w:rPr>
          <w:rFonts w:asciiTheme="minorHAnsi" w:hAnsiTheme="minorHAnsi" w:cstheme="minorHAnsi"/>
          <w:b/>
          <w:bCs/>
          <w:szCs w:val="24"/>
        </w:rPr>
        <w:t>April 13, 2020</w:t>
      </w:r>
    </w:p>
    <w:p w14:paraId="422A1626" w14:textId="77777777" w:rsidR="00C612B9" w:rsidRPr="00C612B9" w:rsidRDefault="00C612B9" w:rsidP="00C612B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3A084C6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  <w:r w:rsidRPr="00C612B9">
        <w:rPr>
          <w:rFonts w:asciiTheme="minorHAnsi" w:hAnsiTheme="minorHAnsi" w:cstheme="minorHAnsi"/>
          <w:szCs w:val="24"/>
        </w:rPr>
        <w:t>This serves as an overview of the proposed changes to the Teacher of the Deaf and Hard of Hearing ASL/TC SG&amp;S Rubric and Form which are currently out for public comment.  These changes are being proposed to ensure that the SG&amp;S Performance Rubrics and Indicators are aligned to the recent changes in the Subject Matter Knowledge requirements for this license.</w:t>
      </w:r>
    </w:p>
    <w:p w14:paraId="20127906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</w:p>
    <w:p w14:paraId="7FB98D87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  <w:r w:rsidRPr="00C612B9">
        <w:rPr>
          <w:rFonts w:asciiTheme="minorHAnsi" w:hAnsiTheme="minorHAnsi" w:cstheme="minorHAnsi"/>
          <w:szCs w:val="24"/>
        </w:rPr>
        <w:t xml:space="preserve">Please send comments regarding the proposed changes to the attention of Tonya Safford at </w:t>
      </w:r>
      <w:hyperlink r:id="rId10" w:history="1">
        <w:r w:rsidRPr="00C612B9">
          <w:rPr>
            <w:rStyle w:val="Hyperlink"/>
            <w:rFonts w:asciiTheme="minorHAnsi" w:hAnsiTheme="minorHAnsi" w:cstheme="minorHAnsi"/>
            <w:szCs w:val="24"/>
          </w:rPr>
          <w:t>tsafford@doe.mass.edu</w:t>
        </w:r>
      </w:hyperlink>
      <w:r w:rsidRPr="00C612B9">
        <w:rPr>
          <w:rFonts w:asciiTheme="minorHAnsi" w:hAnsiTheme="minorHAnsi" w:cstheme="minorHAnsi"/>
          <w:szCs w:val="24"/>
        </w:rPr>
        <w:t xml:space="preserve"> by June 5, 2020. </w:t>
      </w:r>
    </w:p>
    <w:p w14:paraId="0C7776A5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</w:p>
    <w:p w14:paraId="5E0F627E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  <w:r w:rsidRPr="00C612B9">
        <w:rPr>
          <w:rFonts w:asciiTheme="minorHAnsi" w:hAnsiTheme="minorHAnsi" w:cstheme="minorHAnsi"/>
          <w:szCs w:val="24"/>
        </w:rPr>
        <w:t>1) The Teacher of the Deaf and Hard of Hearing ASL/TC SG&amp;S</w:t>
      </w:r>
      <w:r w:rsidRPr="00C612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612B9">
        <w:rPr>
          <w:rFonts w:asciiTheme="minorHAnsi" w:hAnsiTheme="minorHAnsi" w:cstheme="minorHAnsi"/>
          <w:b/>
          <w:bCs/>
          <w:szCs w:val="24"/>
          <w:u w:val="single"/>
        </w:rPr>
        <w:t>RUBRIC</w:t>
      </w:r>
      <w:r w:rsidRPr="00C612B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612B9">
        <w:rPr>
          <w:rFonts w:asciiTheme="minorHAnsi" w:hAnsiTheme="minorHAnsi" w:cstheme="minorHAnsi"/>
          <w:szCs w:val="24"/>
        </w:rPr>
        <w:t>lists the following changes:</w:t>
      </w:r>
    </w:p>
    <w:p w14:paraId="03112937" w14:textId="77777777" w:rsidR="00C612B9" w:rsidRPr="006C16A0" w:rsidRDefault="00C612B9" w:rsidP="006C16A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6C16A0">
        <w:rPr>
          <w:rFonts w:asciiTheme="minorHAnsi" w:hAnsiTheme="minorHAnsi" w:cstheme="minorHAnsi"/>
          <w:b/>
          <w:bCs/>
          <w:szCs w:val="24"/>
        </w:rPr>
        <w:t>NUMBERS 1, 2, 3, 4, 5 6 and 9</w:t>
      </w:r>
      <w:r w:rsidRPr="006C16A0">
        <w:rPr>
          <w:rFonts w:asciiTheme="minorHAnsi" w:hAnsiTheme="minorHAnsi" w:cstheme="minorHAnsi"/>
          <w:szCs w:val="24"/>
        </w:rPr>
        <w:t xml:space="preserve"> have minor changes to the existing Indicators to align more closely with the new Subject Matter Knowledge (SMK) Requirements for the Teacher of the Deaf and Hard of Hearing ASL/TC  </w:t>
      </w:r>
    </w:p>
    <w:p w14:paraId="4466CB24" w14:textId="77777777" w:rsidR="00C612B9" w:rsidRPr="006C16A0" w:rsidRDefault="00C612B9" w:rsidP="006C16A0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6C16A0">
        <w:rPr>
          <w:rFonts w:asciiTheme="minorHAnsi" w:hAnsiTheme="minorHAnsi" w:cstheme="minorHAnsi"/>
          <w:b/>
          <w:bCs/>
          <w:szCs w:val="24"/>
        </w:rPr>
        <w:t>NUMBERS 6 and 8</w:t>
      </w:r>
      <w:r w:rsidRPr="006C16A0">
        <w:rPr>
          <w:rFonts w:asciiTheme="minorHAnsi" w:hAnsiTheme="minorHAnsi" w:cstheme="minorHAnsi"/>
          <w:szCs w:val="24"/>
        </w:rPr>
        <w:t xml:space="preserve"> eliminate a small portion of the current indicator due to changes in the SMK</w:t>
      </w:r>
    </w:p>
    <w:p w14:paraId="35A9F140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  <w:r w:rsidRPr="00BA3204">
        <w:rPr>
          <w:rFonts w:asciiTheme="minorHAnsi" w:hAnsiTheme="minorHAnsi" w:cstheme="minorHAnsi"/>
          <w:szCs w:val="24"/>
        </w:rPr>
        <w:t>2)</w:t>
      </w:r>
      <w:r w:rsidRPr="00C612B9">
        <w:rPr>
          <w:rFonts w:asciiTheme="minorHAnsi" w:hAnsiTheme="minorHAnsi" w:cstheme="minorHAnsi"/>
          <w:b/>
          <w:bCs/>
          <w:szCs w:val="24"/>
        </w:rPr>
        <w:t xml:space="preserve"> The Teacher of the Deaf and Hard of Hearing ASL/TC SG&amp;S </w:t>
      </w:r>
      <w:r w:rsidRPr="00C612B9">
        <w:rPr>
          <w:rFonts w:asciiTheme="minorHAnsi" w:hAnsiTheme="minorHAnsi" w:cstheme="minorHAnsi"/>
          <w:b/>
          <w:bCs/>
          <w:szCs w:val="24"/>
          <w:u w:val="single"/>
        </w:rPr>
        <w:t>FORM</w:t>
      </w:r>
      <w:r w:rsidRPr="00C612B9">
        <w:rPr>
          <w:rFonts w:asciiTheme="minorHAnsi" w:hAnsiTheme="minorHAnsi" w:cstheme="minorHAnsi"/>
          <w:szCs w:val="24"/>
        </w:rPr>
        <w:t xml:space="preserve"> lists the changes in the Indicators as noted above.</w:t>
      </w:r>
    </w:p>
    <w:bookmarkEnd w:id="0"/>
    <w:p w14:paraId="5398FD90" w14:textId="77777777" w:rsidR="00C612B9" w:rsidRPr="00C612B9" w:rsidRDefault="00C612B9" w:rsidP="00C612B9">
      <w:pPr>
        <w:rPr>
          <w:rFonts w:asciiTheme="minorHAnsi" w:hAnsiTheme="minorHAnsi" w:cstheme="minorHAnsi"/>
          <w:szCs w:val="24"/>
        </w:rPr>
      </w:pPr>
    </w:p>
    <w:p w14:paraId="70C96CEA" w14:textId="77777777" w:rsidR="00201172" w:rsidRPr="00C612B9" w:rsidRDefault="00201172">
      <w:pPr>
        <w:rPr>
          <w:rFonts w:asciiTheme="minorHAnsi" w:hAnsiTheme="minorHAnsi" w:cstheme="minorHAnsi"/>
        </w:rPr>
      </w:pPr>
    </w:p>
    <w:sectPr w:rsidR="00201172" w:rsidRPr="00C612B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C2BED"/>
    <w:multiLevelType w:val="hybridMultilevel"/>
    <w:tmpl w:val="A9E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9"/>
    <w:rsid w:val="00025507"/>
    <w:rsid w:val="00041CA1"/>
    <w:rsid w:val="000E0994"/>
    <w:rsid w:val="00201172"/>
    <w:rsid w:val="002A3E22"/>
    <w:rsid w:val="002B4B10"/>
    <w:rsid w:val="002C0CF9"/>
    <w:rsid w:val="002F5424"/>
    <w:rsid w:val="003267DC"/>
    <w:rsid w:val="003643BF"/>
    <w:rsid w:val="003953C8"/>
    <w:rsid w:val="0041210C"/>
    <w:rsid w:val="004E5697"/>
    <w:rsid w:val="005430E2"/>
    <w:rsid w:val="00571666"/>
    <w:rsid w:val="005C1013"/>
    <w:rsid w:val="005E3535"/>
    <w:rsid w:val="00635070"/>
    <w:rsid w:val="006C16A0"/>
    <w:rsid w:val="00761FD8"/>
    <w:rsid w:val="007732FB"/>
    <w:rsid w:val="008C238A"/>
    <w:rsid w:val="00A20194"/>
    <w:rsid w:val="00A70FE3"/>
    <w:rsid w:val="00A7681B"/>
    <w:rsid w:val="00B15E7C"/>
    <w:rsid w:val="00B34968"/>
    <w:rsid w:val="00BA3204"/>
    <w:rsid w:val="00C612B9"/>
    <w:rsid w:val="00C86B68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E7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1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afford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DESE-231-59883</_dlc_DocId>
    <_dlc_DocIdUrl xmlns="733efe1c-5bbe-4968-87dc-d400e65c879f">
      <Url>https://sharepoint.doemass.org/ese/webteam/cps/_layouts/DocIdRedir.aspx?ID=DESE-231-59883</Url>
      <Description>DESE-231-59883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9437F0-1AB0-4937-84E1-70D705C42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6404-DB94-47F0-96D9-DB1114406C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E27B31F-61DC-4C4A-8445-CFA5BA856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BDE45-C194-4FE0-A7CB-E178A02251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1</Pages>
  <Words>224</Words>
  <Characters>1135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 Overview of proposed changes to the Teacher of the Deaf and Hard of Hearing ASL/TC</vt:lpstr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Overview of proposed changes to the Teacher of the Deaf and Hard of Hearing ASL/TC</dc:title>
  <dc:subject>Memo: Overview of proposed changes to the Teacher of the Deaf and Hard of Hearing ASL/TC</dc:subject>
  <dc:creator/>
  <cp:lastModifiedBy/>
  <cp:revision>1</cp:revision>
  <cp:lastPrinted>2008-03-05T18:17:00Z</cp:lastPrinted>
  <dcterms:created xsi:type="dcterms:W3CDTF">2020-04-16T14:08:00Z</dcterms:created>
  <dcterms:modified xsi:type="dcterms:W3CDTF">2020-04-16T14:11:00Z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bdefebaa-47d7-41e8-ae61-ae49d4b2b1ef</vt:lpwstr>
  </property>
  <property fmtid="{D5CDD505-2E9C-101B-9397-08002B2CF9AE}" pid="4" name="metadate">
    <vt:lpwstr>Apr 16 2020</vt:lpwstr>
  </property>
</Properties>
</file>