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31E1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A644C02" wp14:editId="4B13751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E936ADD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877903B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7C4BF8" wp14:editId="6C2A5F0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03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DE4E925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1D115C0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D3C0A0A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35A10A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Jeffrey C. Riley"/>
        <w:tblDescription w:val="Commissioner Jeffrey C. Riley"/>
      </w:tblPr>
      <w:tblGrid>
        <w:gridCol w:w="2951"/>
        <w:gridCol w:w="8425"/>
      </w:tblGrid>
      <w:tr w:rsidR="00C974A6" w:rsidRPr="00C974A6" w14:paraId="6CEA9A9F" w14:textId="77777777">
        <w:tc>
          <w:tcPr>
            <w:tcW w:w="2988" w:type="dxa"/>
          </w:tcPr>
          <w:p w14:paraId="013EB50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DB3DB3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7EE52C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bookmarkEnd w:id="0"/>
    </w:tbl>
    <w:p w14:paraId="7F3AA90A" w14:textId="77777777" w:rsidR="00A20194" w:rsidRDefault="00A20194">
      <w:pPr>
        <w:rPr>
          <w:rFonts w:ascii="Arial" w:hAnsi="Arial"/>
          <w:i/>
          <w:sz w:val="18"/>
        </w:rPr>
      </w:pPr>
    </w:p>
    <w:p w14:paraId="0873D867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F418CF5" w14:textId="77777777" w:rsidR="00201172" w:rsidRPr="00C612B9" w:rsidRDefault="00201172">
      <w:pPr>
        <w:rPr>
          <w:rFonts w:asciiTheme="minorHAnsi" w:hAnsiTheme="minorHAnsi" w:cstheme="minorHAnsi"/>
        </w:rPr>
      </w:pPr>
    </w:p>
    <w:p w14:paraId="43F804CB" w14:textId="77777777" w:rsidR="007C4035" w:rsidRDefault="007C4035" w:rsidP="007C403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>Overview of proposed changes to the Teacher of the Visually Impaired Structure Guidance &amp; Supports (SG&amp;S) Rubric and Form</w:t>
      </w:r>
    </w:p>
    <w:p w14:paraId="71C18F7B" w14:textId="3190D317" w:rsidR="007C4035" w:rsidRPr="007C4035" w:rsidRDefault="007C4035" w:rsidP="007C4035">
      <w:pPr>
        <w:jc w:val="center"/>
        <w:rPr>
          <w:rFonts w:asciiTheme="minorHAnsi" w:hAnsiTheme="minorHAnsi" w:cstheme="minorHAnsi"/>
          <w:b/>
          <w:bCs/>
          <w:snapToGrid/>
          <w:szCs w:val="24"/>
        </w:rPr>
      </w:pPr>
    </w:p>
    <w:p w14:paraId="5B74F967" w14:textId="1AA5A64D" w:rsidR="007C4035" w:rsidRDefault="007C4035" w:rsidP="007C403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>April 13, 2020</w:t>
      </w:r>
    </w:p>
    <w:p w14:paraId="29AA5BAB" w14:textId="1CDCBE15" w:rsidR="007C4035" w:rsidRPr="007C4035" w:rsidRDefault="007C4035" w:rsidP="007C4035">
      <w:pPr>
        <w:rPr>
          <w:rFonts w:asciiTheme="minorHAnsi" w:hAnsiTheme="minorHAnsi" w:cstheme="minorHAnsi"/>
          <w:b/>
          <w:bCs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 xml:space="preserve">                    </w:t>
      </w:r>
    </w:p>
    <w:p w14:paraId="078B7DE0" w14:textId="77777777" w:rsidR="007C4035" w:rsidRPr="007C4035" w:rsidRDefault="007C4035" w:rsidP="007C4035">
      <w:pPr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szCs w:val="24"/>
        </w:rPr>
        <w:t>This serves as an overview of the proposed changes to the Teacher of the Visually Impaired SG&amp;S Rubric and Form which are currently out for public comment.  These changes are being proposed to ensure that the SG&amp;S Performance Rubrics and Indicators are aligned to the recent changes in the Subject Matter Knowledge requirements for this license.</w:t>
      </w:r>
    </w:p>
    <w:p w14:paraId="0D68AA2F" w14:textId="77777777" w:rsidR="007C4035" w:rsidRPr="007C4035" w:rsidRDefault="007C4035" w:rsidP="007C4035">
      <w:pPr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szCs w:val="24"/>
        </w:rPr>
        <w:t xml:space="preserve">Please send comments regarding the proposed changes to the attention of Tonya Safford at </w:t>
      </w:r>
      <w:hyperlink r:id="rId10" w:history="1">
        <w:r w:rsidRPr="007C4035">
          <w:rPr>
            <w:rStyle w:val="Hyperlink"/>
            <w:rFonts w:asciiTheme="minorHAnsi" w:hAnsiTheme="minorHAnsi" w:cstheme="minorHAnsi"/>
            <w:szCs w:val="24"/>
          </w:rPr>
          <w:t>tsafford@doe.mass.edu</w:t>
        </w:r>
      </w:hyperlink>
      <w:r w:rsidRPr="007C4035">
        <w:rPr>
          <w:rFonts w:asciiTheme="minorHAnsi" w:hAnsiTheme="minorHAnsi" w:cstheme="minorHAnsi"/>
          <w:szCs w:val="24"/>
        </w:rPr>
        <w:t xml:space="preserve"> by Friday, June 5, 2020. </w:t>
      </w:r>
    </w:p>
    <w:p w14:paraId="03557C35" w14:textId="77777777" w:rsidR="007C4035" w:rsidRPr="007C4035" w:rsidRDefault="007C4035" w:rsidP="007C4035">
      <w:pPr>
        <w:rPr>
          <w:rFonts w:asciiTheme="minorHAnsi" w:hAnsiTheme="minorHAnsi" w:cstheme="minorHAnsi"/>
          <w:szCs w:val="24"/>
        </w:rPr>
      </w:pPr>
    </w:p>
    <w:p w14:paraId="018ABA66" w14:textId="77777777" w:rsidR="007C4035" w:rsidRPr="007C4035" w:rsidRDefault="007C4035" w:rsidP="007C4035">
      <w:pPr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 xml:space="preserve">1) The Teacher of the Visually Impaired: SG&amp;S </w:t>
      </w:r>
      <w:r w:rsidRPr="007C4035">
        <w:rPr>
          <w:rFonts w:asciiTheme="minorHAnsi" w:hAnsiTheme="minorHAnsi" w:cstheme="minorHAnsi"/>
          <w:b/>
          <w:bCs/>
          <w:szCs w:val="24"/>
          <w:u w:val="single"/>
        </w:rPr>
        <w:t>RUBRIC</w:t>
      </w:r>
      <w:r w:rsidRPr="007C40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C4035">
        <w:rPr>
          <w:rFonts w:asciiTheme="minorHAnsi" w:hAnsiTheme="minorHAnsi" w:cstheme="minorHAnsi"/>
          <w:szCs w:val="24"/>
        </w:rPr>
        <w:t>lists the following changes:</w:t>
      </w:r>
    </w:p>
    <w:p w14:paraId="0433BA99" w14:textId="77777777" w:rsidR="007C4035" w:rsidRPr="007C4035" w:rsidRDefault="007C4035" w:rsidP="007C403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>NUMBERS 3 and 6</w:t>
      </w:r>
      <w:r w:rsidRPr="007C4035">
        <w:rPr>
          <w:rFonts w:asciiTheme="minorHAnsi" w:hAnsiTheme="minorHAnsi" w:cstheme="minorHAnsi"/>
          <w:szCs w:val="24"/>
        </w:rPr>
        <w:t xml:space="preserve"> add components to the existing Indicators to align with the new </w:t>
      </w:r>
      <w:bookmarkStart w:id="1" w:name="_Hlk34731867"/>
      <w:r w:rsidRPr="007C4035">
        <w:rPr>
          <w:rFonts w:asciiTheme="minorHAnsi" w:hAnsiTheme="minorHAnsi" w:cstheme="minorHAnsi"/>
          <w:szCs w:val="24"/>
        </w:rPr>
        <w:t>Subject Matter Knowledge Requirements</w:t>
      </w:r>
    </w:p>
    <w:bookmarkEnd w:id="1"/>
    <w:p w14:paraId="4F8A3CDF" w14:textId="77777777" w:rsidR="007C4035" w:rsidRPr="007C4035" w:rsidRDefault="007C4035" w:rsidP="007C403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 xml:space="preserve">NUMBERS 4 and 8 </w:t>
      </w:r>
      <w:r w:rsidRPr="007C4035">
        <w:rPr>
          <w:rFonts w:asciiTheme="minorHAnsi" w:hAnsiTheme="minorHAnsi" w:cstheme="minorHAnsi"/>
          <w:szCs w:val="24"/>
        </w:rPr>
        <w:t>add components to both the existing Indicators and Performance Rubrics to align with the new Subject Matter Knowledge Requirements</w:t>
      </w:r>
    </w:p>
    <w:p w14:paraId="054E272F" w14:textId="77777777" w:rsidR="007C4035" w:rsidRPr="007C4035" w:rsidRDefault="007C4035" w:rsidP="007C403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>NUMBERS  10 and 11</w:t>
      </w:r>
      <w:r w:rsidRPr="007C4035">
        <w:rPr>
          <w:rFonts w:asciiTheme="minorHAnsi" w:hAnsiTheme="minorHAnsi" w:cstheme="minorHAnsi"/>
          <w:szCs w:val="24"/>
        </w:rPr>
        <w:t xml:space="preserve"> are new Indicators and Performance Rubrics to align with the new Subject Matter Knowledge (SMK) Requirements for the Teacher of Visually Impaired.</w:t>
      </w:r>
    </w:p>
    <w:p w14:paraId="552DFD74" w14:textId="77777777" w:rsidR="007C4035" w:rsidRPr="007C4035" w:rsidRDefault="007C4035" w:rsidP="007C4035">
      <w:pPr>
        <w:rPr>
          <w:rFonts w:asciiTheme="minorHAnsi" w:hAnsiTheme="minorHAnsi" w:cstheme="minorHAnsi"/>
          <w:szCs w:val="24"/>
        </w:rPr>
      </w:pPr>
      <w:r w:rsidRPr="007C4035">
        <w:rPr>
          <w:rFonts w:asciiTheme="minorHAnsi" w:hAnsiTheme="minorHAnsi" w:cstheme="minorHAnsi"/>
          <w:b/>
          <w:bCs/>
          <w:szCs w:val="24"/>
        </w:rPr>
        <w:t xml:space="preserve">2) The </w:t>
      </w:r>
      <w:bookmarkStart w:id="2" w:name="_Hlk34308319"/>
      <w:r w:rsidRPr="007C4035">
        <w:rPr>
          <w:rFonts w:asciiTheme="minorHAnsi" w:hAnsiTheme="minorHAnsi" w:cstheme="minorHAnsi"/>
          <w:b/>
          <w:bCs/>
          <w:szCs w:val="24"/>
        </w:rPr>
        <w:t>Teacher of the Visually Impaired: SG&amp;S</w:t>
      </w:r>
      <w:bookmarkEnd w:id="2"/>
      <w:r w:rsidRPr="007C40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C4035">
        <w:rPr>
          <w:rFonts w:asciiTheme="minorHAnsi" w:hAnsiTheme="minorHAnsi" w:cstheme="minorHAnsi"/>
          <w:b/>
          <w:bCs/>
          <w:szCs w:val="24"/>
          <w:u w:val="single"/>
        </w:rPr>
        <w:t>FORM</w:t>
      </w:r>
      <w:r w:rsidRPr="007C40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C4035">
        <w:rPr>
          <w:rFonts w:asciiTheme="minorHAnsi" w:hAnsiTheme="minorHAnsi" w:cstheme="minorHAnsi"/>
          <w:szCs w:val="24"/>
        </w:rPr>
        <w:t>lists the changes in the Indicators as noted above.</w:t>
      </w:r>
    </w:p>
    <w:p w14:paraId="60613C48" w14:textId="77777777" w:rsidR="007C4035" w:rsidRPr="007C4035" w:rsidRDefault="007C4035" w:rsidP="007C4035">
      <w:pPr>
        <w:rPr>
          <w:rFonts w:asciiTheme="minorHAnsi" w:hAnsiTheme="minorHAnsi" w:cstheme="minorHAnsi"/>
          <w:szCs w:val="24"/>
        </w:rPr>
      </w:pPr>
    </w:p>
    <w:p w14:paraId="70C96CEA" w14:textId="77777777" w:rsidR="00201172" w:rsidRPr="00C612B9" w:rsidRDefault="00201172" w:rsidP="007C4035">
      <w:pPr>
        <w:jc w:val="center"/>
        <w:rPr>
          <w:rFonts w:asciiTheme="minorHAnsi" w:hAnsiTheme="minorHAnsi" w:cstheme="minorHAnsi"/>
        </w:rPr>
      </w:pPr>
    </w:p>
    <w:sectPr w:rsidR="00201172" w:rsidRPr="00C612B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FE4"/>
    <w:multiLevelType w:val="hybridMultilevel"/>
    <w:tmpl w:val="9342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FF5"/>
    <w:multiLevelType w:val="hybridMultilevel"/>
    <w:tmpl w:val="7BF8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9"/>
    <w:rsid w:val="00025507"/>
    <w:rsid w:val="00041CA1"/>
    <w:rsid w:val="000E0994"/>
    <w:rsid w:val="00201172"/>
    <w:rsid w:val="002A3E22"/>
    <w:rsid w:val="002B4B10"/>
    <w:rsid w:val="002C0CF9"/>
    <w:rsid w:val="002F5424"/>
    <w:rsid w:val="00357598"/>
    <w:rsid w:val="003953C8"/>
    <w:rsid w:val="0041210C"/>
    <w:rsid w:val="004E5697"/>
    <w:rsid w:val="005430E2"/>
    <w:rsid w:val="00571666"/>
    <w:rsid w:val="005C1013"/>
    <w:rsid w:val="005E3535"/>
    <w:rsid w:val="00635070"/>
    <w:rsid w:val="00761FD8"/>
    <w:rsid w:val="007732FB"/>
    <w:rsid w:val="007C4035"/>
    <w:rsid w:val="008C238A"/>
    <w:rsid w:val="00963F7E"/>
    <w:rsid w:val="00A20194"/>
    <w:rsid w:val="00A70FE3"/>
    <w:rsid w:val="00A7681B"/>
    <w:rsid w:val="00B15E7C"/>
    <w:rsid w:val="00B34968"/>
    <w:rsid w:val="00C612B9"/>
    <w:rsid w:val="00C974A6"/>
    <w:rsid w:val="00CD0109"/>
    <w:rsid w:val="00D17667"/>
    <w:rsid w:val="00D1782C"/>
    <w:rsid w:val="00D456B8"/>
    <w:rsid w:val="00D73B50"/>
    <w:rsid w:val="00DB5ABB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E7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1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afford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DESE-231-59885</_dlc_DocId>
    <_dlc_DocIdUrl xmlns="733efe1c-5bbe-4968-87dc-d400e65c879f">
      <Url>https://sharepoint.doemass.org/ese/webteam/cps/_layouts/DocIdRedir.aspx?ID=DESE-231-59885</Url>
      <Description>DESE-231-59885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932E99-53FF-40DF-89FF-E650E7144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E8861-40A4-43DF-877D-0AE7B2B3E13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CB7DAEB-1A25-408C-AE9C-14692E28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7D248-4ECF-458B-96C1-9B443DE4F5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0</TotalTime>
  <Pages>1</Pages>
  <Words>221</Words>
  <Characters>1220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 Overview of proposed changes to the Teacher of the Visually Impaired</vt:lpstr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Overview of proposed changes to the Teacher of the Visually Impaired</dc:title>
  <dc:subject>Memo: Overview of proposed changes to the Teacher of the Visually Impaired</dc:subject>
  <dc:creator/>
  <cp:lastModifiedBy/>
  <cp:revision>1</cp:revision>
  <cp:lastPrinted>2008-03-05T18:17:00Z</cp:lastPrinted>
  <dcterms:created xsi:type="dcterms:W3CDTF">2020-04-16T14:07:00Z</dcterms:created>
  <dcterms:modified xsi:type="dcterms:W3CDTF">2020-04-16T14:15:00Z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ea873d41-6101-488a-943e-76ec4092bf99</vt:lpwstr>
  </property>
  <property fmtid="{D5CDD505-2E9C-101B-9397-08002B2CF9AE}" pid="4" name="metadate">
    <vt:lpwstr>Apr 16 2020</vt:lpwstr>
  </property>
</Properties>
</file>