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 title="M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3D41" id="Line 3" o:spid="_x0000_s1026" alt="Title: Line - Description: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" o:allowincell="f" strokeweight="1pt"/>
            </w:pict>
          </mc:Fallback>
        </mc:AlternateContent>
      </w:r>
    </w:p>
    <w:p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tbl>
      <w:tblPr>
        <w:tblStyle w:val="TableGrid1"/>
        <w:tblW w:w="10928" w:type="dxa"/>
        <w:jc w:val="center"/>
        <w:tblLayout w:type="fixed"/>
        <w:tblLook w:val="04A0" w:firstRow="1" w:lastRow="0" w:firstColumn="1" w:lastColumn="0" w:noHBand="0" w:noVBand="1"/>
        <w:tblCaption w:val="Review Panel Nomination Form"/>
        <w:tblDescription w:val="Nominee and nominator contact information."/>
      </w:tblPr>
      <w:tblGrid>
        <w:gridCol w:w="630"/>
        <w:gridCol w:w="90"/>
        <w:gridCol w:w="90"/>
        <w:gridCol w:w="720"/>
        <w:gridCol w:w="180"/>
        <w:gridCol w:w="182"/>
        <w:gridCol w:w="3132"/>
        <w:gridCol w:w="90"/>
        <w:gridCol w:w="900"/>
        <w:gridCol w:w="90"/>
        <w:gridCol w:w="270"/>
        <w:gridCol w:w="827"/>
        <w:gridCol w:w="3635"/>
        <w:gridCol w:w="92"/>
      </w:tblGrid>
      <w:tr w:rsidR="00C12934" w:rsidRPr="00C12934" w:rsidTr="00795F66">
        <w:trPr>
          <w:trHeight w:val="602"/>
          <w:tblHeader/>
          <w:jc w:val="center"/>
        </w:trPr>
        <w:tc>
          <w:tcPr>
            <w:tcW w:w="10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17365D" w:themeColor="text2" w:themeShade="BF"/>
                <w:sz w:val="32"/>
                <w:szCs w:val="32"/>
              </w:rPr>
            </w:pPr>
            <w:r w:rsidRPr="00C12934">
              <w:rPr>
                <w:rFonts w:asciiTheme="minorHAnsi" w:hAnsiTheme="minorHAnsi"/>
                <w:b/>
                <w:snapToGrid/>
                <w:color w:val="17365D" w:themeColor="text2" w:themeShade="BF"/>
                <w:sz w:val="32"/>
                <w:szCs w:val="32"/>
              </w:rPr>
              <w:t>Educator Licensure Panel Review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17365D" w:themeColor="text2" w:themeShade="BF"/>
                <w:sz w:val="28"/>
                <w:szCs w:val="28"/>
              </w:rPr>
            </w:pPr>
            <w:r w:rsidRPr="00C12934">
              <w:rPr>
                <w:rFonts w:asciiTheme="minorHAnsi" w:hAnsiTheme="minorHAnsi"/>
                <w:b/>
                <w:snapToGrid/>
                <w:color w:val="17365D" w:themeColor="text2" w:themeShade="BF"/>
                <w:sz w:val="32"/>
                <w:szCs w:val="32"/>
              </w:rPr>
              <w:t>Panelist Nomination Form</w:t>
            </w:r>
          </w:p>
        </w:tc>
      </w:tr>
      <w:tr w:rsidR="00C12934" w:rsidRPr="00C12934" w:rsidTr="00795F66">
        <w:trPr>
          <w:trHeight w:val="486"/>
          <w:tblHeader/>
          <w:jc w:val="center"/>
        </w:trPr>
        <w:tc>
          <w:tcPr>
            <w:tcW w:w="10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i/>
                <w:snapToGrid/>
                <w:sz w:val="20"/>
              </w:rPr>
            </w:pPr>
            <w:r w:rsidRPr="00C12934">
              <w:rPr>
                <w:rFonts w:asciiTheme="minorHAnsi" w:hAnsiTheme="minorHAnsi"/>
                <w:i/>
                <w:snapToGrid/>
                <w:sz w:val="20"/>
              </w:rPr>
              <w:t>Please type or print.</w:t>
            </w:r>
          </w:p>
        </w:tc>
      </w:tr>
      <w:tr w:rsidR="00C12934" w:rsidRPr="00C12934" w:rsidTr="00795F66">
        <w:trPr>
          <w:trHeight w:val="251"/>
          <w:tblHeader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b/>
                <w:snapToGrid/>
                <w:color w:val="17365D" w:themeColor="text2" w:themeShade="BF"/>
                <w:szCs w:val="24"/>
              </w:rPr>
            </w:pPr>
            <w:r w:rsidRPr="00C12934">
              <w:rPr>
                <w:rFonts w:asciiTheme="minorHAnsi" w:hAnsiTheme="minorHAnsi"/>
                <w:b/>
                <w:snapToGrid/>
                <w:color w:val="17365D" w:themeColor="text2" w:themeShade="BF"/>
                <w:szCs w:val="24"/>
              </w:rPr>
              <w:t>Nominee Information</w:t>
            </w: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11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Name of Nominee: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09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Email Address:</w:t>
            </w:r>
          </w:p>
        </w:tc>
        <w:tc>
          <w:tcPr>
            <w:tcW w:w="4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left="-104"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14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Phone: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94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Current Position:</w:t>
            </w:r>
          </w:p>
        </w:tc>
        <w:tc>
          <w:tcPr>
            <w:tcW w:w="4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04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School:</w:t>
            </w:r>
          </w:p>
        </w:tc>
        <w:tc>
          <w:tcPr>
            <w:tcW w:w="5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left="-204"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22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 xml:space="preserve">District: 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04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Other:</w:t>
            </w:r>
          </w:p>
        </w:tc>
        <w:tc>
          <w:tcPr>
            <w:tcW w:w="5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458"/>
          <w:tblHeader/>
          <w:jc w:val="center"/>
        </w:trPr>
        <w:tc>
          <w:tcPr>
            <w:tcW w:w="10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1826"/>
          <w:tblHeader/>
          <w:jc w:val="center"/>
        </w:trPr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u w:val="single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  <w:u w:val="single"/>
              </w:rPr>
              <w:t>Comments:</w:t>
            </w:r>
          </w:p>
        </w:tc>
      </w:tr>
      <w:tr w:rsidR="00C12934" w:rsidRPr="00C12934" w:rsidTr="00795F66">
        <w:trPr>
          <w:tblHeader/>
          <w:jc w:val="center"/>
        </w:trPr>
        <w:tc>
          <w:tcPr>
            <w:tcW w:w="1092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0"/>
              </w:rPr>
            </w:pPr>
          </w:p>
        </w:tc>
      </w:tr>
      <w:tr w:rsidR="00C12934" w:rsidRPr="00C12934" w:rsidTr="00795F66">
        <w:trPr>
          <w:tblHeader/>
          <w:jc w:val="center"/>
        </w:trPr>
        <w:tc>
          <w:tcPr>
            <w:tcW w:w="109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b/>
                <w:snapToGrid/>
                <w:color w:val="17365D" w:themeColor="text2" w:themeShade="BF"/>
                <w:szCs w:val="24"/>
              </w:rPr>
            </w:pPr>
            <w:r w:rsidRPr="00C12934">
              <w:rPr>
                <w:rFonts w:asciiTheme="minorHAnsi" w:hAnsiTheme="minorHAnsi"/>
                <w:b/>
                <w:snapToGrid/>
                <w:color w:val="17365D" w:themeColor="text2" w:themeShade="BF"/>
                <w:szCs w:val="24"/>
              </w:rPr>
              <w:t>Nominated By</w:t>
            </w:r>
          </w:p>
        </w:tc>
      </w:tr>
      <w:tr w:rsidR="00C12934" w:rsidRPr="00C12934" w:rsidTr="00795F66">
        <w:trPr>
          <w:gridAfter w:val="1"/>
          <w:wAfter w:w="92" w:type="dxa"/>
          <w:trHeight w:val="576"/>
          <w:tblHeader/>
          <w:jc w:val="center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04"/>
              <w:rPr>
                <w:rFonts w:asciiTheme="minorHAnsi" w:hAnsiTheme="minorHAnsi"/>
                <w:snapToGrid/>
                <w:sz w:val="20"/>
              </w:rPr>
            </w:pPr>
            <w:r w:rsidRPr="00C12934">
              <w:rPr>
                <w:rFonts w:asciiTheme="minorHAnsi" w:hAnsiTheme="minorHAnsi"/>
                <w:snapToGrid/>
                <w:sz w:val="20"/>
              </w:rPr>
              <w:t>Name:</w:t>
            </w:r>
          </w:p>
        </w:tc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92"/>
              <w:rPr>
                <w:snapToGrid/>
              </w:rPr>
            </w:pPr>
            <w:r w:rsidRPr="00C12934">
              <w:rPr>
                <w:rFonts w:asciiTheme="minorHAnsi" w:hAnsiTheme="minorHAnsi"/>
                <w:snapToGrid/>
                <w:sz w:val="20"/>
              </w:rPr>
              <w:t>Position:</w:t>
            </w:r>
          </w:p>
        </w:tc>
        <w:tc>
          <w:tcPr>
            <w:tcW w:w="48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snapToGrid/>
              </w:rPr>
            </w:pPr>
          </w:p>
        </w:tc>
      </w:tr>
      <w:tr w:rsidR="00C12934" w:rsidRPr="00C12934" w:rsidTr="00795F66">
        <w:trPr>
          <w:trHeight w:val="576"/>
          <w:tblHeader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ind w:right="-114"/>
              <w:rPr>
                <w:rFonts w:asciiTheme="minorHAnsi" w:hAnsiTheme="minorHAnsi"/>
                <w:snapToGrid/>
                <w:sz w:val="20"/>
              </w:rPr>
            </w:pPr>
            <w:r w:rsidRPr="00C12934">
              <w:rPr>
                <w:rFonts w:asciiTheme="minorHAnsi" w:hAnsiTheme="minorHAnsi"/>
                <w:snapToGrid/>
                <w:sz w:val="20"/>
              </w:rPr>
              <w:t>Date: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0"/>
              </w:rPr>
            </w:pPr>
          </w:p>
        </w:tc>
      </w:tr>
      <w:tr w:rsidR="00C12934" w:rsidRPr="00C12934" w:rsidTr="00795F66">
        <w:trPr>
          <w:trHeight w:val="269"/>
          <w:tblHeader/>
          <w:jc w:val="center"/>
        </w:trPr>
        <w:tc>
          <w:tcPr>
            <w:tcW w:w="10928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12934" w:rsidRPr="00C12934" w:rsidRDefault="00C12934" w:rsidP="00C12934">
            <w:pPr>
              <w:widowControl/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C12934" w:rsidRPr="00C12934" w:rsidTr="00795F66">
        <w:trPr>
          <w:trHeight w:val="2490"/>
          <w:tblHeader/>
          <w:jc w:val="center"/>
        </w:trPr>
        <w:tc>
          <w:tcPr>
            <w:tcW w:w="10928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Please print all information and return this form to: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</w:rPr>
            </w:pPr>
            <w:r w:rsidRPr="00C12934">
              <w:rPr>
                <w:rFonts w:asciiTheme="minorHAnsi" w:hAnsiTheme="minorHAnsi"/>
                <w:b/>
                <w:snapToGrid/>
                <w:szCs w:val="24"/>
              </w:rPr>
              <w:t>Tim Wilson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Panel Review Coordinator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Office of Educator Licensure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Department of Elementary and Secondary Education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75 Pleasant Street, Malden, MA 02148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fax: 781-338-3391</w:t>
            </w:r>
          </w:p>
          <w:p w:rsidR="00C12934" w:rsidRPr="00C12934" w:rsidRDefault="00C12934" w:rsidP="00C12934">
            <w:pPr>
              <w:widowControl/>
              <w:jc w:val="center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C12934">
              <w:rPr>
                <w:rFonts w:asciiTheme="minorHAnsi" w:hAnsiTheme="minorHAnsi"/>
                <w:snapToGrid/>
                <w:sz w:val="22"/>
                <w:szCs w:val="22"/>
              </w:rPr>
              <w:t>email: twilson@doe.mass.edu</w:t>
            </w:r>
          </w:p>
        </w:tc>
      </w:tr>
    </w:tbl>
    <w:p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4"/>
    <w:rsid w:val="00025507"/>
    <w:rsid w:val="00041CA1"/>
    <w:rsid w:val="000E0994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6E7C2C"/>
    <w:rsid w:val="00737561"/>
    <w:rsid w:val="00761FD8"/>
    <w:rsid w:val="007732FB"/>
    <w:rsid w:val="00795F66"/>
    <w:rsid w:val="008C238A"/>
    <w:rsid w:val="00A20194"/>
    <w:rsid w:val="00A70FE3"/>
    <w:rsid w:val="00A7681B"/>
    <w:rsid w:val="00B15E7C"/>
    <w:rsid w:val="00B34968"/>
    <w:rsid w:val="00C12934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rsid w:val="00C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DESE-231-45690</_dlc_DocId>
    <_dlc_DocIdUrl xmlns="733efe1c-5bbe-4968-87dc-d400e65c879f">
      <Url>https://sharepoint.doemass.org/ese/webteam/cps/_layouts/DocIdRedir.aspx?ID=DESE-231-45690</Url>
      <Description>DESE-231-45690</Description>
    </_dlc_DocIdUrl>
  </documentManagement>
</p:properties>
</file>

<file path=customXml/itemProps1.xml><?xml version="1.0" encoding="utf-8"?>
<ds:datastoreItem xmlns:ds="http://schemas.openxmlformats.org/officeDocument/2006/customXml" ds:itemID="{13E48DDE-7211-4F6A-B435-4BC2768CD1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EA1C0-8E18-4F4F-BC8E-231747D0C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6EC9-FAD7-4B9F-972D-8EECE76F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D196A-7E97-46CD-B67E-A40E88D63BD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</Template>
  <TotalTime>0</TotalTime>
  <Pages>1</Pages>
  <Words>84</Words>
  <Characters>568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Review Nomination Form</vt:lpstr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Review Nomination Form</dc:title>
  <dc:subject>Panel Review Nomination Form</dc:subject>
  <dc:creator/>
  <cp:lastModifiedBy/>
  <cp:revision>1</cp:revision>
  <cp:lastPrinted>2008-03-05T18:17:00Z</cp:lastPrinted>
  <dcterms:created xsi:type="dcterms:W3CDTF">2018-09-28T19:19:00Z</dcterms:created>
  <dcterms:modified xsi:type="dcterms:W3CDTF">2018-10-11T13:52:00Z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1b6098f1-23eb-453b-a722-80748ee5c5a0</vt:lpwstr>
  </property>
  <property fmtid="{D5CDD505-2E9C-101B-9397-08002B2CF9AE}" pid="4" name="metadate">
    <vt:lpwstr>Oct 10 2018</vt:lpwstr>
  </property>
</Properties>
</file>