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E2B4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98BD786" wp14:editId="025546B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2E17D8ED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3E9C527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1256BA4" wp14:editId="580E3D5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AE3FCE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1A3D46D5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3BD30ECE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2AEBBBDF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09314F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2FC3BDA6" w14:textId="77777777">
        <w:tc>
          <w:tcPr>
            <w:tcW w:w="2988" w:type="dxa"/>
          </w:tcPr>
          <w:p w14:paraId="1598B927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F03CA1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6F6C7B51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733D8C6" w14:textId="16FA4DB3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68F2E306" w14:textId="2AA8560F" w:rsidR="00880F7D" w:rsidRDefault="00880F7D" w:rsidP="00215542">
      <w:pPr>
        <w:rPr>
          <w:rFonts w:ascii="Arial" w:hAnsi="Arial"/>
          <w:i/>
          <w:sz w:val="18"/>
        </w:rPr>
        <w:sectPr w:rsidR="00880F7D" w:rsidSect="00880F7D">
          <w:endnotePr>
            <w:numFmt w:val="decimal"/>
          </w:endnotePr>
          <w:type w:val="continuous"/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707ADEBC" w14:textId="0645304C" w:rsidR="005F364E" w:rsidRPr="00316927" w:rsidRDefault="00645D31" w:rsidP="005F364E">
      <w:pPr>
        <w:rPr>
          <w:snapToGrid/>
          <w:sz w:val="22"/>
          <w:szCs w:val="22"/>
        </w:rPr>
      </w:pPr>
      <w:r>
        <w:rPr>
          <w:sz w:val="22"/>
          <w:szCs w:val="22"/>
        </w:rPr>
        <w:t>July 12, 2023</w:t>
      </w:r>
    </w:p>
    <w:p w14:paraId="34BFCB02" w14:textId="77777777" w:rsidR="005F364E" w:rsidRPr="00783F28" w:rsidRDefault="005F364E" w:rsidP="005F364E">
      <w:pPr>
        <w:rPr>
          <w:sz w:val="22"/>
          <w:szCs w:val="22"/>
        </w:rPr>
      </w:pPr>
    </w:p>
    <w:p w14:paraId="1F06E7BB" w14:textId="15068B1C" w:rsidR="00A22C79" w:rsidRPr="00316927" w:rsidRDefault="00645D31" w:rsidP="00A22C79">
      <w:pPr>
        <w:rPr>
          <w:sz w:val="22"/>
          <w:szCs w:val="22"/>
        </w:rPr>
      </w:pPr>
      <w:r>
        <w:rPr>
          <w:sz w:val="22"/>
          <w:szCs w:val="22"/>
        </w:rPr>
        <w:t xml:space="preserve">Alvin Morton, </w:t>
      </w:r>
      <w:r w:rsidR="00316927" w:rsidRPr="00316927">
        <w:rPr>
          <w:sz w:val="22"/>
          <w:szCs w:val="22"/>
        </w:rPr>
        <w:t>Executive Director</w:t>
      </w:r>
    </w:p>
    <w:p w14:paraId="66F4A71B" w14:textId="492DB240" w:rsidR="00A22C79" w:rsidRPr="00316927" w:rsidRDefault="00645D31" w:rsidP="00A22C79">
      <w:pPr>
        <w:rPr>
          <w:sz w:val="22"/>
          <w:szCs w:val="22"/>
        </w:rPr>
      </w:pPr>
      <w:r>
        <w:rPr>
          <w:sz w:val="22"/>
          <w:szCs w:val="22"/>
        </w:rPr>
        <w:t>Lower Pioneer Valley Educational Collaborative</w:t>
      </w:r>
    </w:p>
    <w:p w14:paraId="02227B24" w14:textId="31B1B75C" w:rsidR="00316927" w:rsidRPr="00316927" w:rsidRDefault="00645D31" w:rsidP="00A22C79">
      <w:pPr>
        <w:rPr>
          <w:sz w:val="22"/>
          <w:szCs w:val="22"/>
        </w:rPr>
      </w:pPr>
      <w:r>
        <w:rPr>
          <w:sz w:val="22"/>
          <w:szCs w:val="22"/>
        </w:rPr>
        <w:t>174 Brush Hill Avenue</w:t>
      </w:r>
    </w:p>
    <w:p w14:paraId="02890C62" w14:textId="35194891" w:rsidR="00A22C79" w:rsidRPr="00316927" w:rsidRDefault="00645D31" w:rsidP="00A22C79">
      <w:pPr>
        <w:rPr>
          <w:sz w:val="22"/>
          <w:szCs w:val="22"/>
        </w:rPr>
      </w:pPr>
      <w:r>
        <w:rPr>
          <w:sz w:val="22"/>
          <w:szCs w:val="22"/>
        </w:rPr>
        <w:t>West Springfield</w:t>
      </w:r>
      <w:r w:rsidR="00F24F19">
        <w:rPr>
          <w:sz w:val="22"/>
          <w:szCs w:val="22"/>
        </w:rPr>
        <w:t xml:space="preserve">, MA </w:t>
      </w:r>
      <w:r>
        <w:rPr>
          <w:sz w:val="22"/>
          <w:szCs w:val="22"/>
        </w:rPr>
        <w:t>01809</w:t>
      </w:r>
    </w:p>
    <w:p w14:paraId="5EACC0F3" w14:textId="77777777" w:rsidR="00A22C79" w:rsidRPr="00783F28" w:rsidRDefault="00A22C79" w:rsidP="00A22C79">
      <w:pPr>
        <w:rPr>
          <w:sz w:val="22"/>
          <w:szCs w:val="22"/>
        </w:rPr>
      </w:pPr>
    </w:p>
    <w:p w14:paraId="247310B5" w14:textId="77777777" w:rsidR="00A22C79" w:rsidRPr="00783F28" w:rsidRDefault="00A22C79" w:rsidP="00A22C79">
      <w:pPr>
        <w:rPr>
          <w:sz w:val="22"/>
          <w:szCs w:val="22"/>
        </w:rPr>
      </w:pPr>
      <w:r w:rsidRPr="00783F28">
        <w:rPr>
          <w:sz w:val="22"/>
          <w:szCs w:val="22"/>
        </w:rPr>
        <w:t xml:space="preserve">                                                                                                                      Re: Mid-cycle Report </w:t>
      </w:r>
    </w:p>
    <w:p w14:paraId="6D54C5D8" w14:textId="77777777" w:rsidR="00A22C79" w:rsidRPr="00783F28" w:rsidRDefault="00A22C79" w:rsidP="00A22C79">
      <w:pPr>
        <w:rPr>
          <w:sz w:val="22"/>
          <w:szCs w:val="22"/>
        </w:rPr>
      </w:pPr>
    </w:p>
    <w:p w14:paraId="6836E45B" w14:textId="0C1A53E7" w:rsidR="00A22C79" w:rsidRPr="00783F28" w:rsidRDefault="00A22C79" w:rsidP="00A22C79">
      <w:pPr>
        <w:rPr>
          <w:sz w:val="22"/>
          <w:szCs w:val="22"/>
        </w:rPr>
      </w:pPr>
      <w:r w:rsidRPr="00783F28">
        <w:rPr>
          <w:sz w:val="22"/>
          <w:szCs w:val="22"/>
        </w:rPr>
        <w:t xml:space="preserve">Dear </w:t>
      </w:r>
      <w:r w:rsidR="00645D31">
        <w:rPr>
          <w:sz w:val="22"/>
          <w:szCs w:val="22"/>
        </w:rPr>
        <w:t>Mr. Morton</w:t>
      </w:r>
      <w:r w:rsidRPr="00783F28">
        <w:rPr>
          <w:sz w:val="22"/>
          <w:szCs w:val="22"/>
        </w:rPr>
        <w:t>:</w:t>
      </w:r>
    </w:p>
    <w:p w14:paraId="1CE35EB0" w14:textId="77777777" w:rsidR="00A22C79" w:rsidRPr="00783F28" w:rsidRDefault="00A22C79" w:rsidP="00A22C79">
      <w:pPr>
        <w:rPr>
          <w:sz w:val="22"/>
          <w:szCs w:val="22"/>
        </w:rPr>
      </w:pPr>
    </w:p>
    <w:p w14:paraId="59B4416E" w14:textId="0F0F6D7D" w:rsidR="00A22C79" w:rsidRPr="00783F28" w:rsidRDefault="00A22C79" w:rsidP="00A22C79">
      <w:pPr>
        <w:rPr>
          <w:sz w:val="22"/>
          <w:szCs w:val="22"/>
        </w:rPr>
      </w:pPr>
      <w:r w:rsidRPr="00783F28">
        <w:rPr>
          <w:sz w:val="22"/>
          <w:szCs w:val="22"/>
        </w:rPr>
        <w:t xml:space="preserve">The Department of Elementary and Secondary Education conducted a Mid-cycle Review in your collaborative </w:t>
      </w:r>
      <w:r w:rsidR="00316927">
        <w:rPr>
          <w:sz w:val="22"/>
          <w:szCs w:val="22"/>
        </w:rPr>
        <w:t xml:space="preserve">the week of </w:t>
      </w:r>
      <w:r w:rsidR="00645D31">
        <w:rPr>
          <w:sz w:val="22"/>
          <w:szCs w:val="22"/>
        </w:rPr>
        <w:t>June 5, 2023</w:t>
      </w:r>
      <w:r w:rsidR="00AA2A15">
        <w:rPr>
          <w:sz w:val="22"/>
          <w:szCs w:val="22"/>
        </w:rPr>
        <w:t xml:space="preserve">. </w:t>
      </w:r>
      <w:r w:rsidR="00070205">
        <w:rPr>
          <w:sz w:val="22"/>
          <w:szCs w:val="22"/>
        </w:rPr>
        <w:t>F</w:t>
      </w:r>
      <w:r w:rsidRPr="00783F28">
        <w:rPr>
          <w:sz w:val="22"/>
          <w:szCs w:val="22"/>
        </w:rPr>
        <w:t xml:space="preserve">or this Mid-cycle Review, the Department monitored selected special education criteria to determine your collaborative’s compliance with special education laws and regulations. The review consisted of information gathered from </w:t>
      </w:r>
      <w:r w:rsidR="001671BD">
        <w:rPr>
          <w:sz w:val="22"/>
          <w:szCs w:val="22"/>
        </w:rPr>
        <w:t xml:space="preserve">the </w:t>
      </w:r>
      <w:r w:rsidRPr="00783F28">
        <w:rPr>
          <w:sz w:val="22"/>
          <w:szCs w:val="22"/>
        </w:rPr>
        <w:t xml:space="preserve">following activities: review of student records, examination of documentation, </w:t>
      </w:r>
      <w:r w:rsidR="00093F38">
        <w:rPr>
          <w:sz w:val="22"/>
          <w:szCs w:val="22"/>
        </w:rPr>
        <w:t>onsite tour</w:t>
      </w:r>
      <w:r w:rsidR="00F11BCF">
        <w:rPr>
          <w:sz w:val="22"/>
          <w:szCs w:val="22"/>
        </w:rPr>
        <w:t>s</w:t>
      </w:r>
      <w:r w:rsidR="00093F38">
        <w:rPr>
          <w:sz w:val="22"/>
          <w:szCs w:val="22"/>
        </w:rPr>
        <w:t xml:space="preserve"> and </w:t>
      </w:r>
      <w:r w:rsidRPr="00783F28">
        <w:rPr>
          <w:sz w:val="22"/>
          <w:szCs w:val="22"/>
        </w:rPr>
        <w:t>observation of instructional spaces</w:t>
      </w:r>
      <w:r w:rsidR="00093F38">
        <w:rPr>
          <w:sz w:val="22"/>
          <w:szCs w:val="22"/>
        </w:rPr>
        <w:t xml:space="preserve">, and staff interviews. </w:t>
      </w:r>
    </w:p>
    <w:p w14:paraId="733EFB57" w14:textId="77777777" w:rsidR="00A22C79" w:rsidRPr="00783F28" w:rsidRDefault="00A22C79" w:rsidP="00A22C79">
      <w:pPr>
        <w:tabs>
          <w:tab w:val="center" w:pos="4680"/>
        </w:tabs>
        <w:rPr>
          <w:sz w:val="22"/>
          <w:szCs w:val="22"/>
        </w:rPr>
      </w:pPr>
    </w:p>
    <w:p w14:paraId="523D2567" w14:textId="541AD439" w:rsidR="00A22C79" w:rsidRPr="00783F28" w:rsidRDefault="00A22C79" w:rsidP="00A22C79">
      <w:pPr>
        <w:rPr>
          <w:sz w:val="22"/>
          <w:szCs w:val="22"/>
        </w:rPr>
      </w:pPr>
      <w:r w:rsidRPr="00783F28">
        <w:rPr>
          <w:sz w:val="22"/>
          <w:szCs w:val="22"/>
        </w:rPr>
        <w:t xml:space="preserve">We are pleased to tell you that the Department has found your collaborative to </w:t>
      </w:r>
      <w:proofErr w:type="gramStart"/>
      <w:r w:rsidRPr="00783F28">
        <w:rPr>
          <w:sz w:val="22"/>
          <w:szCs w:val="22"/>
        </w:rPr>
        <w:t>be in compliance with</w:t>
      </w:r>
      <w:proofErr w:type="gramEnd"/>
      <w:r w:rsidRPr="00783F28">
        <w:rPr>
          <w:sz w:val="22"/>
          <w:szCs w:val="22"/>
        </w:rPr>
        <w:t xml:space="preserve"> all the criteria monitored during the Mid-cycle Review. </w:t>
      </w:r>
      <w:r w:rsidRPr="00783F28">
        <w:rPr>
          <w:bCs/>
          <w:sz w:val="22"/>
          <w:szCs w:val="22"/>
        </w:rPr>
        <w:t xml:space="preserve">The findings of the Department are now available online at the Web-Based Monitoring System (WBMS) site. </w:t>
      </w:r>
      <w:r w:rsidRPr="00783F28">
        <w:rPr>
          <w:sz w:val="22"/>
          <w:szCs w:val="22"/>
        </w:rPr>
        <w:t>You and your entire staff are to be congratulated for your success in implementing the requirements included in these criteria.</w:t>
      </w:r>
    </w:p>
    <w:p w14:paraId="0ED0B05F" w14:textId="77777777" w:rsidR="00A22C79" w:rsidRPr="00783F28" w:rsidRDefault="00A22C79" w:rsidP="00A22C79">
      <w:pPr>
        <w:rPr>
          <w:sz w:val="22"/>
          <w:szCs w:val="22"/>
        </w:rPr>
      </w:pPr>
    </w:p>
    <w:p w14:paraId="770AD8B7" w14:textId="024882F4" w:rsidR="00A22C79" w:rsidRPr="00783F28" w:rsidRDefault="00A22C79" w:rsidP="00A22C79">
      <w:pPr>
        <w:rPr>
          <w:sz w:val="22"/>
          <w:szCs w:val="22"/>
        </w:rPr>
      </w:pPr>
      <w:r w:rsidRPr="00783F28">
        <w:rPr>
          <w:sz w:val="22"/>
          <w:szCs w:val="22"/>
        </w:rPr>
        <w:t xml:space="preserve">Your staff's cooperation throughout this Mid-cycle Review is appreciated.  If you have questions about this letter or need assistance with the Web-Based Monitoring System (WBMS), please do not hesitate to contact </w:t>
      </w:r>
      <w:r w:rsidR="00316927" w:rsidRPr="00AA3540">
        <w:rPr>
          <w:sz w:val="22"/>
          <w:szCs w:val="22"/>
        </w:rPr>
        <w:t>Christine Romancewicz</w:t>
      </w:r>
      <w:r w:rsidR="00363FD4" w:rsidRPr="00363FD4">
        <w:rPr>
          <w:color w:val="FF0000"/>
          <w:sz w:val="22"/>
          <w:szCs w:val="22"/>
        </w:rPr>
        <w:t xml:space="preserve"> </w:t>
      </w:r>
      <w:r w:rsidRPr="00783F28">
        <w:rPr>
          <w:sz w:val="22"/>
          <w:szCs w:val="22"/>
        </w:rPr>
        <w:t xml:space="preserve">at </w:t>
      </w:r>
      <w:hyperlink r:id="rId8" w:history="1">
        <w:r w:rsidR="00512A60" w:rsidRPr="00E310B9">
          <w:rPr>
            <w:rStyle w:val="Hyperlink"/>
          </w:rPr>
          <w:t>christine.romancewicz@mass.gov</w:t>
        </w:r>
      </w:hyperlink>
      <w:r w:rsidR="00512A60">
        <w:t xml:space="preserve"> </w:t>
      </w:r>
    </w:p>
    <w:p w14:paraId="7628EB20" w14:textId="77777777" w:rsidR="00A22C79" w:rsidRPr="00783F28" w:rsidRDefault="00A22C79" w:rsidP="00A22C79">
      <w:pPr>
        <w:rPr>
          <w:sz w:val="22"/>
          <w:szCs w:val="22"/>
        </w:rPr>
      </w:pPr>
    </w:p>
    <w:p w14:paraId="1AD11434" w14:textId="77777777" w:rsidR="00A22C79" w:rsidRPr="00783F28" w:rsidRDefault="00A22C79" w:rsidP="00A22C79">
      <w:pPr>
        <w:rPr>
          <w:sz w:val="22"/>
          <w:szCs w:val="22"/>
        </w:rPr>
      </w:pPr>
      <w:r w:rsidRPr="00783F28">
        <w:rPr>
          <w:sz w:val="22"/>
          <w:szCs w:val="22"/>
        </w:rPr>
        <w:t xml:space="preserve">Sincerely, </w:t>
      </w:r>
    </w:p>
    <w:p w14:paraId="14D4A661" w14:textId="747B6E06" w:rsidR="00506F36" w:rsidRDefault="00506F36" w:rsidP="00506F36">
      <w:pPr>
        <w:rPr>
          <w:noProof/>
        </w:rPr>
      </w:pPr>
    </w:p>
    <w:p w14:paraId="245A8525" w14:textId="77777777" w:rsidR="00277D73" w:rsidRDefault="00277D73" w:rsidP="00506F36">
      <w:pPr>
        <w:rPr>
          <w:noProof/>
        </w:rPr>
      </w:pPr>
    </w:p>
    <w:p w14:paraId="6394B450" w14:textId="77777777" w:rsidR="00277D73" w:rsidRPr="00783F28" w:rsidRDefault="00277D73" w:rsidP="00506F36">
      <w:pPr>
        <w:rPr>
          <w:sz w:val="22"/>
          <w:szCs w:val="22"/>
        </w:rPr>
      </w:pPr>
    </w:p>
    <w:p w14:paraId="3CFFA085" w14:textId="44FE477A" w:rsidR="00506F36" w:rsidRPr="00783F28" w:rsidRDefault="00316927" w:rsidP="00506F36">
      <w:pPr>
        <w:rPr>
          <w:sz w:val="22"/>
          <w:szCs w:val="22"/>
        </w:rPr>
      </w:pPr>
      <w:r w:rsidRPr="00316927">
        <w:rPr>
          <w:sz w:val="22"/>
          <w:szCs w:val="22"/>
        </w:rPr>
        <w:t>Christine Romancewicz</w:t>
      </w:r>
      <w:r w:rsidR="00363FD4">
        <w:rPr>
          <w:sz w:val="22"/>
          <w:szCs w:val="22"/>
        </w:rPr>
        <w:t xml:space="preserve">, </w:t>
      </w:r>
      <w:r w:rsidR="00506F36" w:rsidRPr="00783F28">
        <w:rPr>
          <w:sz w:val="22"/>
          <w:szCs w:val="22"/>
        </w:rPr>
        <w:t>Mid-cycle Review Chairperson</w:t>
      </w:r>
    </w:p>
    <w:p w14:paraId="35BDDA85" w14:textId="77777777" w:rsidR="00506F36" w:rsidRPr="00783F28" w:rsidRDefault="00506F36" w:rsidP="00506F36">
      <w:pPr>
        <w:rPr>
          <w:sz w:val="22"/>
          <w:szCs w:val="22"/>
        </w:rPr>
      </w:pPr>
      <w:r w:rsidRPr="00783F28">
        <w:rPr>
          <w:sz w:val="22"/>
          <w:szCs w:val="22"/>
        </w:rPr>
        <w:t>Office of Approved Special Education Schools</w:t>
      </w:r>
    </w:p>
    <w:p w14:paraId="4F74EFBD" w14:textId="77777777" w:rsidR="00506F36" w:rsidRPr="00783F28" w:rsidRDefault="00506F36" w:rsidP="00506F36">
      <w:pPr>
        <w:rPr>
          <w:sz w:val="22"/>
          <w:szCs w:val="22"/>
        </w:rPr>
      </w:pPr>
    </w:p>
    <w:p w14:paraId="5AD19442" w14:textId="5AD65460" w:rsidR="00623E37" w:rsidRDefault="00623E37" w:rsidP="00623E37">
      <w:pPr>
        <w:ind w:left="-90" w:right="-180"/>
        <w:rPr>
          <w:snapToGrid/>
        </w:rPr>
      </w:pPr>
    </w:p>
    <w:p w14:paraId="35317BAC" w14:textId="0E817D8C" w:rsidR="00623E37" w:rsidRDefault="00623E37" w:rsidP="00623E37">
      <w:pPr>
        <w:ind w:left="-90" w:right="-180"/>
      </w:pPr>
      <w:r>
        <w:t xml:space="preserve"> Nina M. Marchese, M.Ed., Director</w:t>
      </w:r>
    </w:p>
    <w:p w14:paraId="46624B34" w14:textId="18BA0AE6" w:rsidR="00623E37" w:rsidRDefault="00623E37" w:rsidP="00623E37">
      <w:pPr>
        <w:ind w:left="-90" w:right="-180"/>
      </w:pPr>
      <w:r>
        <w:t xml:space="preserve"> Office of Approved Special Education Schools </w:t>
      </w:r>
    </w:p>
    <w:p w14:paraId="0F25B111" w14:textId="77777777" w:rsidR="00506F36" w:rsidRPr="00783F28" w:rsidRDefault="00506F36" w:rsidP="00506F36">
      <w:pPr>
        <w:rPr>
          <w:sz w:val="22"/>
          <w:szCs w:val="22"/>
        </w:rPr>
      </w:pPr>
    </w:p>
    <w:p w14:paraId="51CBA637" w14:textId="77777777" w:rsidR="00A22C79" w:rsidRPr="00783F28" w:rsidRDefault="00A22C79" w:rsidP="00A22C79">
      <w:pPr>
        <w:rPr>
          <w:sz w:val="22"/>
          <w:szCs w:val="22"/>
        </w:rPr>
      </w:pPr>
    </w:p>
    <w:p w14:paraId="0CB47E66" w14:textId="77777777" w:rsidR="00A22C79" w:rsidRPr="00783F28" w:rsidRDefault="00A22C79" w:rsidP="00A22C79">
      <w:pPr>
        <w:rPr>
          <w:sz w:val="22"/>
          <w:szCs w:val="22"/>
        </w:rPr>
      </w:pPr>
    </w:p>
    <w:sectPr w:rsidR="00A22C79" w:rsidRPr="00783F28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28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7D"/>
    <w:rsid w:val="00025507"/>
    <w:rsid w:val="00033B8A"/>
    <w:rsid w:val="00041CA1"/>
    <w:rsid w:val="00070205"/>
    <w:rsid w:val="00093F38"/>
    <w:rsid w:val="000B4378"/>
    <w:rsid w:val="000E0994"/>
    <w:rsid w:val="001671BD"/>
    <w:rsid w:val="001D04B8"/>
    <w:rsid w:val="00201172"/>
    <w:rsid w:val="00215542"/>
    <w:rsid w:val="00277D73"/>
    <w:rsid w:val="00293793"/>
    <w:rsid w:val="002A3E22"/>
    <w:rsid w:val="002B4B10"/>
    <w:rsid w:val="002C0CF9"/>
    <w:rsid w:val="002F11FF"/>
    <w:rsid w:val="002F5424"/>
    <w:rsid w:val="00316927"/>
    <w:rsid w:val="00363894"/>
    <w:rsid w:val="00363FD4"/>
    <w:rsid w:val="003953C8"/>
    <w:rsid w:val="003B10A8"/>
    <w:rsid w:val="0041210C"/>
    <w:rsid w:val="004E5697"/>
    <w:rsid w:val="00506F36"/>
    <w:rsid w:val="00512A60"/>
    <w:rsid w:val="005430E2"/>
    <w:rsid w:val="00571666"/>
    <w:rsid w:val="005C1013"/>
    <w:rsid w:val="005E3535"/>
    <w:rsid w:val="005F364E"/>
    <w:rsid w:val="00623E37"/>
    <w:rsid w:val="00635070"/>
    <w:rsid w:val="00645D31"/>
    <w:rsid w:val="00737478"/>
    <w:rsid w:val="00761FD8"/>
    <w:rsid w:val="007732FB"/>
    <w:rsid w:val="00783F28"/>
    <w:rsid w:val="00880F7D"/>
    <w:rsid w:val="008A0305"/>
    <w:rsid w:val="008A4331"/>
    <w:rsid w:val="008C238A"/>
    <w:rsid w:val="00933392"/>
    <w:rsid w:val="009E4E59"/>
    <w:rsid w:val="00A20194"/>
    <w:rsid w:val="00A22C79"/>
    <w:rsid w:val="00A70FE3"/>
    <w:rsid w:val="00A7681B"/>
    <w:rsid w:val="00A80FDE"/>
    <w:rsid w:val="00AA2A15"/>
    <w:rsid w:val="00AA3540"/>
    <w:rsid w:val="00AC0916"/>
    <w:rsid w:val="00B15E7C"/>
    <w:rsid w:val="00B34968"/>
    <w:rsid w:val="00B91D2C"/>
    <w:rsid w:val="00BF0367"/>
    <w:rsid w:val="00C974A6"/>
    <w:rsid w:val="00D1782C"/>
    <w:rsid w:val="00D456B8"/>
    <w:rsid w:val="00D73B50"/>
    <w:rsid w:val="00D74011"/>
    <w:rsid w:val="00E77FAD"/>
    <w:rsid w:val="00EE0A55"/>
    <w:rsid w:val="00EF25E7"/>
    <w:rsid w:val="00EF5F22"/>
    <w:rsid w:val="00F045CD"/>
    <w:rsid w:val="00F11BCF"/>
    <w:rsid w:val="00F24F19"/>
    <w:rsid w:val="00F25840"/>
    <w:rsid w:val="00F60D62"/>
    <w:rsid w:val="00F76E32"/>
    <w:rsid w:val="00F878C5"/>
    <w:rsid w:val="00FB6370"/>
    <w:rsid w:val="00FF1B93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D7B9B"/>
  <w15:docId w15:val="{93D1DF8F-CCC4-4670-8F5C-1FAB9CAA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F364E"/>
    <w:pPr>
      <w:widowControl/>
      <w:jc w:val="center"/>
    </w:pPr>
    <w:rPr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364E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2C79"/>
    <w:pPr>
      <w:tabs>
        <w:tab w:val="center" w:pos="4320"/>
        <w:tab w:val="right" w:pos="8640"/>
      </w:tabs>
    </w:pPr>
    <w:rPr>
      <w:rFonts w:ascii="Courier" w:hAnsi="Courier" w:cs="Courier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2C79"/>
    <w:rPr>
      <w:rFonts w:ascii="Courier" w:hAnsi="Courier" w:cs="Courier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5F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F2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F2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F22"/>
    <w:rPr>
      <w:b/>
      <w:bCs/>
      <w:snapToGrid w:val="0"/>
    </w:rPr>
  </w:style>
  <w:style w:type="character" w:styleId="Hyperlink">
    <w:name w:val="Hyperlink"/>
    <w:basedOn w:val="DefaultParagraphFont"/>
    <w:unhideWhenUsed/>
    <w:rsid w:val="00316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mancewicz@mass.gov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0B368-205E-4D38-9F2E-9ACD03F5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2A1CA-4F8E-4BD8-839D-DC73C3ECB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Pioneer Valley Educational Collaborative - MCR 2023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Pioneer Valley Educational Collaborative - MCR 2023</dc:title>
  <dc:creator>DESE</dc:creator>
  <cp:lastModifiedBy>Zou, Dong (EOE)</cp:lastModifiedBy>
  <cp:revision>3</cp:revision>
  <cp:lastPrinted>2008-03-05T18:17:00Z</cp:lastPrinted>
  <dcterms:created xsi:type="dcterms:W3CDTF">2023-07-12T18:06:00Z</dcterms:created>
  <dcterms:modified xsi:type="dcterms:W3CDTF">2023-07-21T20:20:00Z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2023 12:00AM</vt:lpwstr>
  </property>
</Properties>
</file>