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C42" w14:textId="77777777" w:rsidR="00A20194" w:rsidRPr="00D65BBE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D65BBE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6199BA4" wp14:editId="49B8708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00D65BBE">
        <w:rPr>
          <w:rFonts w:ascii="Arial" w:hAnsi="Arial"/>
          <w:b/>
          <w:i/>
          <w:sz w:val="40"/>
        </w:rPr>
        <w:t>Massachusetts Department of</w:t>
      </w:r>
    </w:p>
    <w:p w14:paraId="7E85B5BB" w14:textId="77777777" w:rsidR="00A20194" w:rsidRPr="00D65BBE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D65BBE">
        <w:rPr>
          <w:rFonts w:ascii="Arial" w:hAnsi="Arial"/>
          <w:b/>
          <w:i/>
          <w:sz w:val="40"/>
        </w:rPr>
        <w:t>Elementary and Secondary Education</w:t>
      </w:r>
    </w:p>
    <w:p w14:paraId="6A99CB41" w14:textId="77777777" w:rsidR="00A20194" w:rsidRPr="00D65BBE" w:rsidRDefault="00F878C5">
      <w:pPr>
        <w:rPr>
          <w:rFonts w:ascii="Arial" w:hAnsi="Arial"/>
          <w:i/>
        </w:rPr>
      </w:pPr>
      <w:r w:rsidRPr="00D65BBE"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43C138B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1D84D43" id="Line 3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03DA3E16" w14:textId="43E8B45D" w:rsidR="00A20194" w:rsidRPr="00D65BBE" w:rsidRDefault="002B4B10" w:rsidP="00D65BBE">
      <w:pPr>
        <w:pStyle w:val="Heading3"/>
        <w:tabs>
          <w:tab w:val="right" w:pos="9000"/>
        </w:tabs>
        <w:ind w:right="360"/>
        <w:jc w:val="right"/>
        <w:rPr>
          <w:i w:val="0"/>
          <w:sz w:val="16"/>
          <w:szCs w:val="16"/>
        </w:rPr>
      </w:pPr>
      <w:r w:rsidRPr="00D65BBE">
        <w:rPr>
          <w:sz w:val="16"/>
          <w:szCs w:val="16"/>
        </w:rPr>
        <w:t xml:space="preserve">75 Pleasant </w:t>
      </w:r>
      <w:r w:rsidR="00A20194" w:rsidRPr="00D65BBE">
        <w:rPr>
          <w:sz w:val="16"/>
          <w:szCs w:val="16"/>
        </w:rPr>
        <w:t>Street, Malden, Massachusetts 02148-</w:t>
      </w:r>
      <w:r w:rsidR="002C0CF9" w:rsidRPr="00D65BBE">
        <w:rPr>
          <w:sz w:val="16"/>
          <w:szCs w:val="16"/>
        </w:rPr>
        <w:t>4906</w:t>
      </w:r>
      <w:r w:rsidR="00A20194" w:rsidRPr="00D65BBE">
        <w:rPr>
          <w:sz w:val="16"/>
          <w:szCs w:val="16"/>
        </w:rPr>
        <w:t xml:space="preserve"> </w:t>
      </w:r>
      <w:r w:rsidR="00C974A6" w:rsidRPr="00D65BBE">
        <w:rPr>
          <w:sz w:val="16"/>
          <w:szCs w:val="16"/>
        </w:rPr>
        <w:tab/>
      </w:r>
      <w:r w:rsidR="00A20194" w:rsidRPr="00D65BBE">
        <w:rPr>
          <w:sz w:val="16"/>
          <w:szCs w:val="16"/>
        </w:rPr>
        <w:t xml:space="preserve"> (781) 338-</w:t>
      </w:r>
      <w:r w:rsidR="0043422B" w:rsidRPr="00D65BBE">
        <w:rPr>
          <w:sz w:val="16"/>
          <w:szCs w:val="16"/>
        </w:rPr>
        <w:t>3000:</w:t>
      </w:r>
      <w:r w:rsidR="00C974A6" w:rsidRPr="00D65BBE">
        <w:rPr>
          <w:sz w:val="16"/>
          <w:szCs w:val="16"/>
        </w:rPr>
        <w:t xml:space="preserve"> </w:t>
      </w:r>
      <w:r w:rsidR="00D65BBE" w:rsidRPr="00D65BBE">
        <w:rPr>
          <w:rFonts w:hint="cs"/>
          <w:b/>
          <w:bCs/>
          <w:sz w:val="16"/>
          <w:szCs w:val="16"/>
          <w:rtl/>
        </w:rPr>
        <w:t>هاتف</w:t>
      </w:r>
      <w:r w:rsidR="00D65BBE" w:rsidRPr="00D65BBE">
        <w:rPr>
          <w:sz w:val="16"/>
          <w:szCs w:val="16"/>
        </w:rPr>
        <w:t xml:space="preserve"> </w:t>
      </w:r>
      <w:r w:rsidR="00C974A6" w:rsidRPr="00D65BBE">
        <w:rPr>
          <w:sz w:val="16"/>
          <w:szCs w:val="16"/>
        </w:rPr>
        <w:t xml:space="preserve">                                                                                                           </w:t>
      </w:r>
      <w:r w:rsidR="00A20194" w:rsidRPr="00D65BBE">
        <w:rPr>
          <w:sz w:val="16"/>
          <w:szCs w:val="16"/>
        </w:rPr>
        <w:t>1-800-439-2370</w:t>
      </w:r>
      <w:r w:rsidR="00D65BBE" w:rsidRPr="00D65BBE">
        <w:rPr>
          <w:sz w:val="16"/>
          <w:szCs w:val="16"/>
        </w:rPr>
        <w:t xml:space="preserve"> </w:t>
      </w:r>
      <w:r w:rsidR="00D65BBE" w:rsidRPr="00D65BBE">
        <w:rPr>
          <w:rFonts w:hint="cs"/>
          <w:b/>
          <w:bCs/>
          <w:sz w:val="16"/>
          <w:szCs w:val="16"/>
          <w:rtl/>
        </w:rPr>
        <w:t xml:space="preserve"> للمعوقين سمعا</w:t>
      </w:r>
    </w:p>
    <w:p w14:paraId="668C8637" w14:textId="77777777" w:rsidR="00A20194" w:rsidRPr="00D65BBE" w:rsidRDefault="00A20194">
      <w:pPr>
        <w:ind w:left="720"/>
        <w:rPr>
          <w:rFonts w:ascii="Arial" w:hAnsi="Arial"/>
          <w:i/>
          <w:sz w:val="18"/>
        </w:rPr>
        <w:sectPr w:rsidR="00A20194" w:rsidRPr="00D65BBE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D65BBE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51"/>
        <w:gridCol w:w="8425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D65BBE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BBE">
              <w:rPr>
                <w:rFonts w:ascii="Arial" w:hAnsi="Arial" w:cs="Arial"/>
                <w:sz w:val="16"/>
                <w:szCs w:val="16"/>
              </w:rPr>
              <w:t>Jeff</w:t>
            </w:r>
            <w:r w:rsidR="00F76E32" w:rsidRPr="00D65BBE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6214B8F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D65BBE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C76B56A" w14:textId="06869F2F" w:rsidR="00AE083E" w:rsidRPr="007D069E" w:rsidRDefault="00A42949" w:rsidP="00D65BBE">
      <w:pPr>
        <w:bidi/>
        <w:jc w:val="center"/>
        <w:rPr>
          <w:bCs/>
          <w:szCs w:val="24"/>
          <w:u w:val="single"/>
        </w:rPr>
      </w:pPr>
      <w:r w:rsidRPr="007D069E">
        <w:rPr>
          <w:rFonts w:hint="cs"/>
          <w:bCs/>
          <w:szCs w:val="24"/>
          <w:u w:val="single"/>
          <w:rtl/>
        </w:rPr>
        <w:t>إقرار</w:t>
      </w:r>
      <w:r w:rsidR="00AE083E" w:rsidRPr="007D069E">
        <w:rPr>
          <w:bCs/>
          <w:szCs w:val="24"/>
          <w:u w:val="single"/>
          <w:rtl/>
        </w:rPr>
        <w:t xml:space="preserve"> الطبيب على الحاجة إلى تعليم مؤقت في منزل أو مستشفى لأسباب </w:t>
      </w:r>
      <w:r w:rsidRPr="007D069E">
        <w:rPr>
          <w:bCs/>
          <w:szCs w:val="24"/>
          <w:u w:val="single"/>
          <w:rtl/>
        </w:rPr>
        <w:t xml:space="preserve">طبية </w:t>
      </w:r>
      <w:r w:rsidR="00AE083E" w:rsidRPr="007D069E">
        <w:rPr>
          <w:bCs/>
          <w:szCs w:val="24"/>
          <w:u w:val="single"/>
          <w:rtl/>
        </w:rPr>
        <w:t>ضرورية</w:t>
      </w:r>
    </w:p>
    <w:p w14:paraId="511A8836" w14:textId="77777777" w:rsidR="00AE083E" w:rsidRPr="007D069E" w:rsidRDefault="00AE083E" w:rsidP="00A42949">
      <w:pPr>
        <w:bidi/>
        <w:rPr>
          <w:b/>
          <w:szCs w:val="24"/>
          <w:rtl/>
          <w:lang w:bidi="ar-IQ"/>
        </w:rPr>
      </w:pPr>
    </w:p>
    <w:p w14:paraId="01E85E41" w14:textId="77777777" w:rsidR="00AE083E" w:rsidRPr="007D069E" w:rsidRDefault="00AE083E" w:rsidP="00A42949">
      <w:pPr>
        <w:bidi/>
        <w:rPr>
          <w:b/>
          <w:szCs w:val="24"/>
        </w:rPr>
      </w:pPr>
    </w:p>
    <w:p w14:paraId="4A74A6E6" w14:textId="5904A1CC" w:rsidR="00AE083E" w:rsidRPr="007D069E" w:rsidRDefault="00AE083E" w:rsidP="00A42949">
      <w:pPr>
        <w:bidi/>
        <w:rPr>
          <w:b/>
          <w:szCs w:val="24"/>
        </w:rPr>
      </w:pPr>
      <w:r w:rsidRPr="007D069E">
        <w:rPr>
          <w:b/>
          <w:szCs w:val="24"/>
          <w:rtl/>
        </w:rPr>
        <w:t xml:space="preserve">تنص لائحة ماساتشوستس للتعليم الابتدائي والثانوي، </w:t>
      </w:r>
      <w:r w:rsidR="00710155">
        <w:rPr>
          <w:rFonts w:hint="cs"/>
          <w:b/>
          <w:szCs w:val="24"/>
          <w:rtl/>
        </w:rPr>
        <w:t xml:space="preserve"> </w:t>
      </w:r>
      <w:r w:rsidRPr="00D65BBE">
        <w:rPr>
          <w:bCs/>
          <w:szCs w:val="24"/>
        </w:rPr>
        <w:t>CMR 28.03 (3) (c</w:t>
      </w:r>
      <w:r w:rsidRPr="007D069E">
        <w:rPr>
          <w:b/>
          <w:szCs w:val="24"/>
        </w:rPr>
        <w:t xml:space="preserve">) </w:t>
      </w:r>
      <w:r w:rsidR="00710155">
        <w:rPr>
          <w:rFonts w:hint="cs"/>
          <w:b/>
          <w:szCs w:val="24"/>
        </w:rPr>
        <w:t xml:space="preserve"> </w:t>
      </w:r>
      <w:r w:rsidR="00710155" w:rsidRPr="007D069E">
        <w:rPr>
          <w:b/>
          <w:szCs w:val="24"/>
          <w:rtl/>
        </w:rPr>
        <w:t>603</w:t>
      </w:r>
      <w:r w:rsidR="00710155">
        <w:rPr>
          <w:rFonts w:hint="cs"/>
          <w:b/>
          <w:szCs w:val="24"/>
          <w:rtl/>
        </w:rPr>
        <w:t xml:space="preserve"> </w:t>
      </w:r>
      <w:r w:rsidRPr="007D069E">
        <w:rPr>
          <w:b/>
          <w:szCs w:val="24"/>
          <w:rtl/>
        </w:rPr>
        <w:t>على</w:t>
      </w:r>
      <w:r w:rsidRPr="007D069E">
        <w:rPr>
          <w:b/>
          <w:szCs w:val="24"/>
        </w:rPr>
        <w:t>:</w:t>
      </w:r>
    </w:p>
    <w:p w14:paraId="7833A3BD" w14:textId="77777777" w:rsidR="00AE083E" w:rsidRPr="007D069E" w:rsidRDefault="00AE083E" w:rsidP="00A42949">
      <w:pPr>
        <w:bidi/>
        <w:rPr>
          <w:b/>
          <w:szCs w:val="24"/>
        </w:rPr>
      </w:pPr>
    </w:p>
    <w:p w14:paraId="701D86DD" w14:textId="7369B1F5" w:rsidR="00AE083E" w:rsidRPr="007D069E" w:rsidRDefault="00AE083E" w:rsidP="00A42949">
      <w:pPr>
        <w:bidi/>
        <w:ind w:left="360"/>
        <w:rPr>
          <w:b/>
          <w:szCs w:val="24"/>
        </w:rPr>
      </w:pPr>
      <w:r w:rsidRPr="007D069E">
        <w:rPr>
          <w:b/>
          <w:szCs w:val="24"/>
          <w:rtl/>
        </w:rPr>
        <w:t xml:space="preserve">عند استلام أمر </w:t>
      </w:r>
      <w:r w:rsidR="00A42949" w:rsidRPr="007D069E">
        <w:rPr>
          <w:rFonts w:hint="cs"/>
          <w:b/>
          <w:szCs w:val="24"/>
          <w:rtl/>
        </w:rPr>
        <w:t>خطي</w:t>
      </w:r>
      <w:r w:rsidRPr="007D069E">
        <w:rPr>
          <w:b/>
          <w:szCs w:val="24"/>
          <w:rtl/>
        </w:rPr>
        <w:t xml:space="preserve"> من طبيب </w:t>
      </w:r>
      <w:r w:rsidR="00A42949" w:rsidRPr="007D069E">
        <w:rPr>
          <w:rFonts w:hint="cs"/>
          <w:b/>
          <w:szCs w:val="24"/>
          <w:rtl/>
        </w:rPr>
        <w:t>يتثبت</w:t>
      </w:r>
      <w:r w:rsidRPr="007D069E">
        <w:rPr>
          <w:b/>
          <w:szCs w:val="24"/>
          <w:rtl/>
        </w:rPr>
        <w:t xml:space="preserve"> </w:t>
      </w:r>
      <w:r w:rsidR="00E37C4A">
        <w:rPr>
          <w:rFonts w:hint="cs"/>
          <w:b/>
          <w:szCs w:val="24"/>
          <w:rtl/>
        </w:rPr>
        <w:t xml:space="preserve">على </w:t>
      </w:r>
      <w:r w:rsidR="00710155">
        <w:rPr>
          <w:rFonts w:hint="cs"/>
          <w:b/>
          <w:szCs w:val="24"/>
          <w:rtl/>
        </w:rPr>
        <w:t>ان</w:t>
      </w:r>
      <w:r w:rsidRPr="007D069E">
        <w:rPr>
          <w:b/>
          <w:szCs w:val="24"/>
          <w:rtl/>
        </w:rPr>
        <w:t xml:space="preserve"> أي طالب</w:t>
      </w:r>
      <w:r w:rsidR="00710155">
        <w:rPr>
          <w:rFonts w:hint="cs"/>
          <w:b/>
          <w:szCs w:val="24"/>
          <w:rtl/>
        </w:rPr>
        <w:t xml:space="preserve"> مسجل</w:t>
      </w:r>
      <w:r w:rsidRPr="007D069E">
        <w:rPr>
          <w:b/>
          <w:szCs w:val="24"/>
          <w:rtl/>
        </w:rPr>
        <w:t xml:space="preserve"> في مدرسة عامة. . . </w:t>
      </w:r>
      <w:r w:rsidRPr="007D069E">
        <w:rPr>
          <w:bCs/>
          <w:szCs w:val="24"/>
          <w:u w:val="single"/>
          <w:rtl/>
        </w:rPr>
        <w:t xml:space="preserve">يجب أن يبقى في المنزل أو في المستشفى على أساس يوم أو </w:t>
      </w:r>
      <w:r w:rsidR="00E37C4A">
        <w:rPr>
          <w:rFonts w:hint="cs"/>
          <w:bCs/>
          <w:szCs w:val="24"/>
          <w:u w:val="single"/>
          <w:rtl/>
        </w:rPr>
        <w:t xml:space="preserve">ليلة </w:t>
      </w:r>
      <w:r w:rsidRPr="007D069E">
        <w:rPr>
          <w:b/>
          <w:szCs w:val="24"/>
          <w:rtl/>
        </w:rPr>
        <w:t xml:space="preserve">، أو أي </w:t>
      </w:r>
      <w:r w:rsidR="00A42949" w:rsidRPr="007D069E">
        <w:rPr>
          <w:rFonts w:hint="cs"/>
          <w:b/>
          <w:szCs w:val="24"/>
          <w:rtl/>
        </w:rPr>
        <w:t>تركيبة</w:t>
      </w:r>
      <w:r w:rsidRPr="007D069E">
        <w:rPr>
          <w:b/>
          <w:szCs w:val="24"/>
          <w:rtl/>
        </w:rPr>
        <w:t xml:space="preserve"> من ال</w:t>
      </w:r>
      <w:r w:rsidR="00A42949" w:rsidRPr="007D069E">
        <w:rPr>
          <w:rFonts w:hint="cs"/>
          <w:b/>
          <w:szCs w:val="24"/>
          <w:rtl/>
        </w:rPr>
        <w:t>حالتين</w:t>
      </w:r>
      <w:r w:rsidRPr="007D069E">
        <w:rPr>
          <w:b/>
          <w:szCs w:val="24"/>
          <w:rtl/>
        </w:rPr>
        <w:t xml:space="preserve">، لأسباب طبية ولمدة لا تقل عن أربعة عشر يوما دراسيا في أي </w:t>
      </w:r>
      <w:r w:rsidR="00A42949" w:rsidRPr="007D069E">
        <w:rPr>
          <w:rFonts w:hint="cs"/>
          <w:b/>
          <w:szCs w:val="24"/>
          <w:rtl/>
        </w:rPr>
        <w:t>سنة</w:t>
      </w:r>
      <w:r w:rsidRPr="007D069E">
        <w:rPr>
          <w:b/>
          <w:szCs w:val="24"/>
          <w:rtl/>
        </w:rPr>
        <w:t xml:space="preserve"> دراسي</w:t>
      </w:r>
      <w:r w:rsidR="00A42949" w:rsidRPr="007D069E">
        <w:rPr>
          <w:rFonts w:hint="cs"/>
          <w:b/>
          <w:szCs w:val="24"/>
          <w:rtl/>
        </w:rPr>
        <w:t>ة</w:t>
      </w:r>
      <w:r w:rsidRPr="007D069E">
        <w:rPr>
          <w:b/>
          <w:szCs w:val="24"/>
          <w:rtl/>
        </w:rPr>
        <w:t xml:space="preserve">، </w:t>
      </w:r>
      <w:r w:rsidR="004B3E90" w:rsidRPr="007D069E">
        <w:rPr>
          <w:rFonts w:hint="cs"/>
          <w:b/>
          <w:szCs w:val="24"/>
          <w:rtl/>
        </w:rPr>
        <w:t>يتأهل</w:t>
      </w:r>
      <w:r w:rsidRPr="007D069E">
        <w:rPr>
          <w:b/>
          <w:szCs w:val="24"/>
          <w:rtl/>
        </w:rPr>
        <w:t xml:space="preserve"> الطالب لتلقي خدمات تعليمية في هذا المكان مؤقتًا من </w:t>
      </w:r>
      <w:r w:rsidR="004B3E90" w:rsidRPr="007D069E">
        <w:rPr>
          <w:rFonts w:hint="cs"/>
          <w:b/>
          <w:szCs w:val="24"/>
          <w:rtl/>
        </w:rPr>
        <w:t>مقاطعة</w:t>
      </w:r>
      <w:r w:rsidRPr="007D069E">
        <w:rPr>
          <w:b/>
          <w:szCs w:val="24"/>
          <w:rtl/>
        </w:rPr>
        <w:t xml:space="preserve"> المدارس العامة</w:t>
      </w:r>
      <w:r w:rsidR="004B3E90" w:rsidRPr="00D65BBE">
        <w:rPr>
          <w:rFonts w:hint="cs"/>
          <w:bCs/>
          <w:szCs w:val="24"/>
          <w:rtl/>
        </w:rPr>
        <w:t xml:space="preserve"> </w:t>
      </w:r>
      <w:r w:rsidRPr="00D65BBE">
        <w:rPr>
          <w:bCs/>
          <w:szCs w:val="24"/>
        </w:rPr>
        <w:t xml:space="preserve"> ...</w:t>
      </w:r>
    </w:p>
    <w:p w14:paraId="37CBBA35" w14:textId="77777777" w:rsidR="00AE083E" w:rsidRPr="007D069E" w:rsidRDefault="00AE083E" w:rsidP="00A42949">
      <w:pPr>
        <w:bidi/>
        <w:rPr>
          <w:b/>
          <w:szCs w:val="24"/>
        </w:rPr>
      </w:pPr>
    </w:p>
    <w:p w14:paraId="1DB348B7" w14:textId="77777777" w:rsidR="00AE083E" w:rsidRPr="007D069E" w:rsidRDefault="00AE083E" w:rsidP="00A42949">
      <w:pPr>
        <w:bidi/>
        <w:rPr>
          <w:b/>
          <w:szCs w:val="24"/>
        </w:rPr>
      </w:pPr>
    </w:p>
    <w:p w14:paraId="01F95692" w14:textId="782AF2FF" w:rsidR="00AE083E" w:rsidRPr="007D069E" w:rsidRDefault="00AE083E" w:rsidP="004B3E90">
      <w:pPr>
        <w:bidi/>
        <w:jc w:val="center"/>
        <w:rPr>
          <w:bCs/>
          <w:szCs w:val="24"/>
        </w:rPr>
      </w:pPr>
      <w:r w:rsidRPr="007D069E">
        <w:rPr>
          <w:bCs/>
          <w:szCs w:val="24"/>
          <w:rtl/>
        </w:rPr>
        <w:t xml:space="preserve">يجب إكمال جميع </w:t>
      </w:r>
      <w:r w:rsidR="004B3E90" w:rsidRPr="007D069E">
        <w:rPr>
          <w:rFonts w:hint="cs"/>
          <w:bCs/>
          <w:szCs w:val="24"/>
          <w:rtl/>
        </w:rPr>
        <w:t>الفراغات</w:t>
      </w:r>
      <w:r w:rsidRPr="007D069E">
        <w:rPr>
          <w:bCs/>
          <w:szCs w:val="24"/>
          <w:rtl/>
        </w:rPr>
        <w:t xml:space="preserve"> وتقديم جميع المعلومات المطلوبة حتى يكون هذا النموذج بمثابة تفويض </w:t>
      </w:r>
      <w:r w:rsidR="004B3E90" w:rsidRPr="007D069E">
        <w:rPr>
          <w:rFonts w:hint="cs"/>
          <w:bCs/>
          <w:szCs w:val="24"/>
          <w:rtl/>
        </w:rPr>
        <w:t>نافذ</w:t>
      </w:r>
      <w:r w:rsidRPr="007D069E">
        <w:rPr>
          <w:bCs/>
          <w:szCs w:val="24"/>
          <w:rtl/>
        </w:rPr>
        <w:t xml:space="preserve"> للخدمة</w:t>
      </w:r>
      <w:r w:rsidRPr="007D069E">
        <w:rPr>
          <w:bCs/>
          <w:szCs w:val="24"/>
        </w:rPr>
        <w:t>.</w:t>
      </w:r>
    </w:p>
    <w:p w14:paraId="557ADA75" w14:textId="77777777" w:rsidR="00AE083E" w:rsidRPr="00A42949" w:rsidRDefault="00AE083E" w:rsidP="00A42949">
      <w:pPr>
        <w:bidi/>
        <w:rPr>
          <w:b/>
          <w:sz w:val="28"/>
          <w:szCs w:val="28"/>
        </w:rPr>
      </w:pPr>
    </w:p>
    <w:p w14:paraId="42CE29ED" w14:textId="26C0F669" w:rsidR="00201172" w:rsidRPr="007D069E" w:rsidRDefault="00AE083E" w:rsidP="00A42949">
      <w:pPr>
        <w:bidi/>
        <w:jc w:val="center"/>
        <w:rPr>
          <w:bCs/>
          <w:szCs w:val="24"/>
          <w:rtl/>
        </w:rPr>
      </w:pPr>
      <w:r w:rsidRPr="007D069E">
        <w:rPr>
          <w:bCs/>
          <w:szCs w:val="24"/>
          <w:rtl/>
        </w:rPr>
        <w:t xml:space="preserve">قم بإعادة هذا النموذج المكتمل إلى </w:t>
      </w:r>
      <w:r w:rsidR="004B3E90" w:rsidRPr="007D069E">
        <w:rPr>
          <w:rFonts w:hint="cs"/>
          <w:bCs/>
          <w:szCs w:val="24"/>
          <w:rtl/>
        </w:rPr>
        <w:t>مقاطعة</w:t>
      </w:r>
      <w:r w:rsidRPr="007D069E">
        <w:rPr>
          <w:bCs/>
          <w:szCs w:val="24"/>
          <w:rtl/>
        </w:rPr>
        <w:t xml:space="preserve"> مدرستك</w:t>
      </w:r>
    </w:p>
    <w:p w14:paraId="4E4DAAD0" w14:textId="49A0AA6F" w:rsidR="00525CB4" w:rsidRPr="004B3E90" w:rsidRDefault="00525CB4" w:rsidP="00525CB4">
      <w:pPr>
        <w:bidi/>
        <w:rPr>
          <w:bCs/>
          <w:rtl/>
          <w:lang w:bidi="ar-IQ"/>
        </w:rPr>
      </w:pPr>
      <w:r w:rsidRPr="004B3E90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B73553" wp14:editId="66A8B5BD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657975" cy="209550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ECBAD" w14:textId="77777777" w:rsidR="00E37C4A" w:rsidRPr="00F0208C" w:rsidRDefault="00E37C4A" w:rsidP="00525CB4">
                            <w:pPr>
                              <w:bidi/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Cs/>
                                <w:sz w:val="22"/>
                                <w:szCs w:val="22"/>
                                <w:rtl/>
                              </w:rPr>
                              <w:t>بيانات الطالب</w:t>
                            </w:r>
                            <w:r w:rsidRPr="00F0208C">
                              <w:rPr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AF864B8" w14:textId="77777777" w:rsidR="00E37C4A" w:rsidRPr="00F0208C" w:rsidRDefault="00E37C4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>اسم الطالب: _______________________________________________ تاريخ الميلاد</w:t>
                            </w: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163CBB84" w14:textId="77777777" w:rsidR="00E37C4A" w:rsidRPr="00F0208C" w:rsidRDefault="00E37C4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العنوان: __________________________________ اسم </w:t>
                            </w: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</w:rPr>
                              <w:t>مقاطعة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 المدرسة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32F2742C" w14:textId="77777777" w:rsidR="00E37C4A" w:rsidRPr="00F0208C" w:rsidRDefault="00E37C4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5F7ED3" w14:textId="77777777" w:rsidR="00E37C4A" w:rsidRPr="00F0208C" w:rsidRDefault="00E37C4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911907" w14:textId="77777777" w:rsidR="00E37C4A" w:rsidRPr="00F0208C" w:rsidRDefault="00E37C4A" w:rsidP="00525CB4">
                            <w:pPr>
                              <w:bidi/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Cs/>
                                <w:sz w:val="22"/>
                                <w:szCs w:val="22"/>
                                <w:rtl/>
                              </w:rPr>
                              <w:t>معلومات الطبيب</w:t>
                            </w:r>
                            <w:r w:rsidRPr="00F0208C">
                              <w:rPr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579FA1C" w14:textId="77777777" w:rsidR="00E37C4A" w:rsidRPr="00F0208C" w:rsidRDefault="00E37C4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>اسم الطبيب: ________________________________ رقم الهاتف</w:t>
                            </w: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737CD278" w14:textId="77777777" w:rsidR="00E37C4A" w:rsidRPr="00F0208C" w:rsidRDefault="00E37C4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نوع </w:t>
                            </w: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</w:rPr>
                              <w:t>المصرح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 (دكتور أو ممرض ممارس)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16A33EAE" w14:textId="77777777" w:rsidR="00E37C4A" w:rsidRPr="00F0208C" w:rsidRDefault="00E37C4A" w:rsidP="00525CB4">
                            <w:pPr>
                              <w:bidi/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>رخصة</w:t>
                            </w: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# 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_____________________________________________________________________</w:t>
                            </w:r>
                          </w:p>
                          <w:p w14:paraId="0FA86112" w14:textId="65867AC8" w:rsidR="00E37C4A" w:rsidRDefault="00E37C4A" w:rsidP="00525CB4">
                            <w:pPr>
                              <w:bidi/>
                              <w:spacing w:line="276" w:lineRule="auto"/>
                            </w:pPr>
                            <w:r w:rsidRPr="00F0208C">
                              <w:rPr>
                                <w:b/>
                                <w:sz w:val="22"/>
                                <w:szCs w:val="22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F0208C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73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15pt;width:524.25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">
                <v:textbox>
                  <w:txbxContent>
                    <w:p w14:paraId="149ECBAD" w14:textId="77777777" w:rsidR="00E37C4A" w:rsidRPr="00F0208C" w:rsidRDefault="00E37C4A" w:rsidP="00525CB4">
                      <w:pPr>
                        <w:bidi/>
                        <w:spacing w:line="276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F0208C">
                        <w:rPr>
                          <w:bCs/>
                          <w:sz w:val="22"/>
                          <w:szCs w:val="22"/>
                          <w:rtl/>
                        </w:rPr>
                        <w:t>بيانات الطالب</w:t>
                      </w:r>
                      <w:r w:rsidRPr="00F0208C">
                        <w:rPr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2AF864B8" w14:textId="77777777" w:rsidR="00E37C4A" w:rsidRPr="00F0208C" w:rsidRDefault="00E37C4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>اسم الطالب: _______________________________________________ تاريخ الميلاد</w:t>
                      </w: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Pr="00F0208C">
                        <w:rPr>
                          <w:b/>
                          <w:sz w:val="22"/>
                          <w:szCs w:val="22"/>
                        </w:rPr>
                        <w:t>__________________</w:t>
                      </w:r>
                    </w:p>
                    <w:p w14:paraId="163CBB84" w14:textId="77777777" w:rsidR="00E37C4A" w:rsidRPr="00F0208C" w:rsidRDefault="00E37C4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 xml:space="preserve">العنوان: __________________________________ اسم </w:t>
                      </w: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</w:rPr>
                        <w:t>مقاطعة</w:t>
                      </w: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 xml:space="preserve"> المدرسة</w:t>
                      </w:r>
                      <w:r w:rsidRPr="00F0208C">
                        <w:rPr>
                          <w:b/>
                          <w:sz w:val="22"/>
                          <w:szCs w:val="22"/>
                        </w:rPr>
                        <w:t xml:space="preserve">  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32F2742C" w14:textId="77777777" w:rsidR="00E37C4A" w:rsidRPr="00F0208C" w:rsidRDefault="00E37C4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A5F7ED3" w14:textId="77777777" w:rsidR="00E37C4A" w:rsidRPr="00F0208C" w:rsidRDefault="00E37C4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C911907" w14:textId="77777777" w:rsidR="00E37C4A" w:rsidRPr="00F0208C" w:rsidRDefault="00E37C4A" w:rsidP="00525CB4">
                      <w:pPr>
                        <w:bidi/>
                        <w:spacing w:line="276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F0208C">
                        <w:rPr>
                          <w:bCs/>
                          <w:sz w:val="22"/>
                          <w:szCs w:val="22"/>
                          <w:rtl/>
                        </w:rPr>
                        <w:t>معلومات الطبيب</w:t>
                      </w:r>
                      <w:r w:rsidRPr="00F0208C">
                        <w:rPr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4579FA1C" w14:textId="77777777" w:rsidR="00E37C4A" w:rsidRPr="00F0208C" w:rsidRDefault="00E37C4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>اسم الطبيب: ________________________________ رقم الهاتف</w:t>
                      </w: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Pr="00F0208C">
                        <w:rPr>
                          <w:b/>
                          <w:sz w:val="22"/>
                          <w:szCs w:val="22"/>
                        </w:rPr>
                        <w:t>___________________________</w:t>
                      </w:r>
                    </w:p>
                    <w:p w14:paraId="737CD278" w14:textId="77777777" w:rsidR="00E37C4A" w:rsidRPr="00F0208C" w:rsidRDefault="00E37C4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 xml:space="preserve">نوع </w:t>
                      </w: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</w:rPr>
                        <w:t>المصرح</w:t>
                      </w: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 xml:space="preserve"> (دكتور أو ممرض ممارس)</w:t>
                      </w:r>
                      <w:r w:rsidRPr="00F0208C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16A33EAE" w14:textId="77777777" w:rsidR="00E37C4A" w:rsidRPr="00F0208C" w:rsidRDefault="00E37C4A" w:rsidP="00525CB4">
                      <w:pPr>
                        <w:bidi/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>رخصة</w:t>
                      </w: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  <w:lang w:bidi="ar-IQ"/>
                        </w:rPr>
                        <w:t xml:space="preserve"> # </w:t>
                      </w:r>
                      <w:r w:rsidRPr="00F0208C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_____________________________________________________________________</w:t>
                      </w:r>
                    </w:p>
                    <w:p w14:paraId="0FA86112" w14:textId="65867AC8" w:rsidR="00E37C4A" w:rsidRDefault="00E37C4A" w:rsidP="00525CB4">
                      <w:pPr>
                        <w:bidi/>
                        <w:spacing w:line="276" w:lineRule="auto"/>
                      </w:pPr>
                      <w:r w:rsidRPr="00F0208C">
                        <w:rPr>
                          <w:b/>
                          <w:sz w:val="22"/>
                          <w:szCs w:val="22"/>
                          <w:rtl/>
                        </w:rPr>
                        <w:t>عنوان</w:t>
                      </w: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</w:rPr>
                        <w:t xml:space="preserve">: </w:t>
                      </w:r>
                      <w:r w:rsidRPr="00F0208C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8E07D" w14:textId="074EF486" w:rsidR="00901B2D" w:rsidRDefault="00901B2D"/>
    <w:p w14:paraId="73AB9DF8" w14:textId="77777777" w:rsidR="007D069E" w:rsidRPr="007D069E" w:rsidRDefault="007D069E" w:rsidP="007D069E">
      <w:pPr>
        <w:bidi/>
        <w:rPr>
          <w:szCs w:val="24"/>
        </w:rPr>
      </w:pPr>
      <w:r w:rsidRPr="007D069E">
        <w:rPr>
          <w:szCs w:val="24"/>
          <w:rtl/>
        </w:rPr>
        <w:t>أؤكد أنه من الضروري طبياً أن يبقى الطالب المذكور أعلاه ليوم واحد أو طوال الليل:</w:t>
      </w:r>
    </w:p>
    <w:p w14:paraId="1944467F" w14:textId="305FF8DF" w:rsidR="0095611F" w:rsidRDefault="0095611F" w:rsidP="007D069E">
      <w:pPr>
        <w:jc w:val="right"/>
        <w:rPr>
          <w:szCs w:val="24"/>
          <w:lang w:bidi="ar-IQ"/>
        </w:rPr>
      </w:pPr>
      <w:r w:rsidRPr="0095611F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 w:rsidR="007D069E" w:rsidRPr="007D069E">
        <w:rPr>
          <w:szCs w:val="24"/>
          <w:rtl/>
        </w:rPr>
        <w:t>أي مزيج من الاثنين</w:t>
      </w:r>
      <w:r w:rsidR="00FF0FA0">
        <w:rPr>
          <w:szCs w:val="24"/>
        </w:rPr>
        <w:t xml:space="preserve"> </w:t>
      </w:r>
      <w:r w:rsidRPr="0095611F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 w:rsidR="007D069E">
        <w:rPr>
          <w:rFonts w:hint="cs"/>
          <w:szCs w:val="24"/>
          <w:rtl/>
          <w:lang w:bidi="ar-IQ"/>
        </w:rPr>
        <w:t>في المستشفى، او</w:t>
      </w:r>
      <w:r w:rsidR="00E03DF9">
        <w:rPr>
          <w:szCs w:val="24"/>
        </w:rPr>
        <w:t xml:space="preserve"> </w:t>
      </w:r>
      <w:r w:rsidR="00E03DF9" w:rsidRPr="0095611F">
        <w:rPr>
          <w:sz w:val="32"/>
          <w:szCs w:val="32"/>
        </w:rPr>
        <w:t>□</w:t>
      </w:r>
      <w:r w:rsidR="00E03DF9">
        <w:rPr>
          <w:sz w:val="32"/>
          <w:szCs w:val="32"/>
        </w:rPr>
        <w:t xml:space="preserve"> </w:t>
      </w:r>
      <w:r w:rsidR="007D069E">
        <w:rPr>
          <w:rFonts w:hint="cs"/>
          <w:szCs w:val="24"/>
          <w:rtl/>
        </w:rPr>
        <w:t xml:space="preserve"> في المنزل</w:t>
      </w:r>
    </w:p>
    <w:p w14:paraId="6B51293C" w14:textId="77777777" w:rsidR="0095611F" w:rsidRDefault="0095611F" w:rsidP="0095611F">
      <w:pPr>
        <w:rPr>
          <w:szCs w:val="24"/>
        </w:rPr>
      </w:pPr>
    </w:p>
    <w:p w14:paraId="47851EA6" w14:textId="77777777" w:rsidR="004270A6" w:rsidRPr="004270A6" w:rsidRDefault="004270A6" w:rsidP="004270A6">
      <w:pPr>
        <w:bidi/>
        <w:rPr>
          <w:szCs w:val="24"/>
        </w:rPr>
      </w:pPr>
      <w:r w:rsidRPr="004270A6">
        <w:rPr>
          <w:szCs w:val="24"/>
          <w:rtl/>
        </w:rPr>
        <w:t>لمدة</w:t>
      </w:r>
      <w:r w:rsidRPr="004270A6">
        <w:rPr>
          <w:szCs w:val="24"/>
        </w:rPr>
        <w:t>:</w:t>
      </w:r>
    </w:p>
    <w:p w14:paraId="685EB9B2" w14:textId="7880CDF2" w:rsidR="00E37C4A" w:rsidRDefault="004270A6" w:rsidP="004270A6">
      <w:pPr>
        <w:bidi/>
        <w:rPr>
          <w:szCs w:val="24"/>
        </w:rPr>
      </w:pPr>
      <w:r w:rsidRPr="004270A6">
        <w:rPr>
          <w:sz w:val="32"/>
          <w:szCs w:val="32"/>
        </w:rPr>
        <w:t>□</w:t>
      </w:r>
      <w:r w:rsidRPr="004270A6">
        <w:rPr>
          <w:szCs w:val="24"/>
        </w:rPr>
        <w:t xml:space="preserve">  </w:t>
      </w:r>
      <w:r>
        <w:rPr>
          <w:rFonts w:hint="cs"/>
          <w:szCs w:val="24"/>
          <w:rtl/>
        </w:rPr>
        <w:t xml:space="preserve"> </w:t>
      </w:r>
      <w:r w:rsidRPr="004270A6">
        <w:rPr>
          <w:szCs w:val="24"/>
        </w:rPr>
        <w:t>14</w:t>
      </w:r>
      <w:r>
        <w:rPr>
          <w:rFonts w:hint="cs"/>
          <w:szCs w:val="24"/>
          <w:rtl/>
          <w:lang w:bidi="ar-IQ"/>
        </w:rPr>
        <w:t xml:space="preserve"> </w:t>
      </w:r>
      <w:r w:rsidRPr="004270A6">
        <w:rPr>
          <w:szCs w:val="24"/>
          <w:rtl/>
        </w:rPr>
        <w:t xml:space="preserve">يوما على الأقل، </w:t>
      </w:r>
      <w:r w:rsidRPr="004270A6">
        <w:rPr>
          <w:sz w:val="32"/>
          <w:szCs w:val="32"/>
        </w:rPr>
        <w:t>□</w:t>
      </w:r>
      <w:r>
        <w:rPr>
          <w:rFonts w:hint="cs"/>
          <w:szCs w:val="24"/>
          <w:rtl/>
        </w:rPr>
        <w:t xml:space="preserve"> </w:t>
      </w:r>
      <w:r w:rsidRPr="004270A6">
        <w:rPr>
          <w:szCs w:val="24"/>
          <w:rtl/>
        </w:rPr>
        <w:t>أو على أساس متكرر يتراكم إلى 14 يوما على الأقل على مدار العام الدراسي الحالي،</w:t>
      </w:r>
    </w:p>
    <w:p w14:paraId="0069C86F" w14:textId="753B0630" w:rsidR="00D65BBE" w:rsidRDefault="00D65BBE" w:rsidP="00D65BBE">
      <w:pPr>
        <w:bidi/>
        <w:rPr>
          <w:szCs w:val="24"/>
        </w:rPr>
      </w:pPr>
    </w:p>
    <w:p w14:paraId="746964A9" w14:textId="0A478DFA" w:rsidR="00D65BBE" w:rsidRDefault="00D65BBE" w:rsidP="00D65BBE">
      <w:pPr>
        <w:bidi/>
        <w:rPr>
          <w:szCs w:val="24"/>
        </w:rPr>
      </w:pPr>
    </w:p>
    <w:p w14:paraId="761E568E" w14:textId="04EB8245" w:rsidR="00D65BBE" w:rsidRDefault="00D65BBE" w:rsidP="00D65BBE">
      <w:pPr>
        <w:bidi/>
        <w:rPr>
          <w:szCs w:val="24"/>
        </w:rPr>
      </w:pPr>
    </w:p>
    <w:p w14:paraId="59F14E22" w14:textId="194F499E" w:rsidR="00D65BBE" w:rsidRDefault="00D65BBE" w:rsidP="00D65BBE">
      <w:pPr>
        <w:bidi/>
        <w:rPr>
          <w:szCs w:val="24"/>
        </w:rPr>
      </w:pPr>
    </w:p>
    <w:p w14:paraId="11C7EF05" w14:textId="3E294445" w:rsidR="00D65BBE" w:rsidRDefault="00D65BBE" w:rsidP="00D65BBE">
      <w:pPr>
        <w:bidi/>
        <w:rPr>
          <w:szCs w:val="24"/>
        </w:rPr>
      </w:pPr>
    </w:p>
    <w:p w14:paraId="502CE069" w14:textId="64A9F1B6" w:rsidR="00D65BBE" w:rsidRDefault="00D65BBE" w:rsidP="00D65BBE">
      <w:pPr>
        <w:bidi/>
        <w:rPr>
          <w:szCs w:val="24"/>
        </w:rPr>
      </w:pPr>
    </w:p>
    <w:p w14:paraId="66AABD97" w14:textId="77777777" w:rsidR="00D65BBE" w:rsidRDefault="00D65BBE" w:rsidP="00D65BBE">
      <w:pPr>
        <w:bidi/>
        <w:rPr>
          <w:szCs w:val="24"/>
          <w:rtl/>
        </w:rPr>
      </w:pPr>
    </w:p>
    <w:p w14:paraId="58F5A683" w14:textId="1506C685" w:rsidR="004270A6" w:rsidRPr="004270A6" w:rsidRDefault="004270A6" w:rsidP="004270A6">
      <w:pPr>
        <w:bidi/>
        <w:rPr>
          <w:szCs w:val="24"/>
        </w:rPr>
      </w:pPr>
      <w:r w:rsidRPr="004270A6">
        <w:rPr>
          <w:szCs w:val="24"/>
          <w:rtl/>
        </w:rPr>
        <w:lastRenderedPageBreak/>
        <w:t xml:space="preserve"> التشخيص الطبي والسبب (الأسباب) </w:t>
      </w:r>
      <w:r>
        <w:rPr>
          <w:rFonts w:hint="cs"/>
          <w:szCs w:val="24"/>
          <w:rtl/>
        </w:rPr>
        <w:t>يحضر</w:t>
      </w:r>
      <w:r w:rsidRPr="004270A6">
        <w:rPr>
          <w:szCs w:val="24"/>
          <w:rtl/>
        </w:rPr>
        <w:t xml:space="preserve"> الطالب </w:t>
      </w:r>
      <w:r>
        <w:rPr>
          <w:rFonts w:hint="cs"/>
          <w:szCs w:val="24"/>
          <w:rtl/>
        </w:rPr>
        <w:t>البقاء في</w:t>
      </w:r>
      <w:r w:rsidRPr="004270A6">
        <w:rPr>
          <w:szCs w:val="24"/>
          <w:rtl/>
        </w:rPr>
        <w:t xml:space="preserve"> المنزل أو المستشفى أو </w:t>
      </w:r>
      <w:r>
        <w:rPr>
          <w:rFonts w:hint="cs"/>
          <w:szCs w:val="24"/>
          <w:rtl/>
        </w:rPr>
        <w:t xml:space="preserve">عدا ذلك </w:t>
      </w:r>
      <w:r w:rsidRPr="004270A6">
        <w:rPr>
          <w:szCs w:val="24"/>
          <w:rtl/>
        </w:rPr>
        <w:t>غير قادر على حضور المدرسة</w:t>
      </w:r>
      <w:r>
        <w:rPr>
          <w:rFonts w:hint="cs"/>
          <w:szCs w:val="24"/>
          <w:rtl/>
        </w:rPr>
        <w:t xml:space="preserve"> </w:t>
      </w:r>
      <w:r w:rsidRPr="004270A6">
        <w:rPr>
          <w:szCs w:val="24"/>
          <w:rtl/>
        </w:rPr>
        <w:t>لأسباب طبية</w:t>
      </w:r>
      <w:r w:rsidRPr="004270A6">
        <w:rPr>
          <w:szCs w:val="24"/>
        </w:rPr>
        <w:t>:</w:t>
      </w:r>
    </w:p>
    <w:p w14:paraId="6301D21E" w14:textId="77777777" w:rsidR="004270A6" w:rsidRPr="004270A6" w:rsidRDefault="004270A6" w:rsidP="004270A6">
      <w:pPr>
        <w:bidi/>
        <w:rPr>
          <w:szCs w:val="24"/>
        </w:rPr>
      </w:pPr>
    </w:p>
    <w:p w14:paraId="60E97D82" w14:textId="77777777" w:rsidR="00D65BBE" w:rsidRPr="004270A6" w:rsidRDefault="00D65BBE" w:rsidP="00D65BBE">
      <w:pPr>
        <w:bidi/>
        <w:rPr>
          <w:szCs w:val="24"/>
        </w:rPr>
      </w:pPr>
    </w:p>
    <w:p w14:paraId="62769A4E" w14:textId="1133BFCC" w:rsidR="004270A6" w:rsidRPr="004270A6" w:rsidRDefault="004270A6" w:rsidP="004270A6">
      <w:pPr>
        <w:bidi/>
        <w:rPr>
          <w:szCs w:val="24"/>
        </w:rPr>
      </w:pPr>
      <w:r w:rsidRPr="004270A6">
        <w:rPr>
          <w:szCs w:val="24"/>
          <w:rtl/>
        </w:rPr>
        <w:t>تاريخ دخول الطالب إلى المستشفى أو بدء ال</w:t>
      </w:r>
      <w:r w:rsidR="00FA0D39">
        <w:rPr>
          <w:rFonts w:hint="cs"/>
          <w:szCs w:val="24"/>
          <w:rtl/>
        </w:rPr>
        <w:t>بقاء</w:t>
      </w:r>
      <w:r w:rsidRPr="004270A6">
        <w:rPr>
          <w:szCs w:val="24"/>
          <w:rtl/>
        </w:rPr>
        <w:t xml:space="preserve"> بالمنزل</w:t>
      </w:r>
      <w:r>
        <w:rPr>
          <w:rFonts w:hint="cs"/>
          <w:szCs w:val="24"/>
          <w:rtl/>
        </w:rPr>
        <w:t xml:space="preserve">: </w:t>
      </w:r>
      <w:r w:rsidRPr="004270A6">
        <w:rPr>
          <w:szCs w:val="24"/>
        </w:rPr>
        <w:t>____________________</w:t>
      </w:r>
    </w:p>
    <w:p w14:paraId="5665A5FA" w14:textId="77777777" w:rsidR="0084148A" w:rsidRDefault="0084148A" w:rsidP="004270A6">
      <w:pPr>
        <w:bidi/>
        <w:rPr>
          <w:szCs w:val="24"/>
          <w:rtl/>
        </w:rPr>
      </w:pPr>
    </w:p>
    <w:p w14:paraId="5E590095" w14:textId="28408912" w:rsidR="004270A6" w:rsidRPr="004270A6" w:rsidRDefault="004270A6" w:rsidP="0084148A">
      <w:pPr>
        <w:bidi/>
        <w:rPr>
          <w:szCs w:val="24"/>
        </w:rPr>
      </w:pPr>
      <w:r w:rsidRPr="004270A6">
        <w:rPr>
          <w:szCs w:val="24"/>
          <w:rtl/>
        </w:rPr>
        <w:t xml:space="preserve">إذا </w:t>
      </w:r>
      <w:r w:rsidR="0084148A" w:rsidRPr="004270A6">
        <w:rPr>
          <w:szCs w:val="24"/>
          <w:rtl/>
        </w:rPr>
        <w:t>يحتاج</w:t>
      </w:r>
      <w:r w:rsidRPr="004270A6">
        <w:rPr>
          <w:szCs w:val="24"/>
          <w:rtl/>
        </w:rPr>
        <w:t xml:space="preserve"> الطالب أيضا إلى تقليل عب</w:t>
      </w:r>
      <w:r w:rsidR="0084148A">
        <w:rPr>
          <w:rFonts w:hint="cs"/>
          <w:szCs w:val="24"/>
          <w:rtl/>
        </w:rPr>
        <w:t>أ</w:t>
      </w:r>
      <w:r w:rsidRPr="004270A6">
        <w:rPr>
          <w:szCs w:val="24"/>
          <w:rtl/>
        </w:rPr>
        <w:t xml:space="preserve"> العمل المدرسي المعتاد بسبب هذه الحالة أثناء تواجده في المنزل أو في المستشفى، فقم بوصف تلك القيود</w:t>
      </w:r>
      <w:r w:rsidRPr="004270A6">
        <w:rPr>
          <w:szCs w:val="24"/>
        </w:rPr>
        <w:t>:</w:t>
      </w:r>
    </w:p>
    <w:p w14:paraId="17784307" w14:textId="77777777" w:rsidR="004270A6" w:rsidRPr="004270A6" w:rsidRDefault="004270A6" w:rsidP="004270A6">
      <w:pPr>
        <w:bidi/>
        <w:rPr>
          <w:szCs w:val="24"/>
        </w:rPr>
      </w:pPr>
    </w:p>
    <w:p w14:paraId="2C72F7DF" w14:textId="77777777" w:rsidR="004270A6" w:rsidRPr="004270A6" w:rsidRDefault="004270A6" w:rsidP="004270A6">
      <w:pPr>
        <w:bidi/>
        <w:rPr>
          <w:szCs w:val="24"/>
        </w:rPr>
      </w:pPr>
    </w:p>
    <w:p w14:paraId="519BEA92" w14:textId="77777777" w:rsidR="004270A6" w:rsidRPr="004270A6" w:rsidRDefault="004270A6" w:rsidP="004270A6">
      <w:pPr>
        <w:bidi/>
        <w:rPr>
          <w:szCs w:val="24"/>
        </w:rPr>
      </w:pPr>
    </w:p>
    <w:p w14:paraId="6582C498" w14:textId="1E569B96" w:rsidR="004270A6" w:rsidRPr="004270A6" w:rsidRDefault="004270A6" w:rsidP="004270A6">
      <w:pPr>
        <w:bidi/>
        <w:rPr>
          <w:szCs w:val="24"/>
          <w:rtl/>
          <w:lang w:bidi="ar-IQ"/>
        </w:rPr>
      </w:pPr>
      <w:r w:rsidRPr="004270A6">
        <w:rPr>
          <w:szCs w:val="24"/>
          <w:rtl/>
        </w:rPr>
        <w:t xml:space="preserve">إذا احتاج الطالب أيضا إلى تعديل آخر على البرنامج التعليمي أثناء تواجده في المنزل أو في المستشفى بسبب الحالة الطبية، فقم بوصف </w:t>
      </w:r>
      <w:r w:rsidR="0084148A">
        <w:rPr>
          <w:rFonts w:hint="cs"/>
          <w:szCs w:val="24"/>
          <w:rtl/>
        </w:rPr>
        <w:t>هذه التعديلات:</w:t>
      </w:r>
    </w:p>
    <w:p w14:paraId="64BCE816" w14:textId="77777777" w:rsidR="004270A6" w:rsidRPr="004270A6" w:rsidRDefault="004270A6" w:rsidP="004270A6">
      <w:pPr>
        <w:bidi/>
        <w:rPr>
          <w:szCs w:val="24"/>
        </w:rPr>
      </w:pPr>
    </w:p>
    <w:p w14:paraId="3E209146" w14:textId="77777777" w:rsidR="004270A6" w:rsidRPr="004270A6" w:rsidRDefault="004270A6" w:rsidP="004270A6">
      <w:pPr>
        <w:bidi/>
        <w:rPr>
          <w:szCs w:val="24"/>
        </w:rPr>
      </w:pPr>
    </w:p>
    <w:p w14:paraId="6965B065" w14:textId="77777777" w:rsidR="004270A6" w:rsidRPr="004270A6" w:rsidRDefault="004270A6" w:rsidP="004270A6">
      <w:pPr>
        <w:bidi/>
        <w:rPr>
          <w:szCs w:val="24"/>
        </w:rPr>
      </w:pPr>
    </w:p>
    <w:p w14:paraId="1BCA7195" w14:textId="77777777" w:rsidR="0084148A" w:rsidRDefault="004270A6" w:rsidP="004270A6">
      <w:pPr>
        <w:bidi/>
        <w:rPr>
          <w:szCs w:val="24"/>
          <w:rtl/>
        </w:rPr>
      </w:pPr>
      <w:r w:rsidRPr="004270A6">
        <w:rPr>
          <w:szCs w:val="24"/>
          <w:rtl/>
        </w:rPr>
        <w:t xml:space="preserve">من المتوقع أن يعود الطالب إلى المدرسة في (يجب تقديم التاريخ) __________________. </w:t>
      </w:r>
    </w:p>
    <w:p w14:paraId="4D9766D1" w14:textId="77777777" w:rsidR="0084148A" w:rsidRDefault="0084148A" w:rsidP="0084148A">
      <w:pPr>
        <w:bidi/>
        <w:rPr>
          <w:i/>
          <w:iCs/>
          <w:szCs w:val="24"/>
          <w:rtl/>
        </w:rPr>
      </w:pPr>
    </w:p>
    <w:p w14:paraId="7D2CF8AB" w14:textId="577578D4" w:rsidR="004270A6" w:rsidRPr="0084148A" w:rsidRDefault="004270A6" w:rsidP="0084148A">
      <w:pPr>
        <w:bidi/>
        <w:rPr>
          <w:i/>
          <w:iCs/>
          <w:szCs w:val="24"/>
        </w:rPr>
      </w:pPr>
      <w:r w:rsidRPr="0084148A">
        <w:rPr>
          <w:i/>
          <w:iCs/>
          <w:szCs w:val="24"/>
          <w:rtl/>
        </w:rPr>
        <w:t xml:space="preserve">(إذا كانت هناك حاجة طبية مستمرة بعد هذا التاريخ، يجب على ولي أمر الطالب أو الوصي </w:t>
      </w:r>
      <w:r w:rsidR="0084148A">
        <w:rPr>
          <w:rFonts w:hint="cs"/>
          <w:i/>
          <w:iCs/>
          <w:szCs w:val="24"/>
          <w:rtl/>
        </w:rPr>
        <w:t xml:space="preserve">أن يقدم </w:t>
      </w:r>
      <w:r w:rsidRPr="0084148A">
        <w:rPr>
          <w:i/>
          <w:iCs/>
          <w:szCs w:val="24"/>
          <w:rtl/>
        </w:rPr>
        <w:t xml:space="preserve"> إلى </w:t>
      </w:r>
      <w:r w:rsidR="0084148A">
        <w:rPr>
          <w:rFonts w:hint="cs"/>
          <w:i/>
          <w:iCs/>
          <w:szCs w:val="24"/>
          <w:rtl/>
        </w:rPr>
        <w:t>مقاطعة</w:t>
      </w:r>
      <w:r w:rsidRPr="0084148A">
        <w:rPr>
          <w:i/>
          <w:iCs/>
          <w:szCs w:val="24"/>
          <w:rtl/>
        </w:rPr>
        <w:t xml:space="preserve"> المدرسة نموذجا جديدا موقعا من الطبيب للتحقق من الحاجة إلى مواصلة تقديم الخدمات التعليمية في المنزل و / أو المستشفى)</w:t>
      </w:r>
      <w:r w:rsidRPr="0084148A">
        <w:rPr>
          <w:i/>
          <w:iCs/>
          <w:szCs w:val="24"/>
        </w:rPr>
        <w:t>.</w:t>
      </w:r>
    </w:p>
    <w:p w14:paraId="414CB121" w14:textId="77777777" w:rsidR="004270A6" w:rsidRPr="004270A6" w:rsidRDefault="004270A6" w:rsidP="004270A6">
      <w:pPr>
        <w:bidi/>
        <w:rPr>
          <w:szCs w:val="24"/>
        </w:rPr>
      </w:pPr>
    </w:p>
    <w:p w14:paraId="36342651" w14:textId="77777777" w:rsidR="004270A6" w:rsidRPr="004270A6" w:rsidRDefault="004270A6" w:rsidP="004270A6">
      <w:pPr>
        <w:bidi/>
        <w:rPr>
          <w:szCs w:val="24"/>
        </w:rPr>
      </w:pPr>
    </w:p>
    <w:p w14:paraId="09AEB76A" w14:textId="0FDFE8AF" w:rsidR="004270A6" w:rsidRPr="0084148A" w:rsidRDefault="0084148A" w:rsidP="0084148A">
      <w:pPr>
        <w:bidi/>
        <w:jc w:val="center"/>
        <w:rPr>
          <w:b/>
          <w:bCs/>
          <w:szCs w:val="24"/>
          <w:u w:val="single"/>
        </w:rPr>
      </w:pPr>
      <w:r>
        <w:rPr>
          <w:rFonts w:hint="cs"/>
          <w:b/>
          <w:bCs/>
          <w:szCs w:val="24"/>
          <w:u w:val="single"/>
          <w:rtl/>
        </w:rPr>
        <w:t>إقرار</w:t>
      </w:r>
      <w:r w:rsidR="004270A6" w:rsidRPr="0084148A">
        <w:rPr>
          <w:b/>
          <w:bCs/>
          <w:szCs w:val="24"/>
          <w:u w:val="single"/>
          <w:rtl/>
        </w:rPr>
        <w:t xml:space="preserve"> الطبيب بالحاجة الطبية للطالب لخدمات المنزل / المستشفى</w:t>
      </w:r>
    </w:p>
    <w:p w14:paraId="0EBF03A6" w14:textId="77777777" w:rsidR="004270A6" w:rsidRPr="004270A6" w:rsidRDefault="004270A6" w:rsidP="004270A6">
      <w:pPr>
        <w:bidi/>
        <w:rPr>
          <w:szCs w:val="24"/>
        </w:rPr>
      </w:pPr>
    </w:p>
    <w:p w14:paraId="50FBBC3D" w14:textId="025C52CE" w:rsidR="004270A6" w:rsidRPr="00E415A0" w:rsidRDefault="004270A6" w:rsidP="004270A6">
      <w:pPr>
        <w:bidi/>
        <w:rPr>
          <w:i/>
          <w:iCs/>
          <w:szCs w:val="24"/>
        </w:rPr>
      </w:pPr>
      <w:r w:rsidRPr="00E415A0">
        <w:rPr>
          <w:i/>
          <w:iCs/>
          <w:szCs w:val="24"/>
          <w:rtl/>
        </w:rPr>
        <w:t>أنا الطبيب المعالج للطالب المذكور أعلاه وأنا مسؤول عن الرعاية الطبية للطالب. أقر بموجب</w:t>
      </w:r>
      <w:r w:rsidR="0084148A" w:rsidRPr="00E415A0">
        <w:rPr>
          <w:rFonts w:hint="cs"/>
          <w:i/>
          <w:iCs/>
          <w:szCs w:val="24"/>
          <w:rtl/>
        </w:rPr>
        <w:t xml:space="preserve"> ذلك</w:t>
      </w:r>
      <w:r w:rsidRPr="00E415A0">
        <w:rPr>
          <w:i/>
          <w:iCs/>
          <w:szCs w:val="24"/>
          <w:rtl/>
        </w:rPr>
        <w:t xml:space="preserve"> أنه </w:t>
      </w:r>
      <w:r w:rsidRPr="00E415A0">
        <w:rPr>
          <w:i/>
          <w:iCs/>
          <w:szCs w:val="24"/>
          <w:u w:val="single"/>
          <w:rtl/>
        </w:rPr>
        <w:t xml:space="preserve">يجب على الطالب البقاء في المنزل أو في المستشفى، أو أي </w:t>
      </w:r>
      <w:r w:rsidR="0084148A" w:rsidRPr="00E415A0">
        <w:rPr>
          <w:rFonts w:hint="cs"/>
          <w:i/>
          <w:iCs/>
          <w:szCs w:val="24"/>
          <w:u w:val="single"/>
          <w:rtl/>
        </w:rPr>
        <w:t>تركيبة</w:t>
      </w:r>
      <w:r w:rsidRPr="00E415A0">
        <w:rPr>
          <w:i/>
          <w:iCs/>
          <w:szCs w:val="24"/>
          <w:u w:val="single"/>
          <w:rtl/>
        </w:rPr>
        <w:t xml:space="preserve"> منهما، على أساس يوم</w:t>
      </w:r>
      <w:r w:rsidR="0084148A" w:rsidRPr="00E415A0">
        <w:rPr>
          <w:rFonts w:hint="cs"/>
          <w:i/>
          <w:iCs/>
          <w:szCs w:val="24"/>
          <w:u w:val="single"/>
          <w:rtl/>
        </w:rPr>
        <w:t>ي</w:t>
      </w:r>
      <w:r w:rsidRPr="00E415A0">
        <w:rPr>
          <w:i/>
          <w:iCs/>
          <w:szCs w:val="24"/>
          <w:u w:val="single"/>
          <w:rtl/>
        </w:rPr>
        <w:t xml:space="preserve"> أو ليل</w:t>
      </w:r>
      <w:r w:rsidR="0084148A" w:rsidRPr="00E415A0">
        <w:rPr>
          <w:rFonts w:hint="cs"/>
          <w:i/>
          <w:iCs/>
          <w:szCs w:val="24"/>
          <w:u w:val="single"/>
          <w:rtl/>
        </w:rPr>
        <w:t>ي</w:t>
      </w:r>
      <w:r w:rsidRPr="00E415A0">
        <w:rPr>
          <w:i/>
          <w:iCs/>
          <w:szCs w:val="24"/>
          <w:rtl/>
        </w:rPr>
        <w:t xml:space="preserve"> لمدة 14 يومًا على الأقل، أو على أساس</w:t>
      </w:r>
      <w:r w:rsidR="00E415A0" w:rsidRPr="00E415A0">
        <w:rPr>
          <w:rFonts w:hint="cs"/>
          <w:i/>
          <w:iCs/>
          <w:szCs w:val="24"/>
          <w:rtl/>
        </w:rPr>
        <w:t xml:space="preserve"> بقاء</w:t>
      </w:r>
      <w:r w:rsidRPr="00E415A0">
        <w:rPr>
          <w:i/>
          <w:iCs/>
          <w:szCs w:val="24"/>
          <w:rtl/>
        </w:rPr>
        <w:t xml:space="preserve"> متكرر يتراكم </w:t>
      </w:r>
      <w:r w:rsidR="00E415A0" w:rsidRPr="00E415A0">
        <w:rPr>
          <w:rFonts w:hint="cs"/>
          <w:i/>
          <w:iCs/>
          <w:szCs w:val="24"/>
          <w:rtl/>
        </w:rPr>
        <w:t>لحد</w:t>
      </w:r>
      <w:r w:rsidRPr="00E415A0">
        <w:rPr>
          <w:i/>
          <w:iCs/>
          <w:szCs w:val="24"/>
          <w:rtl/>
        </w:rPr>
        <w:t xml:space="preserve"> 14 يوما على مدار الدورة من </w:t>
      </w:r>
      <w:r w:rsidR="00E415A0" w:rsidRPr="00E415A0">
        <w:rPr>
          <w:rFonts w:hint="cs"/>
          <w:i/>
          <w:iCs/>
          <w:szCs w:val="24"/>
          <w:rtl/>
        </w:rPr>
        <w:t>السنة</w:t>
      </w:r>
      <w:r w:rsidRPr="00E415A0">
        <w:rPr>
          <w:i/>
          <w:iCs/>
          <w:szCs w:val="24"/>
          <w:rtl/>
        </w:rPr>
        <w:t xml:space="preserve"> الدراسي</w:t>
      </w:r>
      <w:r w:rsidR="00E415A0" w:rsidRPr="00E415A0">
        <w:rPr>
          <w:rFonts w:hint="cs"/>
          <w:i/>
          <w:iCs/>
          <w:szCs w:val="24"/>
          <w:rtl/>
        </w:rPr>
        <w:t>ة</w:t>
      </w:r>
      <w:r w:rsidRPr="00E415A0">
        <w:rPr>
          <w:i/>
          <w:iCs/>
          <w:szCs w:val="24"/>
          <w:rtl/>
        </w:rPr>
        <w:t>، للأسباب الطبية الموضحة أعلاه</w:t>
      </w:r>
      <w:r w:rsidRPr="00E415A0">
        <w:rPr>
          <w:i/>
          <w:iCs/>
          <w:szCs w:val="24"/>
        </w:rPr>
        <w:t>.</w:t>
      </w:r>
    </w:p>
    <w:p w14:paraId="64714E31" w14:textId="77777777" w:rsidR="004270A6" w:rsidRPr="004270A6" w:rsidRDefault="004270A6" w:rsidP="004270A6">
      <w:pPr>
        <w:bidi/>
        <w:rPr>
          <w:szCs w:val="24"/>
        </w:rPr>
      </w:pPr>
    </w:p>
    <w:p w14:paraId="69D1AC6D" w14:textId="77777777" w:rsidR="004270A6" w:rsidRPr="004270A6" w:rsidRDefault="004270A6" w:rsidP="004270A6">
      <w:pPr>
        <w:bidi/>
        <w:rPr>
          <w:szCs w:val="24"/>
        </w:rPr>
      </w:pPr>
    </w:p>
    <w:p w14:paraId="2BD0D0C1" w14:textId="2F1AC0EA" w:rsidR="004270A6" w:rsidRPr="004270A6" w:rsidRDefault="004270A6" w:rsidP="004270A6">
      <w:pPr>
        <w:bidi/>
        <w:rPr>
          <w:szCs w:val="24"/>
        </w:rPr>
      </w:pPr>
      <w:r w:rsidRPr="004270A6">
        <w:rPr>
          <w:szCs w:val="24"/>
          <w:rtl/>
        </w:rPr>
        <w:t>توقيع الطبيب</w:t>
      </w:r>
      <w:r w:rsidR="00E415A0">
        <w:rPr>
          <w:rFonts w:hint="cs"/>
          <w:szCs w:val="24"/>
          <w:rtl/>
        </w:rPr>
        <w:t xml:space="preserve">: </w:t>
      </w:r>
      <w:r w:rsidRPr="004270A6">
        <w:rPr>
          <w:szCs w:val="24"/>
        </w:rPr>
        <w:t xml:space="preserve"> _______________________________</w:t>
      </w:r>
    </w:p>
    <w:p w14:paraId="04E538F6" w14:textId="77777777" w:rsidR="004270A6" w:rsidRPr="004270A6" w:rsidRDefault="004270A6" w:rsidP="004270A6">
      <w:pPr>
        <w:bidi/>
        <w:rPr>
          <w:szCs w:val="24"/>
        </w:rPr>
      </w:pPr>
    </w:p>
    <w:p w14:paraId="3425D7C9" w14:textId="0BB4B89B" w:rsidR="005067EF" w:rsidRPr="006E4111" w:rsidRDefault="004270A6" w:rsidP="004270A6">
      <w:pPr>
        <w:bidi/>
        <w:rPr>
          <w:szCs w:val="24"/>
        </w:rPr>
      </w:pPr>
      <w:r w:rsidRPr="004270A6">
        <w:rPr>
          <w:szCs w:val="24"/>
          <w:rtl/>
        </w:rPr>
        <w:t>تاريخ</w:t>
      </w:r>
      <w:r w:rsidRPr="004270A6">
        <w:rPr>
          <w:szCs w:val="24"/>
        </w:rPr>
        <w:t xml:space="preserve"> ____________________________________</w:t>
      </w:r>
      <w:r w:rsidR="00E415A0">
        <w:rPr>
          <w:szCs w:val="24"/>
        </w:rPr>
        <w:t xml:space="preserve"> :</w:t>
      </w:r>
    </w:p>
    <w:p w14:paraId="1966A019" w14:textId="77777777" w:rsidR="005067EF" w:rsidRPr="005067EF" w:rsidRDefault="005067EF" w:rsidP="004270A6">
      <w:pPr>
        <w:bidi/>
        <w:rPr>
          <w:szCs w:val="24"/>
        </w:rPr>
      </w:pPr>
    </w:p>
    <w:p w14:paraId="2228A10B" w14:textId="30FD7479" w:rsidR="00E61825" w:rsidRDefault="00E415A0" w:rsidP="00E415A0">
      <w:pPr>
        <w:bidi/>
        <w:rPr>
          <w:szCs w:val="24"/>
          <w:rtl/>
          <w:lang w:bidi="ar-IQ"/>
        </w:rPr>
      </w:pPr>
      <w:r w:rsidRPr="00E415A0">
        <w:rPr>
          <w:szCs w:val="24"/>
          <w:rtl/>
        </w:rPr>
        <w:t>للحصول على معلومات إضافية ، راجع</w:t>
      </w:r>
      <w:r w:rsidRPr="00E415A0">
        <w:rPr>
          <w:szCs w:val="24"/>
        </w:rPr>
        <w:t xml:space="preserve"> </w:t>
      </w:r>
      <w:hyperlink r:id="rId11" w:history="1">
        <w:r w:rsidRPr="00E415A0">
          <w:rPr>
            <w:rStyle w:val="Hyperlink"/>
            <w:szCs w:val="24"/>
          </w:rPr>
          <w:t>https://www.doe.mass.edu/prs/sa-nr/default.html</w:t>
        </w:r>
      </w:hyperlink>
      <w:r w:rsidRPr="00E415A0">
        <w:rPr>
          <w:szCs w:val="24"/>
        </w:rPr>
        <w:t xml:space="preserve"> </w:t>
      </w:r>
      <w:r w:rsidRPr="00E415A0">
        <w:rPr>
          <w:szCs w:val="24"/>
          <w:rtl/>
        </w:rPr>
        <w:t xml:space="preserve">أو اتصل بمكتب نظام حل المشكلات </w:t>
      </w:r>
      <w:r w:rsidRPr="00E415A0">
        <w:rPr>
          <w:szCs w:val="24"/>
        </w:rPr>
        <w:t>(781) 338-3700</w:t>
      </w:r>
      <w:r>
        <w:rPr>
          <w:rFonts w:hint="cs"/>
          <w:szCs w:val="24"/>
          <w:rtl/>
          <w:lang w:bidi="ar-IQ"/>
        </w:rPr>
        <w:t>.</w:t>
      </w:r>
    </w:p>
    <w:p w14:paraId="066A0520" w14:textId="77777777" w:rsidR="00E415A0" w:rsidRDefault="00E415A0" w:rsidP="00E415A0">
      <w:pPr>
        <w:bidi/>
        <w:rPr>
          <w:szCs w:val="24"/>
          <w:rtl/>
          <w:lang w:bidi="ar-IQ"/>
        </w:rPr>
      </w:pPr>
    </w:p>
    <w:p w14:paraId="00689078" w14:textId="1F77D4BD" w:rsidR="00E61825" w:rsidRPr="00E415A0" w:rsidRDefault="00FA0D39" w:rsidP="00E415A0">
      <w:pPr>
        <w:bidi/>
        <w:jc w:val="center"/>
        <w:rPr>
          <w:bCs/>
        </w:rPr>
      </w:pPr>
      <w:r>
        <w:rPr>
          <w:rFonts w:hint="cs"/>
          <w:bCs/>
          <w:szCs w:val="24"/>
          <w:rtl/>
        </w:rPr>
        <w:t>قم باعادة</w:t>
      </w:r>
      <w:r w:rsidR="00E415A0" w:rsidRPr="00E415A0">
        <w:rPr>
          <w:rFonts w:hint="cs"/>
          <w:bCs/>
          <w:szCs w:val="24"/>
          <w:rtl/>
        </w:rPr>
        <w:t xml:space="preserve"> هذا النموذج مكملا الى مقاطع</w:t>
      </w:r>
      <w:r>
        <w:rPr>
          <w:rFonts w:hint="cs"/>
          <w:bCs/>
          <w:szCs w:val="24"/>
          <w:rtl/>
        </w:rPr>
        <w:t>ة مدرستك</w:t>
      </w:r>
    </w:p>
    <w:sectPr w:rsidR="00E61825" w:rsidRPr="00E415A0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25507"/>
    <w:rsid w:val="0004077F"/>
    <w:rsid w:val="00041CA1"/>
    <w:rsid w:val="000E0994"/>
    <w:rsid w:val="000E1CAA"/>
    <w:rsid w:val="000F57C4"/>
    <w:rsid w:val="0012166D"/>
    <w:rsid w:val="0018066B"/>
    <w:rsid w:val="00201172"/>
    <w:rsid w:val="00224FF8"/>
    <w:rsid w:val="002A3E22"/>
    <w:rsid w:val="002B4B10"/>
    <w:rsid w:val="002C0CF9"/>
    <w:rsid w:val="002C3DC7"/>
    <w:rsid w:val="002F5424"/>
    <w:rsid w:val="003202DF"/>
    <w:rsid w:val="0033091D"/>
    <w:rsid w:val="00394550"/>
    <w:rsid w:val="003953C8"/>
    <w:rsid w:val="003974C6"/>
    <w:rsid w:val="0041210C"/>
    <w:rsid w:val="004141E0"/>
    <w:rsid w:val="004235B3"/>
    <w:rsid w:val="004270A6"/>
    <w:rsid w:val="0043422B"/>
    <w:rsid w:val="00480005"/>
    <w:rsid w:val="004B3E90"/>
    <w:rsid w:val="004E5697"/>
    <w:rsid w:val="005067EF"/>
    <w:rsid w:val="00525CB4"/>
    <w:rsid w:val="005430E2"/>
    <w:rsid w:val="00544F14"/>
    <w:rsid w:val="00550910"/>
    <w:rsid w:val="00571666"/>
    <w:rsid w:val="005955CA"/>
    <w:rsid w:val="005A5BD5"/>
    <w:rsid w:val="005C1013"/>
    <w:rsid w:val="005E3535"/>
    <w:rsid w:val="00610CB6"/>
    <w:rsid w:val="00635070"/>
    <w:rsid w:val="00710155"/>
    <w:rsid w:val="007261CB"/>
    <w:rsid w:val="00745A1A"/>
    <w:rsid w:val="00761FD8"/>
    <w:rsid w:val="007732FB"/>
    <w:rsid w:val="007C2C7F"/>
    <w:rsid w:val="007D069E"/>
    <w:rsid w:val="0084148A"/>
    <w:rsid w:val="00871027"/>
    <w:rsid w:val="008C238A"/>
    <w:rsid w:val="00901B2D"/>
    <w:rsid w:val="00952F5C"/>
    <w:rsid w:val="0095478A"/>
    <w:rsid w:val="0095611F"/>
    <w:rsid w:val="009C5D34"/>
    <w:rsid w:val="00A20194"/>
    <w:rsid w:val="00A25006"/>
    <w:rsid w:val="00A42949"/>
    <w:rsid w:val="00A70FE3"/>
    <w:rsid w:val="00A740BF"/>
    <w:rsid w:val="00A7681B"/>
    <w:rsid w:val="00AC4143"/>
    <w:rsid w:val="00AE083E"/>
    <w:rsid w:val="00B15E7C"/>
    <w:rsid w:val="00B34968"/>
    <w:rsid w:val="00B96F83"/>
    <w:rsid w:val="00B9790D"/>
    <w:rsid w:val="00C72618"/>
    <w:rsid w:val="00C974A6"/>
    <w:rsid w:val="00D1782C"/>
    <w:rsid w:val="00D456B8"/>
    <w:rsid w:val="00D65BBE"/>
    <w:rsid w:val="00D73B50"/>
    <w:rsid w:val="00D9672B"/>
    <w:rsid w:val="00E03DF9"/>
    <w:rsid w:val="00E100BB"/>
    <w:rsid w:val="00E37C4A"/>
    <w:rsid w:val="00E415A0"/>
    <w:rsid w:val="00E57EFB"/>
    <w:rsid w:val="00E61825"/>
    <w:rsid w:val="00E77FAD"/>
    <w:rsid w:val="00EE0A55"/>
    <w:rsid w:val="00EE59F6"/>
    <w:rsid w:val="00F071DC"/>
    <w:rsid w:val="00F25840"/>
    <w:rsid w:val="00F74E91"/>
    <w:rsid w:val="00F76E32"/>
    <w:rsid w:val="00F878C5"/>
    <w:rsid w:val="00FA0D39"/>
    <w:rsid w:val="00FE683B"/>
    <w:rsid w:val="00FF0FA0"/>
    <w:rsid w:val="00FF70C8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2DB7D0CC-8DAF-4B36-8E2B-D314E2BE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5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doe.mass.edu/prs/sa-nr/default.html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DESE-231-53218</_dlc_DocId>
    <_dlc_DocIdUrl xmlns="733efe1c-5bbe-4968-87dc-d400e65c879f">
      <Url>https://sharepoint.doemass.org/ese/webteam/cps/_layouts/DocIdRedir.aspx?ID=DESE-231-53218</Url>
      <Description>DESE-231-53218</Description>
    </_dlc_DocIdUrl>
  </documentManagement>
</p:properties>
</file>

<file path=customXml/itemProps1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3C6BE-0A2D-9642-987E-1849A068E6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 — Arabic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 — Arabic</dc:title>
  <dc:creator>DESE</dc:creator>
  <cp:lastModifiedBy>Zou, Dong (EOE)</cp:lastModifiedBy>
  <cp:revision>6</cp:revision>
  <cp:lastPrinted>2008-03-05T18:17:00Z</cp:lastPrinted>
  <dcterms:created xsi:type="dcterms:W3CDTF">2021-06-17T03:36:00Z</dcterms:created>
  <dcterms:modified xsi:type="dcterms:W3CDTF">2021-06-25T16:01:00Z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2021</vt:lpwstr>
  </property>
</Properties>
</file>