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27C42" w14:textId="77777777" w:rsidR="00A20194" w:rsidRPr="004F5ED1" w:rsidRDefault="004E5697">
      <w:pPr>
        <w:spacing w:line="192" w:lineRule="auto"/>
        <w:outlineLvl w:val="0"/>
        <w:rPr>
          <w:rFonts w:ascii="Arial" w:hAnsi="Arial"/>
          <w:b/>
          <w:i/>
          <w:sz w:val="40"/>
          <w:lang w:val="en-US"/>
        </w:rPr>
      </w:pPr>
      <w:r w:rsidRPr="004F5ED1"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66199BA4" wp14:editId="04A074F5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5ED1">
        <w:rPr>
          <w:rFonts w:ascii="Arial" w:hAnsi="Arial"/>
          <w:b/>
          <w:i/>
          <w:sz w:val="40"/>
          <w:lang w:val="en-US"/>
        </w:rPr>
        <w:t>Massachusetts Department of</w:t>
      </w:r>
    </w:p>
    <w:p w14:paraId="7E85B5BB" w14:textId="77777777" w:rsidR="00A20194" w:rsidRPr="004F5ED1" w:rsidRDefault="00C974A6" w:rsidP="008C238A">
      <w:pPr>
        <w:ind w:left="-180"/>
        <w:outlineLvl w:val="0"/>
        <w:rPr>
          <w:rFonts w:ascii="Arial" w:hAnsi="Arial"/>
          <w:b/>
          <w:i/>
          <w:sz w:val="50"/>
          <w:lang w:val="en-US"/>
        </w:rPr>
      </w:pPr>
      <w:r w:rsidRPr="004F5ED1">
        <w:rPr>
          <w:rFonts w:ascii="Arial" w:hAnsi="Arial"/>
          <w:b/>
          <w:i/>
          <w:sz w:val="40"/>
          <w:lang w:val="en-US"/>
        </w:rPr>
        <w:t>Elementary and Secondary Education</w:t>
      </w:r>
    </w:p>
    <w:p w14:paraId="6A99CB41" w14:textId="77777777" w:rsidR="00A20194" w:rsidRPr="004F5ED1" w:rsidRDefault="00F878C5">
      <w:pPr>
        <w:rPr>
          <w:rFonts w:ascii="Arial" w:hAnsi="Arial"/>
          <w:i/>
          <w:lang w:val="en-US"/>
        </w:rPr>
      </w:pPr>
      <w:r w:rsidRPr="004F5ED1"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409D564E" wp14:editId="1AB381AB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61B8E0B" id="Line 3" o:spid="_x0000_s1026" alt="&quot;&quot;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2917746D" w14:textId="77777777" w:rsidR="00A20194" w:rsidRPr="004F5ED1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  <w:lang w:val="en-US"/>
        </w:rPr>
      </w:pPr>
      <w:r w:rsidRPr="004F5ED1">
        <w:rPr>
          <w:sz w:val="16"/>
          <w:lang w:val="en-US"/>
        </w:rPr>
        <w:t xml:space="preserve">75 Pleasant Street, Malden, Massachusetts 02148-4906 </w:t>
      </w:r>
      <w:r w:rsidRPr="004F5ED1">
        <w:rPr>
          <w:sz w:val="16"/>
          <w:lang w:val="en-US"/>
        </w:rPr>
        <w:tab/>
        <w:t xml:space="preserve">       </w:t>
      </w:r>
      <w:proofErr w:type="spellStart"/>
      <w:r w:rsidRPr="004F5ED1">
        <w:rPr>
          <w:sz w:val="16"/>
          <w:lang w:val="en-US"/>
        </w:rPr>
        <w:t>Tilifoni</w:t>
      </w:r>
      <w:proofErr w:type="spellEnd"/>
      <w:r w:rsidRPr="004F5ED1">
        <w:rPr>
          <w:sz w:val="16"/>
          <w:lang w:val="en-US"/>
        </w:rPr>
        <w:t>: (781) 338-3000                                                                                                                 TTY: N.E.T. Relay 1-800-439-2370</w:t>
      </w:r>
    </w:p>
    <w:p w14:paraId="03DA3E16" w14:textId="77777777" w:rsidR="00A20194" w:rsidRPr="004F5ED1" w:rsidRDefault="00A20194">
      <w:pPr>
        <w:ind w:left="720"/>
        <w:rPr>
          <w:rFonts w:ascii="Arial" w:hAnsi="Arial"/>
          <w:i/>
          <w:sz w:val="16"/>
          <w:szCs w:val="16"/>
          <w:lang w:val="en-US"/>
        </w:rPr>
      </w:pPr>
    </w:p>
    <w:p w14:paraId="668C8637" w14:textId="77777777" w:rsidR="00A20194" w:rsidRPr="004F5ED1" w:rsidRDefault="00A20194">
      <w:pPr>
        <w:ind w:left="720"/>
        <w:rPr>
          <w:rFonts w:ascii="Arial" w:hAnsi="Arial"/>
          <w:i/>
          <w:sz w:val="18"/>
          <w:lang w:val="en-US"/>
        </w:rPr>
        <w:sectPr w:rsidR="00A20194" w:rsidRPr="004F5ED1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3805DCF9" w14:textId="77777777" w:rsidR="00A20194" w:rsidRPr="004F5ED1" w:rsidRDefault="00A20194" w:rsidP="00C974A6">
      <w:pPr>
        <w:ind w:left="720"/>
        <w:jc w:val="center"/>
        <w:rPr>
          <w:rFonts w:ascii="Arial" w:hAnsi="Arial"/>
          <w:i/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Description w:val="Jeffrey C. Riley&#10;Commissioner"/>
      </w:tblPr>
      <w:tblGrid>
        <w:gridCol w:w="2945"/>
        <w:gridCol w:w="8431"/>
      </w:tblGrid>
      <w:tr w:rsidR="00C974A6" w:rsidRPr="00C974A6" w14:paraId="0306422B" w14:textId="77777777" w:rsidTr="005955CA">
        <w:trPr>
          <w:tblHeader/>
        </w:trPr>
        <w:tc>
          <w:tcPr>
            <w:tcW w:w="2988" w:type="dxa"/>
          </w:tcPr>
          <w:p w14:paraId="53FB1300" w14:textId="77777777" w:rsidR="00571666" w:rsidRPr="004F5ED1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ED1">
              <w:rPr>
                <w:rFonts w:ascii="Arial" w:hAnsi="Arial"/>
                <w:sz w:val="16"/>
              </w:rPr>
              <w:t>Jeffrey C. Riley</w:t>
            </w:r>
          </w:p>
          <w:p w14:paraId="6214B8F8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4F5ED1">
              <w:rPr>
                <w:rFonts w:ascii="Arial" w:hAnsi="Arial"/>
                <w:i/>
                <w:sz w:val="16"/>
              </w:rPr>
              <w:t>Kumisáriu</w:t>
            </w:r>
          </w:p>
        </w:tc>
        <w:tc>
          <w:tcPr>
            <w:tcW w:w="8604" w:type="dxa"/>
          </w:tcPr>
          <w:p w14:paraId="5008F75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22251283" w14:textId="77777777" w:rsidR="00A20194" w:rsidRDefault="00A20194">
      <w:pPr>
        <w:rPr>
          <w:rFonts w:ascii="Arial" w:hAnsi="Arial"/>
          <w:i/>
          <w:sz w:val="18"/>
        </w:rPr>
      </w:pPr>
    </w:p>
    <w:p w14:paraId="0343E97D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282B3553" w14:textId="3C62D848" w:rsidR="005067EF" w:rsidRDefault="005067EF" w:rsidP="005067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u w:val="single"/>
        </w:rPr>
        <w:t xml:space="preserve">Atestadu Médiku di Nisisidadi di </w:t>
      </w:r>
      <w:r w:rsidR="00897568">
        <w:rPr>
          <w:b/>
          <w:sz w:val="28"/>
          <w:u w:val="single"/>
        </w:rPr>
        <w:t>Idukason Dumisiliar ô Ospitalar</w:t>
      </w:r>
      <w:r>
        <w:rPr>
          <w:b/>
          <w:sz w:val="28"/>
          <w:u w:val="single"/>
        </w:rPr>
        <w:t xml:space="preserve"> Tenpuráriu pa Razons Medikamenti Nisisáriu</w:t>
      </w:r>
    </w:p>
    <w:p w14:paraId="1CBDEBFD" w14:textId="77777777" w:rsidR="00E57EFB" w:rsidRPr="006E4111" w:rsidRDefault="00E57EFB" w:rsidP="005067EF">
      <w:pPr>
        <w:jc w:val="center"/>
        <w:rPr>
          <w:b/>
          <w:sz w:val="28"/>
          <w:szCs w:val="28"/>
          <w:u w:val="single"/>
        </w:rPr>
      </w:pPr>
    </w:p>
    <w:p w14:paraId="1CA97E8E" w14:textId="77777777" w:rsidR="005067EF" w:rsidRPr="005F508D" w:rsidRDefault="005067EF" w:rsidP="005067EF">
      <w:pPr>
        <w:jc w:val="center"/>
        <w:rPr>
          <w:b/>
          <w:szCs w:val="24"/>
          <w:u w:val="single"/>
        </w:rPr>
      </w:pPr>
    </w:p>
    <w:p w14:paraId="2D68D96A" w14:textId="3CF62817" w:rsidR="005067EF" w:rsidRPr="005067EF" w:rsidRDefault="005067EF" w:rsidP="005067EF">
      <w:pPr>
        <w:rPr>
          <w:szCs w:val="24"/>
        </w:rPr>
      </w:pPr>
      <w:r>
        <w:t xml:space="preserve">Rigulamentu di Dipartamentu di Ensinu Báziku y Sikundáriu di Massachusetts, 603 CMR 28.03(3)(c), ta istabalebese ma: </w:t>
      </w:r>
    </w:p>
    <w:p w14:paraId="2A698A74" w14:textId="77777777" w:rsidR="005067EF" w:rsidRPr="005067EF" w:rsidRDefault="005067EF" w:rsidP="005067EF">
      <w:pPr>
        <w:rPr>
          <w:szCs w:val="24"/>
        </w:rPr>
      </w:pPr>
    </w:p>
    <w:p w14:paraId="2DF160E7" w14:textId="00E7AB5C" w:rsidR="005067EF" w:rsidRPr="006E4111" w:rsidRDefault="005067EF" w:rsidP="005067EF">
      <w:pPr>
        <w:ind w:left="720"/>
        <w:rPr>
          <w:szCs w:val="24"/>
        </w:rPr>
      </w:pPr>
      <w:r>
        <w:t xml:space="preserve">Dipôs di resebe un </w:t>
      </w:r>
      <w:r w:rsidR="00897568">
        <w:t>dispaxu médiku</w:t>
      </w:r>
      <w:r>
        <w:t xml:space="preserve"> skritu ta verifika ma kualker alunu matrikuladu nun skóla públiku . . .  </w:t>
      </w:r>
      <w:r>
        <w:rPr>
          <w:b/>
          <w:u w:val="single"/>
        </w:rPr>
        <w:t>debe fika na kaza ô nun ôspital, duranti dia ô noti</w:t>
      </w:r>
      <w:r>
        <w:t xml:space="preserve">, ô kualker konbinason di tudu dôs, pa razons médiku y pa un períudu ka ménus di katorzi dia letivu na kualker anu letivu, un alunu ta kualifika pa resebe sirvisus idukativu nes kontestu, di distritu skolar públiku... </w:t>
      </w:r>
    </w:p>
    <w:p w14:paraId="201F52D0" w14:textId="3D13157D" w:rsidR="005067EF" w:rsidRDefault="005067EF" w:rsidP="005067EF">
      <w:pPr>
        <w:rPr>
          <w:szCs w:val="24"/>
        </w:rPr>
      </w:pPr>
    </w:p>
    <w:p w14:paraId="202C2851" w14:textId="77777777" w:rsidR="00E57EFB" w:rsidRDefault="00E57EFB" w:rsidP="005067EF">
      <w:pPr>
        <w:rPr>
          <w:szCs w:val="24"/>
        </w:rPr>
      </w:pPr>
    </w:p>
    <w:p w14:paraId="3E5E2A0B" w14:textId="266C7455" w:rsidR="00D9672B" w:rsidRPr="00897568" w:rsidRDefault="0018066B" w:rsidP="00901B2D">
      <w:pPr>
        <w:jc w:val="center"/>
        <w:rPr>
          <w:b/>
          <w:szCs w:val="24"/>
          <w:lang w:val="es-ES"/>
        </w:rPr>
      </w:pPr>
      <w:proofErr w:type="spellStart"/>
      <w:r w:rsidRPr="00897568">
        <w:rPr>
          <w:b/>
          <w:lang w:val="es-ES"/>
        </w:rPr>
        <w:t>Tudu</w:t>
      </w:r>
      <w:proofErr w:type="spellEnd"/>
      <w:r w:rsidRPr="00897568">
        <w:rPr>
          <w:b/>
          <w:lang w:val="es-ES"/>
        </w:rPr>
        <w:t xml:space="preserve"> </w:t>
      </w:r>
      <w:proofErr w:type="spellStart"/>
      <w:r w:rsidRPr="00897568">
        <w:rPr>
          <w:b/>
          <w:lang w:val="es-ES"/>
        </w:rPr>
        <w:t>kanpu</w:t>
      </w:r>
      <w:proofErr w:type="spellEnd"/>
      <w:r w:rsidRPr="00897568">
        <w:rPr>
          <w:b/>
          <w:lang w:val="es-ES"/>
        </w:rPr>
        <w:t xml:space="preserve"> debe ser </w:t>
      </w:r>
      <w:proofErr w:type="spellStart"/>
      <w:r w:rsidRPr="00897568">
        <w:rPr>
          <w:b/>
          <w:lang w:val="es-ES"/>
        </w:rPr>
        <w:t>prenxedu</w:t>
      </w:r>
      <w:proofErr w:type="spellEnd"/>
      <w:r w:rsidRPr="00897568">
        <w:rPr>
          <w:b/>
          <w:lang w:val="es-ES"/>
        </w:rPr>
        <w:t xml:space="preserve"> y </w:t>
      </w:r>
      <w:proofErr w:type="spellStart"/>
      <w:r w:rsidRPr="00897568">
        <w:rPr>
          <w:b/>
          <w:lang w:val="es-ES"/>
        </w:rPr>
        <w:t>tudu</w:t>
      </w:r>
      <w:proofErr w:type="spellEnd"/>
      <w:r w:rsidRPr="00897568">
        <w:rPr>
          <w:b/>
          <w:lang w:val="es-ES"/>
        </w:rPr>
        <w:t xml:space="preserve"> </w:t>
      </w:r>
      <w:proofErr w:type="spellStart"/>
      <w:r w:rsidRPr="00897568">
        <w:rPr>
          <w:b/>
          <w:lang w:val="es-ES"/>
        </w:rPr>
        <w:t>informason</w:t>
      </w:r>
      <w:proofErr w:type="spellEnd"/>
      <w:r w:rsidRPr="00897568">
        <w:rPr>
          <w:b/>
          <w:lang w:val="es-ES"/>
        </w:rPr>
        <w:t xml:space="preserve"> </w:t>
      </w:r>
      <w:proofErr w:type="spellStart"/>
      <w:r w:rsidRPr="00897568">
        <w:rPr>
          <w:b/>
          <w:lang w:val="es-ES"/>
        </w:rPr>
        <w:t>nisisáriu</w:t>
      </w:r>
      <w:proofErr w:type="spellEnd"/>
      <w:r w:rsidRPr="00897568">
        <w:rPr>
          <w:b/>
          <w:lang w:val="es-ES"/>
        </w:rPr>
        <w:t xml:space="preserve"> debe ser </w:t>
      </w:r>
      <w:proofErr w:type="spellStart"/>
      <w:r w:rsidRPr="00897568">
        <w:rPr>
          <w:b/>
          <w:lang w:val="es-ES"/>
        </w:rPr>
        <w:t>fornesedu</w:t>
      </w:r>
      <w:proofErr w:type="spellEnd"/>
      <w:r w:rsidRPr="00897568">
        <w:rPr>
          <w:b/>
          <w:lang w:val="es-ES"/>
        </w:rPr>
        <w:t xml:space="preserve"> </w:t>
      </w:r>
      <w:proofErr w:type="spellStart"/>
      <w:r w:rsidRPr="00897568">
        <w:rPr>
          <w:b/>
          <w:lang w:val="es-ES"/>
        </w:rPr>
        <w:t>pa</w:t>
      </w:r>
      <w:proofErr w:type="spellEnd"/>
      <w:r w:rsidRPr="00897568">
        <w:rPr>
          <w:b/>
          <w:lang w:val="es-ES"/>
        </w:rPr>
        <w:t xml:space="preserve"> </w:t>
      </w:r>
      <w:proofErr w:type="spellStart"/>
      <w:r w:rsidRPr="00897568">
        <w:rPr>
          <w:b/>
          <w:lang w:val="es-ES"/>
        </w:rPr>
        <w:t>ki</w:t>
      </w:r>
      <w:proofErr w:type="spellEnd"/>
      <w:r w:rsidRPr="00897568">
        <w:rPr>
          <w:b/>
          <w:lang w:val="es-ES"/>
        </w:rPr>
        <w:t xml:space="preserve"> es </w:t>
      </w:r>
      <w:proofErr w:type="spellStart"/>
      <w:r w:rsidRPr="00897568">
        <w:rPr>
          <w:b/>
          <w:lang w:val="es-ES"/>
        </w:rPr>
        <w:t>formuláriu</w:t>
      </w:r>
      <w:proofErr w:type="spellEnd"/>
      <w:r w:rsidRPr="00897568">
        <w:rPr>
          <w:b/>
          <w:lang w:val="es-ES"/>
        </w:rPr>
        <w:t xml:space="preserve"> pode ser un </w:t>
      </w:r>
      <w:proofErr w:type="spellStart"/>
      <w:r w:rsidRPr="00897568">
        <w:rPr>
          <w:b/>
          <w:lang w:val="es-ES"/>
        </w:rPr>
        <w:t>otorizason</w:t>
      </w:r>
      <w:proofErr w:type="spellEnd"/>
      <w:r w:rsidRPr="00897568">
        <w:rPr>
          <w:b/>
          <w:lang w:val="es-ES"/>
        </w:rPr>
        <w:t xml:space="preserve"> </w:t>
      </w:r>
      <w:proofErr w:type="spellStart"/>
      <w:r w:rsidRPr="00897568">
        <w:rPr>
          <w:b/>
          <w:lang w:val="es-ES"/>
        </w:rPr>
        <w:t>válidu</w:t>
      </w:r>
      <w:proofErr w:type="spellEnd"/>
      <w:r w:rsidRPr="00897568">
        <w:rPr>
          <w:b/>
          <w:lang w:val="es-ES"/>
        </w:rPr>
        <w:t xml:space="preserve"> </w:t>
      </w:r>
      <w:proofErr w:type="spellStart"/>
      <w:r w:rsidRPr="00897568">
        <w:rPr>
          <w:b/>
          <w:lang w:val="es-ES"/>
        </w:rPr>
        <w:t>pa</w:t>
      </w:r>
      <w:proofErr w:type="spellEnd"/>
      <w:r w:rsidRPr="00897568">
        <w:rPr>
          <w:b/>
          <w:lang w:val="es-ES"/>
        </w:rPr>
        <w:t xml:space="preserve"> </w:t>
      </w:r>
      <w:proofErr w:type="spellStart"/>
      <w:r w:rsidRPr="00897568">
        <w:rPr>
          <w:b/>
          <w:lang w:val="es-ES"/>
        </w:rPr>
        <w:t>sirvisu</w:t>
      </w:r>
      <w:proofErr w:type="spellEnd"/>
      <w:r w:rsidRPr="00897568">
        <w:rPr>
          <w:b/>
          <w:lang w:val="es-ES"/>
        </w:rPr>
        <w:t>.</w:t>
      </w:r>
    </w:p>
    <w:p w14:paraId="29B79A0D" w14:textId="039DAEE8" w:rsidR="00E61825" w:rsidRPr="00897568" w:rsidRDefault="00E61825" w:rsidP="00901B2D">
      <w:pPr>
        <w:jc w:val="center"/>
        <w:rPr>
          <w:b/>
          <w:szCs w:val="24"/>
          <w:lang w:val="es-ES"/>
        </w:rPr>
      </w:pPr>
    </w:p>
    <w:p w14:paraId="42CE29ED" w14:textId="5C72C3EB" w:rsidR="00201172" w:rsidRDefault="00897568" w:rsidP="00901B2D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3E68FB" wp14:editId="73824C78">
                <wp:simplePos x="0" y="0"/>
                <wp:positionH relativeFrom="column">
                  <wp:posOffset>-74930</wp:posOffset>
                </wp:positionH>
                <wp:positionV relativeFrom="paragraph">
                  <wp:posOffset>369570</wp:posOffset>
                </wp:positionV>
                <wp:extent cx="6657975" cy="2221865"/>
                <wp:effectExtent l="0" t="0" r="28575" b="2603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22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B0748" w14:textId="71FD1A2D" w:rsidR="00901B2D" w:rsidRPr="00901B2D" w:rsidRDefault="00901B2D" w:rsidP="00901B2D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Informason di Alunu:</w:t>
                            </w:r>
                          </w:p>
                          <w:p w14:paraId="5024B4A5" w14:textId="77777777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Nomi di Alunu: _________________________________________________DATA DI NASIMENTU: ___________________</w:t>
                            </w:r>
                          </w:p>
                          <w:p w14:paraId="2B331142" w14:textId="77777777" w:rsidR="00901B2D" w:rsidRPr="00897568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897568">
                              <w:rPr>
                                <w:sz w:val="22"/>
                                <w:lang w:val="fr-FR"/>
                              </w:rPr>
                              <w:t>Inderésu</w:t>
                            </w:r>
                            <w:proofErr w:type="spellEnd"/>
                            <w:r w:rsidRPr="00897568">
                              <w:rPr>
                                <w:sz w:val="22"/>
                                <w:lang w:val="fr-FR"/>
                              </w:rPr>
                              <w:t xml:space="preserve"> __________________________________ </w:t>
                            </w:r>
                            <w:proofErr w:type="spellStart"/>
                            <w:r w:rsidRPr="00897568">
                              <w:rPr>
                                <w:sz w:val="22"/>
                                <w:lang w:val="fr-FR"/>
                              </w:rPr>
                              <w:t>Nomi</w:t>
                            </w:r>
                            <w:proofErr w:type="spellEnd"/>
                            <w:r w:rsidRPr="00897568">
                              <w:rPr>
                                <w:sz w:val="22"/>
                                <w:lang w:val="fr-FR"/>
                              </w:rPr>
                              <w:t xml:space="preserve"> di </w:t>
                            </w:r>
                            <w:proofErr w:type="spellStart"/>
                            <w:r w:rsidRPr="00897568">
                              <w:rPr>
                                <w:sz w:val="22"/>
                                <w:lang w:val="fr-FR"/>
                              </w:rPr>
                              <w:t>Distritu</w:t>
                            </w:r>
                            <w:proofErr w:type="spellEnd"/>
                            <w:r w:rsidRPr="00897568">
                              <w:rPr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97568">
                              <w:rPr>
                                <w:sz w:val="22"/>
                                <w:lang w:val="fr-FR"/>
                              </w:rPr>
                              <w:t>Skolar</w:t>
                            </w:r>
                            <w:proofErr w:type="spellEnd"/>
                            <w:r w:rsidRPr="00897568">
                              <w:rPr>
                                <w:sz w:val="22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897568">
                              <w:rPr>
                                <w:sz w:val="22"/>
                                <w:lang w:val="fr-FR"/>
                              </w:rPr>
                              <w:t xml:space="preserve"> _________________________</w:t>
                            </w:r>
                          </w:p>
                          <w:p w14:paraId="6129D95B" w14:textId="44FBF34B" w:rsidR="00901B2D" w:rsidRPr="00897568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10B1503A" w14:textId="77777777" w:rsidR="00901B2D" w:rsidRPr="00897568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1D8463BC" w14:textId="34932974" w:rsidR="00901B2D" w:rsidRPr="00897568" w:rsidRDefault="00901B2D" w:rsidP="00901B2D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897568">
                              <w:rPr>
                                <w:b/>
                                <w:sz w:val="22"/>
                                <w:lang w:val="fr-FR"/>
                              </w:rPr>
                              <w:t>Informason</w:t>
                            </w:r>
                            <w:proofErr w:type="spellEnd"/>
                            <w:r w:rsidRPr="00897568">
                              <w:rPr>
                                <w:b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97568">
                              <w:rPr>
                                <w:b/>
                                <w:sz w:val="22"/>
                                <w:lang w:val="fr-FR"/>
                              </w:rPr>
                              <w:t>Médiku</w:t>
                            </w:r>
                            <w:proofErr w:type="spellEnd"/>
                            <w:r w:rsidRPr="00897568">
                              <w:rPr>
                                <w:b/>
                                <w:sz w:val="22"/>
                                <w:lang w:val="fr-FR"/>
                              </w:rPr>
                              <w:t>:</w:t>
                            </w:r>
                            <w:proofErr w:type="gramEnd"/>
                          </w:p>
                          <w:p w14:paraId="7AF2D772" w14:textId="6CB9F7E8" w:rsidR="00901B2D" w:rsidRPr="00897568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897568">
                              <w:rPr>
                                <w:sz w:val="22"/>
                                <w:lang w:val="fr-FR"/>
                              </w:rPr>
                              <w:t>Nomi</w:t>
                            </w:r>
                            <w:proofErr w:type="spellEnd"/>
                            <w:r w:rsidRPr="00897568">
                              <w:rPr>
                                <w:sz w:val="22"/>
                                <w:lang w:val="fr-FR"/>
                              </w:rPr>
                              <w:t xml:space="preserve"> di </w:t>
                            </w:r>
                            <w:proofErr w:type="spellStart"/>
                            <w:proofErr w:type="gramStart"/>
                            <w:r w:rsidRPr="00897568">
                              <w:rPr>
                                <w:sz w:val="22"/>
                                <w:lang w:val="fr-FR"/>
                              </w:rPr>
                              <w:t>Médiku</w:t>
                            </w:r>
                            <w:proofErr w:type="spellEnd"/>
                            <w:r w:rsidRPr="00897568">
                              <w:rPr>
                                <w:sz w:val="22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897568">
                              <w:rPr>
                                <w:sz w:val="22"/>
                                <w:lang w:val="fr-FR"/>
                              </w:rPr>
                              <w:t xml:space="preserve"> _____________________________________ </w:t>
                            </w:r>
                            <w:proofErr w:type="spellStart"/>
                            <w:r w:rsidRPr="00897568">
                              <w:rPr>
                                <w:sz w:val="22"/>
                                <w:lang w:val="fr-FR"/>
                              </w:rPr>
                              <w:t>Tilifoni</w:t>
                            </w:r>
                            <w:proofErr w:type="spellEnd"/>
                            <w:r w:rsidRPr="00897568">
                              <w:rPr>
                                <w:sz w:val="22"/>
                                <w:lang w:val="fr-FR"/>
                              </w:rPr>
                              <w:t xml:space="preserve"> #: ___________________________</w:t>
                            </w:r>
                          </w:p>
                          <w:p w14:paraId="199358EF" w14:textId="050496EE" w:rsidR="00480005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Tipu di Otorizador (D</w:t>
                            </w:r>
                            <w:r w:rsidR="00897568">
                              <w:rPr>
                                <w:sz w:val="22"/>
                              </w:rPr>
                              <w:t>otor</w:t>
                            </w:r>
                            <w:r>
                              <w:rPr>
                                <w:sz w:val="22"/>
                              </w:rPr>
                              <w:t xml:space="preserve">. ô Infermeru Klíniku): _____________________________________ </w:t>
                            </w:r>
                          </w:p>
                          <w:p w14:paraId="51401A70" w14:textId="0B0F9D44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Lisensa #_____________________________________________________________________</w:t>
                            </w:r>
                          </w:p>
                          <w:p w14:paraId="2343156E" w14:textId="77777777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Inderésu ____________________________________________________________________________</w:t>
                            </w:r>
                          </w:p>
                          <w:p w14:paraId="47E2E3CF" w14:textId="0A0CEFBD" w:rsidR="00901B2D" w:rsidRDefault="00901B2D" w:rsidP="00901B2D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E6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9pt;margin-top:29.1pt;width:524.25pt;height:174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">
                <v:textbox>
                  <w:txbxContent>
                    <w:p w14:paraId="353B0748" w14:textId="71FD1A2D" w:rsidR="00901B2D" w:rsidRPr="00901B2D" w:rsidRDefault="00901B2D" w:rsidP="00901B2D">
                      <w:pPr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</w:rPr>
                        <w:t>Informason di Alunu:</w:t>
                      </w:r>
                    </w:p>
                    <w:p w14:paraId="5024B4A5" w14:textId="77777777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>Nomi di Alunu: _________________________________________________DATA DI NASIMENTU: ___________________</w:t>
                      </w:r>
                    </w:p>
                    <w:p w14:paraId="2B331142" w14:textId="77777777" w:rsidR="00901B2D" w:rsidRPr="00897568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897568">
                        <w:rPr>
                          <w:sz w:val="22"/>
                          <w:lang w:val="fr-FR"/>
                        </w:rPr>
                        <w:t>Inderésu</w:t>
                      </w:r>
                      <w:proofErr w:type="spellEnd"/>
                      <w:r w:rsidRPr="00897568">
                        <w:rPr>
                          <w:sz w:val="22"/>
                          <w:lang w:val="fr-FR"/>
                        </w:rPr>
                        <w:t xml:space="preserve"> __________________________________ </w:t>
                      </w:r>
                      <w:proofErr w:type="spellStart"/>
                      <w:r w:rsidRPr="00897568">
                        <w:rPr>
                          <w:sz w:val="22"/>
                          <w:lang w:val="fr-FR"/>
                        </w:rPr>
                        <w:t>Nomi</w:t>
                      </w:r>
                      <w:proofErr w:type="spellEnd"/>
                      <w:r w:rsidRPr="00897568">
                        <w:rPr>
                          <w:sz w:val="22"/>
                          <w:lang w:val="fr-FR"/>
                        </w:rPr>
                        <w:t xml:space="preserve"> di </w:t>
                      </w:r>
                      <w:proofErr w:type="spellStart"/>
                      <w:r w:rsidRPr="00897568">
                        <w:rPr>
                          <w:sz w:val="22"/>
                          <w:lang w:val="fr-FR"/>
                        </w:rPr>
                        <w:t>Distritu</w:t>
                      </w:r>
                      <w:proofErr w:type="spellEnd"/>
                      <w:r w:rsidRPr="00897568">
                        <w:rPr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 w:rsidRPr="00897568">
                        <w:rPr>
                          <w:sz w:val="22"/>
                          <w:lang w:val="fr-FR"/>
                        </w:rPr>
                        <w:t>Skolar</w:t>
                      </w:r>
                      <w:proofErr w:type="spellEnd"/>
                      <w:r w:rsidRPr="00897568">
                        <w:rPr>
                          <w:sz w:val="22"/>
                          <w:lang w:val="fr-FR"/>
                        </w:rPr>
                        <w:t>:</w:t>
                      </w:r>
                      <w:proofErr w:type="gramEnd"/>
                      <w:r w:rsidRPr="00897568">
                        <w:rPr>
                          <w:sz w:val="22"/>
                          <w:lang w:val="fr-FR"/>
                        </w:rPr>
                        <w:t xml:space="preserve"> _________________________</w:t>
                      </w:r>
                    </w:p>
                    <w:p w14:paraId="6129D95B" w14:textId="44FBF34B" w:rsidR="00901B2D" w:rsidRPr="00897568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  <w:lang w:val="fr-FR"/>
                        </w:rPr>
                      </w:pPr>
                    </w:p>
                    <w:p w14:paraId="10B1503A" w14:textId="77777777" w:rsidR="00901B2D" w:rsidRPr="00897568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  <w:lang w:val="fr-FR"/>
                        </w:rPr>
                      </w:pPr>
                    </w:p>
                    <w:p w14:paraId="1D8463BC" w14:textId="34932974" w:rsidR="00901B2D" w:rsidRPr="00897568" w:rsidRDefault="00901B2D" w:rsidP="00901B2D">
                      <w:pPr>
                        <w:spacing w:line="276" w:lineRule="auto"/>
                        <w:rPr>
                          <w:b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897568">
                        <w:rPr>
                          <w:b/>
                          <w:sz w:val="22"/>
                          <w:lang w:val="fr-FR"/>
                        </w:rPr>
                        <w:t>Informason</w:t>
                      </w:r>
                      <w:proofErr w:type="spellEnd"/>
                      <w:r w:rsidRPr="00897568">
                        <w:rPr>
                          <w:b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 w:rsidRPr="00897568">
                        <w:rPr>
                          <w:b/>
                          <w:sz w:val="22"/>
                          <w:lang w:val="fr-FR"/>
                        </w:rPr>
                        <w:t>Médiku</w:t>
                      </w:r>
                      <w:proofErr w:type="spellEnd"/>
                      <w:r w:rsidRPr="00897568">
                        <w:rPr>
                          <w:b/>
                          <w:sz w:val="22"/>
                          <w:lang w:val="fr-FR"/>
                        </w:rPr>
                        <w:t>:</w:t>
                      </w:r>
                      <w:proofErr w:type="gramEnd"/>
                    </w:p>
                    <w:p w14:paraId="7AF2D772" w14:textId="6CB9F7E8" w:rsidR="00901B2D" w:rsidRPr="00897568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897568">
                        <w:rPr>
                          <w:sz w:val="22"/>
                          <w:lang w:val="fr-FR"/>
                        </w:rPr>
                        <w:t>Nomi</w:t>
                      </w:r>
                      <w:proofErr w:type="spellEnd"/>
                      <w:r w:rsidRPr="00897568">
                        <w:rPr>
                          <w:sz w:val="22"/>
                          <w:lang w:val="fr-FR"/>
                        </w:rPr>
                        <w:t xml:space="preserve"> di </w:t>
                      </w:r>
                      <w:proofErr w:type="spellStart"/>
                      <w:proofErr w:type="gramStart"/>
                      <w:r w:rsidRPr="00897568">
                        <w:rPr>
                          <w:sz w:val="22"/>
                          <w:lang w:val="fr-FR"/>
                        </w:rPr>
                        <w:t>Médiku</w:t>
                      </w:r>
                      <w:proofErr w:type="spellEnd"/>
                      <w:r w:rsidRPr="00897568">
                        <w:rPr>
                          <w:sz w:val="22"/>
                          <w:lang w:val="fr-FR"/>
                        </w:rPr>
                        <w:t>:</w:t>
                      </w:r>
                      <w:proofErr w:type="gramEnd"/>
                      <w:r w:rsidRPr="00897568">
                        <w:rPr>
                          <w:sz w:val="22"/>
                          <w:lang w:val="fr-FR"/>
                        </w:rPr>
                        <w:t xml:space="preserve"> _____________________________________ </w:t>
                      </w:r>
                      <w:proofErr w:type="spellStart"/>
                      <w:r w:rsidRPr="00897568">
                        <w:rPr>
                          <w:sz w:val="22"/>
                          <w:lang w:val="fr-FR"/>
                        </w:rPr>
                        <w:t>Tilifoni</w:t>
                      </w:r>
                      <w:proofErr w:type="spellEnd"/>
                      <w:r w:rsidRPr="00897568">
                        <w:rPr>
                          <w:sz w:val="22"/>
                          <w:lang w:val="fr-FR"/>
                        </w:rPr>
                        <w:t xml:space="preserve"> #: ___________________________</w:t>
                      </w:r>
                    </w:p>
                    <w:p w14:paraId="199358EF" w14:textId="050496EE" w:rsidR="00480005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>Tipu di Otorizador (D</w:t>
                      </w:r>
                      <w:r w:rsidR="00897568">
                        <w:rPr>
                          <w:sz w:val="22"/>
                        </w:rPr>
                        <w:t>otor</w:t>
                      </w:r>
                      <w:r>
                        <w:rPr>
                          <w:sz w:val="22"/>
                        </w:rPr>
                        <w:t xml:space="preserve">. ô Infermeru Klíniku): _____________________________________ </w:t>
                      </w:r>
                    </w:p>
                    <w:p w14:paraId="51401A70" w14:textId="0B0F9D44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>Lisensa #_____________________________________________________________________</w:t>
                      </w:r>
                    </w:p>
                    <w:p w14:paraId="2343156E" w14:textId="77777777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>Inderésu ____________________________________________________________________________</w:t>
                      </w:r>
                    </w:p>
                    <w:p w14:paraId="47E2E3CF" w14:textId="0A0CEFBD" w:rsidR="00901B2D" w:rsidRDefault="00901B2D" w:rsidP="00901B2D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1825">
        <w:rPr>
          <w:b/>
          <w:bCs/>
        </w:rPr>
        <w:t>DIVOLVE ES FORMULÁRIU PRENXEDU PA BU DISTRITU SKOLAR</w:t>
      </w:r>
    </w:p>
    <w:p w14:paraId="12E8E07D" w14:textId="074EF486" w:rsidR="00901B2D" w:rsidRDefault="00901B2D"/>
    <w:p w14:paraId="554D46F5" w14:textId="3B599962" w:rsidR="0095611F" w:rsidRDefault="0095611F" w:rsidP="0095611F">
      <w:r>
        <w:t xml:space="preserve">N ta </w:t>
      </w:r>
      <w:r w:rsidR="00897568">
        <w:t>atesta</w:t>
      </w:r>
      <w:r>
        <w:t xml:space="preserve"> ma é medikamenti nisisáriu pa kel alunu mensionadu di riba pa fika duranti dia ô noti: </w:t>
      </w:r>
    </w:p>
    <w:p w14:paraId="1944467F" w14:textId="5547F81C" w:rsidR="0095611F" w:rsidRDefault="0095611F" w:rsidP="0095611F">
      <w:pPr>
        <w:rPr>
          <w:szCs w:val="24"/>
        </w:rPr>
      </w:pPr>
      <w:r>
        <w:rPr>
          <w:sz w:val="32"/>
        </w:rPr>
        <w:t>□</w:t>
      </w:r>
      <w:r>
        <w:rPr>
          <w:sz w:val="36"/>
        </w:rPr>
        <w:t xml:space="preserve"> </w:t>
      </w:r>
      <w:r>
        <w:t xml:space="preserve">Na kaza, ô </w:t>
      </w:r>
      <w:r>
        <w:rPr>
          <w:sz w:val="32"/>
        </w:rPr>
        <w:t>□</w:t>
      </w:r>
      <w:r>
        <w:rPr>
          <w:sz w:val="36"/>
        </w:rPr>
        <w:t xml:space="preserve"> </w:t>
      </w:r>
      <w:r>
        <w:t xml:space="preserve">nun ôspital ô </w:t>
      </w:r>
      <w:r>
        <w:rPr>
          <w:sz w:val="32"/>
        </w:rPr>
        <w:t xml:space="preserve">□ </w:t>
      </w:r>
      <w:r>
        <w:t>na kualker konbinason di tudu dôs</w:t>
      </w:r>
    </w:p>
    <w:p w14:paraId="6B51293C" w14:textId="77777777" w:rsidR="0095611F" w:rsidRDefault="0095611F" w:rsidP="0095611F">
      <w:pPr>
        <w:rPr>
          <w:szCs w:val="24"/>
        </w:rPr>
      </w:pPr>
    </w:p>
    <w:p w14:paraId="23A7DE5B" w14:textId="41D83E3F" w:rsidR="0095611F" w:rsidRDefault="0095611F" w:rsidP="0095611F">
      <w:pPr>
        <w:rPr>
          <w:szCs w:val="24"/>
        </w:rPr>
      </w:pPr>
      <w:r>
        <w:t xml:space="preserve">Pa un períudu di: </w:t>
      </w:r>
    </w:p>
    <w:p w14:paraId="205EC485" w14:textId="0553C3A7" w:rsidR="005067EF" w:rsidRDefault="0095611F" w:rsidP="005067EF">
      <w:pPr>
        <w:rPr>
          <w:szCs w:val="24"/>
        </w:rPr>
      </w:pPr>
      <w:r>
        <w:rPr>
          <w:sz w:val="32"/>
        </w:rPr>
        <w:t>□</w:t>
      </w:r>
      <w:r>
        <w:rPr>
          <w:sz w:val="36"/>
        </w:rPr>
        <w:t xml:space="preserve"> </w:t>
      </w:r>
      <w:r>
        <w:t xml:space="preserve">Peloménus 14 dia, ô </w:t>
      </w:r>
      <w:r>
        <w:rPr>
          <w:sz w:val="32"/>
        </w:rPr>
        <w:t xml:space="preserve">□ </w:t>
      </w:r>
      <w:r w:rsidR="00897568">
        <w:t>di forma</w:t>
      </w:r>
      <w:r>
        <w:t xml:space="preserve"> rikorenti ki ta akumula peloménus ti 14 dia au longu di anu </w:t>
      </w:r>
      <w:r w:rsidR="00897568">
        <w:lastRenderedPageBreak/>
        <w:t>l</w:t>
      </w:r>
      <w:r>
        <w:t>etivu en kursu</w:t>
      </w:r>
      <w:r w:rsidR="00897568">
        <w:t xml:space="preserve">, </w:t>
      </w:r>
      <w:r w:rsidR="005067EF">
        <w:t>Diagnóstiku médiku y razon(s) pamodi ki alunu sta konfinadu na kaza, ôspital ô ka pode frikuenta skóla pa razons médiku:</w:t>
      </w:r>
    </w:p>
    <w:p w14:paraId="6EA5EA65" w14:textId="77777777" w:rsidR="005067EF" w:rsidRPr="005067EF" w:rsidRDefault="005067EF" w:rsidP="005067EF">
      <w:pPr>
        <w:rPr>
          <w:szCs w:val="24"/>
        </w:rPr>
      </w:pPr>
    </w:p>
    <w:p w14:paraId="6E1E1ADA" w14:textId="3D7FB53F" w:rsidR="005067EF" w:rsidRDefault="005067EF" w:rsidP="005067EF">
      <w:pPr>
        <w:rPr>
          <w:szCs w:val="24"/>
        </w:rPr>
      </w:pPr>
    </w:p>
    <w:p w14:paraId="67591624" w14:textId="5FB33E44" w:rsidR="00D9672B" w:rsidRDefault="00D9672B" w:rsidP="005067EF">
      <w:pPr>
        <w:rPr>
          <w:szCs w:val="24"/>
        </w:rPr>
      </w:pPr>
    </w:p>
    <w:p w14:paraId="7A6892B6" w14:textId="77777777" w:rsidR="00D9672B" w:rsidRPr="005067EF" w:rsidRDefault="00D9672B" w:rsidP="005067EF">
      <w:pPr>
        <w:rPr>
          <w:szCs w:val="24"/>
        </w:rPr>
      </w:pPr>
    </w:p>
    <w:p w14:paraId="13F90845" w14:textId="79858FA4" w:rsidR="005067EF" w:rsidRPr="005067EF" w:rsidRDefault="005067EF" w:rsidP="005067EF">
      <w:pPr>
        <w:rPr>
          <w:szCs w:val="24"/>
        </w:rPr>
      </w:pPr>
      <w:r>
        <w:t>Data ki alunu internadu na ôspital ô ki el kumesa konfinamentu na kaza: ____________________</w:t>
      </w:r>
    </w:p>
    <w:p w14:paraId="53BF0845" w14:textId="77777777" w:rsidR="005067EF" w:rsidRPr="005067EF" w:rsidRDefault="005067EF" w:rsidP="005067EF">
      <w:pPr>
        <w:rPr>
          <w:szCs w:val="24"/>
        </w:rPr>
      </w:pPr>
    </w:p>
    <w:p w14:paraId="4F686B1E" w14:textId="0EE68BE3" w:rsidR="005067EF" w:rsidRPr="005067EF" w:rsidRDefault="005067EF" w:rsidP="005067EF">
      <w:pPr>
        <w:rPr>
          <w:szCs w:val="24"/>
        </w:rPr>
      </w:pPr>
    </w:p>
    <w:p w14:paraId="73E2382F" w14:textId="3CC283CB" w:rsidR="005067EF" w:rsidRDefault="005067EF" w:rsidP="005067EF">
      <w:pPr>
        <w:rPr>
          <w:szCs w:val="24"/>
        </w:rPr>
      </w:pPr>
      <w:r>
        <w:t xml:space="preserve">Si alunu tanbê ta nisisita di riduson di karga di trabadju di skóla pamodi </w:t>
      </w:r>
      <w:r w:rsidR="00897568">
        <w:t xml:space="preserve">di </w:t>
      </w:r>
      <w:r>
        <w:t>e</w:t>
      </w:r>
      <w:r w:rsidR="00897568">
        <w:t>s</w:t>
      </w:r>
      <w:r>
        <w:t xml:space="preserve"> kondison timenti el sta na kaza ô nun ôspital, diskre</w:t>
      </w:r>
      <w:r w:rsidR="00897568">
        <w:t>v</w:t>
      </w:r>
      <w:r>
        <w:t>e es limitasons:</w:t>
      </w:r>
    </w:p>
    <w:p w14:paraId="7F0DC656" w14:textId="4E7EBBDD" w:rsidR="00E57EFB" w:rsidRDefault="00E57EFB" w:rsidP="005067EF">
      <w:pPr>
        <w:rPr>
          <w:szCs w:val="24"/>
        </w:rPr>
      </w:pPr>
    </w:p>
    <w:p w14:paraId="6EF9F967" w14:textId="06E1E8BF" w:rsidR="00E57EFB" w:rsidRDefault="00E57EFB" w:rsidP="005067EF">
      <w:pPr>
        <w:rPr>
          <w:szCs w:val="24"/>
        </w:rPr>
      </w:pPr>
    </w:p>
    <w:p w14:paraId="23AA9279" w14:textId="77777777" w:rsidR="00E57EFB" w:rsidRDefault="00E57EFB" w:rsidP="005067EF">
      <w:pPr>
        <w:rPr>
          <w:szCs w:val="24"/>
        </w:rPr>
      </w:pPr>
    </w:p>
    <w:p w14:paraId="7E50E674" w14:textId="77777777" w:rsidR="00FF0FA0" w:rsidRPr="005067EF" w:rsidRDefault="00FF0FA0" w:rsidP="005067EF">
      <w:pPr>
        <w:rPr>
          <w:szCs w:val="24"/>
        </w:rPr>
      </w:pPr>
    </w:p>
    <w:p w14:paraId="35B4DB82" w14:textId="1C6D50B9" w:rsidR="005067EF" w:rsidRDefault="005067EF" w:rsidP="005067EF">
      <w:pPr>
        <w:rPr>
          <w:szCs w:val="24"/>
        </w:rPr>
      </w:pPr>
      <w:r>
        <w:t xml:space="preserve">Si alunu tanbê ta nisisita di otu modifikasons na prugrama idukasional timenti el sta na kaza ô nun ôspital, pamodi se kondison médiku, diskrebe-s:  </w:t>
      </w:r>
    </w:p>
    <w:p w14:paraId="58A76574" w14:textId="77777777" w:rsidR="00FF0FA0" w:rsidRDefault="00FF0FA0" w:rsidP="005067EF">
      <w:pPr>
        <w:rPr>
          <w:szCs w:val="24"/>
        </w:rPr>
      </w:pPr>
    </w:p>
    <w:p w14:paraId="7655E736" w14:textId="77777777" w:rsidR="0033091D" w:rsidRPr="006E4111" w:rsidRDefault="0033091D" w:rsidP="005067EF">
      <w:pPr>
        <w:rPr>
          <w:szCs w:val="24"/>
        </w:rPr>
      </w:pPr>
    </w:p>
    <w:p w14:paraId="5893EC6A" w14:textId="3D914B8C" w:rsidR="0033091D" w:rsidRDefault="0033091D" w:rsidP="005067EF">
      <w:pPr>
        <w:rPr>
          <w:szCs w:val="24"/>
        </w:rPr>
      </w:pPr>
    </w:p>
    <w:p w14:paraId="0A0C09A9" w14:textId="77777777" w:rsidR="00FF0FA0" w:rsidRDefault="00FF0FA0" w:rsidP="005067EF">
      <w:pPr>
        <w:rPr>
          <w:szCs w:val="24"/>
        </w:rPr>
      </w:pPr>
    </w:p>
    <w:p w14:paraId="3DE18AA1" w14:textId="1DAE6130" w:rsidR="005067EF" w:rsidRPr="006E4111" w:rsidRDefault="005067EF" w:rsidP="005067EF">
      <w:pPr>
        <w:rPr>
          <w:szCs w:val="24"/>
        </w:rPr>
      </w:pPr>
      <w:r>
        <w:t xml:space="preserve">Alunu debe volta pa skóla dia (Data ten ki fornesedu) __________________.   </w:t>
      </w:r>
      <w:r>
        <w:rPr>
          <w:i/>
          <w:iCs/>
        </w:rPr>
        <w:t>(Si ten un nisisidadi médiku kontinu paralén des data, pai, mai ô risponsável legal di alunu debe aprizenta distritu skolar un novu formuláriu sinadu pa médiku, asi pa pode verifika nisisidadi di kontinua prestason di sirvisus idukativu na kaza y/ô ôspital).</w:t>
      </w:r>
      <w:r>
        <w:t xml:space="preserve"> </w:t>
      </w:r>
    </w:p>
    <w:p w14:paraId="0439AD14" w14:textId="572F7576" w:rsidR="005067EF" w:rsidRPr="006E4111" w:rsidRDefault="00E57EFB" w:rsidP="005067EF">
      <w:pPr>
        <w:rPr>
          <w:szCs w:val="24"/>
        </w:rPr>
      </w:pPr>
      <w:r>
        <w:br/>
      </w:r>
    </w:p>
    <w:p w14:paraId="33B18ED1" w14:textId="77777777" w:rsidR="005067EF" w:rsidRPr="006E4111" w:rsidRDefault="005067EF" w:rsidP="005067EF">
      <w:pPr>
        <w:jc w:val="center"/>
        <w:rPr>
          <w:b/>
          <w:szCs w:val="24"/>
          <w:u w:val="single"/>
        </w:rPr>
      </w:pPr>
      <w:r>
        <w:rPr>
          <w:b/>
          <w:u w:val="single"/>
        </w:rPr>
        <w:t>Diklarason Médiku di Nisisidadi Médiku di Alunu pa Sirvisus Domisiliar/Ospitalar</w:t>
      </w:r>
    </w:p>
    <w:p w14:paraId="3DC0A465" w14:textId="77777777" w:rsidR="005067EF" w:rsidRPr="006E4111" w:rsidRDefault="005067EF" w:rsidP="005067EF">
      <w:pPr>
        <w:jc w:val="center"/>
        <w:rPr>
          <w:b/>
          <w:szCs w:val="24"/>
          <w:u w:val="single"/>
        </w:rPr>
      </w:pPr>
    </w:p>
    <w:p w14:paraId="226F8093" w14:textId="71C82963" w:rsidR="005067EF" w:rsidRPr="0095611F" w:rsidRDefault="005067EF" w:rsidP="005067EF">
      <w:pPr>
        <w:rPr>
          <w:i/>
          <w:szCs w:val="24"/>
        </w:rPr>
      </w:pPr>
      <w:r>
        <w:rPr>
          <w:i/>
        </w:rPr>
        <w:t xml:space="preserve">Ami é médiku risponsável pa tratamentu médiku di alunu mensionadu di riba y ami é risponsável pa kuidadus médiku di alunu.  N ta sertifika ma kel alunu </w:t>
      </w:r>
      <w:r>
        <w:rPr>
          <w:i/>
          <w:u w:val="single"/>
        </w:rPr>
        <w:t xml:space="preserve">debe fika na kaza ô ôspital, ô na kualker konbinason di tudu dôs, </w:t>
      </w:r>
      <w:r w:rsidR="00897568">
        <w:rPr>
          <w:i/>
          <w:u w:val="single"/>
        </w:rPr>
        <w:t>tudu</w:t>
      </w:r>
      <w:r>
        <w:rPr>
          <w:i/>
          <w:u w:val="single"/>
        </w:rPr>
        <w:t xml:space="preserve"> dia ô noti</w:t>
      </w:r>
      <w:r>
        <w:rPr>
          <w:i/>
        </w:rPr>
        <w:t xml:space="preserve"> duranti un períudu di peloménus 14 dia, </w:t>
      </w:r>
      <w:r w:rsidR="00897568">
        <w:rPr>
          <w:i/>
        </w:rPr>
        <w:t>di forma</w:t>
      </w:r>
      <w:r>
        <w:rPr>
          <w:i/>
        </w:rPr>
        <w:t xml:space="preserve"> rikorenti ki ta akumula ti 14 dia au longu di anu letivu, pa kes razon médiku mensionadu di riba. </w:t>
      </w:r>
    </w:p>
    <w:p w14:paraId="2AA43EA0" w14:textId="77777777" w:rsidR="005067EF" w:rsidRPr="006E4111" w:rsidRDefault="005067EF" w:rsidP="005067EF">
      <w:pPr>
        <w:rPr>
          <w:szCs w:val="24"/>
        </w:rPr>
      </w:pPr>
    </w:p>
    <w:p w14:paraId="7A0354F1" w14:textId="77777777" w:rsidR="005067EF" w:rsidRPr="006E4111" w:rsidRDefault="005067EF" w:rsidP="005067EF">
      <w:pPr>
        <w:rPr>
          <w:szCs w:val="24"/>
        </w:rPr>
      </w:pPr>
    </w:p>
    <w:p w14:paraId="6CDE9311" w14:textId="5AFE0150" w:rsidR="005067EF" w:rsidRPr="006E4111" w:rsidRDefault="005067EF" w:rsidP="005067EF">
      <w:pPr>
        <w:rPr>
          <w:szCs w:val="24"/>
        </w:rPr>
      </w:pPr>
      <w:r>
        <w:t>Asinatura di Médiku: ________________________________</w:t>
      </w:r>
    </w:p>
    <w:p w14:paraId="5E26C5F8" w14:textId="77777777" w:rsidR="00C72618" w:rsidRDefault="00C72618" w:rsidP="005067EF">
      <w:pPr>
        <w:rPr>
          <w:szCs w:val="24"/>
        </w:rPr>
      </w:pPr>
    </w:p>
    <w:p w14:paraId="31BCD436" w14:textId="1085B4A1" w:rsidR="005067EF" w:rsidRPr="006E4111" w:rsidRDefault="005067EF" w:rsidP="005067EF">
      <w:pPr>
        <w:rPr>
          <w:szCs w:val="24"/>
        </w:rPr>
      </w:pPr>
      <w:r>
        <w:t>Data: ______________________________________________</w:t>
      </w:r>
    </w:p>
    <w:p w14:paraId="3425D7C9" w14:textId="77777777" w:rsidR="005067EF" w:rsidRPr="006E4111" w:rsidRDefault="005067EF" w:rsidP="005067EF">
      <w:pPr>
        <w:rPr>
          <w:szCs w:val="24"/>
        </w:rPr>
      </w:pPr>
    </w:p>
    <w:p w14:paraId="1966A019" w14:textId="77777777" w:rsidR="005067EF" w:rsidRPr="005067EF" w:rsidRDefault="005067EF" w:rsidP="005067EF">
      <w:pPr>
        <w:rPr>
          <w:szCs w:val="24"/>
        </w:rPr>
      </w:pPr>
    </w:p>
    <w:p w14:paraId="57A81424" w14:textId="67764FC3" w:rsidR="005067EF" w:rsidRDefault="0033091D">
      <w:pPr>
        <w:rPr>
          <w:szCs w:val="24"/>
        </w:rPr>
      </w:pPr>
      <w:r>
        <w:t xml:space="preserve">Pa más informason konsulta  </w:t>
      </w:r>
      <w:hyperlink r:id="rId10" w:history="1">
        <w:r>
          <w:rPr>
            <w:rStyle w:val="Hyperlink"/>
          </w:rPr>
          <w:t>http://www.doe.mass.edu/prs/sa-nr/default.html</w:t>
        </w:r>
      </w:hyperlink>
      <w:r>
        <w:t xml:space="preserve"> ô txoma pa gabineti di Sistéma di Rizoluson di Prublémas (781) 338-3700. </w:t>
      </w:r>
    </w:p>
    <w:p w14:paraId="2228A10B" w14:textId="0BB6D726" w:rsidR="00E61825" w:rsidRDefault="00E61825">
      <w:pPr>
        <w:rPr>
          <w:szCs w:val="24"/>
        </w:rPr>
      </w:pPr>
    </w:p>
    <w:p w14:paraId="00689078" w14:textId="7AD7EAAF" w:rsidR="00E61825" w:rsidRDefault="00952F5C" w:rsidP="00952F5C">
      <w:pPr>
        <w:jc w:val="center"/>
      </w:pPr>
      <w:r>
        <w:rPr>
          <w:b/>
        </w:rPr>
        <w:t>DIVOLVE ES FORMULÁRIU PRENXEDU PA BU DISTRITU SKOLAR</w:t>
      </w:r>
    </w:p>
    <w:sectPr w:rsidR="00E61825" w:rsidSect="0018066B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7EF"/>
    <w:rsid w:val="00025507"/>
    <w:rsid w:val="0004077F"/>
    <w:rsid w:val="00041CA1"/>
    <w:rsid w:val="000E0994"/>
    <w:rsid w:val="000F57C4"/>
    <w:rsid w:val="0012166D"/>
    <w:rsid w:val="0018066B"/>
    <w:rsid w:val="00201172"/>
    <w:rsid w:val="00224FF8"/>
    <w:rsid w:val="002A3E22"/>
    <w:rsid w:val="002B4B10"/>
    <w:rsid w:val="002C0CF9"/>
    <w:rsid w:val="002C3DC7"/>
    <w:rsid w:val="002F5424"/>
    <w:rsid w:val="0033091D"/>
    <w:rsid w:val="003953C8"/>
    <w:rsid w:val="003974C6"/>
    <w:rsid w:val="0041210C"/>
    <w:rsid w:val="004141E0"/>
    <w:rsid w:val="004235B3"/>
    <w:rsid w:val="00480005"/>
    <w:rsid w:val="004E5697"/>
    <w:rsid w:val="004F5ED1"/>
    <w:rsid w:val="005067EF"/>
    <w:rsid w:val="005430E2"/>
    <w:rsid w:val="00544F14"/>
    <w:rsid w:val="00571666"/>
    <w:rsid w:val="005955CA"/>
    <w:rsid w:val="005C1013"/>
    <w:rsid w:val="005E3535"/>
    <w:rsid w:val="00610CB6"/>
    <w:rsid w:val="00635070"/>
    <w:rsid w:val="007261CB"/>
    <w:rsid w:val="00761FD8"/>
    <w:rsid w:val="007732FB"/>
    <w:rsid w:val="00871027"/>
    <w:rsid w:val="00897568"/>
    <w:rsid w:val="008C238A"/>
    <w:rsid w:val="00901B2D"/>
    <w:rsid w:val="00952F5C"/>
    <w:rsid w:val="0095478A"/>
    <w:rsid w:val="0095611F"/>
    <w:rsid w:val="00A20194"/>
    <w:rsid w:val="00A25006"/>
    <w:rsid w:val="00A57CFC"/>
    <w:rsid w:val="00A70FE3"/>
    <w:rsid w:val="00A740BF"/>
    <w:rsid w:val="00A7681B"/>
    <w:rsid w:val="00AC4143"/>
    <w:rsid w:val="00AC63AA"/>
    <w:rsid w:val="00B15E7C"/>
    <w:rsid w:val="00B34968"/>
    <w:rsid w:val="00B96F83"/>
    <w:rsid w:val="00B9790D"/>
    <w:rsid w:val="00C72618"/>
    <w:rsid w:val="00C95F5B"/>
    <w:rsid w:val="00C974A6"/>
    <w:rsid w:val="00D1782C"/>
    <w:rsid w:val="00D456B8"/>
    <w:rsid w:val="00D73B50"/>
    <w:rsid w:val="00D9672B"/>
    <w:rsid w:val="00E03DF9"/>
    <w:rsid w:val="00E57EFB"/>
    <w:rsid w:val="00E61825"/>
    <w:rsid w:val="00E77FAD"/>
    <w:rsid w:val="00EE0A55"/>
    <w:rsid w:val="00EE59F6"/>
    <w:rsid w:val="00F071DC"/>
    <w:rsid w:val="00F25840"/>
    <w:rsid w:val="00F74E91"/>
    <w:rsid w:val="00F76E32"/>
    <w:rsid w:val="00F878C5"/>
    <w:rsid w:val="00FF0FA0"/>
    <w:rsid w:val="00FF70C8"/>
    <w:rsid w:val="5181B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53CD34"/>
  <w15:docId w15:val="{C1EAA913-4B3B-4378-B4A9-23F22D1A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B2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067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67E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67EF"/>
    <w:rPr>
      <w:snapToGrid w:val="0"/>
    </w:rPr>
  </w:style>
  <w:style w:type="character" w:styleId="Hyperlink">
    <w:name w:val="Hyperlink"/>
    <w:basedOn w:val="DefaultParagraphFont"/>
    <w:unhideWhenUsed/>
    <w:rsid w:val="005067EF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5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5006"/>
    <w:rPr>
      <w:b/>
      <w:bCs/>
      <w:snapToGrid w:val="0"/>
    </w:rPr>
  </w:style>
  <w:style w:type="character" w:styleId="FollowedHyperlink">
    <w:name w:val="FollowedHyperlink"/>
    <w:basedOn w:val="DefaultParagraphFont"/>
    <w:semiHidden/>
    <w:unhideWhenUsed/>
    <w:rsid w:val="004F5E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doe.mass.edu/prs/sa-nr/default.htm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b\AppData\Local\Microsoft\Windows\INetCache\Content.MSO\607090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DESE-231-53218</_dlc_DocId>
    <_dlc_DocIdUrl xmlns="733efe1c-5bbe-4968-87dc-d400e65c879f">
      <Url>https://sharepoint.doemass.org/ese/webteam/cps/_layouts/DocIdRedir.aspx?ID=DESE-231-53218</Url>
      <Description>DESE-231-53218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7F13B877-683F-46A0-9023-2E14FAADA14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D77A168B-41E4-4E72-9B57-F59673E52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378F87-6129-475D-BBD2-6FD8850740E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0AFF719-4A07-40CE-9E95-3FCBE221CA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60709002.dotx</Template>
  <TotalTime>2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Physician's Affirmation of Need for Temporary Home or Hospital Education for Medically Necessary Reasons — Cape Verdean</vt:lpstr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Physician's Affirmation of Need for Temporary Home or Hospital Education for Medically Necessary Reasons — Cape Verdean</dc:title>
  <dc:creator>DESE</dc:creator>
  <cp:lastModifiedBy>Zou, Dong (EOE)</cp:lastModifiedBy>
  <cp:revision>4</cp:revision>
  <cp:lastPrinted>2008-03-05T18:17:00Z</cp:lastPrinted>
  <dcterms:created xsi:type="dcterms:W3CDTF">2021-06-17T16:55:00Z</dcterms:created>
  <dcterms:modified xsi:type="dcterms:W3CDTF">2021-06-25T16:04:00Z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25 2021</vt:lpwstr>
  </property>
</Properties>
</file>