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003785" w:rsidRDefault="004E5697">
      <w:pPr>
        <w:spacing w:line="192" w:lineRule="auto"/>
        <w:outlineLvl w:val="0"/>
        <w:rPr>
          <w:rFonts w:eastAsia="FangSong"/>
          <w:b/>
          <w:i/>
          <w:sz w:val="40"/>
        </w:rPr>
      </w:pPr>
      <w:r w:rsidRPr="00003785">
        <w:rPr>
          <w:rFonts w:eastAsia="FangSong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7637BC9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003785">
        <w:rPr>
          <w:rFonts w:eastAsia="FangSong"/>
          <w:b/>
          <w:i/>
          <w:sz w:val="40"/>
        </w:rPr>
        <w:t>Massachusetts Department of</w:t>
      </w:r>
    </w:p>
    <w:p w14:paraId="7E85B5BB" w14:textId="77777777" w:rsidR="00A20194" w:rsidRPr="00003785" w:rsidRDefault="00C974A6" w:rsidP="008C238A">
      <w:pPr>
        <w:ind w:left="-180"/>
        <w:outlineLvl w:val="0"/>
        <w:rPr>
          <w:rFonts w:eastAsia="FangSong"/>
          <w:b/>
          <w:i/>
          <w:sz w:val="50"/>
        </w:rPr>
      </w:pPr>
      <w:r w:rsidRPr="00003785">
        <w:rPr>
          <w:rFonts w:eastAsia="FangSong"/>
          <w:b/>
          <w:i/>
          <w:sz w:val="40"/>
        </w:rPr>
        <w:t>Elementary and Secondary Education</w:t>
      </w:r>
    </w:p>
    <w:p w14:paraId="6A99CB41" w14:textId="77777777" w:rsidR="00A20194" w:rsidRPr="00003785" w:rsidRDefault="00F878C5">
      <w:pPr>
        <w:rPr>
          <w:rFonts w:eastAsia="FangSong"/>
          <w:i/>
        </w:rPr>
      </w:pPr>
      <w:r w:rsidRPr="00003785">
        <w:rPr>
          <w:rFonts w:eastAsia="FangSong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5349F9D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E4A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47BCE669" w:rsidR="00A20194" w:rsidRPr="00003785" w:rsidRDefault="002B4B10" w:rsidP="00025507">
      <w:pPr>
        <w:pStyle w:val="Heading3"/>
        <w:tabs>
          <w:tab w:val="right" w:pos="9000"/>
        </w:tabs>
        <w:ind w:right="360"/>
        <w:jc w:val="right"/>
        <w:rPr>
          <w:rFonts w:ascii="Times New Roman" w:eastAsia="FangSong" w:hAnsi="Times New Roman"/>
          <w:sz w:val="16"/>
          <w:szCs w:val="16"/>
        </w:rPr>
      </w:pPr>
      <w:r w:rsidRPr="00003785">
        <w:rPr>
          <w:rFonts w:ascii="Times New Roman" w:eastAsia="FangSong" w:hAnsi="Times New Roman"/>
          <w:sz w:val="16"/>
          <w:szCs w:val="16"/>
        </w:rPr>
        <w:t xml:space="preserve">75 Pleasant </w:t>
      </w:r>
      <w:r w:rsidR="00A20194" w:rsidRPr="00003785">
        <w:rPr>
          <w:rFonts w:ascii="Times New Roman" w:eastAsia="FangSong" w:hAnsi="Times New Roman"/>
          <w:sz w:val="16"/>
          <w:szCs w:val="16"/>
        </w:rPr>
        <w:t>Street, Malden, Massachusetts 02148-</w:t>
      </w:r>
      <w:r w:rsidR="002C0CF9" w:rsidRPr="00003785">
        <w:rPr>
          <w:rFonts w:ascii="Times New Roman" w:eastAsia="FangSong" w:hAnsi="Times New Roman"/>
          <w:sz w:val="16"/>
          <w:szCs w:val="16"/>
        </w:rPr>
        <w:t>4906</w:t>
      </w:r>
      <w:r w:rsidR="00A20194" w:rsidRPr="00003785">
        <w:rPr>
          <w:rFonts w:ascii="Times New Roman" w:eastAsia="FangSong" w:hAnsi="Times New Roman"/>
          <w:sz w:val="16"/>
          <w:szCs w:val="16"/>
        </w:rPr>
        <w:t xml:space="preserve"> </w:t>
      </w:r>
      <w:r w:rsidR="00C974A6" w:rsidRPr="00003785">
        <w:rPr>
          <w:rFonts w:ascii="Times New Roman" w:eastAsia="FangSong" w:hAnsi="Times New Roman"/>
          <w:sz w:val="16"/>
          <w:szCs w:val="16"/>
        </w:rPr>
        <w:tab/>
      </w:r>
      <w:r w:rsidR="00025507" w:rsidRPr="00003785">
        <w:rPr>
          <w:rFonts w:ascii="Times New Roman" w:eastAsia="FangSong" w:hAnsi="Times New Roman"/>
          <w:sz w:val="16"/>
          <w:szCs w:val="16"/>
        </w:rPr>
        <w:t xml:space="preserve">       </w:t>
      </w:r>
      <w:r w:rsidR="00A20194" w:rsidRPr="00003785">
        <w:rPr>
          <w:rFonts w:ascii="Times New Roman" w:eastAsia="FangSong" w:hAnsi="Times New Roman"/>
          <w:sz w:val="16"/>
          <w:szCs w:val="16"/>
        </w:rPr>
        <w:t>Telephone: (781) 338-3000</w:t>
      </w:r>
      <w:r w:rsidR="00C974A6" w:rsidRPr="00003785">
        <w:rPr>
          <w:rFonts w:ascii="Times New Roman" w:eastAsia="FangSong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003785">
        <w:rPr>
          <w:rFonts w:ascii="Times New Roman" w:eastAsia="FangSong" w:hAnsi="Times New Roman"/>
          <w:sz w:val="16"/>
          <w:szCs w:val="16"/>
        </w:rPr>
        <w:t>TTY: N.E.T.</w:t>
      </w:r>
      <w:r w:rsidR="00F94B66" w:rsidRPr="00003785">
        <w:rPr>
          <w:rFonts w:ascii="Times New Roman" w:eastAsia="FangSong" w:hAnsi="Times New Roman"/>
          <w:sz w:val="16"/>
          <w:szCs w:val="16"/>
          <w:lang w:eastAsia="zh-CN"/>
        </w:rPr>
        <w:t>中继服务：</w:t>
      </w:r>
      <w:r w:rsidR="00A20194" w:rsidRPr="00003785">
        <w:rPr>
          <w:rFonts w:ascii="Times New Roman" w:eastAsia="FangSong" w:hAnsi="Times New Roman"/>
          <w:sz w:val="16"/>
          <w:szCs w:val="16"/>
        </w:rPr>
        <w:t>1-800-439-2370</w:t>
      </w:r>
    </w:p>
    <w:p w14:paraId="03DA3E16" w14:textId="77777777" w:rsidR="00A20194" w:rsidRPr="00003785" w:rsidRDefault="00A20194">
      <w:pPr>
        <w:ind w:left="720"/>
        <w:rPr>
          <w:rFonts w:eastAsia="FangSong"/>
          <w:i/>
          <w:sz w:val="16"/>
          <w:szCs w:val="16"/>
        </w:rPr>
      </w:pPr>
    </w:p>
    <w:p w14:paraId="668C8637" w14:textId="77777777" w:rsidR="00A20194" w:rsidRPr="00003785" w:rsidRDefault="00A20194">
      <w:pPr>
        <w:ind w:left="720"/>
        <w:rPr>
          <w:rFonts w:eastAsia="FangSong"/>
          <w:i/>
          <w:sz w:val="18"/>
        </w:rPr>
        <w:sectPr w:rsidR="00A20194" w:rsidRPr="00003785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003785" w:rsidRDefault="00A20194" w:rsidP="00C974A6">
      <w:pPr>
        <w:ind w:left="720"/>
        <w:jc w:val="center"/>
        <w:rPr>
          <w:rFonts w:eastAsia="FangSong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1"/>
        <w:gridCol w:w="8435"/>
      </w:tblGrid>
      <w:tr w:rsidR="00C974A6" w:rsidRPr="00F94B6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003785" w:rsidRDefault="0041210C" w:rsidP="00571666">
            <w:pPr>
              <w:jc w:val="center"/>
              <w:rPr>
                <w:rFonts w:eastAsia="FangSong"/>
                <w:sz w:val="16"/>
                <w:szCs w:val="16"/>
              </w:rPr>
            </w:pPr>
            <w:r w:rsidRPr="00003785">
              <w:rPr>
                <w:rFonts w:eastAsia="FangSong"/>
                <w:sz w:val="16"/>
                <w:szCs w:val="16"/>
              </w:rPr>
              <w:t>Jeff</w:t>
            </w:r>
            <w:r w:rsidR="00F76E32" w:rsidRPr="00003785">
              <w:rPr>
                <w:rFonts w:eastAsia="FangSong"/>
                <w:sz w:val="16"/>
                <w:szCs w:val="16"/>
              </w:rPr>
              <w:t>rey C. Riley</w:t>
            </w:r>
          </w:p>
          <w:p w14:paraId="6214B8F8" w14:textId="3B995434" w:rsidR="00C974A6" w:rsidRPr="00F94B66" w:rsidRDefault="00F94B66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  <w:r w:rsidRPr="00003785">
              <w:rPr>
                <w:rFonts w:eastAsia="FangSong" w:hint="eastAsia"/>
                <w:i/>
                <w:sz w:val="16"/>
                <w:szCs w:val="16"/>
                <w:lang w:eastAsia="zh-CN"/>
              </w:rPr>
              <w:t>总监</w:t>
            </w:r>
          </w:p>
        </w:tc>
        <w:tc>
          <w:tcPr>
            <w:tcW w:w="8604" w:type="dxa"/>
          </w:tcPr>
          <w:p w14:paraId="5008F75B" w14:textId="77777777" w:rsidR="00C974A6" w:rsidRPr="00F94B66" w:rsidRDefault="00C974A6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Pr="00F94B66" w:rsidRDefault="00A20194">
      <w:pPr>
        <w:rPr>
          <w:rFonts w:eastAsia="FangSong"/>
          <w:i/>
          <w:sz w:val="18"/>
        </w:rPr>
      </w:pPr>
    </w:p>
    <w:p w14:paraId="0343E97D" w14:textId="77777777" w:rsidR="00A20194" w:rsidRPr="00F94B66" w:rsidRDefault="00A20194">
      <w:pPr>
        <w:rPr>
          <w:rFonts w:eastAsia="FangSong"/>
        </w:rPr>
        <w:sectPr w:rsidR="00A20194" w:rsidRPr="00F94B66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1DDB9C83" w:rsidR="005067EF" w:rsidRPr="00F94B66" w:rsidRDefault="00F94B66" w:rsidP="005067EF">
      <w:pPr>
        <w:jc w:val="center"/>
        <w:rPr>
          <w:rFonts w:eastAsia="FangSong"/>
          <w:b/>
          <w:sz w:val="28"/>
          <w:szCs w:val="28"/>
          <w:u w:val="single"/>
          <w:lang w:eastAsia="zh-CN"/>
        </w:rPr>
      </w:pPr>
      <w:r w:rsidRPr="00F94B66">
        <w:rPr>
          <w:rFonts w:eastAsia="FangSong" w:hint="eastAsia"/>
          <w:b/>
          <w:sz w:val="28"/>
          <w:szCs w:val="28"/>
          <w:u w:val="single"/>
          <w:lang w:eastAsia="zh-CN"/>
        </w:rPr>
        <w:t>出于</w:t>
      </w:r>
      <w:r w:rsidR="00964CD7" w:rsidRPr="00964CD7">
        <w:rPr>
          <w:rFonts w:eastAsia="FangSong" w:hint="eastAsia"/>
          <w:b/>
          <w:sz w:val="28"/>
          <w:szCs w:val="28"/>
          <w:u w:val="single"/>
          <w:lang w:eastAsia="zh-CN"/>
        </w:rPr>
        <w:t>必要</w:t>
      </w:r>
      <w:r w:rsidRPr="00F94B66">
        <w:rPr>
          <w:rFonts w:eastAsia="FangSong" w:hint="eastAsia"/>
          <w:b/>
          <w:sz w:val="28"/>
          <w:szCs w:val="28"/>
          <w:u w:val="single"/>
          <w:lang w:eastAsia="zh-CN"/>
        </w:rPr>
        <w:t>医疗原因，医生</w:t>
      </w:r>
      <w:r w:rsidR="00964CD7">
        <w:rPr>
          <w:rFonts w:eastAsia="FangSong" w:hint="eastAsia"/>
          <w:b/>
          <w:sz w:val="28"/>
          <w:szCs w:val="28"/>
          <w:u w:val="single"/>
          <w:lang w:eastAsia="zh-CN"/>
        </w:rPr>
        <w:t>确定</w:t>
      </w:r>
      <w:r w:rsidRPr="00F94B66">
        <w:rPr>
          <w:rFonts w:eastAsia="FangSong" w:hint="eastAsia"/>
          <w:b/>
          <w:sz w:val="28"/>
          <w:szCs w:val="28"/>
          <w:u w:val="single"/>
          <w:lang w:eastAsia="zh-CN"/>
        </w:rPr>
        <w:t>需要</w:t>
      </w:r>
      <w:r w:rsidR="007F5583">
        <w:rPr>
          <w:rFonts w:eastAsia="FangSong" w:hint="eastAsia"/>
          <w:b/>
          <w:sz w:val="28"/>
          <w:szCs w:val="28"/>
          <w:u w:val="single"/>
          <w:lang w:eastAsia="zh-CN"/>
        </w:rPr>
        <w:t>暂时</w:t>
      </w:r>
      <w:r w:rsidR="00964CD7">
        <w:rPr>
          <w:rFonts w:eastAsia="FangSong" w:hint="eastAsia"/>
          <w:b/>
          <w:sz w:val="28"/>
          <w:szCs w:val="28"/>
          <w:u w:val="single"/>
          <w:lang w:eastAsia="zh-CN"/>
        </w:rPr>
        <w:t>在</w:t>
      </w:r>
      <w:r w:rsidRPr="00F94B66">
        <w:rPr>
          <w:rFonts w:eastAsia="FangSong" w:hint="eastAsia"/>
          <w:b/>
          <w:sz w:val="28"/>
          <w:szCs w:val="28"/>
          <w:u w:val="single"/>
          <w:lang w:eastAsia="zh-CN"/>
        </w:rPr>
        <w:t>家或医院</w:t>
      </w:r>
      <w:r w:rsidR="00964CD7">
        <w:rPr>
          <w:rFonts w:eastAsia="FangSong" w:hint="eastAsia"/>
          <w:b/>
          <w:sz w:val="28"/>
          <w:szCs w:val="28"/>
          <w:u w:val="single"/>
          <w:lang w:eastAsia="zh-CN"/>
        </w:rPr>
        <w:t>提供</w:t>
      </w:r>
      <w:r w:rsidRPr="00F94B66">
        <w:rPr>
          <w:rFonts w:eastAsia="FangSong" w:hint="eastAsia"/>
          <w:b/>
          <w:sz w:val="28"/>
          <w:szCs w:val="28"/>
          <w:u w:val="single"/>
          <w:lang w:eastAsia="zh-CN"/>
        </w:rPr>
        <w:t>教育</w:t>
      </w:r>
    </w:p>
    <w:p w14:paraId="1CBDEBFD" w14:textId="77777777" w:rsidR="00E57EFB" w:rsidRPr="00F94B66" w:rsidRDefault="00E57EFB" w:rsidP="005067EF">
      <w:pPr>
        <w:jc w:val="center"/>
        <w:rPr>
          <w:rFonts w:eastAsia="FangSong"/>
          <w:b/>
          <w:sz w:val="28"/>
          <w:szCs w:val="28"/>
          <w:u w:val="single"/>
          <w:lang w:eastAsia="zh-CN"/>
        </w:rPr>
      </w:pPr>
    </w:p>
    <w:p w14:paraId="1CA97E8E" w14:textId="77777777" w:rsidR="005067EF" w:rsidRPr="00F94B66" w:rsidRDefault="005067EF" w:rsidP="005067EF">
      <w:pPr>
        <w:jc w:val="center"/>
        <w:rPr>
          <w:rFonts w:eastAsia="FangSong"/>
          <w:b/>
          <w:szCs w:val="24"/>
          <w:u w:val="single"/>
          <w:lang w:eastAsia="zh-CN"/>
        </w:rPr>
      </w:pPr>
    </w:p>
    <w:p w14:paraId="2D68D96A" w14:textId="7330C181" w:rsidR="005067EF" w:rsidRPr="00F94B66" w:rsidRDefault="00F94B66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 w:hint="eastAsia"/>
          <w:szCs w:val="24"/>
          <w:lang w:eastAsia="zh-CN"/>
        </w:rPr>
        <w:t>马萨诸塞州中小学教育部条例</w:t>
      </w:r>
      <w:r w:rsidRPr="00F94B66">
        <w:rPr>
          <w:rFonts w:eastAsia="FangSong" w:hint="eastAsia"/>
          <w:szCs w:val="24"/>
          <w:lang w:eastAsia="zh-CN"/>
        </w:rPr>
        <w:t xml:space="preserve"> 603 CMR 28.03(3)(c)</w:t>
      </w:r>
      <w:r w:rsidRPr="00F94B66">
        <w:rPr>
          <w:rFonts w:eastAsia="FangSong" w:hint="eastAsia"/>
          <w:szCs w:val="24"/>
          <w:lang w:eastAsia="zh-CN"/>
        </w:rPr>
        <w:t>规定</w:t>
      </w:r>
      <w:r>
        <w:rPr>
          <w:rFonts w:eastAsia="FangSong" w:hint="eastAsia"/>
          <w:szCs w:val="24"/>
          <w:lang w:eastAsia="zh-CN"/>
        </w:rPr>
        <w:t>：</w:t>
      </w:r>
      <w:r w:rsidR="005067EF" w:rsidRPr="00F94B66">
        <w:rPr>
          <w:rFonts w:eastAsia="FangSong"/>
          <w:szCs w:val="24"/>
          <w:lang w:eastAsia="zh-CN"/>
        </w:rPr>
        <w:t xml:space="preserve"> </w:t>
      </w:r>
    </w:p>
    <w:p w14:paraId="2A698A74" w14:textId="77777777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201F52D0" w14:textId="00615B92" w:rsidR="005067EF" w:rsidRDefault="00F94B66" w:rsidP="008C01E9">
      <w:pPr>
        <w:ind w:left="720"/>
        <w:rPr>
          <w:rFonts w:eastAsia="FangSong"/>
          <w:szCs w:val="24"/>
          <w:lang w:eastAsia="zh-CN"/>
        </w:rPr>
      </w:pPr>
      <w:r w:rsidRPr="00F94B66">
        <w:rPr>
          <w:rFonts w:eastAsia="FangSong" w:hint="eastAsia"/>
          <w:szCs w:val="24"/>
          <w:lang w:eastAsia="zh-CN"/>
        </w:rPr>
        <w:t>在收到医生</w:t>
      </w:r>
      <w:r w:rsidR="004B7679" w:rsidRPr="004B7679">
        <w:rPr>
          <w:rFonts w:eastAsia="FangSong" w:hint="eastAsia"/>
          <w:szCs w:val="24"/>
          <w:lang w:eastAsia="zh-CN"/>
        </w:rPr>
        <w:t>处方医嘱</w:t>
      </w:r>
      <w:r w:rsidR="00005E11">
        <w:rPr>
          <w:rFonts w:eastAsia="FangSong" w:hint="eastAsia"/>
          <w:szCs w:val="24"/>
          <w:lang w:eastAsia="zh-CN"/>
        </w:rPr>
        <w:t>的情况下，</w:t>
      </w:r>
      <w:r w:rsidRPr="00F94B66">
        <w:rPr>
          <w:rFonts w:eastAsia="FangSong" w:hint="eastAsia"/>
          <w:szCs w:val="24"/>
          <w:lang w:eastAsia="zh-CN"/>
        </w:rPr>
        <w:t>确认</w:t>
      </w:r>
      <w:r w:rsidR="004B7679" w:rsidRPr="004B7679">
        <w:rPr>
          <w:rFonts w:eastAsia="FangSong" w:hint="eastAsia"/>
          <w:szCs w:val="24"/>
          <w:lang w:eastAsia="zh-CN"/>
        </w:rPr>
        <w:t>出于医疗原因</w:t>
      </w:r>
      <w:r w:rsidR="004B7679">
        <w:rPr>
          <w:rFonts w:eastAsia="FangSong" w:hint="eastAsia"/>
          <w:szCs w:val="24"/>
          <w:lang w:eastAsia="zh-CN"/>
        </w:rPr>
        <w:t>，</w:t>
      </w:r>
      <w:r w:rsidRPr="00F94B66">
        <w:rPr>
          <w:rFonts w:eastAsia="FangSong" w:hint="eastAsia"/>
          <w:szCs w:val="24"/>
          <w:lang w:eastAsia="zh-CN"/>
        </w:rPr>
        <w:t>就读公立学校</w:t>
      </w:r>
      <w:r w:rsidR="008C01E9">
        <w:rPr>
          <w:rFonts w:eastAsia="FangSong" w:hint="eastAsia"/>
          <w:szCs w:val="24"/>
          <w:lang w:eastAsia="zh-CN"/>
        </w:rPr>
        <w:t>的</w:t>
      </w:r>
      <w:r w:rsidR="008C01E9" w:rsidRPr="008C01E9">
        <w:rPr>
          <w:rFonts w:eastAsia="FangSong" w:hint="eastAsia"/>
          <w:szCs w:val="24"/>
          <w:lang w:eastAsia="zh-CN"/>
        </w:rPr>
        <w:t>学生</w:t>
      </w:r>
      <w:r w:rsidR="008C01E9">
        <w:rPr>
          <w:rFonts w:eastAsia="FangSong" w:hint="eastAsia"/>
          <w:szCs w:val="24"/>
          <w:lang w:eastAsia="zh-CN"/>
        </w:rPr>
        <w:t>.</w:t>
      </w:r>
      <w:r w:rsidRPr="00F94B66">
        <w:rPr>
          <w:rFonts w:eastAsia="FangSong" w:hint="eastAsia"/>
          <w:szCs w:val="24"/>
          <w:lang w:eastAsia="zh-CN"/>
        </w:rPr>
        <w:t xml:space="preserve"> . . </w:t>
      </w:r>
      <w:r w:rsidR="00005E11" w:rsidRPr="00005E11">
        <w:rPr>
          <w:rFonts w:eastAsia="FangSong" w:hint="eastAsia"/>
          <w:b/>
          <w:bCs/>
          <w:szCs w:val="24"/>
          <w:lang w:eastAsia="zh-CN"/>
        </w:rPr>
        <w:t>必须</w:t>
      </w:r>
      <w:r w:rsidR="00005E11" w:rsidRPr="00005E11">
        <w:rPr>
          <w:rFonts w:eastAsia="FangSong" w:hint="eastAsia"/>
          <w:szCs w:val="24"/>
          <w:lang w:eastAsia="zh-CN"/>
        </w:rPr>
        <w:t>在任何学年不少于十四个教学日的时期内</w:t>
      </w:r>
      <w:r w:rsidRPr="008C01E9">
        <w:rPr>
          <w:rFonts w:eastAsia="FangSong" w:hint="eastAsia"/>
          <w:b/>
          <w:bCs/>
          <w:szCs w:val="24"/>
          <w:u w:val="single"/>
          <w:lang w:eastAsia="zh-CN"/>
        </w:rPr>
        <w:t>在</w:t>
      </w:r>
      <w:r w:rsidR="00A879EC">
        <w:rPr>
          <w:rFonts w:eastAsia="FangSong" w:hint="eastAsia"/>
          <w:b/>
          <w:bCs/>
          <w:szCs w:val="24"/>
          <w:u w:val="single"/>
          <w:lang w:eastAsia="zh-CN"/>
        </w:rPr>
        <w:t>每天或隔夜基础上待在</w:t>
      </w:r>
      <w:r w:rsidRPr="008C01E9">
        <w:rPr>
          <w:rFonts w:eastAsia="FangSong" w:hint="eastAsia"/>
          <w:b/>
          <w:bCs/>
          <w:szCs w:val="24"/>
          <w:u w:val="single"/>
          <w:lang w:eastAsia="zh-CN"/>
        </w:rPr>
        <w:t>家里或</w:t>
      </w:r>
      <w:r w:rsidR="009D5CBE">
        <w:rPr>
          <w:rFonts w:eastAsia="FangSong" w:hint="eastAsia"/>
          <w:b/>
          <w:bCs/>
          <w:szCs w:val="24"/>
          <w:u w:val="single"/>
          <w:lang w:eastAsia="zh-CN"/>
        </w:rPr>
        <w:t>住院</w:t>
      </w:r>
      <w:r w:rsidR="00005E11">
        <w:rPr>
          <w:rFonts w:eastAsia="FangSong" w:hint="eastAsia"/>
          <w:szCs w:val="24"/>
          <w:lang w:eastAsia="zh-CN"/>
        </w:rPr>
        <w:t>（</w:t>
      </w:r>
      <w:r w:rsidRPr="00F94B66">
        <w:rPr>
          <w:rFonts w:eastAsia="FangSong" w:hint="eastAsia"/>
          <w:szCs w:val="24"/>
          <w:lang w:eastAsia="zh-CN"/>
        </w:rPr>
        <w:t>或两者兼而有之</w:t>
      </w:r>
      <w:r w:rsidR="00005E11">
        <w:rPr>
          <w:rFonts w:eastAsia="FangSong" w:hint="eastAsia"/>
          <w:szCs w:val="24"/>
          <w:lang w:eastAsia="zh-CN"/>
        </w:rPr>
        <w:t>）</w:t>
      </w:r>
      <w:r w:rsidRPr="00F94B66">
        <w:rPr>
          <w:rFonts w:eastAsia="FangSong" w:hint="eastAsia"/>
          <w:szCs w:val="24"/>
          <w:lang w:eastAsia="zh-CN"/>
        </w:rPr>
        <w:t>，</w:t>
      </w:r>
      <w:r w:rsidR="00005E11">
        <w:rPr>
          <w:rFonts w:eastAsia="FangSong" w:hint="eastAsia"/>
          <w:szCs w:val="24"/>
          <w:lang w:eastAsia="zh-CN"/>
        </w:rPr>
        <w:t>则</w:t>
      </w:r>
      <w:r w:rsidRPr="00F94B66">
        <w:rPr>
          <w:rFonts w:eastAsia="FangSong" w:hint="eastAsia"/>
          <w:szCs w:val="24"/>
          <w:lang w:eastAsia="zh-CN"/>
        </w:rPr>
        <w:t>学生有资格在</w:t>
      </w:r>
      <w:r w:rsidR="00005E11">
        <w:rPr>
          <w:rFonts w:eastAsia="FangSong" w:hint="eastAsia"/>
          <w:szCs w:val="24"/>
          <w:lang w:eastAsia="zh-CN"/>
        </w:rPr>
        <w:t>这种</w:t>
      </w:r>
      <w:r w:rsidRPr="00F94B66">
        <w:rPr>
          <w:rFonts w:eastAsia="FangSong" w:hint="eastAsia"/>
          <w:szCs w:val="24"/>
          <w:lang w:eastAsia="zh-CN"/>
        </w:rPr>
        <w:t>环境中</w:t>
      </w:r>
      <w:r w:rsidR="00005E11">
        <w:rPr>
          <w:rFonts w:eastAsia="FangSong" w:hint="eastAsia"/>
          <w:szCs w:val="24"/>
          <w:lang w:eastAsia="zh-CN"/>
        </w:rPr>
        <w:t>暂时</w:t>
      </w:r>
      <w:r w:rsidR="008C01E9" w:rsidRPr="008C01E9">
        <w:rPr>
          <w:rFonts w:eastAsia="FangSong" w:hint="eastAsia"/>
          <w:szCs w:val="24"/>
          <w:lang w:eastAsia="zh-CN"/>
        </w:rPr>
        <w:t>从公立学区</w:t>
      </w:r>
      <w:r w:rsidR="008C01E9">
        <w:rPr>
          <w:rFonts w:eastAsia="FangSong"/>
          <w:szCs w:val="24"/>
          <w:lang w:eastAsia="zh-CN"/>
        </w:rPr>
        <w:t>….</w:t>
      </w:r>
      <w:r w:rsidRPr="00F94B66">
        <w:rPr>
          <w:rFonts w:eastAsia="FangSong" w:hint="eastAsia"/>
          <w:szCs w:val="24"/>
          <w:lang w:eastAsia="zh-CN"/>
        </w:rPr>
        <w:t>接受教育服务</w:t>
      </w:r>
      <w:r w:rsidR="008C01E9">
        <w:rPr>
          <w:rFonts w:eastAsia="FangSong"/>
          <w:szCs w:val="24"/>
          <w:lang w:eastAsia="zh-CN"/>
        </w:rPr>
        <w:t>….</w:t>
      </w:r>
      <w:r w:rsidRPr="00F94B66">
        <w:rPr>
          <w:rFonts w:eastAsia="FangSong" w:hint="eastAsia"/>
          <w:szCs w:val="24"/>
          <w:lang w:eastAsia="zh-CN"/>
        </w:rPr>
        <w:t xml:space="preserve"> </w:t>
      </w:r>
    </w:p>
    <w:p w14:paraId="5DAE118C" w14:textId="77777777" w:rsidR="008C01E9" w:rsidRPr="00F94B66" w:rsidRDefault="008C01E9" w:rsidP="008C01E9">
      <w:pPr>
        <w:ind w:left="720"/>
        <w:rPr>
          <w:rFonts w:eastAsia="FangSong"/>
          <w:szCs w:val="24"/>
          <w:lang w:eastAsia="zh-CN"/>
        </w:rPr>
      </w:pPr>
    </w:p>
    <w:p w14:paraId="202C2851" w14:textId="77777777" w:rsidR="00E57EFB" w:rsidRPr="00F94B66" w:rsidRDefault="00E57EFB" w:rsidP="005067EF">
      <w:pPr>
        <w:rPr>
          <w:rFonts w:eastAsia="FangSong"/>
          <w:szCs w:val="24"/>
          <w:lang w:eastAsia="zh-CN"/>
        </w:rPr>
      </w:pPr>
    </w:p>
    <w:p w14:paraId="3E5E2A0B" w14:textId="00A07D30" w:rsidR="00D9672B" w:rsidRPr="00F94B66" w:rsidRDefault="00F94B66" w:rsidP="00901B2D">
      <w:pPr>
        <w:jc w:val="center"/>
        <w:rPr>
          <w:rFonts w:eastAsia="FangSong"/>
          <w:b/>
          <w:szCs w:val="24"/>
          <w:lang w:eastAsia="zh-CN"/>
        </w:rPr>
      </w:pPr>
      <w:r w:rsidRPr="00F94B66">
        <w:rPr>
          <w:rFonts w:eastAsia="FangSong" w:hint="eastAsia"/>
          <w:b/>
          <w:szCs w:val="24"/>
          <w:lang w:eastAsia="zh-CN"/>
        </w:rPr>
        <w:t>必须填写所有</w:t>
      </w:r>
      <w:r w:rsidR="000460EA">
        <w:rPr>
          <w:rFonts w:eastAsia="FangSong" w:hint="eastAsia"/>
          <w:b/>
          <w:szCs w:val="24"/>
          <w:lang w:eastAsia="zh-CN"/>
        </w:rPr>
        <w:t>栏目</w:t>
      </w:r>
      <w:r w:rsidRPr="00F94B66">
        <w:rPr>
          <w:rFonts w:eastAsia="FangSong" w:hint="eastAsia"/>
          <w:b/>
          <w:szCs w:val="24"/>
          <w:lang w:eastAsia="zh-CN"/>
        </w:rPr>
        <w:t>并提供所有必需信息，</w:t>
      </w:r>
      <w:r w:rsidR="008C01E9">
        <w:rPr>
          <w:rFonts w:eastAsia="FangSong" w:hint="eastAsia"/>
          <w:b/>
          <w:szCs w:val="24"/>
          <w:lang w:eastAsia="zh-CN"/>
        </w:rPr>
        <w:t>该表格才具有</w:t>
      </w:r>
      <w:r w:rsidR="008C01E9" w:rsidRPr="008C01E9">
        <w:rPr>
          <w:rFonts w:eastAsia="FangSong" w:hint="eastAsia"/>
          <w:b/>
          <w:szCs w:val="24"/>
          <w:lang w:eastAsia="zh-CN"/>
        </w:rPr>
        <w:t>有效的服务授权</w:t>
      </w:r>
      <w:r w:rsidRPr="00F94B66">
        <w:rPr>
          <w:rFonts w:eastAsia="FangSong" w:hint="eastAsia"/>
          <w:b/>
          <w:szCs w:val="24"/>
          <w:lang w:eastAsia="zh-CN"/>
        </w:rPr>
        <w:t>。</w:t>
      </w:r>
    </w:p>
    <w:p w14:paraId="29B79A0D" w14:textId="039DAEE8" w:rsidR="00E61825" w:rsidRPr="00F94B66" w:rsidRDefault="00E61825" w:rsidP="00901B2D">
      <w:pPr>
        <w:jc w:val="center"/>
        <w:rPr>
          <w:rFonts w:eastAsia="FangSong"/>
          <w:b/>
          <w:szCs w:val="24"/>
          <w:lang w:eastAsia="zh-CN"/>
        </w:rPr>
      </w:pPr>
    </w:p>
    <w:p w14:paraId="42CE29ED" w14:textId="3228C3B0" w:rsidR="00201172" w:rsidRPr="00F94B66" w:rsidRDefault="00F94B66" w:rsidP="00901B2D">
      <w:pPr>
        <w:jc w:val="center"/>
        <w:rPr>
          <w:rFonts w:eastAsia="FangSong"/>
          <w:lang w:eastAsia="zh-CN"/>
        </w:rPr>
      </w:pPr>
      <w:r w:rsidRPr="00F94B66">
        <w:rPr>
          <w:rFonts w:eastAsia="FangSong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34EC7836">
                <wp:simplePos x="0" y="0"/>
                <wp:positionH relativeFrom="column">
                  <wp:posOffset>-78740</wp:posOffset>
                </wp:positionH>
                <wp:positionV relativeFrom="paragraph">
                  <wp:posOffset>367665</wp:posOffset>
                </wp:positionV>
                <wp:extent cx="6657975" cy="21596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9F2CE" w14:textId="77777777" w:rsidR="00F94B66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94B66"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学生信息：</w:t>
                            </w:r>
                          </w:p>
                          <w:p w14:paraId="5024B4A5" w14:textId="0539F4B8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学生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姓名：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_________________________________________________</w:t>
                            </w:r>
                            <w:r w:rsidRPr="00F94B66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___________________</w:t>
                            </w:r>
                          </w:p>
                          <w:p w14:paraId="2B331142" w14:textId="4DBE3206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</w:t>
                            </w:r>
                            <w:r w:rsidR="008C01E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_________ </w:t>
                            </w: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学区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名称：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Pr="00F94B66" w:rsidRDefault="00901B2D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0B1503A" w14:textId="77777777" w:rsidR="00901B2D" w:rsidRPr="00F94B66" w:rsidRDefault="00901B2D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D8463BC" w14:textId="201F518A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医师</w:t>
                            </w:r>
                            <w:r>
                              <w:rPr>
                                <w:rFonts w:eastAsia="FangSong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信息：</w:t>
                            </w:r>
                          </w:p>
                          <w:p w14:paraId="7AF2D772" w14:textId="66111981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医师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姓名：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电话号码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</w:t>
                            </w:r>
                            <w:r w:rsidR="000F57C4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</w:t>
                            </w:r>
                          </w:p>
                          <w:p w14:paraId="199358EF" w14:textId="1491F2A3" w:rsidR="00480005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授权人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类型：（医生或</w:t>
                            </w:r>
                            <w:r w:rsidRPr="00F94B66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执业护理师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）：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_____________________________________ </w:t>
                            </w:r>
                          </w:p>
                          <w:p w14:paraId="51401A70" w14:textId="26ED2424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许可证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号码：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</w:t>
                            </w:r>
                            <w:r w:rsidR="00480005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_____________________________________</w:t>
                            </w:r>
                            <w:r w:rsidR="00544F14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</w:t>
                            </w:r>
                          </w:p>
                          <w:p w14:paraId="2343156E" w14:textId="4B28260D" w:rsidR="00901B2D" w:rsidRPr="00F94B66" w:rsidRDefault="00F94B66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F94B66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____________________________________________________________________________</w:t>
                            </w:r>
                          </w:p>
                          <w:p w14:paraId="47E2E3CF" w14:textId="0A0CEFBD" w:rsidR="00901B2D" w:rsidRPr="00F94B66" w:rsidRDefault="00901B2D" w:rsidP="00901B2D">
                            <w:pPr>
                              <w:spacing w:line="276" w:lineRule="auto"/>
                              <w:rPr>
                                <w:rFonts w:eastAsia="FangSong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28.95pt;width:524.25pt;height:17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">
                <v:textbox>
                  <w:txbxContent>
                    <w:p w14:paraId="4CD9F2CE" w14:textId="77777777" w:rsidR="00F94B66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F94B66"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  <w:t>学生信息：</w:t>
                      </w:r>
                    </w:p>
                    <w:p w14:paraId="5024B4A5" w14:textId="0539F4B8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学生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姓名：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_________________________________________________</w:t>
                      </w:r>
                      <w:r w:rsidRPr="00F94B66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出生日期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___________________</w:t>
                      </w:r>
                    </w:p>
                    <w:p w14:paraId="2B331142" w14:textId="4DBE3206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地址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</w:t>
                      </w:r>
                      <w:r w:rsidR="008C01E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_________ </w:t>
                      </w: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学区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名称：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Pr="00F94B66" w:rsidRDefault="00901B2D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0B1503A" w14:textId="77777777" w:rsidR="00901B2D" w:rsidRPr="00F94B66" w:rsidRDefault="00901B2D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D8463BC" w14:textId="201F518A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  <w:t>医师</w:t>
                      </w:r>
                      <w:r>
                        <w:rPr>
                          <w:rFonts w:eastAsia="FangSong" w:hint="eastAsia"/>
                          <w:b/>
                          <w:sz w:val="22"/>
                          <w:szCs w:val="22"/>
                          <w:lang w:eastAsia="zh-CN"/>
                        </w:rPr>
                        <w:t>信息：</w:t>
                      </w:r>
                    </w:p>
                    <w:p w14:paraId="7AF2D772" w14:textId="66111981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医师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姓名：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_____________________________________ </w:t>
                      </w: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电话号码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</w:t>
                      </w:r>
                      <w:r w:rsidR="000F57C4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</w:t>
                      </w:r>
                    </w:p>
                    <w:p w14:paraId="199358EF" w14:textId="1491F2A3" w:rsidR="00480005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授权人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类型：（医生或</w:t>
                      </w:r>
                      <w:r w:rsidRPr="00F94B66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执业护理师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）：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_____________________________________ </w:t>
                      </w:r>
                    </w:p>
                    <w:p w14:paraId="51401A70" w14:textId="26ED2424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许可证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号码：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</w:t>
                      </w:r>
                      <w:r w:rsidR="00480005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_____________________________________</w:t>
                      </w:r>
                      <w:r w:rsidR="00544F14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</w:t>
                      </w:r>
                    </w:p>
                    <w:p w14:paraId="2343156E" w14:textId="4B28260D" w:rsidR="00901B2D" w:rsidRPr="00F94B66" w:rsidRDefault="00F94B66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地址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F94B66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____________________________________________________________________________</w:t>
                      </w:r>
                    </w:p>
                    <w:p w14:paraId="47E2E3CF" w14:textId="0A0CEFBD" w:rsidR="00901B2D" w:rsidRPr="00F94B66" w:rsidRDefault="00901B2D" w:rsidP="00901B2D">
                      <w:pPr>
                        <w:spacing w:line="276" w:lineRule="auto"/>
                        <w:rPr>
                          <w:rFonts w:eastAsia="FangSong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01E9">
        <w:rPr>
          <w:rFonts w:eastAsia="FangSong" w:hint="eastAsia"/>
          <w:b/>
          <w:szCs w:val="24"/>
          <w:lang w:eastAsia="zh-CN"/>
        </w:rPr>
        <w:t>填写该表格并交给</w:t>
      </w:r>
      <w:r w:rsidRPr="00F94B66">
        <w:rPr>
          <w:rFonts w:eastAsia="FangSong" w:hint="eastAsia"/>
          <w:b/>
          <w:szCs w:val="24"/>
          <w:lang w:eastAsia="zh-CN"/>
        </w:rPr>
        <w:t>您</w:t>
      </w:r>
      <w:r w:rsidR="008C01E9">
        <w:rPr>
          <w:rFonts w:eastAsia="FangSong" w:hint="eastAsia"/>
          <w:b/>
          <w:szCs w:val="24"/>
          <w:lang w:eastAsia="zh-CN"/>
        </w:rPr>
        <w:t>所在</w:t>
      </w:r>
      <w:r w:rsidRPr="00F94B66">
        <w:rPr>
          <w:rFonts w:eastAsia="FangSong" w:hint="eastAsia"/>
          <w:b/>
          <w:szCs w:val="24"/>
          <w:lang w:eastAsia="zh-CN"/>
        </w:rPr>
        <w:t>学区</w:t>
      </w:r>
    </w:p>
    <w:p w14:paraId="12E8E07D" w14:textId="074EF486" w:rsidR="00901B2D" w:rsidRPr="00F94B66" w:rsidRDefault="00901B2D">
      <w:pPr>
        <w:rPr>
          <w:rFonts w:eastAsia="FangSong"/>
          <w:lang w:eastAsia="zh-CN"/>
        </w:rPr>
      </w:pPr>
    </w:p>
    <w:p w14:paraId="554D46F5" w14:textId="1A7E6E47" w:rsidR="0095611F" w:rsidRPr="00F94B66" w:rsidRDefault="00F94B66" w:rsidP="0095611F">
      <w:pPr>
        <w:rPr>
          <w:rFonts w:eastAsia="FangSong"/>
          <w:lang w:eastAsia="zh-CN"/>
        </w:rPr>
      </w:pPr>
      <w:r w:rsidRPr="00F94B66">
        <w:rPr>
          <w:rFonts w:eastAsia="FangSong" w:hint="eastAsia"/>
          <w:lang w:eastAsia="zh-CN"/>
        </w:rPr>
        <w:t>本人确认，</w:t>
      </w:r>
      <w:r w:rsidR="008C01E9">
        <w:rPr>
          <w:rFonts w:eastAsia="FangSong" w:hint="eastAsia"/>
          <w:lang w:eastAsia="zh-CN"/>
        </w:rPr>
        <w:t>出于医疗需要，</w:t>
      </w:r>
      <w:r w:rsidRPr="00F94B66">
        <w:rPr>
          <w:rFonts w:eastAsia="FangSong" w:hint="eastAsia"/>
          <w:lang w:eastAsia="zh-CN"/>
        </w:rPr>
        <w:t>上述</w:t>
      </w:r>
      <w:r w:rsidR="002E1288">
        <w:rPr>
          <w:rFonts w:eastAsia="FangSong" w:hint="eastAsia"/>
          <w:lang w:eastAsia="zh-CN"/>
        </w:rPr>
        <w:t>具名</w:t>
      </w:r>
      <w:r w:rsidRPr="00F94B66">
        <w:rPr>
          <w:rFonts w:eastAsia="FangSong" w:hint="eastAsia"/>
          <w:lang w:eastAsia="zh-CN"/>
        </w:rPr>
        <w:t>学生必须</w:t>
      </w:r>
      <w:r w:rsidR="002E1288">
        <w:rPr>
          <w:rFonts w:eastAsia="FangSong" w:hint="eastAsia"/>
          <w:lang w:eastAsia="zh-CN"/>
        </w:rPr>
        <w:t>在每天或隔夜</w:t>
      </w:r>
      <w:r w:rsidR="008C01E9">
        <w:rPr>
          <w:rFonts w:eastAsia="FangSong" w:hint="eastAsia"/>
          <w:lang w:eastAsia="zh-CN"/>
        </w:rPr>
        <w:t>基础上</w:t>
      </w:r>
      <w:r w:rsidRPr="00F94B66">
        <w:rPr>
          <w:rFonts w:eastAsia="FangSong" w:hint="eastAsia"/>
          <w:lang w:eastAsia="zh-CN"/>
        </w:rPr>
        <w:t>：</w:t>
      </w:r>
      <w:r w:rsidR="0095611F" w:rsidRPr="00F94B66">
        <w:rPr>
          <w:rFonts w:eastAsia="FangSong"/>
          <w:lang w:eastAsia="zh-CN"/>
        </w:rPr>
        <w:t xml:space="preserve"> </w:t>
      </w:r>
    </w:p>
    <w:p w14:paraId="72878D39" w14:textId="77777777" w:rsidR="008C01E9" w:rsidRDefault="008C01E9" w:rsidP="0095611F">
      <w:pPr>
        <w:rPr>
          <w:rFonts w:eastAsia="FangSong"/>
          <w:sz w:val="32"/>
          <w:szCs w:val="32"/>
          <w:lang w:eastAsia="zh-CN"/>
        </w:rPr>
      </w:pPr>
    </w:p>
    <w:p w14:paraId="1944467F" w14:textId="3202B187" w:rsidR="0095611F" w:rsidRPr="00F94B66" w:rsidRDefault="0095611F" w:rsidP="0095611F">
      <w:pPr>
        <w:rPr>
          <w:rFonts w:eastAsia="FangSong"/>
          <w:szCs w:val="24"/>
          <w:lang w:eastAsia="zh-CN"/>
        </w:rPr>
      </w:pPr>
      <w:r w:rsidRPr="00F94B66">
        <w:rPr>
          <w:rFonts w:eastAsia="FangSong"/>
          <w:sz w:val="32"/>
          <w:szCs w:val="32"/>
          <w:lang w:eastAsia="zh-CN"/>
        </w:rPr>
        <w:t>□</w:t>
      </w:r>
      <w:r w:rsidRPr="00F94B66">
        <w:rPr>
          <w:rFonts w:eastAsia="FangSong"/>
          <w:sz w:val="36"/>
          <w:szCs w:val="36"/>
          <w:lang w:eastAsia="zh-CN"/>
        </w:rPr>
        <w:t xml:space="preserve"> </w:t>
      </w:r>
      <w:r w:rsidR="00F94B66">
        <w:rPr>
          <w:rFonts w:eastAsia="FangSong" w:hint="eastAsia"/>
          <w:szCs w:val="24"/>
          <w:lang w:eastAsia="zh-CN"/>
        </w:rPr>
        <w:t>在家，或</w:t>
      </w:r>
      <w:r w:rsidR="00F94B66">
        <w:rPr>
          <w:rFonts w:eastAsia="FangSong" w:hint="eastAsia"/>
          <w:szCs w:val="24"/>
          <w:lang w:eastAsia="zh-CN"/>
        </w:rPr>
        <w:t xml:space="preserve"> </w:t>
      </w:r>
      <w:r w:rsidR="00F94B66">
        <w:rPr>
          <w:rFonts w:eastAsia="FangSong"/>
          <w:szCs w:val="24"/>
          <w:lang w:eastAsia="zh-CN"/>
        </w:rPr>
        <w:t xml:space="preserve">   </w:t>
      </w:r>
      <w:r w:rsidR="00F94B66">
        <w:rPr>
          <w:rFonts w:eastAsia="FangSong" w:hint="eastAsia"/>
          <w:szCs w:val="24"/>
          <w:lang w:eastAsia="zh-CN"/>
        </w:rPr>
        <w:t xml:space="preserve"> </w:t>
      </w:r>
      <w:r w:rsidRPr="00F94B66">
        <w:rPr>
          <w:rFonts w:eastAsia="FangSong"/>
          <w:sz w:val="32"/>
          <w:szCs w:val="32"/>
          <w:lang w:eastAsia="zh-CN"/>
        </w:rPr>
        <w:t>□</w:t>
      </w:r>
      <w:r w:rsidRPr="00F94B66">
        <w:rPr>
          <w:rFonts w:eastAsia="FangSong"/>
          <w:sz w:val="36"/>
          <w:szCs w:val="36"/>
          <w:lang w:eastAsia="zh-CN"/>
        </w:rPr>
        <w:t xml:space="preserve"> </w:t>
      </w:r>
      <w:r w:rsidR="00F94B66">
        <w:rPr>
          <w:rFonts w:eastAsia="FangSong" w:hint="eastAsia"/>
          <w:szCs w:val="24"/>
          <w:lang w:eastAsia="zh-CN"/>
        </w:rPr>
        <w:t>在医院，或</w:t>
      </w:r>
      <w:r w:rsidR="00F94B66">
        <w:rPr>
          <w:rFonts w:eastAsia="FangSong"/>
          <w:szCs w:val="24"/>
          <w:lang w:eastAsia="zh-CN"/>
        </w:rPr>
        <w:t xml:space="preserve">   </w:t>
      </w:r>
      <w:r w:rsidR="00E03DF9" w:rsidRPr="00F94B66">
        <w:rPr>
          <w:rFonts w:eastAsia="FangSong"/>
          <w:sz w:val="32"/>
          <w:szCs w:val="32"/>
          <w:lang w:eastAsia="zh-CN"/>
        </w:rPr>
        <w:t xml:space="preserve">□ </w:t>
      </w:r>
      <w:r w:rsidR="00F94B66" w:rsidRPr="00F94B66">
        <w:rPr>
          <w:rFonts w:eastAsia="FangSong" w:hint="eastAsia"/>
          <w:szCs w:val="24"/>
          <w:lang w:eastAsia="zh-CN"/>
        </w:rPr>
        <w:t>两者任意组合</w:t>
      </w:r>
    </w:p>
    <w:p w14:paraId="6B51293C" w14:textId="77777777" w:rsidR="0095611F" w:rsidRPr="00F94B66" w:rsidRDefault="0095611F" w:rsidP="0095611F">
      <w:pPr>
        <w:rPr>
          <w:rFonts w:eastAsia="FangSong"/>
          <w:szCs w:val="24"/>
          <w:lang w:eastAsia="zh-CN"/>
        </w:rPr>
      </w:pPr>
    </w:p>
    <w:p w14:paraId="23A7DE5B" w14:textId="790A3172" w:rsidR="0095611F" w:rsidRPr="00F94B66" w:rsidRDefault="008C01E9" w:rsidP="0095611F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t>离校</w:t>
      </w:r>
      <w:r w:rsidR="00F94B66" w:rsidRPr="00F94B66">
        <w:rPr>
          <w:rFonts w:eastAsia="FangSong" w:hint="eastAsia"/>
          <w:szCs w:val="24"/>
          <w:lang w:eastAsia="zh-CN"/>
        </w:rPr>
        <w:t>时间</w:t>
      </w:r>
      <w:r>
        <w:rPr>
          <w:rFonts w:eastAsia="FangSong" w:hint="eastAsia"/>
          <w:szCs w:val="24"/>
          <w:lang w:eastAsia="zh-CN"/>
        </w:rPr>
        <w:t>为</w:t>
      </w:r>
      <w:r w:rsidR="00F94B66">
        <w:rPr>
          <w:rFonts w:eastAsia="FangSong" w:hint="eastAsia"/>
          <w:szCs w:val="24"/>
          <w:lang w:eastAsia="zh-CN"/>
        </w:rPr>
        <w:t>：</w:t>
      </w:r>
      <w:r w:rsidR="0095611F" w:rsidRPr="00F94B66">
        <w:rPr>
          <w:rFonts w:eastAsia="FangSong"/>
          <w:szCs w:val="24"/>
          <w:lang w:eastAsia="zh-CN"/>
        </w:rPr>
        <w:t xml:space="preserve"> </w:t>
      </w:r>
    </w:p>
    <w:p w14:paraId="205EC485" w14:textId="2C615872" w:rsidR="005067EF" w:rsidRPr="00F94B66" w:rsidRDefault="0095611F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/>
          <w:sz w:val="32"/>
          <w:szCs w:val="32"/>
          <w:lang w:eastAsia="zh-CN"/>
        </w:rPr>
        <w:t>□</w:t>
      </w:r>
      <w:r w:rsidRPr="00F94B66">
        <w:rPr>
          <w:rFonts w:eastAsia="FangSong"/>
          <w:sz w:val="36"/>
          <w:szCs w:val="36"/>
          <w:lang w:eastAsia="zh-CN"/>
        </w:rPr>
        <w:t xml:space="preserve"> </w:t>
      </w:r>
      <w:r w:rsidR="00F94B66" w:rsidRPr="00F94B66">
        <w:rPr>
          <w:rFonts w:eastAsia="FangSong" w:hint="eastAsia"/>
          <w:szCs w:val="24"/>
          <w:lang w:eastAsia="zh-CN"/>
        </w:rPr>
        <w:t>至少</w:t>
      </w:r>
      <w:r w:rsidR="00F94B66" w:rsidRPr="00F94B66">
        <w:rPr>
          <w:rFonts w:eastAsia="FangSong" w:hint="eastAsia"/>
          <w:szCs w:val="24"/>
          <w:lang w:eastAsia="zh-CN"/>
        </w:rPr>
        <w:t xml:space="preserve"> 14 </w:t>
      </w:r>
      <w:r w:rsidR="00F94B66" w:rsidRPr="00F94B66">
        <w:rPr>
          <w:rFonts w:eastAsia="FangSong" w:hint="eastAsia"/>
          <w:szCs w:val="24"/>
          <w:lang w:eastAsia="zh-CN"/>
        </w:rPr>
        <w:t>天，或</w:t>
      </w:r>
      <w:r w:rsidR="008C01E9">
        <w:rPr>
          <w:rFonts w:eastAsia="FangSong" w:hint="eastAsia"/>
          <w:szCs w:val="24"/>
          <w:lang w:eastAsia="zh-CN"/>
        </w:rPr>
        <w:t xml:space="preserve"> </w:t>
      </w:r>
      <w:r w:rsidR="008C01E9">
        <w:rPr>
          <w:rFonts w:eastAsia="FangSong"/>
          <w:szCs w:val="24"/>
          <w:lang w:eastAsia="zh-CN"/>
        </w:rPr>
        <w:t xml:space="preserve">  </w:t>
      </w:r>
      <w:r w:rsidR="00F94B66" w:rsidRPr="00F94B66">
        <w:rPr>
          <w:rFonts w:eastAsia="FangSong" w:hint="eastAsia"/>
          <w:szCs w:val="24"/>
          <w:lang w:eastAsia="zh-CN"/>
        </w:rPr>
        <w:t xml:space="preserve"> </w:t>
      </w:r>
      <w:r w:rsidR="00F94B66" w:rsidRPr="00F94B66">
        <w:rPr>
          <w:rFonts w:eastAsia="FangSong" w:hint="eastAsia"/>
          <w:szCs w:val="24"/>
          <w:lang w:eastAsia="zh-CN"/>
        </w:rPr>
        <w:t>□</w:t>
      </w:r>
      <w:r w:rsidR="00F94B66" w:rsidRPr="00F94B66">
        <w:rPr>
          <w:rFonts w:eastAsia="FangSong" w:hint="eastAsia"/>
          <w:szCs w:val="24"/>
          <w:lang w:eastAsia="zh-CN"/>
        </w:rPr>
        <w:t xml:space="preserve"> </w:t>
      </w:r>
      <w:r w:rsidR="00E960EA">
        <w:rPr>
          <w:rFonts w:eastAsia="FangSong"/>
          <w:szCs w:val="24"/>
          <w:lang w:eastAsia="zh-CN"/>
        </w:rPr>
        <w:t xml:space="preserve"> </w:t>
      </w:r>
      <w:r w:rsidR="00F94B66" w:rsidRPr="00F94B66">
        <w:rPr>
          <w:rFonts w:eastAsia="FangSong" w:hint="eastAsia"/>
          <w:szCs w:val="24"/>
          <w:lang w:eastAsia="zh-CN"/>
        </w:rPr>
        <w:t>在</w:t>
      </w:r>
      <w:r w:rsidR="008C01E9">
        <w:rPr>
          <w:rFonts w:eastAsia="FangSong" w:hint="eastAsia"/>
          <w:szCs w:val="24"/>
          <w:lang w:eastAsia="zh-CN"/>
        </w:rPr>
        <w:t>重复离校的基础上在本</w:t>
      </w:r>
      <w:r w:rsidR="00F94B66" w:rsidRPr="00F94B66">
        <w:rPr>
          <w:rFonts w:eastAsia="FangSong" w:hint="eastAsia"/>
          <w:szCs w:val="24"/>
          <w:lang w:eastAsia="zh-CN"/>
        </w:rPr>
        <w:t>学年累计至少</w:t>
      </w:r>
      <w:r w:rsidR="00F94B66" w:rsidRPr="00F94B66">
        <w:rPr>
          <w:rFonts w:eastAsia="FangSong" w:hint="eastAsia"/>
          <w:szCs w:val="24"/>
          <w:lang w:eastAsia="zh-CN"/>
        </w:rPr>
        <w:t xml:space="preserve"> 14 </w:t>
      </w:r>
      <w:r w:rsidR="00F94B66" w:rsidRPr="00F94B66">
        <w:rPr>
          <w:rFonts w:eastAsia="FangSong" w:hint="eastAsia"/>
          <w:szCs w:val="24"/>
          <w:lang w:eastAsia="zh-CN"/>
        </w:rPr>
        <w:t>天</w:t>
      </w:r>
      <w:r w:rsidR="008C01E9">
        <w:rPr>
          <w:rFonts w:eastAsia="FangSong" w:hint="eastAsia"/>
          <w:szCs w:val="24"/>
          <w:lang w:eastAsia="zh-CN"/>
        </w:rPr>
        <w:t>。</w:t>
      </w:r>
      <w:r w:rsidR="00F94B66" w:rsidRPr="00F94B66">
        <w:rPr>
          <w:rFonts w:eastAsia="FangSong" w:hint="eastAsia"/>
          <w:szCs w:val="24"/>
          <w:lang w:eastAsia="zh-CN"/>
        </w:rPr>
        <w:t>学生被限制在家、</w:t>
      </w:r>
      <w:r w:rsidR="002E1288">
        <w:rPr>
          <w:rFonts w:eastAsia="FangSong" w:hint="eastAsia"/>
          <w:szCs w:val="24"/>
          <w:lang w:eastAsia="zh-CN"/>
        </w:rPr>
        <w:t>住</w:t>
      </w:r>
      <w:r w:rsidR="00F94B66" w:rsidRPr="00F94B66">
        <w:rPr>
          <w:rFonts w:eastAsia="FangSong" w:hint="eastAsia"/>
          <w:szCs w:val="24"/>
          <w:lang w:eastAsia="zh-CN"/>
        </w:rPr>
        <w:t>院或以其他方式无法上学</w:t>
      </w:r>
      <w:r w:rsidR="008C01E9">
        <w:rPr>
          <w:rFonts w:eastAsia="FangSong" w:hint="eastAsia"/>
          <w:szCs w:val="24"/>
          <w:lang w:eastAsia="zh-CN"/>
        </w:rPr>
        <w:t>的</w:t>
      </w:r>
      <w:r w:rsidR="008C01E9" w:rsidRPr="008C01E9">
        <w:rPr>
          <w:rFonts w:eastAsia="FangSong" w:hint="eastAsia"/>
          <w:szCs w:val="24"/>
          <w:lang w:eastAsia="zh-CN"/>
        </w:rPr>
        <w:t>医疗诊断和</w:t>
      </w:r>
      <w:r w:rsidR="00F94B66" w:rsidRPr="00F94B66">
        <w:rPr>
          <w:rFonts w:eastAsia="FangSong" w:hint="eastAsia"/>
          <w:szCs w:val="24"/>
          <w:lang w:eastAsia="zh-CN"/>
        </w:rPr>
        <w:t>医疗原因：</w:t>
      </w:r>
    </w:p>
    <w:p w14:paraId="6EA5EA65" w14:textId="77777777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6E1E1ADA" w14:textId="3D7FB53F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67591624" w14:textId="5FB33E44" w:rsidR="00D9672B" w:rsidRPr="00F94B66" w:rsidRDefault="00D9672B" w:rsidP="005067EF">
      <w:pPr>
        <w:rPr>
          <w:rFonts w:eastAsia="FangSong"/>
          <w:szCs w:val="24"/>
          <w:lang w:eastAsia="zh-CN"/>
        </w:rPr>
      </w:pPr>
    </w:p>
    <w:p w14:paraId="7A6892B6" w14:textId="77777777" w:rsidR="00D9672B" w:rsidRPr="00F94B66" w:rsidRDefault="00D9672B" w:rsidP="005067EF">
      <w:pPr>
        <w:rPr>
          <w:rFonts w:eastAsia="FangSong"/>
          <w:szCs w:val="24"/>
          <w:lang w:eastAsia="zh-CN"/>
        </w:rPr>
      </w:pPr>
    </w:p>
    <w:p w14:paraId="13F90845" w14:textId="18C0BD53" w:rsidR="005067EF" w:rsidRPr="00F94B66" w:rsidRDefault="00F94B66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 w:hint="eastAsia"/>
          <w:szCs w:val="24"/>
          <w:lang w:eastAsia="zh-CN"/>
        </w:rPr>
        <w:t>学生</w:t>
      </w:r>
      <w:r w:rsidR="008C01E9">
        <w:rPr>
          <w:rFonts w:eastAsia="FangSong" w:hint="eastAsia"/>
          <w:szCs w:val="24"/>
          <w:lang w:eastAsia="zh-CN"/>
        </w:rPr>
        <w:t>入院治疗</w:t>
      </w:r>
      <w:r w:rsidRPr="00F94B66">
        <w:rPr>
          <w:rFonts w:eastAsia="FangSong" w:hint="eastAsia"/>
          <w:szCs w:val="24"/>
          <w:lang w:eastAsia="zh-CN"/>
        </w:rPr>
        <w:t>或开始</w:t>
      </w:r>
      <w:r w:rsidR="008C01E9">
        <w:rPr>
          <w:rFonts w:eastAsia="FangSong" w:hint="eastAsia"/>
          <w:szCs w:val="24"/>
          <w:lang w:eastAsia="zh-CN"/>
        </w:rPr>
        <w:t>待在家里</w:t>
      </w:r>
      <w:r w:rsidRPr="00F94B66">
        <w:rPr>
          <w:rFonts w:eastAsia="FangSong" w:hint="eastAsia"/>
          <w:szCs w:val="24"/>
          <w:lang w:eastAsia="zh-CN"/>
        </w:rPr>
        <w:t>的日期：</w:t>
      </w:r>
      <w:r w:rsidR="005067EF" w:rsidRPr="00F94B66">
        <w:rPr>
          <w:rFonts w:eastAsia="FangSong"/>
          <w:szCs w:val="24"/>
          <w:lang w:eastAsia="zh-CN"/>
        </w:rPr>
        <w:t xml:space="preserve"> ____________________</w:t>
      </w:r>
    </w:p>
    <w:p w14:paraId="53BF0845" w14:textId="77777777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4F686B1E" w14:textId="0EE68BE3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73E2382F" w14:textId="561C99E7" w:rsidR="005067EF" w:rsidRPr="00F94B66" w:rsidRDefault="00F94B66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 w:hint="eastAsia"/>
          <w:szCs w:val="24"/>
          <w:lang w:eastAsia="zh-CN"/>
        </w:rPr>
        <w:t>如果在家或住院期间</w:t>
      </w:r>
      <w:r w:rsidR="00A879EC" w:rsidRPr="00A879EC">
        <w:rPr>
          <w:rFonts w:eastAsia="FangSong" w:hint="eastAsia"/>
          <w:szCs w:val="24"/>
          <w:lang w:eastAsia="zh-CN"/>
        </w:rPr>
        <w:t>学生</w:t>
      </w:r>
      <w:r w:rsidRPr="00F94B66">
        <w:rPr>
          <w:rFonts w:eastAsia="FangSong" w:hint="eastAsia"/>
          <w:szCs w:val="24"/>
          <w:lang w:eastAsia="zh-CN"/>
        </w:rPr>
        <w:t>因</w:t>
      </w:r>
      <w:r w:rsidR="008C01E9">
        <w:rPr>
          <w:rFonts w:eastAsia="FangSong" w:hint="eastAsia"/>
          <w:szCs w:val="24"/>
          <w:lang w:eastAsia="zh-CN"/>
        </w:rPr>
        <w:t>病情</w:t>
      </w:r>
      <w:r w:rsidRPr="00F94B66">
        <w:rPr>
          <w:rFonts w:eastAsia="FangSong" w:hint="eastAsia"/>
          <w:szCs w:val="24"/>
          <w:lang w:eastAsia="zh-CN"/>
        </w:rPr>
        <w:t>还需要减少学校</w:t>
      </w:r>
      <w:r w:rsidR="00A879EC">
        <w:rPr>
          <w:rFonts w:eastAsia="FangSong" w:hint="eastAsia"/>
          <w:szCs w:val="24"/>
          <w:lang w:eastAsia="zh-CN"/>
        </w:rPr>
        <w:t>正常</w:t>
      </w:r>
      <w:r w:rsidRPr="00F94B66">
        <w:rPr>
          <w:rFonts w:eastAsia="FangSong" w:hint="eastAsia"/>
          <w:szCs w:val="24"/>
          <w:lang w:eastAsia="zh-CN"/>
        </w:rPr>
        <w:t>工作量</w:t>
      </w:r>
      <w:r w:rsidR="002E1288">
        <w:rPr>
          <w:rFonts w:eastAsia="FangSong" w:hint="eastAsia"/>
          <w:szCs w:val="24"/>
          <w:lang w:eastAsia="zh-CN"/>
        </w:rPr>
        <w:t>的话</w:t>
      </w:r>
      <w:r w:rsidRPr="00F94B66">
        <w:rPr>
          <w:rFonts w:eastAsia="FangSong" w:hint="eastAsia"/>
          <w:szCs w:val="24"/>
          <w:lang w:eastAsia="zh-CN"/>
        </w:rPr>
        <w:t>，请描述这些限制：</w:t>
      </w:r>
    </w:p>
    <w:p w14:paraId="7F0DC656" w14:textId="4E7EBBDD" w:rsidR="00E57EFB" w:rsidRPr="00F94B66" w:rsidRDefault="00E57EFB" w:rsidP="005067EF">
      <w:pPr>
        <w:rPr>
          <w:rFonts w:eastAsia="FangSong"/>
          <w:szCs w:val="24"/>
          <w:lang w:eastAsia="zh-CN"/>
        </w:rPr>
      </w:pPr>
    </w:p>
    <w:p w14:paraId="6EF9F967" w14:textId="06E1E8BF" w:rsidR="00E57EFB" w:rsidRPr="00F94B66" w:rsidRDefault="00E57EFB" w:rsidP="005067EF">
      <w:pPr>
        <w:rPr>
          <w:rFonts w:eastAsia="FangSong"/>
          <w:szCs w:val="24"/>
          <w:lang w:eastAsia="zh-CN"/>
        </w:rPr>
      </w:pPr>
    </w:p>
    <w:p w14:paraId="23AA9279" w14:textId="77777777" w:rsidR="00E57EFB" w:rsidRPr="00F94B66" w:rsidRDefault="00E57EFB" w:rsidP="005067EF">
      <w:pPr>
        <w:rPr>
          <w:rFonts w:eastAsia="FangSong"/>
          <w:szCs w:val="24"/>
          <w:lang w:eastAsia="zh-CN"/>
        </w:rPr>
      </w:pPr>
    </w:p>
    <w:p w14:paraId="7E50E674" w14:textId="77777777" w:rsidR="00FF0FA0" w:rsidRPr="00F94B66" w:rsidRDefault="00FF0FA0" w:rsidP="005067EF">
      <w:pPr>
        <w:rPr>
          <w:rFonts w:eastAsia="FangSong"/>
          <w:szCs w:val="24"/>
          <w:lang w:eastAsia="zh-CN"/>
        </w:rPr>
      </w:pPr>
    </w:p>
    <w:p w14:paraId="35B4DB82" w14:textId="3DF3281F" w:rsidR="005067EF" w:rsidRPr="00F94B66" w:rsidRDefault="00F94B66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 w:hint="eastAsia"/>
          <w:szCs w:val="24"/>
          <w:lang w:eastAsia="zh-CN"/>
        </w:rPr>
        <w:t>在家或住院期间</w:t>
      </w:r>
      <w:r w:rsidR="002E1288">
        <w:rPr>
          <w:rFonts w:eastAsia="FangSong" w:hint="eastAsia"/>
          <w:szCs w:val="24"/>
          <w:lang w:eastAsia="zh-CN"/>
        </w:rPr>
        <w:t>，</w:t>
      </w:r>
      <w:r w:rsidR="002E1288" w:rsidRPr="002E1288">
        <w:rPr>
          <w:rFonts w:eastAsia="FangSong" w:hint="eastAsia"/>
          <w:szCs w:val="24"/>
          <w:lang w:eastAsia="zh-CN"/>
        </w:rPr>
        <w:t>如果学生</w:t>
      </w:r>
      <w:r w:rsidRPr="00F94B66">
        <w:rPr>
          <w:rFonts w:eastAsia="FangSong" w:hint="eastAsia"/>
          <w:szCs w:val="24"/>
          <w:lang w:eastAsia="zh-CN"/>
        </w:rPr>
        <w:t>由于健康状况还需要对教育计划进行其他修改</w:t>
      </w:r>
      <w:r w:rsidR="002E1288">
        <w:rPr>
          <w:rFonts w:eastAsia="FangSong" w:hint="eastAsia"/>
          <w:szCs w:val="24"/>
          <w:lang w:eastAsia="zh-CN"/>
        </w:rPr>
        <w:t>的话</w:t>
      </w:r>
      <w:r w:rsidRPr="00F94B66">
        <w:rPr>
          <w:rFonts w:eastAsia="FangSong" w:hint="eastAsia"/>
          <w:szCs w:val="24"/>
          <w:lang w:eastAsia="zh-CN"/>
        </w:rPr>
        <w:t>，请描述：</w:t>
      </w:r>
      <w:r w:rsidR="005067EF" w:rsidRPr="00F94B66">
        <w:rPr>
          <w:rFonts w:eastAsia="FangSong"/>
          <w:szCs w:val="24"/>
          <w:lang w:eastAsia="zh-CN"/>
        </w:rPr>
        <w:t xml:space="preserve">  </w:t>
      </w:r>
    </w:p>
    <w:p w14:paraId="58A76574" w14:textId="77777777" w:rsidR="00FF0FA0" w:rsidRPr="00F94B66" w:rsidRDefault="00FF0FA0" w:rsidP="005067EF">
      <w:pPr>
        <w:rPr>
          <w:rFonts w:eastAsia="FangSong"/>
          <w:szCs w:val="24"/>
          <w:lang w:eastAsia="zh-CN"/>
        </w:rPr>
      </w:pPr>
    </w:p>
    <w:p w14:paraId="7655E736" w14:textId="77777777" w:rsidR="0033091D" w:rsidRPr="00F94B66" w:rsidRDefault="0033091D" w:rsidP="005067EF">
      <w:pPr>
        <w:rPr>
          <w:rFonts w:eastAsia="FangSong"/>
          <w:szCs w:val="24"/>
          <w:lang w:eastAsia="zh-CN"/>
        </w:rPr>
      </w:pPr>
    </w:p>
    <w:p w14:paraId="5893EC6A" w14:textId="3D914B8C" w:rsidR="0033091D" w:rsidRPr="00F94B66" w:rsidRDefault="0033091D" w:rsidP="005067EF">
      <w:pPr>
        <w:rPr>
          <w:rFonts w:eastAsia="FangSong"/>
          <w:szCs w:val="24"/>
          <w:lang w:eastAsia="zh-CN"/>
        </w:rPr>
      </w:pPr>
    </w:p>
    <w:p w14:paraId="0A0C09A9" w14:textId="77777777" w:rsidR="00FF0FA0" w:rsidRPr="00F94B66" w:rsidRDefault="00FF0FA0" w:rsidP="005067EF">
      <w:pPr>
        <w:rPr>
          <w:rFonts w:eastAsia="FangSong"/>
          <w:szCs w:val="24"/>
          <w:lang w:eastAsia="zh-CN"/>
        </w:rPr>
      </w:pPr>
    </w:p>
    <w:p w14:paraId="1EF7E5F3" w14:textId="0AD0AB91" w:rsidR="00F94B66" w:rsidRDefault="008C01E9" w:rsidP="005067EF">
      <w:pPr>
        <w:rPr>
          <w:rFonts w:eastAsia="FangSong"/>
          <w:szCs w:val="24"/>
          <w:lang w:eastAsia="zh-CN"/>
        </w:rPr>
      </w:pPr>
      <w:r w:rsidRPr="008C01E9">
        <w:rPr>
          <w:rFonts w:eastAsia="FangSong" w:hint="eastAsia"/>
          <w:szCs w:val="24"/>
          <w:lang w:eastAsia="zh-CN"/>
        </w:rPr>
        <w:t>预计</w:t>
      </w:r>
      <w:r w:rsidR="00F94B66" w:rsidRPr="00F94B66">
        <w:rPr>
          <w:rFonts w:eastAsia="FangSong" w:hint="eastAsia"/>
          <w:szCs w:val="24"/>
          <w:lang w:eastAsia="zh-CN"/>
        </w:rPr>
        <w:t>学生</w:t>
      </w:r>
      <w:r>
        <w:rPr>
          <w:rFonts w:eastAsia="FangSong" w:hint="eastAsia"/>
          <w:szCs w:val="24"/>
          <w:lang w:eastAsia="zh-CN"/>
        </w:rPr>
        <w:t>将于</w:t>
      </w:r>
      <w:r w:rsidR="005067EF" w:rsidRPr="00F94B66">
        <w:rPr>
          <w:rFonts w:eastAsia="FangSong"/>
          <w:szCs w:val="24"/>
          <w:lang w:eastAsia="zh-CN"/>
        </w:rPr>
        <w:t>________________</w:t>
      </w:r>
      <w:r w:rsidR="0018066B" w:rsidRPr="00F94B66">
        <w:rPr>
          <w:rFonts w:eastAsia="FangSong"/>
          <w:szCs w:val="24"/>
          <w:lang w:eastAsia="zh-CN"/>
        </w:rPr>
        <w:t>__</w:t>
      </w:r>
      <w:r w:rsidRPr="008C01E9">
        <w:rPr>
          <w:rFonts w:eastAsia="FangSong" w:hint="eastAsia"/>
          <w:szCs w:val="24"/>
          <w:lang w:eastAsia="zh-CN"/>
        </w:rPr>
        <w:t>返回学校（必须提供日期）</w:t>
      </w:r>
      <w:r w:rsidR="00F94B66">
        <w:rPr>
          <w:rFonts w:eastAsia="FangSong" w:hint="eastAsia"/>
          <w:szCs w:val="24"/>
          <w:lang w:eastAsia="zh-CN"/>
        </w:rPr>
        <w:t>。</w:t>
      </w:r>
      <w:r w:rsidR="005067EF" w:rsidRPr="00F94B66">
        <w:rPr>
          <w:rFonts w:eastAsia="FangSong"/>
          <w:szCs w:val="24"/>
          <w:lang w:eastAsia="zh-CN"/>
        </w:rPr>
        <w:t xml:space="preserve">  </w:t>
      </w:r>
    </w:p>
    <w:p w14:paraId="3DE18AA1" w14:textId="3DE91105" w:rsidR="005067EF" w:rsidRPr="008C01E9" w:rsidRDefault="00F94B66" w:rsidP="005067EF">
      <w:pPr>
        <w:rPr>
          <w:rFonts w:eastAsia="FangSong"/>
          <w:i/>
          <w:iCs/>
          <w:szCs w:val="24"/>
          <w:lang w:eastAsia="zh-CN"/>
        </w:rPr>
      </w:pPr>
      <w:r w:rsidRPr="008C01E9">
        <w:rPr>
          <w:rFonts w:eastAsia="FangSong" w:hint="eastAsia"/>
          <w:i/>
          <w:iCs/>
          <w:szCs w:val="24"/>
          <w:lang w:eastAsia="zh-CN"/>
        </w:rPr>
        <w:t>（如果在此日期之后</w:t>
      </w:r>
      <w:r w:rsidR="008C01E9" w:rsidRPr="008C01E9">
        <w:rPr>
          <w:rFonts w:eastAsia="FangSong" w:hint="eastAsia"/>
          <w:i/>
          <w:iCs/>
          <w:szCs w:val="24"/>
          <w:lang w:eastAsia="zh-CN"/>
        </w:rPr>
        <w:t>还继续有</w:t>
      </w:r>
      <w:r w:rsidRPr="008C01E9">
        <w:rPr>
          <w:rFonts w:eastAsia="FangSong" w:hint="eastAsia"/>
          <w:i/>
          <w:iCs/>
          <w:szCs w:val="24"/>
          <w:lang w:eastAsia="zh-CN"/>
        </w:rPr>
        <w:t>医疗</w:t>
      </w:r>
      <w:r w:rsidR="008C01E9" w:rsidRPr="008C01E9">
        <w:rPr>
          <w:rFonts w:eastAsia="FangSong" w:hint="eastAsia"/>
          <w:i/>
          <w:iCs/>
          <w:szCs w:val="24"/>
          <w:lang w:eastAsia="zh-CN"/>
        </w:rPr>
        <w:t>方面的</w:t>
      </w:r>
      <w:r w:rsidRPr="008C01E9">
        <w:rPr>
          <w:rFonts w:eastAsia="FangSong" w:hint="eastAsia"/>
          <w:i/>
          <w:iCs/>
          <w:szCs w:val="24"/>
          <w:lang w:eastAsia="zh-CN"/>
        </w:rPr>
        <w:t>需求，学生父母或监护人必须向学区提交一份由医生签署的新表格，以验证是否需要继续在家中和</w:t>
      </w:r>
      <w:r w:rsidRPr="008C01E9">
        <w:rPr>
          <w:rFonts w:eastAsia="FangSong" w:hint="eastAsia"/>
          <w:i/>
          <w:iCs/>
          <w:szCs w:val="24"/>
          <w:lang w:eastAsia="zh-CN"/>
        </w:rPr>
        <w:t>/</w:t>
      </w:r>
      <w:r w:rsidRPr="008C01E9">
        <w:rPr>
          <w:rFonts w:eastAsia="FangSong" w:hint="eastAsia"/>
          <w:i/>
          <w:iCs/>
          <w:szCs w:val="24"/>
          <w:lang w:eastAsia="zh-CN"/>
        </w:rPr>
        <w:t>或医院提供教育服务</w:t>
      </w:r>
      <w:r w:rsidRPr="008C01E9">
        <w:rPr>
          <w:rFonts w:eastAsia="FangSong" w:hint="eastAsia"/>
          <w:i/>
          <w:iCs/>
          <w:szCs w:val="24"/>
          <w:lang w:eastAsia="zh-CN"/>
        </w:rPr>
        <w:t xml:space="preserve"> </w:t>
      </w:r>
      <w:r w:rsidRPr="008C01E9">
        <w:rPr>
          <w:rFonts w:eastAsia="FangSong" w:hint="eastAsia"/>
          <w:i/>
          <w:iCs/>
          <w:szCs w:val="24"/>
          <w:lang w:eastAsia="zh-CN"/>
        </w:rPr>
        <w:t>）。</w:t>
      </w:r>
      <w:r w:rsidR="005067EF" w:rsidRPr="008C01E9">
        <w:rPr>
          <w:rFonts w:eastAsia="FangSong"/>
          <w:i/>
          <w:iCs/>
          <w:szCs w:val="24"/>
          <w:lang w:eastAsia="zh-CN"/>
        </w:rPr>
        <w:t xml:space="preserve"> </w:t>
      </w:r>
    </w:p>
    <w:p w14:paraId="0439AD14" w14:textId="572F7576" w:rsidR="005067EF" w:rsidRPr="00F94B66" w:rsidRDefault="00E57EFB" w:rsidP="005067EF">
      <w:pPr>
        <w:rPr>
          <w:rFonts w:eastAsia="FangSong"/>
          <w:szCs w:val="24"/>
          <w:lang w:eastAsia="zh-CN"/>
        </w:rPr>
      </w:pPr>
      <w:r w:rsidRPr="00F94B66">
        <w:rPr>
          <w:rFonts w:eastAsia="FangSong"/>
          <w:szCs w:val="24"/>
          <w:lang w:eastAsia="zh-CN"/>
        </w:rPr>
        <w:br/>
      </w:r>
    </w:p>
    <w:p w14:paraId="33B18ED1" w14:textId="67C879A8" w:rsidR="005067EF" w:rsidRPr="00F94B66" w:rsidRDefault="00F94B66" w:rsidP="005067EF">
      <w:pPr>
        <w:jc w:val="center"/>
        <w:rPr>
          <w:rFonts w:eastAsia="FangSong"/>
          <w:b/>
          <w:szCs w:val="24"/>
          <w:u w:val="single"/>
          <w:lang w:eastAsia="zh-CN"/>
        </w:rPr>
      </w:pPr>
      <w:r w:rsidRPr="00F94B66">
        <w:rPr>
          <w:rFonts w:eastAsia="FangSong" w:hint="eastAsia"/>
          <w:b/>
          <w:szCs w:val="24"/>
          <w:u w:val="single"/>
          <w:lang w:eastAsia="zh-CN"/>
        </w:rPr>
        <w:t>医生</w:t>
      </w:r>
      <w:r w:rsidR="006D5429" w:rsidRPr="006D5429">
        <w:rPr>
          <w:rFonts w:eastAsia="FangSong" w:hint="eastAsia"/>
          <w:b/>
          <w:szCs w:val="24"/>
          <w:u w:val="single"/>
          <w:lang w:eastAsia="zh-CN"/>
        </w:rPr>
        <w:t>宣誓书</w:t>
      </w:r>
      <w:r w:rsidR="006D5429">
        <w:rPr>
          <w:rFonts w:eastAsia="FangSong" w:hint="eastAsia"/>
          <w:b/>
          <w:szCs w:val="24"/>
          <w:u w:val="single"/>
          <w:lang w:eastAsia="zh-CN"/>
        </w:rPr>
        <w:t>：针</w:t>
      </w:r>
      <w:r w:rsidRPr="00F94B66">
        <w:rPr>
          <w:rFonts w:eastAsia="FangSong" w:hint="eastAsia"/>
          <w:b/>
          <w:szCs w:val="24"/>
          <w:u w:val="single"/>
          <w:lang w:eastAsia="zh-CN"/>
        </w:rPr>
        <w:t>对学生</w:t>
      </w:r>
      <w:r w:rsidR="006D5429">
        <w:rPr>
          <w:rFonts w:eastAsia="FangSong" w:hint="eastAsia"/>
          <w:b/>
          <w:szCs w:val="24"/>
          <w:u w:val="single"/>
          <w:lang w:eastAsia="zh-CN"/>
        </w:rPr>
        <w:t>的</w:t>
      </w:r>
      <w:r w:rsidR="006D5429" w:rsidRPr="006D5429">
        <w:rPr>
          <w:rFonts w:eastAsia="FangSong" w:hint="eastAsia"/>
          <w:b/>
          <w:szCs w:val="24"/>
          <w:u w:val="single"/>
          <w:lang w:eastAsia="zh-CN"/>
        </w:rPr>
        <w:t>医疗需求</w:t>
      </w:r>
      <w:r w:rsidR="006D5429">
        <w:rPr>
          <w:rFonts w:eastAsia="FangSong" w:hint="eastAsia"/>
          <w:b/>
          <w:szCs w:val="24"/>
          <w:u w:val="single"/>
          <w:lang w:eastAsia="zh-CN"/>
        </w:rPr>
        <w:t>提供</w:t>
      </w:r>
      <w:r w:rsidRPr="00F94B66">
        <w:rPr>
          <w:rFonts w:eastAsia="FangSong" w:hint="eastAsia"/>
          <w:b/>
          <w:szCs w:val="24"/>
          <w:u w:val="single"/>
          <w:lang w:eastAsia="zh-CN"/>
        </w:rPr>
        <w:t>家庭</w:t>
      </w:r>
      <w:r w:rsidRPr="00F94B66">
        <w:rPr>
          <w:rFonts w:eastAsia="FangSong" w:hint="eastAsia"/>
          <w:b/>
          <w:szCs w:val="24"/>
          <w:u w:val="single"/>
          <w:lang w:eastAsia="zh-CN"/>
        </w:rPr>
        <w:t>/</w:t>
      </w:r>
      <w:r w:rsidRPr="00F94B66">
        <w:rPr>
          <w:rFonts w:eastAsia="FangSong" w:hint="eastAsia"/>
          <w:b/>
          <w:szCs w:val="24"/>
          <w:u w:val="single"/>
          <w:lang w:eastAsia="zh-CN"/>
        </w:rPr>
        <w:t>医院服务</w:t>
      </w:r>
    </w:p>
    <w:p w14:paraId="3DC0A465" w14:textId="77777777" w:rsidR="005067EF" w:rsidRPr="00F94B66" w:rsidRDefault="005067EF" w:rsidP="005067EF">
      <w:pPr>
        <w:jc w:val="center"/>
        <w:rPr>
          <w:rFonts w:eastAsia="FangSong"/>
          <w:b/>
          <w:szCs w:val="24"/>
          <w:u w:val="single"/>
          <w:lang w:eastAsia="zh-CN"/>
        </w:rPr>
      </w:pPr>
    </w:p>
    <w:p w14:paraId="226F8093" w14:textId="0894CE29" w:rsidR="005067EF" w:rsidRPr="00F94B66" w:rsidRDefault="00F94B66" w:rsidP="005067EF">
      <w:pPr>
        <w:rPr>
          <w:rFonts w:eastAsia="FangSong"/>
          <w:i/>
          <w:szCs w:val="24"/>
          <w:lang w:eastAsia="zh-CN"/>
        </w:rPr>
      </w:pPr>
      <w:r w:rsidRPr="00F94B66">
        <w:rPr>
          <w:rFonts w:eastAsia="FangSong" w:hint="eastAsia"/>
          <w:i/>
          <w:szCs w:val="24"/>
          <w:lang w:eastAsia="zh-CN"/>
        </w:rPr>
        <w:t>我是上述</w:t>
      </w:r>
      <w:r w:rsidR="00623EBE">
        <w:rPr>
          <w:rFonts w:eastAsia="FangSong" w:hint="eastAsia"/>
          <w:i/>
          <w:szCs w:val="24"/>
          <w:lang w:eastAsia="zh-CN"/>
        </w:rPr>
        <w:t>具名</w:t>
      </w:r>
      <w:r w:rsidRPr="00F94B66">
        <w:rPr>
          <w:rFonts w:eastAsia="FangSong" w:hint="eastAsia"/>
          <w:i/>
          <w:szCs w:val="24"/>
          <w:lang w:eastAsia="zh-CN"/>
        </w:rPr>
        <w:t>学生的主治医生，负责</w:t>
      </w:r>
      <w:r w:rsidR="00623EBE">
        <w:rPr>
          <w:rFonts w:eastAsia="FangSong" w:hint="eastAsia"/>
          <w:i/>
          <w:szCs w:val="24"/>
          <w:lang w:eastAsia="zh-CN"/>
        </w:rPr>
        <w:t>该</w:t>
      </w:r>
      <w:r w:rsidRPr="00F94B66">
        <w:rPr>
          <w:rFonts w:eastAsia="FangSong" w:hint="eastAsia"/>
          <w:i/>
          <w:szCs w:val="24"/>
          <w:lang w:eastAsia="zh-CN"/>
        </w:rPr>
        <w:t>学生的医疗护理。本人特此证明，</w:t>
      </w:r>
      <w:r w:rsidR="005A72E6" w:rsidRPr="005A72E6">
        <w:rPr>
          <w:rFonts w:eastAsia="FangSong" w:hint="eastAsia"/>
          <w:i/>
          <w:szCs w:val="24"/>
          <w:lang w:eastAsia="zh-CN"/>
        </w:rPr>
        <w:t>出于上述医疗原因</w:t>
      </w:r>
      <w:r w:rsidR="005A72E6">
        <w:rPr>
          <w:rFonts w:eastAsia="FangSong" w:hint="eastAsia"/>
          <w:i/>
          <w:szCs w:val="24"/>
          <w:lang w:eastAsia="zh-CN"/>
        </w:rPr>
        <w:t>，</w:t>
      </w:r>
      <w:r w:rsidR="005A72E6" w:rsidRPr="005A72E6">
        <w:rPr>
          <w:rFonts w:eastAsia="FangSong" w:hint="eastAsia"/>
          <w:i/>
          <w:szCs w:val="24"/>
          <w:lang w:eastAsia="zh-CN"/>
        </w:rPr>
        <w:t>该学生</w:t>
      </w:r>
      <w:r w:rsidR="00623EBE">
        <w:rPr>
          <w:rFonts w:eastAsia="FangSong" w:hint="eastAsia"/>
          <w:i/>
          <w:szCs w:val="24"/>
          <w:lang w:eastAsia="zh-CN"/>
        </w:rPr>
        <w:t>在本学年內</w:t>
      </w:r>
      <w:r w:rsidR="005A72E6" w:rsidRPr="005A72E6">
        <w:rPr>
          <w:rFonts w:eastAsia="FangSong" w:hint="eastAsia"/>
          <w:i/>
          <w:szCs w:val="24"/>
          <w:lang w:eastAsia="zh-CN"/>
        </w:rPr>
        <w:t>必须</w:t>
      </w:r>
      <w:r w:rsidR="005A72E6">
        <w:rPr>
          <w:rFonts w:eastAsia="FangSong" w:hint="eastAsia"/>
          <w:i/>
          <w:szCs w:val="24"/>
          <w:lang w:eastAsia="zh-CN"/>
        </w:rPr>
        <w:t>在</w:t>
      </w:r>
      <w:r w:rsidRPr="00F94B66">
        <w:rPr>
          <w:rFonts w:eastAsia="FangSong" w:hint="eastAsia"/>
          <w:i/>
          <w:szCs w:val="24"/>
          <w:lang w:eastAsia="zh-CN"/>
        </w:rPr>
        <w:t>每天或</w:t>
      </w:r>
      <w:r w:rsidR="005A72E6">
        <w:rPr>
          <w:rFonts w:eastAsia="FangSong" w:hint="eastAsia"/>
          <w:i/>
          <w:szCs w:val="24"/>
          <w:lang w:eastAsia="zh-CN"/>
        </w:rPr>
        <w:t>隔夜基础上</w:t>
      </w:r>
      <w:r w:rsidR="00E960EA">
        <w:rPr>
          <w:rFonts w:eastAsia="FangSong" w:hint="eastAsia"/>
          <w:i/>
          <w:szCs w:val="24"/>
          <w:lang w:eastAsia="zh-CN"/>
        </w:rPr>
        <w:t>待在家里</w:t>
      </w:r>
      <w:r w:rsidR="005A72E6" w:rsidRPr="005A72E6">
        <w:rPr>
          <w:rFonts w:eastAsia="FangSong" w:hint="eastAsia"/>
          <w:i/>
          <w:szCs w:val="24"/>
          <w:lang w:eastAsia="zh-CN"/>
        </w:rPr>
        <w:t>或</w:t>
      </w:r>
      <w:r w:rsidR="00623EBE">
        <w:rPr>
          <w:rFonts w:eastAsia="FangSong" w:hint="eastAsia"/>
          <w:i/>
          <w:szCs w:val="24"/>
          <w:lang w:eastAsia="zh-CN"/>
        </w:rPr>
        <w:t>住</w:t>
      </w:r>
      <w:r w:rsidR="005A72E6" w:rsidRPr="005A72E6">
        <w:rPr>
          <w:rFonts w:eastAsia="FangSong" w:hint="eastAsia"/>
          <w:i/>
          <w:szCs w:val="24"/>
          <w:lang w:eastAsia="zh-CN"/>
        </w:rPr>
        <w:t>院</w:t>
      </w:r>
      <w:r w:rsidR="00A879EC">
        <w:rPr>
          <w:rFonts w:eastAsia="FangSong" w:hint="eastAsia"/>
          <w:i/>
          <w:szCs w:val="24"/>
          <w:lang w:eastAsia="zh-CN"/>
        </w:rPr>
        <w:t>（或两者兼而有之）</w:t>
      </w:r>
      <w:r w:rsidR="00623EBE">
        <w:rPr>
          <w:rFonts w:eastAsia="FangSong" w:hint="eastAsia"/>
          <w:i/>
          <w:szCs w:val="24"/>
          <w:lang w:eastAsia="zh-CN"/>
        </w:rPr>
        <w:t>至少</w:t>
      </w:r>
      <w:r w:rsidR="005A72E6">
        <w:rPr>
          <w:rFonts w:eastAsia="FangSong" w:hint="eastAsia"/>
          <w:i/>
          <w:szCs w:val="24"/>
          <w:lang w:eastAsia="zh-CN"/>
        </w:rPr>
        <w:t>1</w:t>
      </w:r>
      <w:r w:rsidR="005A72E6">
        <w:rPr>
          <w:rFonts w:eastAsia="FangSong"/>
          <w:i/>
          <w:szCs w:val="24"/>
          <w:lang w:eastAsia="zh-CN"/>
        </w:rPr>
        <w:t>4</w:t>
      </w:r>
      <w:r w:rsidR="005A72E6">
        <w:rPr>
          <w:rFonts w:eastAsia="FangSong" w:hint="eastAsia"/>
          <w:i/>
          <w:szCs w:val="24"/>
          <w:lang w:eastAsia="zh-CN"/>
        </w:rPr>
        <w:t>天的时间</w:t>
      </w:r>
      <w:r w:rsidR="005A72E6" w:rsidRPr="005A72E6">
        <w:rPr>
          <w:rFonts w:eastAsia="FangSong" w:hint="eastAsia"/>
          <w:i/>
          <w:szCs w:val="24"/>
          <w:lang w:eastAsia="zh-CN"/>
        </w:rPr>
        <w:t>，或</w:t>
      </w:r>
      <w:r w:rsidR="005A72E6">
        <w:rPr>
          <w:rFonts w:eastAsia="FangSong" w:hint="eastAsia"/>
          <w:i/>
          <w:szCs w:val="24"/>
          <w:lang w:eastAsia="zh-CN"/>
        </w:rPr>
        <w:t>是在重复离校的基础上</w:t>
      </w:r>
      <w:r w:rsidRPr="00F94B66">
        <w:rPr>
          <w:rFonts w:eastAsia="FangSong" w:hint="eastAsia"/>
          <w:i/>
          <w:szCs w:val="24"/>
          <w:lang w:eastAsia="zh-CN"/>
        </w:rPr>
        <w:t>累积</w:t>
      </w:r>
      <w:r w:rsidRPr="00F94B66">
        <w:rPr>
          <w:rFonts w:eastAsia="FangSong" w:hint="eastAsia"/>
          <w:i/>
          <w:szCs w:val="24"/>
          <w:lang w:eastAsia="zh-CN"/>
        </w:rPr>
        <w:t>14</w:t>
      </w:r>
      <w:r w:rsidRPr="00F94B66">
        <w:rPr>
          <w:rFonts w:eastAsia="FangSong" w:hint="eastAsia"/>
          <w:i/>
          <w:szCs w:val="24"/>
          <w:lang w:eastAsia="zh-CN"/>
        </w:rPr>
        <w:t>天</w:t>
      </w:r>
      <w:r w:rsidR="005A72E6">
        <w:rPr>
          <w:rFonts w:eastAsia="FangSong" w:hint="eastAsia"/>
          <w:i/>
          <w:szCs w:val="24"/>
          <w:lang w:eastAsia="zh-CN"/>
        </w:rPr>
        <w:t>的时间</w:t>
      </w:r>
      <w:r>
        <w:rPr>
          <w:rFonts w:eastAsia="FangSong" w:hint="eastAsia"/>
          <w:i/>
          <w:szCs w:val="24"/>
          <w:lang w:eastAsia="zh-CN"/>
        </w:rPr>
        <w:t>。</w:t>
      </w:r>
      <w:r w:rsidR="005067EF" w:rsidRPr="00F94B66">
        <w:rPr>
          <w:rFonts w:eastAsia="FangSong"/>
          <w:i/>
          <w:szCs w:val="24"/>
          <w:lang w:eastAsia="zh-CN"/>
        </w:rPr>
        <w:t xml:space="preserve"> </w:t>
      </w:r>
    </w:p>
    <w:p w14:paraId="2AA43EA0" w14:textId="77777777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7A0354F1" w14:textId="77777777" w:rsidR="005067EF" w:rsidRPr="00F94B66" w:rsidRDefault="005067EF" w:rsidP="005067EF">
      <w:pPr>
        <w:rPr>
          <w:rFonts w:eastAsia="FangSong"/>
          <w:szCs w:val="24"/>
          <w:lang w:eastAsia="zh-CN"/>
        </w:rPr>
      </w:pPr>
    </w:p>
    <w:p w14:paraId="6CDE9311" w14:textId="68D27104" w:rsidR="005067EF" w:rsidRPr="00F94B66" w:rsidRDefault="00E960EA" w:rsidP="005067EF">
      <w:pPr>
        <w:rPr>
          <w:rFonts w:eastAsia="FangSong"/>
          <w:szCs w:val="24"/>
        </w:rPr>
      </w:pPr>
      <w:r>
        <w:rPr>
          <w:rFonts w:eastAsia="FangSong" w:hint="eastAsia"/>
          <w:szCs w:val="24"/>
          <w:lang w:eastAsia="zh-CN"/>
        </w:rPr>
        <w:t>医生</w:t>
      </w:r>
      <w:r w:rsidR="00F94B66">
        <w:rPr>
          <w:rFonts w:eastAsia="FangSong" w:hint="eastAsia"/>
          <w:szCs w:val="24"/>
          <w:lang w:eastAsia="zh-CN"/>
        </w:rPr>
        <w:t>签名：</w:t>
      </w:r>
      <w:r w:rsidR="0033091D" w:rsidRPr="00F94B66">
        <w:rPr>
          <w:rFonts w:eastAsia="FangSong"/>
          <w:szCs w:val="24"/>
        </w:rPr>
        <w:t>___________________________</w:t>
      </w:r>
      <w:r w:rsidR="00E57EFB" w:rsidRPr="00F94B66">
        <w:rPr>
          <w:rFonts w:eastAsia="FangSong"/>
          <w:szCs w:val="24"/>
        </w:rPr>
        <w:t>_____</w:t>
      </w:r>
    </w:p>
    <w:p w14:paraId="5E26C5F8" w14:textId="77777777" w:rsidR="00C72618" w:rsidRPr="00F94B66" w:rsidRDefault="00C72618" w:rsidP="005067EF">
      <w:pPr>
        <w:rPr>
          <w:rFonts w:eastAsia="FangSong"/>
          <w:szCs w:val="24"/>
        </w:rPr>
      </w:pPr>
    </w:p>
    <w:p w14:paraId="31BCD436" w14:textId="72FFA3B3" w:rsidR="005067EF" w:rsidRPr="00F94B66" w:rsidRDefault="00F94B66" w:rsidP="005067EF">
      <w:pPr>
        <w:rPr>
          <w:rFonts w:eastAsia="FangSong"/>
          <w:szCs w:val="24"/>
        </w:rPr>
      </w:pPr>
      <w:r>
        <w:rPr>
          <w:rFonts w:eastAsia="FangSong" w:hint="eastAsia"/>
          <w:szCs w:val="24"/>
          <w:lang w:eastAsia="zh-CN"/>
        </w:rPr>
        <w:t>日期：</w:t>
      </w:r>
      <w:r w:rsidR="0033091D" w:rsidRPr="00F94B66">
        <w:rPr>
          <w:rFonts w:eastAsia="FangSong"/>
          <w:szCs w:val="24"/>
        </w:rPr>
        <w:t>_________________________________________</w:t>
      </w:r>
      <w:r w:rsidR="00E57EFB" w:rsidRPr="00F94B66">
        <w:rPr>
          <w:rFonts w:eastAsia="FangSong"/>
          <w:szCs w:val="24"/>
        </w:rPr>
        <w:t>____</w:t>
      </w:r>
      <w:r w:rsidR="00C72618" w:rsidRPr="00F94B66">
        <w:rPr>
          <w:rFonts w:eastAsia="FangSong"/>
          <w:szCs w:val="24"/>
        </w:rPr>
        <w:t>_</w:t>
      </w:r>
    </w:p>
    <w:p w14:paraId="3425D7C9" w14:textId="77777777" w:rsidR="005067EF" w:rsidRPr="00F94B66" w:rsidRDefault="005067EF" w:rsidP="005067EF">
      <w:pPr>
        <w:rPr>
          <w:rFonts w:eastAsia="FangSong"/>
          <w:szCs w:val="24"/>
        </w:rPr>
      </w:pPr>
    </w:p>
    <w:p w14:paraId="1966A019" w14:textId="77777777" w:rsidR="005067EF" w:rsidRPr="00F94B66" w:rsidRDefault="005067EF" w:rsidP="005067EF">
      <w:pPr>
        <w:rPr>
          <w:rFonts w:eastAsia="FangSong"/>
          <w:szCs w:val="24"/>
        </w:rPr>
      </w:pPr>
    </w:p>
    <w:p w14:paraId="57A81424" w14:textId="5F6165B4" w:rsidR="005067EF" w:rsidRPr="00F94B66" w:rsidRDefault="00F94B66">
      <w:pPr>
        <w:rPr>
          <w:rFonts w:eastAsia="FangSong"/>
          <w:szCs w:val="24"/>
        </w:rPr>
      </w:pPr>
      <w:proofErr w:type="spellStart"/>
      <w:r w:rsidRPr="00F94B66">
        <w:rPr>
          <w:rFonts w:eastAsia="FangSong" w:hint="eastAsia"/>
          <w:szCs w:val="24"/>
        </w:rPr>
        <w:t>有关其他信息，请参阅</w:t>
      </w:r>
      <w:proofErr w:type="spellEnd"/>
      <w:r>
        <w:rPr>
          <w:rFonts w:eastAsia="FangSong" w:hint="eastAsia"/>
          <w:szCs w:val="24"/>
          <w:lang w:eastAsia="zh-CN"/>
        </w:rPr>
        <w:t>网站：</w:t>
      </w:r>
      <w:r w:rsidR="00677E41">
        <w:fldChar w:fldCharType="begin"/>
      </w:r>
      <w:r w:rsidR="00677E41">
        <w:instrText xml:space="preserve"> HYPERLINK "http://www.doe.mass.edu/prs/sa-nr/default.html" </w:instrText>
      </w:r>
      <w:r w:rsidR="00677E41">
        <w:fldChar w:fldCharType="separate"/>
      </w:r>
      <w:r w:rsidR="00F74E91" w:rsidRPr="00F94B66">
        <w:rPr>
          <w:rStyle w:val="Hyperlink"/>
          <w:rFonts w:eastAsia="FangSong"/>
        </w:rPr>
        <w:t>http://www.doe.mass.edu/prs/sa-nr/default.html</w:t>
      </w:r>
      <w:r w:rsidR="00677E41">
        <w:rPr>
          <w:rStyle w:val="Hyperlink"/>
          <w:rFonts w:eastAsia="FangSong"/>
        </w:rPr>
        <w:fldChar w:fldCharType="end"/>
      </w:r>
      <w:r>
        <w:rPr>
          <w:rFonts w:eastAsia="FangSong" w:hint="eastAsia"/>
          <w:szCs w:val="24"/>
          <w:lang w:eastAsia="zh-CN"/>
        </w:rPr>
        <w:t>，</w:t>
      </w:r>
      <w:proofErr w:type="spellStart"/>
      <w:r w:rsidRPr="00F94B66">
        <w:rPr>
          <w:rFonts w:eastAsia="FangSong" w:hint="eastAsia"/>
          <w:szCs w:val="24"/>
        </w:rPr>
        <w:t>或致电问题解决系统办公室</w:t>
      </w:r>
      <w:proofErr w:type="spellEnd"/>
      <w:r w:rsidR="005A72E6">
        <w:rPr>
          <w:rFonts w:eastAsia="FangSong" w:hint="eastAsia"/>
          <w:szCs w:val="24"/>
          <w:lang w:eastAsia="zh-CN"/>
        </w:rPr>
        <w:t>，电话：</w:t>
      </w:r>
      <w:r w:rsidRPr="00F94B66">
        <w:rPr>
          <w:rFonts w:eastAsia="FangSong" w:hint="eastAsia"/>
          <w:szCs w:val="24"/>
        </w:rPr>
        <w:t xml:space="preserve"> (781) 338-3700</w:t>
      </w:r>
      <w:r w:rsidRPr="00F94B66">
        <w:rPr>
          <w:rFonts w:eastAsia="FangSong" w:hint="eastAsia"/>
          <w:szCs w:val="24"/>
        </w:rPr>
        <w:t>。</w:t>
      </w:r>
      <w:r w:rsidR="005067EF" w:rsidRPr="00F94B66">
        <w:rPr>
          <w:rFonts w:eastAsia="FangSong"/>
          <w:szCs w:val="24"/>
        </w:rPr>
        <w:t xml:space="preserve"> </w:t>
      </w:r>
    </w:p>
    <w:p w14:paraId="2228A10B" w14:textId="0BB6D726" w:rsidR="00E61825" w:rsidRPr="00F94B66" w:rsidRDefault="00E61825">
      <w:pPr>
        <w:rPr>
          <w:rFonts w:eastAsia="FangSong"/>
          <w:szCs w:val="24"/>
        </w:rPr>
      </w:pPr>
    </w:p>
    <w:p w14:paraId="3E90CA3E" w14:textId="77777777" w:rsidR="00677E41" w:rsidRDefault="00677E41" w:rsidP="00952F5C">
      <w:pPr>
        <w:jc w:val="center"/>
        <w:rPr>
          <w:rFonts w:eastAsia="FangSong"/>
          <w:b/>
          <w:szCs w:val="24"/>
          <w:lang w:eastAsia="zh-CN"/>
        </w:rPr>
      </w:pPr>
    </w:p>
    <w:p w14:paraId="00689078" w14:textId="5C5EDEA8" w:rsidR="00E61825" w:rsidRPr="00F94B66" w:rsidRDefault="005A72E6" w:rsidP="00952F5C">
      <w:pPr>
        <w:jc w:val="center"/>
        <w:rPr>
          <w:rFonts w:eastAsia="FangSong"/>
          <w:lang w:eastAsia="zh-CN"/>
        </w:rPr>
      </w:pPr>
      <w:r>
        <w:rPr>
          <w:rFonts w:eastAsia="FangSong" w:hint="eastAsia"/>
          <w:b/>
          <w:szCs w:val="24"/>
          <w:lang w:eastAsia="zh-CN"/>
        </w:rPr>
        <w:t>请填写本</w:t>
      </w:r>
      <w:r w:rsidR="00F94B66" w:rsidRPr="00F94B66">
        <w:rPr>
          <w:rFonts w:eastAsia="FangSong" w:hint="eastAsia"/>
          <w:b/>
          <w:szCs w:val="24"/>
          <w:lang w:eastAsia="zh-CN"/>
        </w:rPr>
        <w:t>表格</w:t>
      </w:r>
      <w:r>
        <w:rPr>
          <w:rFonts w:eastAsia="FangSong" w:hint="eastAsia"/>
          <w:b/>
          <w:szCs w:val="24"/>
          <w:lang w:eastAsia="zh-CN"/>
        </w:rPr>
        <w:t>并</w:t>
      </w:r>
      <w:r w:rsidR="00F94B66" w:rsidRPr="00F94B66">
        <w:rPr>
          <w:rFonts w:eastAsia="FangSong" w:hint="eastAsia"/>
          <w:b/>
          <w:szCs w:val="24"/>
          <w:lang w:eastAsia="zh-CN"/>
        </w:rPr>
        <w:t>交回您</w:t>
      </w:r>
      <w:r>
        <w:rPr>
          <w:rFonts w:eastAsia="FangSong" w:hint="eastAsia"/>
          <w:b/>
          <w:szCs w:val="24"/>
          <w:lang w:eastAsia="zh-CN"/>
        </w:rPr>
        <w:t>所在</w:t>
      </w:r>
      <w:r w:rsidR="00F94B66" w:rsidRPr="00F94B66">
        <w:rPr>
          <w:rFonts w:eastAsia="FangSong" w:hint="eastAsia"/>
          <w:b/>
          <w:szCs w:val="24"/>
          <w:lang w:eastAsia="zh-CN"/>
        </w:rPr>
        <w:t>学区</w:t>
      </w:r>
    </w:p>
    <w:sectPr w:rsidR="00E61825" w:rsidRPr="00F94B66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03785"/>
    <w:rsid w:val="00005E11"/>
    <w:rsid w:val="00025507"/>
    <w:rsid w:val="0004077F"/>
    <w:rsid w:val="00041CA1"/>
    <w:rsid w:val="000460EA"/>
    <w:rsid w:val="000A1443"/>
    <w:rsid w:val="000E0994"/>
    <w:rsid w:val="000F57C4"/>
    <w:rsid w:val="0012166D"/>
    <w:rsid w:val="0018066B"/>
    <w:rsid w:val="00201172"/>
    <w:rsid w:val="00224FF8"/>
    <w:rsid w:val="0028673B"/>
    <w:rsid w:val="002A3E22"/>
    <w:rsid w:val="002B4B10"/>
    <w:rsid w:val="002C0CF9"/>
    <w:rsid w:val="002C3DC7"/>
    <w:rsid w:val="002E1288"/>
    <w:rsid w:val="002F5424"/>
    <w:rsid w:val="0033091D"/>
    <w:rsid w:val="003953C8"/>
    <w:rsid w:val="003974C6"/>
    <w:rsid w:val="0041210C"/>
    <w:rsid w:val="004141E0"/>
    <w:rsid w:val="004235B3"/>
    <w:rsid w:val="00480005"/>
    <w:rsid w:val="004B7679"/>
    <w:rsid w:val="004E5697"/>
    <w:rsid w:val="005067EF"/>
    <w:rsid w:val="005430E2"/>
    <w:rsid w:val="00544F14"/>
    <w:rsid w:val="00571666"/>
    <w:rsid w:val="005955CA"/>
    <w:rsid w:val="005A72E6"/>
    <w:rsid w:val="005C1013"/>
    <w:rsid w:val="005E3535"/>
    <w:rsid w:val="00610CB6"/>
    <w:rsid w:val="00623EBE"/>
    <w:rsid w:val="00635070"/>
    <w:rsid w:val="00677E41"/>
    <w:rsid w:val="006D5429"/>
    <w:rsid w:val="007261CB"/>
    <w:rsid w:val="00761FD8"/>
    <w:rsid w:val="007732FB"/>
    <w:rsid w:val="007F5583"/>
    <w:rsid w:val="00871027"/>
    <w:rsid w:val="00893F7A"/>
    <w:rsid w:val="008C01E9"/>
    <w:rsid w:val="008C238A"/>
    <w:rsid w:val="00901B2D"/>
    <w:rsid w:val="00952F5C"/>
    <w:rsid w:val="0095478A"/>
    <w:rsid w:val="0095611F"/>
    <w:rsid w:val="00964CD7"/>
    <w:rsid w:val="009D5CBE"/>
    <w:rsid w:val="00A20194"/>
    <w:rsid w:val="00A25006"/>
    <w:rsid w:val="00A32EC8"/>
    <w:rsid w:val="00A70FE3"/>
    <w:rsid w:val="00A740BF"/>
    <w:rsid w:val="00A7681B"/>
    <w:rsid w:val="00A879EC"/>
    <w:rsid w:val="00AC4143"/>
    <w:rsid w:val="00B15E7C"/>
    <w:rsid w:val="00B34968"/>
    <w:rsid w:val="00B96F83"/>
    <w:rsid w:val="00B9790D"/>
    <w:rsid w:val="00C72618"/>
    <w:rsid w:val="00C974A6"/>
    <w:rsid w:val="00D1782C"/>
    <w:rsid w:val="00D456B8"/>
    <w:rsid w:val="00D73B50"/>
    <w:rsid w:val="00D9672B"/>
    <w:rsid w:val="00E03DF9"/>
    <w:rsid w:val="00E57EFB"/>
    <w:rsid w:val="00E61825"/>
    <w:rsid w:val="00E77FAD"/>
    <w:rsid w:val="00E960EA"/>
    <w:rsid w:val="00EE0A55"/>
    <w:rsid w:val="00EE59F6"/>
    <w:rsid w:val="00F071DC"/>
    <w:rsid w:val="00F25840"/>
    <w:rsid w:val="00F74E91"/>
    <w:rsid w:val="00F76E32"/>
    <w:rsid w:val="00F878C5"/>
    <w:rsid w:val="00F94B66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003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167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Chinese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Chinese</dc:title>
  <dc:creator>DESE</dc:creator>
  <cp:lastModifiedBy>Zou, Dong (EOE)</cp:lastModifiedBy>
  <cp:revision>20</cp:revision>
  <cp:lastPrinted>2008-03-05T18:17:00Z</cp:lastPrinted>
  <dcterms:created xsi:type="dcterms:W3CDTF">2021-06-15T22:07:00Z</dcterms:created>
  <dcterms:modified xsi:type="dcterms:W3CDTF">2021-06-25T16:17:00Z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