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7C42" w14:textId="77777777" w:rsidR="00A20194" w:rsidRPr="00352318" w:rsidRDefault="004E5697">
      <w:pPr>
        <w:spacing w:line="192" w:lineRule="auto"/>
        <w:outlineLvl w:val="0"/>
        <w:rPr>
          <w:rFonts w:ascii="Arial" w:hAnsi="Arial"/>
          <w:b/>
          <w:i/>
          <w:sz w:val="40"/>
          <w:lang w:val="fr-FR"/>
        </w:rPr>
      </w:pPr>
      <w:r w:rsidRPr="00352318">
        <w:rPr>
          <w:rFonts w:ascii="Arial" w:hAnsi="Arial"/>
          <w:noProof/>
          <w:snapToGrid/>
          <w:sz w:val="40"/>
          <w:lang w:val="fr-FR"/>
        </w:rPr>
        <w:drawing>
          <wp:anchor distT="0" distB="0" distL="114300" distR="274320" simplePos="0" relativeHeight="251657216" behindDoc="0" locked="0" layoutInCell="0" allowOverlap="1" wp14:anchorId="66199BA4" wp14:editId="05BFE18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352318">
        <w:rPr>
          <w:rFonts w:ascii="Arial" w:hAnsi="Arial"/>
          <w:b/>
          <w:bCs/>
          <w:i/>
          <w:iCs/>
          <w:sz w:val="40"/>
          <w:lang w:val="fr-FR"/>
        </w:rPr>
        <w:t xml:space="preserve">Massachusetts </w:t>
      </w:r>
      <w:proofErr w:type="spellStart"/>
      <w:r w:rsidRPr="00352318">
        <w:rPr>
          <w:rFonts w:ascii="Arial" w:hAnsi="Arial"/>
          <w:b/>
          <w:bCs/>
          <w:i/>
          <w:iCs/>
          <w:sz w:val="40"/>
          <w:lang w:val="fr-FR"/>
        </w:rPr>
        <w:t>Department</w:t>
      </w:r>
      <w:proofErr w:type="spellEnd"/>
      <w:r w:rsidRPr="00352318">
        <w:rPr>
          <w:rFonts w:ascii="Arial" w:hAnsi="Arial"/>
          <w:b/>
          <w:bCs/>
          <w:i/>
          <w:iCs/>
          <w:sz w:val="40"/>
          <w:lang w:val="fr-FR"/>
        </w:rPr>
        <w:t xml:space="preserve"> of</w:t>
      </w:r>
    </w:p>
    <w:p w14:paraId="7E85B5BB" w14:textId="77777777" w:rsidR="00A20194" w:rsidRPr="00352318" w:rsidRDefault="00C974A6" w:rsidP="008C238A">
      <w:pPr>
        <w:ind w:left="-180"/>
        <w:outlineLvl w:val="0"/>
        <w:rPr>
          <w:rFonts w:ascii="Arial" w:hAnsi="Arial"/>
          <w:b/>
          <w:i/>
          <w:sz w:val="50"/>
          <w:lang w:val="fr-FR"/>
        </w:rPr>
      </w:pPr>
      <w:r w:rsidRPr="00352318">
        <w:rPr>
          <w:rFonts w:ascii="Arial" w:hAnsi="Arial"/>
          <w:b/>
          <w:bCs/>
          <w:i/>
          <w:iCs/>
          <w:sz w:val="40"/>
          <w:lang w:val="fr-FR"/>
        </w:rPr>
        <w:t xml:space="preserve">Elementary and </w:t>
      </w:r>
      <w:proofErr w:type="spellStart"/>
      <w:r w:rsidRPr="00352318">
        <w:rPr>
          <w:rFonts w:ascii="Arial" w:hAnsi="Arial"/>
          <w:b/>
          <w:bCs/>
          <w:i/>
          <w:iCs/>
          <w:sz w:val="40"/>
          <w:lang w:val="fr-FR"/>
        </w:rPr>
        <w:t>Secondary</w:t>
      </w:r>
      <w:proofErr w:type="spellEnd"/>
      <w:r w:rsidRPr="00352318">
        <w:rPr>
          <w:rFonts w:ascii="Arial" w:hAnsi="Arial"/>
          <w:b/>
          <w:bCs/>
          <w:i/>
          <w:iCs/>
          <w:sz w:val="40"/>
          <w:lang w:val="fr-FR"/>
        </w:rPr>
        <w:t xml:space="preserve"> Education</w:t>
      </w:r>
    </w:p>
    <w:p w14:paraId="6A99CB41" w14:textId="77777777" w:rsidR="00A20194" w:rsidRPr="00352318" w:rsidRDefault="00F878C5">
      <w:pPr>
        <w:rPr>
          <w:rFonts w:ascii="Arial" w:hAnsi="Arial"/>
          <w:i/>
          <w:lang w:val="fr-FR"/>
        </w:rPr>
      </w:pPr>
      <w:r w:rsidRPr="00352318">
        <w:rPr>
          <w:rFonts w:ascii="Arial" w:hAnsi="Arial"/>
          <w:i/>
          <w:iCs/>
          <w:noProof/>
          <w:snapToGrid/>
          <w:lang w:val="fr-FR"/>
        </w:rPr>
        <mc:AlternateContent>
          <mc:Choice Requires="wps">
            <w:drawing>
              <wp:anchor distT="4294967295" distB="4294967295" distL="114300" distR="114300" simplePos="0" relativeHeight="251658240" behindDoc="0" locked="0" layoutInCell="0" allowOverlap="1" wp14:anchorId="409D564E" wp14:editId="2D3AF71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6F38463"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917746D" w14:textId="77777777" w:rsidR="00A20194" w:rsidRPr="00352318" w:rsidRDefault="002B4B10" w:rsidP="00025507">
      <w:pPr>
        <w:pStyle w:val="Heading3"/>
        <w:tabs>
          <w:tab w:val="right" w:pos="9000"/>
        </w:tabs>
        <w:ind w:right="360"/>
        <w:jc w:val="right"/>
        <w:rPr>
          <w:sz w:val="16"/>
          <w:szCs w:val="16"/>
          <w:lang w:val="fr-FR"/>
        </w:rPr>
      </w:pPr>
      <w:r w:rsidRPr="00352318">
        <w:rPr>
          <w:iCs/>
          <w:sz w:val="16"/>
          <w:szCs w:val="16"/>
          <w:lang w:val="fr-FR"/>
        </w:rPr>
        <w:t>75 Pleasant Street, Malden, Massachusetts 02148-4906</w:t>
      </w:r>
      <w:r w:rsidRPr="00352318">
        <w:rPr>
          <w:i w:val="0"/>
          <w:sz w:val="16"/>
          <w:szCs w:val="16"/>
          <w:lang w:val="fr-FR"/>
        </w:rPr>
        <w:t xml:space="preserve"> </w:t>
      </w:r>
      <w:r w:rsidRPr="00352318">
        <w:rPr>
          <w:i w:val="0"/>
          <w:sz w:val="16"/>
          <w:szCs w:val="16"/>
          <w:lang w:val="fr-FR"/>
        </w:rPr>
        <w:tab/>
        <w:t xml:space="preserve"> </w:t>
      </w:r>
      <w:proofErr w:type="gramStart"/>
      <w:r w:rsidRPr="00352318">
        <w:rPr>
          <w:iCs/>
          <w:sz w:val="16"/>
          <w:szCs w:val="16"/>
          <w:lang w:val="fr-FR"/>
        </w:rPr>
        <w:t>Telefòn:</w:t>
      </w:r>
      <w:proofErr w:type="gramEnd"/>
      <w:r w:rsidRPr="00352318">
        <w:rPr>
          <w:iCs/>
          <w:sz w:val="16"/>
          <w:szCs w:val="16"/>
          <w:lang w:val="fr-FR"/>
        </w:rPr>
        <w:t xml:space="preserve"> (781) 338-3000                                                                                                                 TTY: </w:t>
      </w:r>
      <w:proofErr w:type="spellStart"/>
      <w:r w:rsidRPr="00352318">
        <w:rPr>
          <w:iCs/>
          <w:sz w:val="16"/>
          <w:szCs w:val="16"/>
          <w:lang w:val="fr-FR"/>
        </w:rPr>
        <w:t>Relè</w:t>
      </w:r>
      <w:proofErr w:type="spellEnd"/>
      <w:r w:rsidRPr="00352318">
        <w:rPr>
          <w:iCs/>
          <w:sz w:val="16"/>
          <w:szCs w:val="16"/>
          <w:lang w:val="fr-FR"/>
        </w:rPr>
        <w:t xml:space="preserve"> N.E.T 1-800-439-2370</w:t>
      </w:r>
    </w:p>
    <w:p w14:paraId="03DA3E16" w14:textId="77777777" w:rsidR="00A20194" w:rsidRPr="00352318" w:rsidRDefault="00A20194">
      <w:pPr>
        <w:ind w:left="720"/>
        <w:rPr>
          <w:rFonts w:ascii="Arial" w:hAnsi="Arial"/>
          <w:i/>
          <w:sz w:val="16"/>
          <w:szCs w:val="16"/>
          <w:lang w:val="fr-FR"/>
        </w:rPr>
      </w:pPr>
    </w:p>
    <w:p w14:paraId="668C8637" w14:textId="77777777" w:rsidR="00A20194" w:rsidRPr="00352318" w:rsidRDefault="00A20194">
      <w:pPr>
        <w:ind w:left="720"/>
        <w:rPr>
          <w:rFonts w:ascii="Arial" w:hAnsi="Arial"/>
          <w:i/>
          <w:sz w:val="18"/>
          <w:lang w:val="fr-FR"/>
        </w:rPr>
        <w:sectPr w:rsidR="00A20194" w:rsidRPr="00352318" w:rsidSect="00C974A6">
          <w:endnotePr>
            <w:numFmt w:val="decimal"/>
          </w:endnotePr>
          <w:pgSz w:w="12240" w:h="15840"/>
          <w:pgMar w:top="864" w:right="1080" w:bottom="1440" w:left="1800" w:header="1440" w:footer="1440" w:gutter="0"/>
          <w:cols w:space="720"/>
          <w:noEndnote/>
        </w:sectPr>
      </w:pPr>
    </w:p>
    <w:p w14:paraId="3805DCF9" w14:textId="77777777" w:rsidR="00A20194" w:rsidRPr="00352318" w:rsidRDefault="00A20194" w:rsidP="00C974A6">
      <w:pPr>
        <w:ind w:left="720"/>
        <w:jc w:val="center"/>
        <w:rPr>
          <w:rFonts w:ascii="Arial" w:hAnsi="Arial"/>
          <w:i/>
          <w:sz w:val="16"/>
          <w:szCs w:val="1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w:tblPr>
      <w:tblGrid>
        <w:gridCol w:w="2942"/>
        <w:gridCol w:w="8434"/>
      </w:tblGrid>
      <w:tr w:rsidR="00C974A6" w:rsidRPr="007F5D30" w14:paraId="0306422B" w14:textId="77777777" w:rsidTr="005955CA">
        <w:trPr>
          <w:tblHeader/>
        </w:trPr>
        <w:tc>
          <w:tcPr>
            <w:tcW w:w="2988" w:type="dxa"/>
          </w:tcPr>
          <w:p w14:paraId="53FB1300" w14:textId="77777777" w:rsidR="00571666" w:rsidRPr="00352318" w:rsidRDefault="0041210C" w:rsidP="00571666">
            <w:pPr>
              <w:jc w:val="center"/>
              <w:rPr>
                <w:rFonts w:ascii="Arial" w:hAnsi="Arial" w:cs="Arial"/>
                <w:sz w:val="16"/>
                <w:szCs w:val="16"/>
                <w:lang w:val="fr-FR"/>
              </w:rPr>
            </w:pPr>
            <w:r w:rsidRPr="00352318">
              <w:rPr>
                <w:rFonts w:ascii="Arial" w:hAnsi="Arial" w:cs="Arial"/>
                <w:sz w:val="16"/>
                <w:szCs w:val="16"/>
                <w:lang w:val="fr-FR"/>
              </w:rPr>
              <w:t>Jeffrey C. Riley</w:t>
            </w:r>
          </w:p>
          <w:p w14:paraId="6214B8F8" w14:textId="77777777" w:rsidR="00C974A6" w:rsidRPr="007F5D30" w:rsidRDefault="00C974A6" w:rsidP="00C974A6">
            <w:pPr>
              <w:jc w:val="center"/>
              <w:rPr>
                <w:rFonts w:ascii="Arial" w:hAnsi="Arial"/>
                <w:i/>
                <w:sz w:val="16"/>
                <w:szCs w:val="16"/>
                <w:lang w:val="fr-FR"/>
              </w:rPr>
            </w:pPr>
            <w:r w:rsidRPr="00352318">
              <w:rPr>
                <w:rFonts w:ascii="Arial" w:hAnsi="Arial"/>
                <w:i/>
                <w:iCs/>
                <w:sz w:val="16"/>
                <w:szCs w:val="16"/>
                <w:lang w:val="fr-FR"/>
              </w:rPr>
              <w:t>Komisè</w:t>
            </w:r>
          </w:p>
        </w:tc>
        <w:tc>
          <w:tcPr>
            <w:tcW w:w="8604" w:type="dxa"/>
          </w:tcPr>
          <w:p w14:paraId="5008F75B" w14:textId="77777777" w:rsidR="00C974A6" w:rsidRPr="007F5D30" w:rsidRDefault="00C974A6" w:rsidP="00C974A6">
            <w:pPr>
              <w:jc w:val="center"/>
              <w:rPr>
                <w:rFonts w:ascii="Arial" w:hAnsi="Arial"/>
                <w:i/>
                <w:sz w:val="16"/>
                <w:szCs w:val="16"/>
                <w:lang w:val="fr-FR"/>
              </w:rPr>
            </w:pPr>
          </w:p>
        </w:tc>
      </w:tr>
    </w:tbl>
    <w:p w14:paraId="22251283" w14:textId="77777777" w:rsidR="00A20194" w:rsidRPr="007F5D30" w:rsidRDefault="00A20194">
      <w:pPr>
        <w:rPr>
          <w:rFonts w:ascii="Arial" w:hAnsi="Arial"/>
          <w:i/>
          <w:sz w:val="18"/>
          <w:lang w:val="fr-FR"/>
        </w:rPr>
      </w:pPr>
    </w:p>
    <w:p w14:paraId="0343E97D" w14:textId="77777777" w:rsidR="00A20194" w:rsidRPr="007F5D30" w:rsidRDefault="00A20194">
      <w:pPr>
        <w:rPr>
          <w:lang w:val="fr-FR"/>
        </w:rPr>
        <w:sectPr w:rsidR="00A20194" w:rsidRPr="007F5D30">
          <w:endnotePr>
            <w:numFmt w:val="decimal"/>
          </w:endnotePr>
          <w:type w:val="continuous"/>
          <w:pgSz w:w="12240" w:h="15840"/>
          <w:pgMar w:top="864" w:right="432" w:bottom="1440" w:left="432" w:header="1440" w:footer="1440" w:gutter="0"/>
          <w:cols w:space="720"/>
          <w:noEndnote/>
        </w:sectPr>
      </w:pPr>
    </w:p>
    <w:p w14:paraId="282B3553" w14:textId="69632CE3" w:rsidR="005067EF" w:rsidRPr="007F5D30" w:rsidRDefault="005067EF" w:rsidP="005067EF">
      <w:pPr>
        <w:jc w:val="center"/>
        <w:rPr>
          <w:b/>
          <w:sz w:val="28"/>
          <w:szCs w:val="28"/>
          <w:u w:val="single"/>
          <w:lang w:val="fr-FR"/>
        </w:rPr>
      </w:pPr>
      <w:r w:rsidRPr="007F5D30">
        <w:rPr>
          <w:b/>
          <w:bCs/>
          <w:sz w:val="28"/>
          <w:szCs w:val="28"/>
          <w:u w:val="single"/>
          <w:lang w:val="fr-FR"/>
        </w:rPr>
        <w:t xml:space="preserve">Deklarasyon Doktè an sou Bezwen ki </w:t>
      </w:r>
      <w:proofErr w:type="spellStart"/>
      <w:r w:rsidRPr="007F5D30">
        <w:rPr>
          <w:b/>
          <w:bCs/>
          <w:sz w:val="28"/>
          <w:szCs w:val="28"/>
          <w:u w:val="single"/>
          <w:lang w:val="fr-FR"/>
        </w:rPr>
        <w:t>genyen</w:t>
      </w:r>
      <w:proofErr w:type="spellEnd"/>
      <w:r w:rsidRPr="007F5D30">
        <w:rPr>
          <w:b/>
          <w:bCs/>
          <w:sz w:val="28"/>
          <w:szCs w:val="28"/>
          <w:u w:val="single"/>
          <w:lang w:val="fr-FR"/>
        </w:rPr>
        <w:t xml:space="preserve"> pou </w:t>
      </w:r>
      <w:proofErr w:type="spellStart"/>
      <w:r w:rsidRPr="007F5D30">
        <w:rPr>
          <w:b/>
          <w:bCs/>
          <w:sz w:val="28"/>
          <w:szCs w:val="28"/>
          <w:u w:val="single"/>
          <w:lang w:val="fr-FR"/>
        </w:rPr>
        <w:t>jwenn</w:t>
      </w:r>
      <w:proofErr w:type="spellEnd"/>
      <w:r w:rsidRPr="007F5D30">
        <w:rPr>
          <w:b/>
          <w:bCs/>
          <w:sz w:val="28"/>
          <w:szCs w:val="28"/>
          <w:u w:val="single"/>
          <w:lang w:val="fr-FR"/>
        </w:rPr>
        <w:t xml:space="preserve"> </w:t>
      </w:r>
      <w:proofErr w:type="spellStart"/>
      <w:r w:rsidRPr="007F5D30">
        <w:rPr>
          <w:b/>
          <w:bCs/>
          <w:sz w:val="28"/>
          <w:szCs w:val="28"/>
          <w:u w:val="single"/>
          <w:lang w:val="fr-FR"/>
        </w:rPr>
        <w:t>yon</w:t>
      </w:r>
      <w:proofErr w:type="spellEnd"/>
      <w:r w:rsidRPr="007F5D30">
        <w:rPr>
          <w:b/>
          <w:bCs/>
          <w:sz w:val="28"/>
          <w:szCs w:val="28"/>
          <w:u w:val="single"/>
          <w:lang w:val="fr-FR"/>
        </w:rPr>
        <w:t xml:space="preserve"> </w:t>
      </w:r>
      <w:proofErr w:type="spellStart"/>
      <w:r w:rsidRPr="007F5D30">
        <w:rPr>
          <w:b/>
          <w:bCs/>
          <w:sz w:val="28"/>
          <w:szCs w:val="28"/>
          <w:u w:val="single"/>
          <w:lang w:val="fr-FR"/>
        </w:rPr>
        <w:t>sèvis</w:t>
      </w:r>
      <w:proofErr w:type="spellEnd"/>
      <w:r w:rsidRPr="007F5D30">
        <w:rPr>
          <w:b/>
          <w:bCs/>
          <w:sz w:val="28"/>
          <w:szCs w:val="28"/>
          <w:u w:val="single"/>
          <w:lang w:val="fr-FR"/>
        </w:rPr>
        <w:t xml:space="preserve"> </w:t>
      </w:r>
      <w:proofErr w:type="spellStart"/>
      <w:r w:rsidRPr="007F5D30">
        <w:rPr>
          <w:b/>
          <w:bCs/>
          <w:sz w:val="28"/>
          <w:szCs w:val="28"/>
          <w:u w:val="single"/>
          <w:lang w:val="fr-FR"/>
        </w:rPr>
        <w:t>Edikasyon</w:t>
      </w:r>
      <w:proofErr w:type="spellEnd"/>
      <w:r w:rsidRPr="007F5D30">
        <w:rPr>
          <w:b/>
          <w:bCs/>
          <w:sz w:val="28"/>
          <w:szCs w:val="28"/>
          <w:u w:val="single"/>
          <w:lang w:val="fr-FR"/>
        </w:rPr>
        <w:t xml:space="preserve"> </w:t>
      </w:r>
      <w:proofErr w:type="spellStart"/>
      <w:r w:rsidRPr="007F5D30">
        <w:rPr>
          <w:b/>
          <w:bCs/>
          <w:sz w:val="28"/>
          <w:szCs w:val="28"/>
          <w:u w:val="single"/>
          <w:lang w:val="fr-FR"/>
        </w:rPr>
        <w:t>Adomisil</w:t>
      </w:r>
      <w:proofErr w:type="spellEnd"/>
      <w:r w:rsidRPr="007F5D30">
        <w:rPr>
          <w:b/>
          <w:bCs/>
          <w:sz w:val="28"/>
          <w:szCs w:val="28"/>
          <w:u w:val="single"/>
          <w:lang w:val="fr-FR"/>
        </w:rPr>
        <w:t xml:space="preserve"> </w:t>
      </w:r>
      <w:proofErr w:type="spellStart"/>
      <w:r w:rsidRPr="007F5D30">
        <w:rPr>
          <w:b/>
          <w:bCs/>
          <w:sz w:val="28"/>
          <w:szCs w:val="28"/>
          <w:u w:val="single"/>
          <w:lang w:val="fr-FR"/>
        </w:rPr>
        <w:t>oswa</w:t>
      </w:r>
      <w:proofErr w:type="spellEnd"/>
      <w:r w:rsidRPr="007F5D30">
        <w:rPr>
          <w:b/>
          <w:bCs/>
          <w:sz w:val="28"/>
          <w:szCs w:val="28"/>
          <w:u w:val="single"/>
          <w:lang w:val="fr-FR"/>
        </w:rPr>
        <w:t xml:space="preserve"> nan </w:t>
      </w:r>
      <w:proofErr w:type="spellStart"/>
      <w:r w:rsidRPr="007F5D30">
        <w:rPr>
          <w:b/>
          <w:bCs/>
          <w:sz w:val="28"/>
          <w:szCs w:val="28"/>
          <w:u w:val="single"/>
          <w:lang w:val="fr-FR"/>
        </w:rPr>
        <w:t>Lopital</w:t>
      </w:r>
      <w:proofErr w:type="spellEnd"/>
      <w:r w:rsidRPr="007F5D30">
        <w:rPr>
          <w:b/>
          <w:bCs/>
          <w:sz w:val="28"/>
          <w:szCs w:val="28"/>
          <w:u w:val="single"/>
          <w:lang w:val="fr-FR"/>
        </w:rPr>
        <w:t xml:space="preserve"> </w:t>
      </w:r>
      <w:proofErr w:type="spellStart"/>
      <w:r w:rsidRPr="007F5D30">
        <w:rPr>
          <w:b/>
          <w:bCs/>
          <w:sz w:val="28"/>
          <w:szCs w:val="28"/>
          <w:u w:val="single"/>
          <w:lang w:val="fr-FR"/>
        </w:rPr>
        <w:t>Tanporè</w:t>
      </w:r>
      <w:proofErr w:type="spellEnd"/>
      <w:r w:rsidRPr="007F5D30">
        <w:rPr>
          <w:b/>
          <w:bCs/>
          <w:sz w:val="28"/>
          <w:szCs w:val="28"/>
          <w:u w:val="single"/>
          <w:lang w:val="fr-FR"/>
        </w:rPr>
        <w:t xml:space="preserve"> pou rezon ki nesesè nan yon kad medikal</w:t>
      </w:r>
    </w:p>
    <w:p w14:paraId="1CBDEBFD" w14:textId="77777777" w:rsidR="00E57EFB" w:rsidRPr="007F5D30" w:rsidRDefault="00E57EFB" w:rsidP="005067EF">
      <w:pPr>
        <w:jc w:val="center"/>
        <w:rPr>
          <w:b/>
          <w:sz w:val="28"/>
          <w:szCs w:val="28"/>
          <w:u w:val="single"/>
          <w:lang w:val="fr-FR"/>
        </w:rPr>
      </w:pPr>
    </w:p>
    <w:p w14:paraId="1CA97E8E" w14:textId="77777777" w:rsidR="005067EF" w:rsidRPr="007F5D30" w:rsidRDefault="005067EF" w:rsidP="005067EF">
      <w:pPr>
        <w:jc w:val="center"/>
        <w:rPr>
          <w:b/>
          <w:szCs w:val="24"/>
          <w:u w:val="single"/>
          <w:lang w:val="fr-FR"/>
        </w:rPr>
      </w:pPr>
    </w:p>
    <w:p w14:paraId="2D68D96A" w14:textId="3CF62817" w:rsidR="005067EF" w:rsidRPr="007F5D30" w:rsidRDefault="005067EF" w:rsidP="005067EF">
      <w:pPr>
        <w:rPr>
          <w:szCs w:val="24"/>
          <w:lang w:val="fr-FR"/>
        </w:rPr>
      </w:pPr>
      <w:proofErr w:type="spellStart"/>
      <w:r w:rsidRPr="007F5D30">
        <w:rPr>
          <w:szCs w:val="24"/>
          <w:lang w:val="fr-FR"/>
        </w:rPr>
        <w:t>Règleman</w:t>
      </w:r>
      <w:proofErr w:type="spellEnd"/>
      <w:r w:rsidRPr="007F5D30">
        <w:rPr>
          <w:szCs w:val="24"/>
          <w:lang w:val="fr-FR"/>
        </w:rPr>
        <w:t xml:space="preserve"> 603 CMR 28.03(3)(c) Depatman Edikasyon Elemantè ak Segondè nan Massachusetts la </w:t>
      </w:r>
      <w:proofErr w:type="gramStart"/>
      <w:r w:rsidRPr="007F5D30">
        <w:rPr>
          <w:szCs w:val="24"/>
          <w:lang w:val="fr-FR"/>
        </w:rPr>
        <w:t>di:</w:t>
      </w:r>
      <w:proofErr w:type="gramEnd"/>
      <w:r w:rsidRPr="007F5D30">
        <w:rPr>
          <w:szCs w:val="24"/>
          <w:lang w:val="fr-FR"/>
        </w:rPr>
        <w:t xml:space="preserve"> </w:t>
      </w:r>
    </w:p>
    <w:p w14:paraId="2A698A74" w14:textId="77777777" w:rsidR="005067EF" w:rsidRPr="007F5D30" w:rsidRDefault="005067EF" w:rsidP="005067EF">
      <w:pPr>
        <w:rPr>
          <w:szCs w:val="24"/>
          <w:lang w:val="fr-FR"/>
        </w:rPr>
      </w:pPr>
    </w:p>
    <w:p w14:paraId="2DF160E7" w14:textId="68635ED1" w:rsidR="005067EF" w:rsidRPr="007F5D30" w:rsidRDefault="005067EF" w:rsidP="005067EF">
      <w:pPr>
        <w:ind w:left="720"/>
        <w:rPr>
          <w:szCs w:val="24"/>
          <w:lang w:val="fr-FR"/>
        </w:rPr>
      </w:pPr>
      <w:r w:rsidRPr="007F5D30">
        <w:rPr>
          <w:szCs w:val="24"/>
          <w:lang w:val="fr-FR"/>
        </w:rPr>
        <w:t xml:space="preserve">Gras ak resepsyon yon òdonans doktè an ekri ki sètifye tout elèv ki enskri nan lekòl piblik... </w:t>
      </w:r>
      <w:r w:rsidRPr="007F5D30">
        <w:rPr>
          <w:b/>
          <w:bCs/>
          <w:szCs w:val="24"/>
          <w:u w:val="single"/>
          <w:lang w:val="fr-FR"/>
        </w:rPr>
        <w:t>dwe rete lakay li oswa nan yon lopital sou yon baz lajounen oswa lannuit</w:t>
      </w:r>
      <w:r w:rsidRPr="007F5D30">
        <w:rPr>
          <w:szCs w:val="24"/>
          <w:lang w:val="fr-FR"/>
        </w:rPr>
        <w:t xml:space="preserve">, oswa nenpòt konbinezon de (2) opsyon sila yo, pou rezon ki nan kad medikal epi pou yon peryòd ki pa dire mwens pase katòz (14) jou lekòl, yon </w:t>
      </w:r>
      <w:proofErr w:type="gramStart"/>
      <w:r w:rsidRPr="007F5D30">
        <w:rPr>
          <w:szCs w:val="24"/>
          <w:lang w:val="fr-FR"/>
        </w:rPr>
        <w:t>elèv  kalifye</w:t>
      </w:r>
      <w:proofErr w:type="gramEnd"/>
      <w:r w:rsidRPr="007F5D30">
        <w:rPr>
          <w:szCs w:val="24"/>
          <w:lang w:val="fr-FR"/>
        </w:rPr>
        <w:t xml:space="preserve"> pou li resevwa sèvis edikasyon, tanporèman, nan men distri lekòl piblik lan... </w:t>
      </w:r>
    </w:p>
    <w:p w14:paraId="201F52D0" w14:textId="3D13157D" w:rsidR="005067EF" w:rsidRPr="007F5D30" w:rsidRDefault="005067EF" w:rsidP="005067EF">
      <w:pPr>
        <w:rPr>
          <w:szCs w:val="24"/>
          <w:lang w:val="fr-FR"/>
        </w:rPr>
      </w:pPr>
    </w:p>
    <w:p w14:paraId="202C2851" w14:textId="77777777" w:rsidR="00E57EFB" w:rsidRPr="007F5D30" w:rsidRDefault="00E57EFB" w:rsidP="005067EF">
      <w:pPr>
        <w:rPr>
          <w:szCs w:val="24"/>
          <w:lang w:val="fr-FR"/>
        </w:rPr>
      </w:pPr>
    </w:p>
    <w:p w14:paraId="3E5E2A0B" w14:textId="266C7455" w:rsidR="00D9672B" w:rsidRPr="007F5D30" w:rsidRDefault="0018066B" w:rsidP="00901B2D">
      <w:pPr>
        <w:jc w:val="center"/>
        <w:rPr>
          <w:b/>
          <w:szCs w:val="24"/>
          <w:lang w:val="fr-FR"/>
        </w:rPr>
      </w:pPr>
      <w:r w:rsidRPr="007F5D30">
        <w:rPr>
          <w:b/>
          <w:bCs/>
          <w:szCs w:val="24"/>
          <w:lang w:val="fr-FR"/>
        </w:rPr>
        <w:t xml:space="preserve">Tout espas ki vid yo dwe ranpli epi tout enfòmasyon ki obligatwa yo dwe bay nan objektif pou </w:t>
      </w:r>
      <w:proofErr w:type="spellStart"/>
      <w:r w:rsidRPr="007F5D30">
        <w:rPr>
          <w:b/>
          <w:bCs/>
          <w:szCs w:val="24"/>
          <w:lang w:val="fr-FR"/>
        </w:rPr>
        <w:t>fòmilè</w:t>
      </w:r>
      <w:proofErr w:type="spellEnd"/>
      <w:r w:rsidRPr="007F5D30">
        <w:rPr>
          <w:b/>
          <w:bCs/>
          <w:szCs w:val="24"/>
          <w:lang w:val="fr-FR"/>
        </w:rPr>
        <w:t xml:space="preserve"> sa a </w:t>
      </w:r>
      <w:proofErr w:type="spellStart"/>
      <w:r w:rsidRPr="007F5D30">
        <w:rPr>
          <w:b/>
          <w:bCs/>
          <w:szCs w:val="24"/>
          <w:lang w:val="fr-FR"/>
        </w:rPr>
        <w:t>kapab</w:t>
      </w:r>
      <w:proofErr w:type="spellEnd"/>
      <w:r w:rsidRPr="007F5D30">
        <w:rPr>
          <w:b/>
          <w:bCs/>
          <w:szCs w:val="24"/>
          <w:lang w:val="fr-FR"/>
        </w:rPr>
        <w:t xml:space="preserve"> </w:t>
      </w:r>
      <w:proofErr w:type="spellStart"/>
      <w:r w:rsidRPr="007F5D30">
        <w:rPr>
          <w:b/>
          <w:bCs/>
          <w:szCs w:val="24"/>
          <w:lang w:val="fr-FR"/>
        </w:rPr>
        <w:t>sèvi</w:t>
      </w:r>
      <w:proofErr w:type="spellEnd"/>
      <w:r w:rsidRPr="007F5D30">
        <w:rPr>
          <w:b/>
          <w:bCs/>
          <w:szCs w:val="24"/>
          <w:lang w:val="fr-FR"/>
        </w:rPr>
        <w:t xml:space="preserve"> </w:t>
      </w:r>
      <w:proofErr w:type="spellStart"/>
      <w:r w:rsidRPr="007F5D30">
        <w:rPr>
          <w:b/>
          <w:bCs/>
          <w:szCs w:val="24"/>
          <w:lang w:val="fr-FR"/>
        </w:rPr>
        <w:t>antanke</w:t>
      </w:r>
      <w:proofErr w:type="spellEnd"/>
      <w:r w:rsidRPr="007F5D30">
        <w:rPr>
          <w:b/>
          <w:bCs/>
          <w:szCs w:val="24"/>
          <w:lang w:val="fr-FR"/>
        </w:rPr>
        <w:t xml:space="preserve"> </w:t>
      </w:r>
      <w:proofErr w:type="spellStart"/>
      <w:r w:rsidRPr="007F5D30">
        <w:rPr>
          <w:b/>
          <w:bCs/>
          <w:szCs w:val="24"/>
          <w:lang w:val="fr-FR"/>
        </w:rPr>
        <w:t>yon</w:t>
      </w:r>
      <w:proofErr w:type="spellEnd"/>
      <w:r w:rsidRPr="007F5D30">
        <w:rPr>
          <w:b/>
          <w:bCs/>
          <w:szCs w:val="24"/>
          <w:lang w:val="fr-FR"/>
        </w:rPr>
        <w:t xml:space="preserve"> </w:t>
      </w:r>
      <w:proofErr w:type="spellStart"/>
      <w:r w:rsidRPr="007F5D30">
        <w:rPr>
          <w:b/>
          <w:bCs/>
          <w:szCs w:val="24"/>
          <w:lang w:val="fr-FR"/>
        </w:rPr>
        <w:t>otorizasyon</w:t>
      </w:r>
      <w:proofErr w:type="spellEnd"/>
      <w:r w:rsidRPr="007F5D30">
        <w:rPr>
          <w:b/>
          <w:bCs/>
          <w:szCs w:val="24"/>
          <w:lang w:val="fr-FR"/>
        </w:rPr>
        <w:t xml:space="preserve"> </w:t>
      </w:r>
      <w:proofErr w:type="spellStart"/>
      <w:r w:rsidRPr="007F5D30">
        <w:rPr>
          <w:b/>
          <w:bCs/>
          <w:szCs w:val="24"/>
          <w:lang w:val="fr-FR"/>
        </w:rPr>
        <w:t>valid</w:t>
      </w:r>
      <w:proofErr w:type="spellEnd"/>
      <w:r w:rsidRPr="007F5D30">
        <w:rPr>
          <w:b/>
          <w:bCs/>
          <w:szCs w:val="24"/>
          <w:lang w:val="fr-FR"/>
        </w:rPr>
        <w:t xml:space="preserve"> pou </w:t>
      </w:r>
      <w:proofErr w:type="spellStart"/>
      <w:r w:rsidRPr="007F5D30">
        <w:rPr>
          <w:b/>
          <w:bCs/>
          <w:szCs w:val="24"/>
          <w:lang w:val="fr-FR"/>
        </w:rPr>
        <w:t>sèvis</w:t>
      </w:r>
      <w:proofErr w:type="spellEnd"/>
      <w:r w:rsidRPr="007F5D30">
        <w:rPr>
          <w:b/>
          <w:bCs/>
          <w:szCs w:val="24"/>
          <w:lang w:val="fr-FR"/>
        </w:rPr>
        <w:t>.</w:t>
      </w:r>
    </w:p>
    <w:p w14:paraId="29B79A0D" w14:textId="039DAEE8" w:rsidR="00E61825" w:rsidRPr="007F5D30" w:rsidRDefault="00E61825" w:rsidP="00901B2D">
      <w:pPr>
        <w:jc w:val="center"/>
        <w:rPr>
          <w:b/>
          <w:szCs w:val="24"/>
          <w:lang w:val="fr-FR"/>
        </w:rPr>
      </w:pPr>
    </w:p>
    <w:p w14:paraId="42CE29ED" w14:textId="71D4F51D" w:rsidR="00201172" w:rsidRPr="007F5D30" w:rsidRDefault="00E61825" w:rsidP="00901B2D">
      <w:pPr>
        <w:jc w:val="center"/>
        <w:rPr>
          <w:lang w:val="fr-FR"/>
        </w:rPr>
      </w:pPr>
      <w:r w:rsidRPr="007F5D30">
        <w:rPr>
          <w:b/>
          <w:bCs/>
          <w:szCs w:val="24"/>
          <w:lang w:val="fr-FR"/>
        </w:rPr>
        <w:t>RETOUNEN FÒM SA A KONPLÈ NAN DISTRI LEKÒL OU A</w:t>
      </w:r>
      <w:r w:rsidRPr="007F5D30">
        <w:rPr>
          <w:noProof/>
          <w:lang w:val="fr-FR"/>
        </w:rPr>
        <mc:AlternateContent>
          <mc:Choice Requires="wps">
            <w:drawing>
              <wp:anchor distT="45720" distB="45720" distL="114300" distR="114300" simplePos="0" relativeHeight="251660288" behindDoc="0" locked="0" layoutInCell="1" allowOverlap="1" wp14:anchorId="7B3E68FB" wp14:editId="4A261668">
                <wp:simplePos x="0" y="0"/>
                <wp:positionH relativeFrom="column">
                  <wp:posOffset>-76200</wp:posOffset>
                </wp:positionH>
                <wp:positionV relativeFrom="paragraph">
                  <wp:posOffset>366395</wp:posOffset>
                </wp:positionV>
                <wp:extent cx="6657975" cy="2095500"/>
                <wp:effectExtent l="0" t="0" r="28575"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95500"/>
                        </a:xfrm>
                        <a:prstGeom prst="rect">
                          <a:avLst/>
                        </a:prstGeom>
                        <a:solidFill>
                          <a:srgbClr val="FFFFFF"/>
                        </a:solidFill>
                        <a:ln w="9525">
                          <a:solidFill>
                            <a:srgbClr val="000000"/>
                          </a:solidFill>
                          <a:miter lim="800000"/>
                          <a:headEnd/>
                          <a:tailEnd/>
                        </a:ln>
                      </wps:spPr>
                      <wps:txbx>
                        <w:txbxContent>
                          <w:p w14:paraId="353B0748" w14:textId="71FD1A2D" w:rsidR="00901B2D" w:rsidRPr="00321516" w:rsidRDefault="00901B2D" w:rsidP="00901B2D">
                            <w:pPr>
                              <w:spacing w:line="276" w:lineRule="auto"/>
                              <w:rPr>
                                <w:b/>
                                <w:sz w:val="22"/>
                                <w:szCs w:val="22"/>
                                <w:lang w:val="es-ES"/>
                              </w:rPr>
                            </w:pPr>
                            <w:r w:rsidRPr="00321516">
                              <w:rPr>
                                <w:b/>
                                <w:bCs/>
                                <w:sz w:val="22"/>
                                <w:szCs w:val="22"/>
                                <w:lang w:val="es-ES"/>
                              </w:rPr>
                              <w:t>Enfòmasyon konsènan Elèv la:</w:t>
                            </w:r>
                          </w:p>
                          <w:p w14:paraId="5024B4A5" w14:textId="2C2ED737" w:rsidR="00901B2D" w:rsidRPr="00321516" w:rsidRDefault="00901B2D" w:rsidP="00901B2D">
                            <w:pPr>
                              <w:spacing w:line="276" w:lineRule="auto"/>
                              <w:rPr>
                                <w:sz w:val="22"/>
                                <w:szCs w:val="22"/>
                                <w:lang w:val="es-ES"/>
                              </w:rPr>
                            </w:pPr>
                            <w:r w:rsidRPr="00321516">
                              <w:rPr>
                                <w:sz w:val="22"/>
                                <w:szCs w:val="22"/>
                                <w:lang w:val="es-ES"/>
                              </w:rPr>
                              <w:t>Non Elèv la: _______________________________________Dat Nesans: _______________________________</w:t>
                            </w:r>
                          </w:p>
                          <w:p w14:paraId="2B331142" w14:textId="5EE18C70" w:rsidR="00901B2D" w:rsidRPr="00321516" w:rsidRDefault="00901B2D" w:rsidP="00901B2D">
                            <w:pPr>
                              <w:spacing w:line="276" w:lineRule="auto"/>
                              <w:rPr>
                                <w:sz w:val="22"/>
                                <w:szCs w:val="22"/>
                                <w:lang w:val="es-ES"/>
                              </w:rPr>
                            </w:pPr>
                            <w:r w:rsidRPr="00321516">
                              <w:rPr>
                                <w:sz w:val="22"/>
                                <w:szCs w:val="22"/>
                                <w:lang w:val="es-ES"/>
                              </w:rPr>
                              <w:t xml:space="preserve"> Adrès: ________________________________ Non Distri Lekòl la: ____________________________________</w:t>
                            </w:r>
                          </w:p>
                          <w:p w14:paraId="6129D95B" w14:textId="44FBF34B" w:rsidR="00901B2D" w:rsidRPr="00321516" w:rsidRDefault="00901B2D" w:rsidP="00901B2D">
                            <w:pPr>
                              <w:spacing w:line="276" w:lineRule="auto"/>
                              <w:rPr>
                                <w:sz w:val="22"/>
                                <w:szCs w:val="22"/>
                                <w:lang w:val="es-ES"/>
                              </w:rPr>
                            </w:pPr>
                          </w:p>
                          <w:p w14:paraId="10B1503A" w14:textId="77777777" w:rsidR="00901B2D" w:rsidRPr="00321516" w:rsidRDefault="00901B2D" w:rsidP="00901B2D">
                            <w:pPr>
                              <w:spacing w:line="276" w:lineRule="auto"/>
                              <w:rPr>
                                <w:sz w:val="22"/>
                                <w:szCs w:val="22"/>
                                <w:lang w:val="es-ES"/>
                              </w:rPr>
                            </w:pPr>
                          </w:p>
                          <w:p w14:paraId="1D8463BC" w14:textId="34932974" w:rsidR="00901B2D" w:rsidRDefault="00901B2D" w:rsidP="00901B2D">
                            <w:pPr>
                              <w:spacing w:line="276" w:lineRule="auto"/>
                              <w:rPr>
                                <w:b/>
                                <w:sz w:val="22"/>
                                <w:szCs w:val="22"/>
                              </w:rPr>
                            </w:pPr>
                            <w:r>
                              <w:rPr>
                                <w:b/>
                                <w:bCs/>
                                <w:sz w:val="22"/>
                                <w:szCs w:val="22"/>
                              </w:rPr>
                              <w:t>Enfòmasyon sou Doktè an:</w:t>
                            </w:r>
                          </w:p>
                          <w:p w14:paraId="7AF2D772" w14:textId="6CB9F7E8" w:rsidR="00901B2D" w:rsidRPr="00901B2D" w:rsidRDefault="00901B2D" w:rsidP="00901B2D">
                            <w:pPr>
                              <w:spacing w:line="276" w:lineRule="auto"/>
                              <w:rPr>
                                <w:sz w:val="22"/>
                                <w:szCs w:val="22"/>
                              </w:rPr>
                            </w:pPr>
                            <w:r>
                              <w:rPr>
                                <w:sz w:val="22"/>
                                <w:szCs w:val="22"/>
                              </w:rPr>
                              <w:t>Non Doktè an: _________________________________________________ Nimewo Telefòn: _________________________________________________</w:t>
                            </w:r>
                          </w:p>
                          <w:p w14:paraId="199358EF" w14:textId="2B30E93B" w:rsidR="00480005" w:rsidRDefault="00901B2D" w:rsidP="00901B2D">
                            <w:pPr>
                              <w:spacing w:line="276" w:lineRule="auto"/>
                              <w:rPr>
                                <w:sz w:val="22"/>
                                <w:szCs w:val="22"/>
                              </w:rPr>
                            </w:pPr>
                            <w:proofErr w:type="spellStart"/>
                            <w:r>
                              <w:rPr>
                                <w:sz w:val="22"/>
                                <w:szCs w:val="22"/>
                              </w:rPr>
                              <w:t>Kalite</w:t>
                            </w:r>
                            <w:proofErr w:type="spellEnd"/>
                            <w:r>
                              <w:rPr>
                                <w:sz w:val="22"/>
                                <w:szCs w:val="22"/>
                              </w:rPr>
                              <w:t xml:space="preserve"> </w:t>
                            </w:r>
                            <w:proofErr w:type="spellStart"/>
                            <w:r>
                              <w:rPr>
                                <w:sz w:val="22"/>
                                <w:szCs w:val="22"/>
                              </w:rPr>
                              <w:t>Moun</w:t>
                            </w:r>
                            <w:proofErr w:type="spellEnd"/>
                            <w:r>
                              <w:rPr>
                                <w:sz w:val="22"/>
                                <w:szCs w:val="22"/>
                              </w:rPr>
                              <w:t xml:space="preserve"> </w:t>
                            </w:r>
                            <w:proofErr w:type="spellStart"/>
                            <w:r>
                              <w:rPr>
                                <w:sz w:val="22"/>
                                <w:szCs w:val="22"/>
                              </w:rPr>
                              <w:t>ki</w:t>
                            </w:r>
                            <w:proofErr w:type="spellEnd"/>
                            <w:r>
                              <w:rPr>
                                <w:sz w:val="22"/>
                                <w:szCs w:val="22"/>
                              </w:rPr>
                              <w:t xml:space="preserve"> bay </w:t>
                            </w:r>
                            <w:proofErr w:type="spellStart"/>
                            <w:r>
                              <w:rPr>
                                <w:sz w:val="22"/>
                                <w:szCs w:val="22"/>
                              </w:rPr>
                              <w:t>Otorizasyon</w:t>
                            </w:r>
                            <w:proofErr w:type="spellEnd"/>
                            <w:r>
                              <w:rPr>
                                <w:sz w:val="22"/>
                                <w:szCs w:val="22"/>
                              </w:rPr>
                              <w:t xml:space="preserve"> (</w:t>
                            </w:r>
                            <w:proofErr w:type="spellStart"/>
                            <w:r w:rsidR="007F5D30">
                              <w:rPr>
                                <w:sz w:val="22"/>
                                <w:szCs w:val="22"/>
                                <w:lang w:val="en-GB"/>
                              </w:rPr>
                              <w:t>Doktè</w:t>
                            </w:r>
                            <w:proofErr w:type="spellEnd"/>
                            <w:r>
                              <w:rPr>
                                <w:sz w:val="22"/>
                                <w:szCs w:val="22"/>
                              </w:rPr>
                              <w:t xml:space="preserve"> </w:t>
                            </w:r>
                            <w:proofErr w:type="spellStart"/>
                            <w:r>
                              <w:rPr>
                                <w:sz w:val="22"/>
                                <w:szCs w:val="22"/>
                              </w:rPr>
                              <w:t>oswa</w:t>
                            </w:r>
                            <w:proofErr w:type="spellEnd"/>
                            <w:r>
                              <w:rPr>
                                <w:sz w:val="22"/>
                                <w:szCs w:val="22"/>
                              </w:rPr>
                              <w:t xml:space="preserve"> </w:t>
                            </w:r>
                            <w:proofErr w:type="spellStart"/>
                            <w:r>
                              <w:rPr>
                                <w:sz w:val="22"/>
                                <w:szCs w:val="22"/>
                              </w:rPr>
                              <w:t>Enfimyè</w:t>
                            </w:r>
                            <w:proofErr w:type="spellEnd"/>
                            <w:r>
                              <w:rPr>
                                <w:sz w:val="22"/>
                                <w:szCs w:val="22"/>
                              </w:rPr>
                              <w:t xml:space="preserve"> </w:t>
                            </w:r>
                            <w:proofErr w:type="spellStart"/>
                            <w:r>
                              <w:rPr>
                                <w:sz w:val="22"/>
                                <w:szCs w:val="22"/>
                              </w:rPr>
                              <w:t>Pratikan</w:t>
                            </w:r>
                            <w:proofErr w:type="spellEnd"/>
                            <w:r>
                              <w:rPr>
                                <w:sz w:val="22"/>
                                <w:szCs w:val="22"/>
                              </w:rPr>
                              <w:t xml:space="preserve">): _____________________________________ </w:t>
                            </w:r>
                          </w:p>
                          <w:p w14:paraId="51401A70" w14:textId="0B0F9D44" w:rsidR="00901B2D" w:rsidRPr="00901B2D" w:rsidRDefault="00901B2D" w:rsidP="00901B2D">
                            <w:pPr>
                              <w:spacing w:line="276" w:lineRule="auto"/>
                              <w:rPr>
                                <w:sz w:val="22"/>
                                <w:szCs w:val="22"/>
                              </w:rPr>
                            </w:pPr>
                            <w:r>
                              <w:rPr>
                                <w:sz w:val="22"/>
                                <w:szCs w:val="22"/>
                              </w:rPr>
                              <w:t>Nimewo Lisans: _________________________________________________</w:t>
                            </w:r>
                          </w:p>
                          <w:p w14:paraId="2343156E" w14:textId="77777777" w:rsidR="00901B2D" w:rsidRPr="00901B2D" w:rsidRDefault="00901B2D" w:rsidP="00901B2D">
                            <w:pPr>
                              <w:spacing w:line="276" w:lineRule="auto"/>
                              <w:rPr>
                                <w:sz w:val="22"/>
                                <w:szCs w:val="22"/>
                              </w:rPr>
                            </w:pPr>
                            <w:r>
                              <w:rPr>
                                <w:sz w:val="22"/>
                                <w:szCs w:val="22"/>
                              </w:rPr>
                              <w:t>Adrès: ____________________________________________________________________________</w:t>
                            </w:r>
                          </w:p>
                          <w:p w14:paraId="47E2E3CF" w14:textId="0A0CEFBD" w:rsidR="00901B2D" w:rsidRDefault="00901B2D" w:rsidP="00901B2D">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E68FB" id="_x0000_t202" coordsize="21600,21600" o:spt="202" path="m,l,21600r21600,l21600,xe">
                <v:stroke joinstyle="miter"/>
                <v:path gradientshapeok="t" o:connecttype="rect"/>
              </v:shapetype>
              <v:shape id="Text Box 2" o:spid="_x0000_s1026" type="#_x0000_t202" style="position:absolute;left:0;text-align:left;margin-left:-6pt;margin-top:28.85pt;width:524.2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">
                <v:textbox>
                  <w:txbxContent>
                    <w:p w14:paraId="353B0748" w14:textId="71FD1A2D" w:rsidR="00901B2D" w:rsidRPr="00321516" w:rsidRDefault="00901B2D" w:rsidP="00901B2D">
                      <w:pPr>
                        <w:spacing w:line="276" w:lineRule="auto"/>
                        <w:rPr>
                          <w:b/>
                          <w:sz w:val="22"/>
                          <w:szCs w:val="22"/>
                          <w:lang w:val="es-ES"/>
                        </w:rPr>
                      </w:pPr>
                      <w:r w:rsidRPr="00321516">
                        <w:rPr>
                          <w:b/>
                          <w:bCs/>
                          <w:sz w:val="22"/>
                          <w:szCs w:val="22"/>
                          <w:lang w:val="es-ES"/>
                        </w:rPr>
                        <w:t>Enfòmasyon konsènan Elèv la:</w:t>
                      </w:r>
                    </w:p>
                    <w:p w14:paraId="5024B4A5" w14:textId="2C2ED737" w:rsidR="00901B2D" w:rsidRPr="00321516" w:rsidRDefault="00901B2D" w:rsidP="00901B2D">
                      <w:pPr>
                        <w:spacing w:line="276" w:lineRule="auto"/>
                        <w:rPr>
                          <w:sz w:val="22"/>
                          <w:szCs w:val="22"/>
                          <w:lang w:val="es-ES"/>
                        </w:rPr>
                      </w:pPr>
                      <w:r w:rsidRPr="00321516">
                        <w:rPr>
                          <w:sz w:val="22"/>
                          <w:szCs w:val="22"/>
                          <w:lang w:val="es-ES"/>
                        </w:rPr>
                        <w:t>Non Elèv la: _______________________________________Dat Nesans: _______________________________</w:t>
                      </w:r>
                    </w:p>
                    <w:p w14:paraId="2B331142" w14:textId="5EE18C70" w:rsidR="00901B2D" w:rsidRPr="00321516" w:rsidRDefault="00901B2D" w:rsidP="00901B2D">
                      <w:pPr>
                        <w:spacing w:line="276" w:lineRule="auto"/>
                        <w:rPr>
                          <w:sz w:val="22"/>
                          <w:szCs w:val="22"/>
                          <w:lang w:val="es-ES"/>
                        </w:rPr>
                      </w:pPr>
                      <w:r w:rsidRPr="00321516">
                        <w:rPr>
                          <w:sz w:val="22"/>
                          <w:szCs w:val="22"/>
                          <w:lang w:val="es-ES"/>
                        </w:rPr>
                        <w:t xml:space="preserve"> Adrès: ________________________________ Non Distri Lekòl la: ____________________________________</w:t>
                      </w:r>
                    </w:p>
                    <w:p w14:paraId="6129D95B" w14:textId="44FBF34B" w:rsidR="00901B2D" w:rsidRPr="00321516" w:rsidRDefault="00901B2D" w:rsidP="00901B2D">
                      <w:pPr>
                        <w:spacing w:line="276" w:lineRule="auto"/>
                        <w:rPr>
                          <w:sz w:val="22"/>
                          <w:szCs w:val="22"/>
                          <w:lang w:val="es-ES"/>
                        </w:rPr>
                      </w:pPr>
                    </w:p>
                    <w:p w14:paraId="10B1503A" w14:textId="77777777" w:rsidR="00901B2D" w:rsidRPr="00321516" w:rsidRDefault="00901B2D" w:rsidP="00901B2D">
                      <w:pPr>
                        <w:spacing w:line="276" w:lineRule="auto"/>
                        <w:rPr>
                          <w:sz w:val="22"/>
                          <w:szCs w:val="22"/>
                          <w:lang w:val="es-ES"/>
                        </w:rPr>
                      </w:pPr>
                    </w:p>
                    <w:p w14:paraId="1D8463BC" w14:textId="34932974" w:rsidR="00901B2D" w:rsidRDefault="00901B2D" w:rsidP="00901B2D">
                      <w:pPr>
                        <w:spacing w:line="276" w:lineRule="auto"/>
                        <w:rPr>
                          <w:b/>
                          <w:sz w:val="22"/>
                          <w:szCs w:val="22"/>
                        </w:rPr>
                      </w:pPr>
                      <w:r>
                        <w:rPr>
                          <w:b/>
                          <w:bCs/>
                          <w:sz w:val="22"/>
                          <w:szCs w:val="22"/>
                        </w:rPr>
                        <w:t>Enfòmasyon sou Doktè an:</w:t>
                      </w:r>
                    </w:p>
                    <w:p w14:paraId="7AF2D772" w14:textId="6CB9F7E8" w:rsidR="00901B2D" w:rsidRPr="00901B2D" w:rsidRDefault="00901B2D" w:rsidP="00901B2D">
                      <w:pPr>
                        <w:spacing w:line="276" w:lineRule="auto"/>
                        <w:rPr>
                          <w:sz w:val="22"/>
                          <w:szCs w:val="22"/>
                        </w:rPr>
                      </w:pPr>
                      <w:r>
                        <w:rPr>
                          <w:sz w:val="22"/>
                          <w:szCs w:val="22"/>
                        </w:rPr>
                        <w:t>Non Doktè an: _________________________________________________ Nimewo Telefòn: _________________________________________________</w:t>
                      </w:r>
                    </w:p>
                    <w:p w14:paraId="199358EF" w14:textId="2B30E93B" w:rsidR="00480005" w:rsidRDefault="00901B2D" w:rsidP="00901B2D">
                      <w:pPr>
                        <w:spacing w:line="276" w:lineRule="auto"/>
                        <w:rPr>
                          <w:sz w:val="22"/>
                          <w:szCs w:val="22"/>
                        </w:rPr>
                      </w:pPr>
                      <w:proofErr w:type="spellStart"/>
                      <w:r>
                        <w:rPr>
                          <w:sz w:val="22"/>
                          <w:szCs w:val="22"/>
                        </w:rPr>
                        <w:t>Kalite</w:t>
                      </w:r>
                      <w:proofErr w:type="spellEnd"/>
                      <w:r>
                        <w:rPr>
                          <w:sz w:val="22"/>
                          <w:szCs w:val="22"/>
                        </w:rPr>
                        <w:t xml:space="preserve"> </w:t>
                      </w:r>
                      <w:proofErr w:type="spellStart"/>
                      <w:r>
                        <w:rPr>
                          <w:sz w:val="22"/>
                          <w:szCs w:val="22"/>
                        </w:rPr>
                        <w:t>Moun</w:t>
                      </w:r>
                      <w:proofErr w:type="spellEnd"/>
                      <w:r>
                        <w:rPr>
                          <w:sz w:val="22"/>
                          <w:szCs w:val="22"/>
                        </w:rPr>
                        <w:t xml:space="preserve"> </w:t>
                      </w:r>
                      <w:proofErr w:type="spellStart"/>
                      <w:r>
                        <w:rPr>
                          <w:sz w:val="22"/>
                          <w:szCs w:val="22"/>
                        </w:rPr>
                        <w:t>ki</w:t>
                      </w:r>
                      <w:proofErr w:type="spellEnd"/>
                      <w:r>
                        <w:rPr>
                          <w:sz w:val="22"/>
                          <w:szCs w:val="22"/>
                        </w:rPr>
                        <w:t xml:space="preserve"> bay </w:t>
                      </w:r>
                      <w:proofErr w:type="spellStart"/>
                      <w:r>
                        <w:rPr>
                          <w:sz w:val="22"/>
                          <w:szCs w:val="22"/>
                        </w:rPr>
                        <w:t>Otorizasyon</w:t>
                      </w:r>
                      <w:proofErr w:type="spellEnd"/>
                      <w:r>
                        <w:rPr>
                          <w:sz w:val="22"/>
                          <w:szCs w:val="22"/>
                        </w:rPr>
                        <w:t xml:space="preserve"> (</w:t>
                      </w:r>
                      <w:proofErr w:type="spellStart"/>
                      <w:r w:rsidR="007F5D30">
                        <w:rPr>
                          <w:sz w:val="22"/>
                          <w:szCs w:val="22"/>
                          <w:lang w:val="en-GB"/>
                        </w:rPr>
                        <w:t>Doktè</w:t>
                      </w:r>
                      <w:proofErr w:type="spellEnd"/>
                      <w:r>
                        <w:rPr>
                          <w:sz w:val="22"/>
                          <w:szCs w:val="22"/>
                        </w:rPr>
                        <w:t xml:space="preserve"> </w:t>
                      </w:r>
                      <w:proofErr w:type="spellStart"/>
                      <w:r>
                        <w:rPr>
                          <w:sz w:val="22"/>
                          <w:szCs w:val="22"/>
                        </w:rPr>
                        <w:t>oswa</w:t>
                      </w:r>
                      <w:proofErr w:type="spellEnd"/>
                      <w:r>
                        <w:rPr>
                          <w:sz w:val="22"/>
                          <w:szCs w:val="22"/>
                        </w:rPr>
                        <w:t xml:space="preserve"> </w:t>
                      </w:r>
                      <w:proofErr w:type="spellStart"/>
                      <w:r>
                        <w:rPr>
                          <w:sz w:val="22"/>
                          <w:szCs w:val="22"/>
                        </w:rPr>
                        <w:t>Enfimyè</w:t>
                      </w:r>
                      <w:proofErr w:type="spellEnd"/>
                      <w:r>
                        <w:rPr>
                          <w:sz w:val="22"/>
                          <w:szCs w:val="22"/>
                        </w:rPr>
                        <w:t xml:space="preserve"> </w:t>
                      </w:r>
                      <w:proofErr w:type="spellStart"/>
                      <w:r>
                        <w:rPr>
                          <w:sz w:val="22"/>
                          <w:szCs w:val="22"/>
                        </w:rPr>
                        <w:t>Pratikan</w:t>
                      </w:r>
                      <w:proofErr w:type="spellEnd"/>
                      <w:r>
                        <w:rPr>
                          <w:sz w:val="22"/>
                          <w:szCs w:val="22"/>
                        </w:rPr>
                        <w:t xml:space="preserve">): _____________________________________ </w:t>
                      </w:r>
                    </w:p>
                    <w:p w14:paraId="51401A70" w14:textId="0B0F9D44" w:rsidR="00901B2D" w:rsidRPr="00901B2D" w:rsidRDefault="00901B2D" w:rsidP="00901B2D">
                      <w:pPr>
                        <w:spacing w:line="276" w:lineRule="auto"/>
                        <w:rPr>
                          <w:sz w:val="22"/>
                          <w:szCs w:val="22"/>
                        </w:rPr>
                      </w:pPr>
                      <w:r>
                        <w:rPr>
                          <w:sz w:val="22"/>
                          <w:szCs w:val="22"/>
                        </w:rPr>
                        <w:t>Nimewo Lisans: _________________________________________________</w:t>
                      </w:r>
                    </w:p>
                    <w:p w14:paraId="2343156E" w14:textId="77777777" w:rsidR="00901B2D" w:rsidRPr="00901B2D" w:rsidRDefault="00901B2D" w:rsidP="00901B2D">
                      <w:pPr>
                        <w:spacing w:line="276" w:lineRule="auto"/>
                        <w:rPr>
                          <w:sz w:val="22"/>
                          <w:szCs w:val="22"/>
                        </w:rPr>
                      </w:pPr>
                      <w:r>
                        <w:rPr>
                          <w:sz w:val="22"/>
                          <w:szCs w:val="22"/>
                        </w:rPr>
                        <w:t>Adrès: ____________________________________________________________________________</w:t>
                      </w:r>
                    </w:p>
                    <w:p w14:paraId="47E2E3CF" w14:textId="0A0CEFBD" w:rsidR="00901B2D" w:rsidRDefault="00901B2D" w:rsidP="00901B2D">
                      <w:pPr>
                        <w:spacing w:line="276" w:lineRule="auto"/>
                      </w:pPr>
                    </w:p>
                  </w:txbxContent>
                </v:textbox>
                <w10:wrap type="square"/>
              </v:shape>
            </w:pict>
          </mc:Fallback>
        </mc:AlternateContent>
      </w:r>
    </w:p>
    <w:p w14:paraId="12E8E07D" w14:textId="074EF486" w:rsidR="00901B2D" w:rsidRPr="007F5D30" w:rsidRDefault="00901B2D">
      <w:pPr>
        <w:rPr>
          <w:lang w:val="fr-FR"/>
        </w:rPr>
      </w:pPr>
    </w:p>
    <w:p w14:paraId="554D46F5" w14:textId="78085A85" w:rsidR="0095611F" w:rsidRPr="007F5D30" w:rsidRDefault="0095611F" w:rsidP="0095611F">
      <w:pPr>
        <w:rPr>
          <w:lang w:val="fr-FR"/>
        </w:rPr>
      </w:pPr>
      <w:r w:rsidRPr="007F5D30">
        <w:rPr>
          <w:lang w:val="fr-FR"/>
        </w:rPr>
        <w:t xml:space="preserve">Mwen konfime li nesesè nan yon kad medikal pou elèv yo </w:t>
      </w:r>
      <w:r w:rsidRPr="007F5D30">
        <w:rPr>
          <w:szCs w:val="24"/>
          <w:lang w:val="fr-FR"/>
        </w:rPr>
        <w:t>site non li</w:t>
      </w:r>
      <w:r w:rsidR="007F5D30">
        <w:rPr>
          <w:szCs w:val="24"/>
          <w:lang w:val="fr-FR"/>
        </w:rPr>
        <w:t xml:space="preserve"> </w:t>
      </w:r>
      <w:r w:rsidRPr="007F5D30">
        <w:rPr>
          <w:lang w:val="fr-FR"/>
        </w:rPr>
        <w:t xml:space="preserve">pi wo an dwe rete sou yon baz lajounen oswa </w:t>
      </w:r>
      <w:proofErr w:type="gramStart"/>
      <w:r w:rsidRPr="007F5D30">
        <w:rPr>
          <w:lang w:val="fr-FR"/>
        </w:rPr>
        <w:t>lannuit:</w:t>
      </w:r>
      <w:proofErr w:type="gramEnd"/>
      <w:r w:rsidRPr="007F5D30">
        <w:rPr>
          <w:lang w:val="fr-FR"/>
        </w:rPr>
        <w:t xml:space="preserve"> </w:t>
      </w:r>
    </w:p>
    <w:p w14:paraId="1944467F" w14:textId="653B84CA" w:rsidR="0095611F" w:rsidRPr="007F5D30" w:rsidRDefault="0095611F" w:rsidP="0095611F">
      <w:pPr>
        <w:rPr>
          <w:szCs w:val="24"/>
          <w:lang w:val="fr-FR"/>
        </w:rPr>
      </w:pPr>
      <w:r w:rsidRPr="007F5D30">
        <w:rPr>
          <w:sz w:val="32"/>
          <w:szCs w:val="32"/>
          <w:lang w:val="fr-FR"/>
        </w:rPr>
        <w:t>□</w:t>
      </w:r>
      <w:r w:rsidRPr="007F5D30">
        <w:rPr>
          <w:sz w:val="36"/>
          <w:szCs w:val="36"/>
          <w:lang w:val="fr-FR"/>
        </w:rPr>
        <w:t xml:space="preserve"> </w:t>
      </w:r>
      <w:r w:rsidRPr="007F5D30">
        <w:rPr>
          <w:szCs w:val="24"/>
          <w:lang w:val="fr-FR"/>
        </w:rPr>
        <w:t xml:space="preserve">Lakay li, oswa </w:t>
      </w:r>
      <w:r w:rsidRPr="007F5D30">
        <w:rPr>
          <w:sz w:val="32"/>
          <w:szCs w:val="32"/>
          <w:lang w:val="fr-FR"/>
        </w:rPr>
        <w:t>□</w:t>
      </w:r>
      <w:r w:rsidRPr="007F5D30">
        <w:rPr>
          <w:sz w:val="36"/>
          <w:szCs w:val="36"/>
          <w:lang w:val="fr-FR"/>
        </w:rPr>
        <w:t xml:space="preserve"> </w:t>
      </w:r>
      <w:r w:rsidRPr="007F5D30">
        <w:rPr>
          <w:szCs w:val="24"/>
          <w:lang w:val="fr-FR"/>
        </w:rPr>
        <w:t xml:space="preserve">nan yon lopital oswa </w:t>
      </w:r>
      <w:r w:rsidRPr="007F5D30">
        <w:rPr>
          <w:sz w:val="32"/>
          <w:szCs w:val="32"/>
          <w:lang w:val="fr-FR"/>
        </w:rPr>
        <w:t xml:space="preserve">□ </w:t>
      </w:r>
      <w:r w:rsidRPr="007F5D30">
        <w:rPr>
          <w:szCs w:val="24"/>
          <w:lang w:val="fr-FR"/>
        </w:rPr>
        <w:t xml:space="preserve">nenpòt </w:t>
      </w:r>
      <w:r w:rsidR="007F5D30" w:rsidRPr="007F5D30">
        <w:rPr>
          <w:szCs w:val="24"/>
          <w:lang w:val="fr-FR"/>
        </w:rPr>
        <w:t>konbinezon</w:t>
      </w:r>
      <w:r w:rsidRPr="007F5D30">
        <w:rPr>
          <w:szCs w:val="24"/>
          <w:lang w:val="fr-FR"/>
        </w:rPr>
        <w:t xml:space="preserve"> toude opsyon yo</w:t>
      </w:r>
    </w:p>
    <w:p w14:paraId="6B51293C" w14:textId="77777777" w:rsidR="0095611F" w:rsidRPr="007F5D30" w:rsidRDefault="0095611F" w:rsidP="0095611F">
      <w:pPr>
        <w:rPr>
          <w:szCs w:val="24"/>
          <w:lang w:val="fr-FR"/>
        </w:rPr>
      </w:pPr>
    </w:p>
    <w:p w14:paraId="23A7DE5B" w14:textId="41D83E3F" w:rsidR="0095611F" w:rsidRPr="007F5D30" w:rsidRDefault="0095611F" w:rsidP="0095611F">
      <w:pPr>
        <w:rPr>
          <w:szCs w:val="24"/>
          <w:lang w:val="fr-FR"/>
        </w:rPr>
      </w:pPr>
      <w:r w:rsidRPr="007F5D30">
        <w:rPr>
          <w:szCs w:val="24"/>
          <w:lang w:val="fr-FR"/>
        </w:rPr>
        <w:t xml:space="preserve">Pou yon </w:t>
      </w:r>
      <w:proofErr w:type="gramStart"/>
      <w:r w:rsidRPr="007F5D30">
        <w:rPr>
          <w:szCs w:val="24"/>
          <w:lang w:val="fr-FR"/>
        </w:rPr>
        <w:t>peryòd:</w:t>
      </w:r>
      <w:proofErr w:type="gramEnd"/>
      <w:r w:rsidRPr="007F5D30">
        <w:rPr>
          <w:szCs w:val="24"/>
          <w:lang w:val="fr-FR"/>
        </w:rPr>
        <w:t xml:space="preserve"> </w:t>
      </w:r>
    </w:p>
    <w:p w14:paraId="205EC485" w14:textId="67EC871D" w:rsidR="005067EF" w:rsidRPr="007F5D30" w:rsidRDefault="0095611F" w:rsidP="005067EF">
      <w:pPr>
        <w:rPr>
          <w:szCs w:val="24"/>
          <w:lang w:val="fr-FR"/>
        </w:rPr>
      </w:pPr>
      <w:r w:rsidRPr="007F5D30">
        <w:rPr>
          <w:sz w:val="32"/>
          <w:szCs w:val="32"/>
          <w:lang w:val="fr-FR"/>
        </w:rPr>
        <w:t>□</w:t>
      </w:r>
      <w:r w:rsidRPr="007F5D30">
        <w:rPr>
          <w:sz w:val="36"/>
          <w:szCs w:val="36"/>
          <w:lang w:val="fr-FR"/>
        </w:rPr>
        <w:t xml:space="preserve"> </w:t>
      </w:r>
      <w:r w:rsidRPr="007F5D30">
        <w:rPr>
          <w:szCs w:val="24"/>
          <w:lang w:val="fr-FR"/>
        </w:rPr>
        <w:t xml:space="preserve">Omwen 14 jou, oswa </w:t>
      </w:r>
      <w:r w:rsidRPr="007F5D30">
        <w:rPr>
          <w:sz w:val="32"/>
          <w:szCs w:val="32"/>
          <w:lang w:val="fr-FR"/>
        </w:rPr>
        <w:t xml:space="preserve">□ </w:t>
      </w:r>
      <w:r w:rsidRPr="007F5D30">
        <w:rPr>
          <w:szCs w:val="24"/>
          <w:lang w:val="fr-FR"/>
        </w:rPr>
        <w:t xml:space="preserve">sou yon baz regilye ki ap anpile rive jiska omwen 14 jou pandan ane </w:t>
      </w:r>
      <w:r w:rsidR="007F5D30">
        <w:rPr>
          <w:szCs w:val="24"/>
          <w:lang w:val="fr-FR"/>
        </w:rPr>
        <w:lastRenderedPageBreak/>
        <w:t>L</w:t>
      </w:r>
      <w:r w:rsidRPr="007F5D30">
        <w:rPr>
          <w:szCs w:val="24"/>
          <w:lang w:val="fr-FR"/>
        </w:rPr>
        <w:t>ekòl aktyèl la</w:t>
      </w:r>
      <w:r w:rsidR="007F5D30">
        <w:rPr>
          <w:szCs w:val="24"/>
          <w:lang w:val="fr-FR"/>
        </w:rPr>
        <w:t xml:space="preserve">, </w:t>
      </w:r>
      <w:r w:rsidR="005067EF" w:rsidRPr="007F5D30">
        <w:rPr>
          <w:szCs w:val="24"/>
          <w:lang w:val="fr-FR"/>
        </w:rPr>
        <w:t xml:space="preserve">Dyagnostik medikal ak rezon an(yo) ki fè elèv la dwe rete lakay li, nan </w:t>
      </w:r>
      <w:proofErr w:type="spellStart"/>
      <w:r w:rsidR="005067EF" w:rsidRPr="007F5D30">
        <w:rPr>
          <w:szCs w:val="24"/>
          <w:lang w:val="fr-FR"/>
        </w:rPr>
        <w:t>yon</w:t>
      </w:r>
      <w:proofErr w:type="spellEnd"/>
      <w:r w:rsidR="005067EF" w:rsidRPr="007F5D30">
        <w:rPr>
          <w:szCs w:val="24"/>
          <w:lang w:val="fr-FR"/>
        </w:rPr>
        <w:t xml:space="preserve"> </w:t>
      </w:r>
      <w:proofErr w:type="spellStart"/>
      <w:r w:rsidR="005067EF" w:rsidRPr="007F5D30">
        <w:rPr>
          <w:szCs w:val="24"/>
          <w:lang w:val="fr-FR"/>
        </w:rPr>
        <w:t>lopital</w:t>
      </w:r>
      <w:proofErr w:type="spellEnd"/>
      <w:r w:rsidR="005067EF" w:rsidRPr="007F5D30">
        <w:rPr>
          <w:szCs w:val="24"/>
          <w:lang w:val="fr-FR"/>
        </w:rPr>
        <w:t xml:space="preserve">, </w:t>
      </w:r>
      <w:proofErr w:type="spellStart"/>
      <w:r w:rsidR="005067EF" w:rsidRPr="007F5D30">
        <w:rPr>
          <w:szCs w:val="24"/>
          <w:lang w:val="fr-FR"/>
        </w:rPr>
        <w:t>yon</w:t>
      </w:r>
      <w:proofErr w:type="spellEnd"/>
      <w:r w:rsidR="005067EF" w:rsidRPr="007F5D30">
        <w:rPr>
          <w:szCs w:val="24"/>
          <w:lang w:val="fr-FR"/>
        </w:rPr>
        <w:t xml:space="preserve"> </w:t>
      </w:r>
      <w:proofErr w:type="spellStart"/>
      <w:r w:rsidR="005067EF" w:rsidRPr="007F5D30">
        <w:rPr>
          <w:szCs w:val="24"/>
          <w:lang w:val="fr-FR"/>
        </w:rPr>
        <w:t>sant</w:t>
      </w:r>
      <w:proofErr w:type="spellEnd"/>
      <w:r w:rsidR="005067EF" w:rsidRPr="007F5D30">
        <w:rPr>
          <w:szCs w:val="24"/>
          <w:lang w:val="fr-FR"/>
        </w:rPr>
        <w:t xml:space="preserve"> </w:t>
      </w:r>
      <w:proofErr w:type="spellStart"/>
      <w:r w:rsidR="005067EF" w:rsidRPr="007F5D30">
        <w:rPr>
          <w:szCs w:val="24"/>
          <w:lang w:val="fr-FR"/>
        </w:rPr>
        <w:t>enfimri</w:t>
      </w:r>
      <w:proofErr w:type="spellEnd"/>
      <w:r w:rsidR="005067EF" w:rsidRPr="007F5D30">
        <w:rPr>
          <w:szCs w:val="24"/>
          <w:lang w:val="fr-FR"/>
        </w:rPr>
        <w:t xml:space="preserve"> </w:t>
      </w:r>
      <w:proofErr w:type="spellStart"/>
      <w:r w:rsidR="005067EF" w:rsidRPr="007F5D30">
        <w:rPr>
          <w:szCs w:val="24"/>
          <w:lang w:val="fr-FR"/>
        </w:rPr>
        <w:t>pedyatri</w:t>
      </w:r>
      <w:proofErr w:type="spellEnd"/>
      <w:r w:rsidR="005067EF" w:rsidRPr="007F5D30">
        <w:rPr>
          <w:szCs w:val="24"/>
          <w:lang w:val="fr-FR"/>
        </w:rPr>
        <w:t xml:space="preserve">, </w:t>
      </w:r>
      <w:proofErr w:type="spellStart"/>
      <w:r w:rsidR="005067EF" w:rsidRPr="007F5D30">
        <w:rPr>
          <w:szCs w:val="24"/>
          <w:lang w:val="fr-FR"/>
        </w:rPr>
        <w:t>oswa</w:t>
      </w:r>
      <w:proofErr w:type="spellEnd"/>
      <w:r w:rsidR="005067EF" w:rsidRPr="007F5D30">
        <w:rPr>
          <w:szCs w:val="24"/>
          <w:lang w:val="fr-FR"/>
        </w:rPr>
        <w:t xml:space="preserve"> pou pi klè, li pa kapab patisipe nan klas lekòl pou rezon </w:t>
      </w:r>
      <w:proofErr w:type="gramStart"/>
      <w:r w:rsidR="005067EF" w:rsidRPr="007F5D30">
        <w:rPr>
          <w:szCs w:val="24"/>
          <w:lang w:val="fr-FR"/>
        </w:rPr>
        <w:t>medikal:</w:t>
      </w:r>
      <w:proofErr w:type="gramEnd"/>
    </w:p>
    <w:p w14:paraId="6EA5EA65" w14:textId="77777777" w:rsidR="005067EF" w:rsidRPr="007F5D30" w:rsidRDefault="005067EF" w:rsidP="005067EF">
      <w:pPr>
        <w:rPr>
          <w:szCs w:val="24"/>
          <w:lang w:val="fr-FR"/>
        </w:rPr>
      </w:pPr>
    </w:p>
    <w:p w14:paraId="6E1E1ADA" w14:textId="3D7FB53F" w:rsidR="005067EF" w:rsidRPr="007F5D30" w:rsidRDefault="005067EF" w:rsidP="005067EF">
      <w:pPr>
        <w:rPr>
          <w:szCs w:val="24"/>
          <w:lang w:val="fr-FR"/>
        </w:rPr>
      </w:pPr>
    </w:p>
    <w:p w14:paraId="7A6892B6" w14:textId="77777777" w:rsidR="00D9672B" w:rsidRPr="007F5D30" w:rsidRDefault="00D9672B" w:rsidP="005067EF">
      <w:pPr>
        <w:rPr>
          <w:szCs w:val="24"/>
          <w:lang w:val="fr-FR"/>
        </w:rPr>
      </w:pPr>
    </w:p>
    <w:p w14:paraId="13F90845" w14:textId="77777777" w:rsidR="005067EF" w:rsidRPr="007F5D30" w:rsidRDefault="005067EF" w:rsidP="005067EF">
      <w:pPr>
        <w:rPr>
          <w:szCs w:val="24"/>
          <w:lang w:val="fr-FR"/>
        </w:rPr>
      </w:pPr>
      <w:r w:rsidRPr="007F5D30">
        <w:rPr>
          <w:szCs w:val="24"/>
          <w:lang w:val="fr-FR"/>
        </w:rPr>
        <w:t xml:space="preserve">Dat elèv la te entène nan </w:t>
      </w:r>
      <w:proofErr w:type="spellStart"/>
      <w:r w:rsidRPr="007F5D30">
        <w:rPr>
          <w:szCs w:val="24"/>
          <w:lang w:val="fr-FR"/>
        </w:rPr>
        <w:t>lopital</w:t>
      </w:r>
      <w:proofErr w:type="spellEnd"/>
      <w:r w:rsidRPr="007F5D30">
        <w:rPr>
          <w:szCs w:val="24"/>
          <w:lang w:val="fr-FR"/>
        </w:rPr>
        <w:t xml:space="preserve"> la </w:t>
      </w:r>
      <w:proofErr w:type="spellStart"/>
      <w:r w:rsidRPr="007F5D30">
        <w:rPr>
          <w:szCs w:val="24"/>
          <w:lang w:val="fr-FR"/>
        </w:rPr>
        <w:t>oswa</w:t>
      </w:r>
      <w:proofErr w:type="spellEnd"/>
      <w:r w:rsidRPr="007F5D30">
        <w:rPr>
          <w:szCs w:val="24"/>
          <w:lang w:val="fr-FR"/>
        </w:rPr>
        <w:t xml:space="preserve"> </w:t>
      </w:r>
      <w:proofErr w:type="spellStart"/>
      <w:r w:rsidRPr="007F5D30">
        <w:rPr>
          <w:szCs w:val="24"/>
          <w:lang w:val="fr-FR"/>
        </w:rPr>
        <w:t>sant</w:t>
      </w:r>
      <w:proofErr w:type="spellEnd"/>
      <w:r w:rsidRPr="007F5D30">
        <w:rPr>
          <w:szCs w:val="24"/>
          <w:lang w:val="fr-FR"/>
        </w:rPr>
        <w:t xml:space="preserve"> </w:t>
      </w:r>
      <w:proofErr w:type="spellStart"/>
      <w:r w:rsidRPr="007F5D30">
        <w:rPr>
          <w:szCs w:val="24"/>
          <w:lang w:val="fr-FR"/>
        </w:rPr>
        <w:t>enfimri</w:t>
      </w:r>
      <w:proofErr w:type="spellEnd"/>
      <w:r w:rsidRPr="007F5D30">
        <w:rPr>
          <w:szCs w:val="24"/>
          <w:lang w:val="fr-FR"/>
        </w:rPr>
        <w:t xml:space="preserve"> </w:t>
      </w:r>
      <w:proofErr w:type="spellStart"/>
      <w:r w:rsidRPr="007F5D30">
        <w:rPr>
          <w:szCs w:val="24"/>
          <w:lang w:val="fr-FR"/>
        </w:rPr>
        <w:t>pedyatri</w:t>
      </w:r>
      <w:proofErr w:type="spellEnd"/>
      <w:r w:rsidRPr="007F5D30">
        <w:rPr>
          <w:szCs w:val="24"/>
          <w:lang w:val="fr-FR"/>
        </w:rPr>
        <w:t xml:space="preserve"> an, </w:t>
      </w:r>
      <w:proofErr w:type="spellStart"/>
      <w:r w:rsidRPr="007F5D30">
        <w:rPr>
          <w:szCs w:val="24"/>
          <w:lang w:val="fr-FR"/>
        </w:rPr>
        <w:t>oswa</w:t>
      </w:r>
      <w:proofErr w:type="spellEnd"/>
      <w:r w:rsidRPr="007F5D30">
        <w:rPr>
          <w:szCs w:val="24"/>
          <w:lang w:val="fr-FR"/>
        </w:rPr>
        <w:t xml:space="preserve"> te </w:t>
      </w:r>
      <w:proofErr w:type="spellStart"/>
      <w:r w:rsidRPr="007F5D30">
        <w:rPr>
          <w:szCs w:val="24"/>
          <w:lang w:val="fr-FR"/>
        </w:rPr>
        <w:t>kòmanse</w:t>
      </w:r>
      <w:proofErr w:type="spellEnd"/>
      <w:r w:rsidRPr="007F5D30">
        <w:rPr>
          <w:szCs w:val="24"/>
          <w:lang w:val="fr-FR"/>
        </w:rPr>
        <w:t xml:space="preserve"> </w:t>
      </w:r>
      <w:proofErr w:type="spellStart"/>
      <w:r w:rsidRPr="007F5D30">
        <w:rPr>
          <w:szCs w:val="24"/>
          <w:lang w:val="fr-FR"/>
        </w:rPr>
        <w:t>trètman</w:t>
      </w:r>
      <w:proofErr w:type="spellEnd"/>
      <w:r w:rsidRPr="007F5D30">
        <w:rPr>
          <w:szCs w:val="24"/>
          <w:lang w:val="fr-FR"/>
        </w:rPr>
        <w:t xml:space="preserve"> </w:t>
      </w:r>
      <w:proofErr w:type="spellStart"/>
      <w:r w:rsidRPr="007F5D30">
        <w:rPr>
          <w:szCs w:val="24"/>
          <w:lang w:val="fr-FR"/>
        </w:rPr>
        <w:t>medikal</w:t>
      </w:r>
      <w:proofErr w:type="spellEnd"/>
      <w:r w:rsidRPr="007F5D30">
        <w:rPr>
          <w:szCs w:val="24"/>
          <w:lang w:val="fr-FR"/>
        </w:rPr>
        <w:t xml:space="preserve"> </w:t>
      </w:r>
      <w:proofErr w:type="spellStart"/>
      <w:r w:rsidRPr="007F5D30">
        <w:rPr>
          <w:szCs w:val="24"/>
          <w:lang w:val="fr-FR"/>
        </w:rPr>
        <w:t>lakay</w:t>
      </w:r>
      <w:proofErr w:type="spellEnd"/>
      <w:r w:rsidRPr="007F5D30">
        <w:rPr>
          <w:szCs w:val="24"/>
          <w:lang w:val="fr-FR"/>
        </w:rPr>
        <w:t xml:space="preserve"> </w:t>
      </w:r>
      <w:proofErr w:type="gramStart"/>
      <w:r w:rsidRPr="007F5D30">
        <w:rPr>
          <w:szCs w:val="24"/>
          <w:lang w:val="fr-FR"/>
        </w:rPr>
        <w:t>li:</w:t>
      </w:r>
      <w:proofErr w:type="gramEnd"/>
      <w:r w:rsidRPr="007F5D30">
        <w:rPr>
          <w:szCs w:val="24"/>
          <w:lang w:val="fr-FR"/>
        </w:rPr>
        <w:t xml:space="preserve"> ____________________</w:t>
      </w:r>
    </w:p>
    <w:p w14:paraId="53BF0845" w14:textId="77777777" w:rsidR="005067EF" w:rsidRPr="007F5D30" w:rsidRDefault="005067EF" w:rsidP="005067EF">
      <w:pPr>
        <w:rPr>
          <w:szCs w:val="24"/>
          <w:lang w:val="fr-FR"/>
        </w:rPr>
      </w:pPr>
    </w:p>
    <w:p w14:paraId="4F686B1E" w14:textId="0EE68BE3" w:rsidR="005067EF" w:rsidRPr="007F5D30" w:rsidRDefault="005067EF" w:rsidP="005067EF">
      <w:pPr>
        <w:rPr>
          <w:szCs w:val="24"/>
          <w:lang w:val="fr-FR"/>
        </w:rPr>
      </w:pPr>
    </w:p>
    <w:p w14:paraId="73E2382F" w14:textId="47395F67" w:rsidR="005067EF" w:rsidRPr="007F5D30" w:rsidRDefault="005067EF" w:rsidP="005067EF">
      <w:pPr>
        <w:rPr>
          <w:szCs w:val="24"/>
          <w:lang w:val="fr-FR"/>
        </w:rPr>
      </w:pPr>
      <w:r w:rsidRPr="007F5D30">
        <w:rPr>
          <w:szCs w:val="24"/>
          <w:lang w:val="fr-FR"/>
        </w:rPr>
        <w:t xml:space="preserve">Si elèv la mande yon rediksyon sou kantite travay regilye lekòl la konn ba li tou poutèt sitiyasyon sa a pandan li lakay oswa li lopital, dekri limitasyon sila </w:t>
      </w:r>
      <w:proofErr w:type="gramStart"/>
      <w:r w:rsidRPr="007F5D30">
        <w:rPr>
          <w:szCs w:val="24"/>
          <w:lang w:val="fr-FR"/>
        </w:rPr>
        <w:t>yo:</w:t>
      </w:r>
      <w:proofErr w:type="gramEnd"/>
    </w:p>
    <w:p w14:paraId="7F0DC656" w14:textId="4E7EBBDD" w:rsidR="00E57EFB" w:rsidRPr="007F5D30" w:rsidRDefault="00E57EFB" w:rsidP="005067EF">
      <w:pPr>
        <w:rPr>
          <w:szCs w:val="24"/>
          <w:lang w:val="fr-FR"/>
        </w:rPr>
      </w:pPr>
    </w:p>
    <w:p w14:paraId="6EF9F967" w14:textId="06E1E8BF" w:rsidR="00E57EFB" w:rsidRPr="007F5D30" w:rsidRDefault="00E57EFB" w:rsidP="005067EF">
      <w:pPr>
        <w:rPr>
          <w:szCs w:val="24"/>
          <w:lang w:val="fr-FR"/>
        </w:rPr>
      </w:pPr>
    </w:p>
    <w:p w14:paraId="23AA9279" w14:textId="77777777" w:rsidR="00E57EFB" w:rsidRPr="007F5D30" w:rsidRDefault="00E57EFB" w:rsidP="005067EF">
      <w:pPr>
        <w:rPr>
          <w:szCs w:val="24"/>
          <w:lang w:val="fr-FR"/>
        </w:rPr>
      </w:pPr>
    </w:p>
    <w:p w14:paraId="7E50E674" w14:textId="77777777" w:rsidR="00FF0FA0" w:rsidRPr="007F5D30" w:rsidRDefault="00FF0FA0" w:rsidP="005067EF">
      <w:pPr>
        <w:rPr>
          <w:szCs w:val="24"/>
          <w:lang w:val="fr-FR"/>
        </w:rPr>
      </w:pPr>
    </w:p>
    <w:p w14:paraId="35B4DB82" w14:textId="1C6D50B9" w:rsidR="005067EF" w:rsidRPr="007F5D30" w:rsidRDefault="005067EF" w:rsidP="005067EF">
      <w:pPr>
        <w:rPr>
          <w:szCs w:val="24"/>
          <w:lang w:val="fr-FR"/>
        </w:rPr>
      </w:pPr>
      <w:r w:rsidRPr="007F5D30">
        <w:rPr>
          <w:szCs w:val="24"/>
          <w:lang w:val="fr-FR"/>
        </w:rPr>
        <w:t xml:space="preserve">Si elèv la mande lòt modifikasyon nan pwogram edikasyon an pandan li lakay oswa li lopital, dekri modifikasyon sila </w:t>
      </w:r>
      <w:proofErr w:type="gramStart"/>
      <w:r w:rsidRPr="007F5D30">
        <w:rPr>
          <w:szCs w:val="24"/>
          <w:lang w:val="fr-FR"/>
        </w:rPr>
        <w:t>yo:</w:t>
      </w:r>
      <w:proofErr w:type="gramEnd"/>
      <w:r w:rsidRPr="007F5D30">
        <w:rPr>
          <w:szCs w:val="24"/>
          <w:lang w:val="fr-FR"/>
        </w:rPr>
        <w:t xml:space="preserve">  </w:t>
      </w:r>
    </w:p>
    <w:p w14:paraId="58A76574" w14:textId="77777777" w:rsidR="00FF0FA0" w:rsidRPr="007F5D30" w:rsidRDefault="00FF0FA0" w:rsidP="005067EF">
      <w:pPr>
        <w:rPr>
          <w:szCs w:val="24"/>
          <w:lang w:val="fr-FR"/>
        </w:rPr>
      </w:pPr>
    </w:p>
    <w:p w14:paraId="7655E736" w14:textId="77777777" w:rsidR="0033091D" w:rsidRPr="007F5D30" w:rsidRDefault="0033091D" w:rsidP="005067EF">
      <w:pPr>
        <w:rPr>
          <w:szCs w:val="24"/>
          <w:lang w:val="fr-FR"/>
        </w:rPr>
      </w:pPr>
    </w:p>
    <w:p w14:paraId="5893EC6A" w14:textId="3D914B8C" w:rsidR="0033091D" w:rsidRPr="007F5D30" w:rsidRDefault="0033091D" w:rsidP="005067EF">
      <w:pPr>
        <w:rPr>
          <w:szCs w:val="24"/>
          <w:lang w:val="fr-FR"/>
        </w:rPr>
      </w:pPr>
    </w:p>
    <w:p w14:paraId="0A0C09A9" w14:textId="77777777" w:rsidR="00FF0FA0" w:rsidRPr="007F5D30" w:rsidRDefault="00FF0FA0" w:rsidP="005067EF">
      <w:pPr>
        <w:rPr>
          <w:szCs w:val="24"/>
          <w:lang w:val="fr-FR"/>
        </w:rPr>
      </w:pPr>
    </w:p>
    <w:p w14:paraId="3DE18AA1" w14:textId="1DAE6130" w:rsidR="005067EF" w:rsidRPr="007F5D30" w:rsidRDefault="005067EF" w:rsidP="005067EF">
      <w:pPr>
        <w:rPr>
          <w:szCs w:val="24"/>
          <w:lang w:val="fr-FR"/>
        </w:rPr>
      </w:pPr>
      <w:r w:rsidRPr="007F5D30">
        <w:rPr>
          <w:szCs w:val="24"/>
          <w:lang w:val="fr-FR"/>
        </w:rPr>
        <w:t xml:space="preserve">Elèv lan ta dwe tounen lekòl nan dat (Ou dwe mete yon dat) __________________.   </w:t>
      </w:r>
      <w:r w:rsidRPr="007F5D30">
        <w:rPr>
          <w:i/>
          <w:iCs/>
          <w:szCs w:val="24"/>
          <w:lang w:val="fr-FR"/>
        </w:rPr>
        <w:t xml:space="preserve">(Si genyen yon bezwen medikal kontini pi lwen apre dat sa, paran oswa gadyen legal elèv la kapab soumèt yon nouvo fòmilè ki siyen ki sòti nan men doktè an bay distri lekòl la pou verifye </w:t>
      </w:r>
      <w:proofErr w:type="spellStart"/>
      <w:r w:rsidRPr="007F5D30">
        <w:rPr>
          <w:i/>
          <w:iCs/>
          <w:szCs w:val="24"/>
          <w:lang w:val="fr-FR"/>
        </w:rPr>
        <w:t>bezwen</w:t>
      </w:r>
      <w:proofErr w:type="spellEnd"/>
      <w:r w:rsidRPr="007F5D30">
        <w:rPr>
          <w:i/>
          <w:iCs/>
          <w:szCs w:val="24"/>
          <w:lang w:val="fr-FR"/>
        </w:rPr>
        <w:t xml:space="preserve"> pou </w:t>
      </w:r>
      <w:proofErr w:type="spellStart"/>
      <w:r w:rsidRPr="007F5D30">
        <w:rPr>
          <w:i/>
          <w:iCs/>
          <w:szCs w:val="24"/>
          <w:lang w:val="fr-FR"/>
        </w:rPr>
        <w:t>kontinye</w:t>
      </w:r>
      <w:proofErr w:type="spellEnd"/>
      <w:r w:rsidRPr="007F5D30">
        <w:rPr>
          <w:i/>
          <w:iCs/>
          <w:szCs w:val="24"/>
          <w:lang w:val="fr-FR"/>
        </w:rPr>
        <w:t xml:space="preserve"> </w:t>
      </w:r>
      <w:proofErr w:type="spellStart"/>
      <w:r w:rsidRPr="007F5D30">
        <w:rPr>
          <w:i/>
          <w:iCs/>
          <w:szCs w:val="24"/>
          <w:lang w:val="fr-FR"/>
        </w:rPr>
        <w:t>founi</w:t>
      </w:r>
      <w:proofErr w:type="spellEnd"/>
      <w:r w:rsidRPr="007F5D30">
        <w:rPr>
          <w:i/>
          <w:iCs/>
          <w:szCs w:val="24"/>
          <w:lang w:val="fr-FR"/>
        </w:rPr>
        <w:t xml:space="preserve"> </w:t>
      </w:r>
      <w:proofErr w:type="spellStart"/>
      <w:r w:rsidRPr="007F5D30">
        <w:rPr>
          <w:i/>
          <w:iCs/>
          <w:szCs w:val="24"/>
          <w:lang w:val="fr-FR"/>
        </w:rPr>
        <w:t>sèvis</w:t>
      </w:r>
      <w:proofErr w:type="spellEnd"/>
      <w:r w:rsidRPr="007F5D30">
        <w:rPr>
          <w:i/>
          <w:iCs/>
          <w:szCs w:val="24"/>
          <w:lang w:val="fr-FR"/>
        </w:rPr>
        <w:t xml:space="preserve"> </w:t>
      </w:r>
      <w:proofErr w:type="spellStart"/>
      <w:r w:rsidRPr="007F5D30">
        <w:rPr>
          <w:i/>
          <w:iCs/>
          <w:szCs w:val="24"/>
          <w:lang w:val="fr-FR"/>
        </w:rPr>
        <w:t>edikasyon</w:t>
      </w:r>
      <w:proofErr w:type="spellEnd"/>
      <w:r w:rsidRPr="007F5D30">
        <w:rPr>
          <w:i/>
          <w:iCs/>
          <w:szCs w:val="24"/>
          <w:lang w:val="fr-FR"/>
        </w:rPr>
        <w:t xml:space="preserve"> </w:t>
      </w:r>
      <w:proofErr w:type="spellStart"/>
      <w:r w:rsidRPr="007F5D30">
        <w:rPr>
          <w:i/>
          <w:iCs/>
          <w:szCs w:val="24"/>
          <w:lang w:val="fr-FR"/>
        </w:rPr>
        <w:t>adomisil</w:t>
      </w:r>
      <w:proofErr w:type="spellEnd"/>
      <w:r w:rsidRPr="007F5D30">
        <w:rPr>
          <w:i/>
          <w:iCs/>
          <w:szCs w:val="24"/>
          <w:lang w:val="fr-FR"/>
        </w:rPr>
        <w:t xml:space="preserve">, nan </w:t>
      </w:r>
      <w:proofErr w:type="spellStart"/>
      <w:r w:rsidRPr="007F5D30">
        <w:rPr>
          <w:i/>
          <w:iCs/>
          <w:szCs w:val="24"/>
          <w:lang w:val="fr-FR"/>
        </w:rPr>
        <w:t>lopital</w:t>
      </w:r>
      <w:proofErr w:type="spellEnd"/>
      <w:r w:rsidRPr="007F5D30">
        <w:rPr>
          <w:i/>
          <w:iCs/>
          <w:szCs w:val="24"/>
          <w:lang w:val="fr-FR"/>
        </w:rPr>
        <w:t xml:space="preserve"> la, </w:t>
      </w:r>
      <w:proofErr w:type="spellStart"/>
      <w:r w:rsidRPr="007F5D30">
        <w:rPr>
          <w:i/>
          <w:iCs/>
          <w:szCs w:val="24"/>
          <w:lang w:val="fr-FR"/>
        </w:rPr>
        <w:t>ak</w:t>
      </w:r>
      <w:proofErr w:type="spellEnd"/>
      <w:r w:rsidRPr="007F5D30">
        <w:rPr>
          <w:i/>
          <w:iCs/>
          <w:szCs w:val="24"/>
          <w:lang w:val="fr-FR"/>
        </w:rPr>
        <w:t>/</w:t>
      </w:r>
      <w:proofErr w:type="spellStart"/>
      <w:r w:rsidRPr="007F5D30">
        <w:rPr>
          <w:i/>
          <w:iCs/>
          <w:szCs w:val="24"/>
          <w:lang w:val="fr-FR"/>
        </w:rPr>
        <w:t>oswa</w:t>
      </w:r>
      <w:proofErr w:type="spellEnd"/>
      <w:r w:rsidRPr="007F5D30">
        <w:rPr>
          <w:i/>
          <w:iCs/>
          <w:szCs w:val="24"/>
          <w:lang w:val="fr-FR"/>
        </w:rPr>
        <w:t xml:space="preserve"> </w:t>
      </w:r>
      <w:proofErr w:type="spellStart"/>
      <w:r w:rsidRPr="007F5D30">
        <w:rPr>
          <w:i/>
          <w:iCs/>
          <w:szCs w:val="24"/>
          <w:lang w:val="fr-FR"/>
        </w:rPr>
        <w:t>sant</w:t>
      </w:r>
      <w:proofErr w:type="spellEnd"/>
      <w:r w:rsidRPr="007F5D30">
        <w:rPr>
          <w:i/>
          <w:iCs/>
          <w:szCs w:val="24"/>
          <w:lang w:val="fr-FR"/>
        </w:rPr>
        <w:t xml:space="preserve"> </w:t>
      </w:r>
      <w:proofErr w:type="spellStart"/>
      <w:r w:rsidRPr="007F5D30">
        <w:rPr>
          <w:i/>
          <w:iCs/>
          <w:szCs w:val="24"/>
          <w:lang w:val="fr-FR"/>
        </w:rPr>
        <w:t>enfimri</w:t>
      </w:r>
      <w:proofErr w:type="spellEnd"/>
      <w:r w:rsidRPr="007F5D30">
        <w:rPr>
          <w:i/>
          <w:iCs/>
          <w:szCs w:val="24"/>
          <w:lang w:val="fr-FR"/>
        </w:rPr>
        <w:t xml:space="preserve"> </w:t>
      </w:r>
      <w:proofErr w:type="spellStart"/>
      <w:r w:rsidRPr="007F5D30">
        <w:rPr>
          <w:i/>
          <w:iCs/>
          <w:szCs w:val="24"/>
          <w:lang w:val="fr-FR"/>
        </w:rPr>
        <w:t>pedyatri</w:t>
      </w:r>
      <w:proofErr w:type="spellEnd"/>
      <w:r w:rsidRPr="007F5D30">
        <w:rPr>
          <w:i/>
          <w:iCs/>
          <w:szCs w:val="24"/>
          <w:lang w:val="fr-FR"/>
        </w:rPr>
        <w:t xml:space="preserve"> an.)</w:t>
      </w:r>
      <w:r w:rsidRPr="007F5D30">
        <w:rPr>
          <w:szCs w:val="24"/>
          <w:lang w:val="fr-FR"/>
        </w:rPr>
        <w:t xml:space="preserve"> </w:t>
      </w:r>
    </w:p>
    <w:p w14:paraId="0439AD14" w14:textId="572F7576" w:rsidR="005067EF" w:rsidRPr="007F5D30" w:rsidRDefault="00E57EFB" w:rsidP="005067EF">
      <w:pPr>
        <w:rPr>
          <w:szCs w:val="24"/>
          <w:lang w:val="fr-FR"/>
        </w:rPr>
      </w:pPr>
      <w:r w:rsidRPr="007F5D30">
        <w:rPr>
          <w:szCs w:val="24"/>
          <w:lang w:val="fr-FR"/>
        </w:rPr>
        <w:br/>
      </w:r>
    </w:p>
    <w:p w14:paraId="33B18ED1" w14:textId="77777777" w:rsidR="005067EF" w:rsidRPr="007F5D30" w:rsidRDefault="005067EF" w:rsidP="005067EF">
      <w:pPr>
        <w:jc w:val="center"/>
        <w:rPr>
          <w:b/>
          <w:szCs w:val="24"/>
          <w:u w:val="single"/>
          <w:lang w:val="fr-FR"/>
        </w:rPr>
      </w:pPr>
      <w:r w:rsidRPr="007F5D30">
        <w:rPr>
          <w:b/>
          <w:bCs/>
          <w:szCs w:val="24"/>
          <w:u w:val="single"/>
          <w:lang w:val="fr-FR"/>
        </w:rPr>
        <w:t xml:space="preserve">Deklarasyon Doktè an sou Bezwen Medikal </w:t>
      </w:r>
      <w:proofErr w:type="spellStart"/>
      <w:r w:rsidRPr="007F5D30">
        <w:rPr>
          <w:b/>
          <w:bCs/>
          <w:szCs w:val="24"/>
          <w:u w:val="single"/>
          <w:lang w:val="fr-FR"/>
        </w:rPr>
        <w:t>Elèv</w:t>
      </w:r>
      <w:proofErr w:type="spellEnd"/>
      <w:r w:rsidRPr="007F5D30">
        <w:rPr>
          <w:b/>
          <w:bCs/>
          <w:szCs w:val="24"/>
          <w:u w:val="single"/>
          <w:lang w:val="fr-FR"/>
        </w:rPr>
        <w:t xml:space="preserve"> la pou </w:t>
      </w:r>
      <w:proofErr w:type="spellStart"/>
      <w:r w:rsidRPr="007F5D30">
        <w:rPr>
          <w:b/>
          <w:bCs/>
          <w:szCs w:val="24"/>
          <w:u w:val="single"/>
          <w:lang w:val="fr-FR"/>
        </w:rPr>
        <w:t>Sèvis</w:t>
      </w:r>
      <w:proofErr w:type="spellEnd"/>
      <w:r w:rsidRPr="007F5D30">
        <w:rPr>
          <w:b/>
          <w:bCs/>
          <w:szCs w:val="24"/>
          <w:u w:val="single"/>
          <w:lang w:val="fr-FR"/>
        </w:rPr>
        <w:t xml:space="preserve"> </w:t>
      </w:r>
      <w:proofErr w:type="spellStart"/>
      <w:r w:rsidRPr="007F5D30">
        <w:rPr>
          <w:b/>
          <w:bCs/>
          <w:szCs w:val="24"/>
          <w:u w:val="single"/>
          <w:lang w:val="fr-FR"/>
        </w:rPr>
        <w:t>Adomisil</w:t>
      </w:r>
      <w:proofErr w:type="spellEnd"/>
      <w:r w:rsidRPr="007F5D30">
        <w:rPr>
          <w:b/>
          <w:bCs/>
          <w:szCs w:val="24"/>
          <w:u w:val="single"/>
          <w:lang w:val="fr-FR"/>
        </w:rPr>
        <w:t>/</w:t>
      </w:r>
      <w:proofErr w:type="spellStart"/>
      <w:r w:rsidRPr="007F5D30">
        <w:rPr>
          <w:b/>
          <w:bCs/>
          <w:szCs w:val="24"/>
          <w:u w:val="single"/>
          <w:lang w:val="fr-FR"/>
        </w:rPr>
        <w:t>Lopital</w:t>
      </w:r>
      <w:proofErr w:type="spellEnd"/>
    </w:p>
    <w:p w14:paraId="3DC0A465" w14:textId="77777777" w:rsidR="005067EF" w:rsidRPr="007F5D30" w:rsidRDefault="005067EF" w:rsidP="005067EF">
      <w:pPr>
        <w:jc w:val="center"/>
        <w:rPr>
          <w:b/>
          <w:szCs w:val="24"/>
          <w:u w:val="single"/>
          <w:lang w:val="fr-FR"/>
        </w:rPr>
      </w:pPr>
    </w:p>
    <w:p w14:paraId="226F8093" w14:textId="050FF21A" w:rsidR="005067EF" w:rsidRPr="007F5D30" w:rsidRDefault="005067EF" w:rsidP="005067EF">
      <w:pPr>
        <w:rPr>
          <w:i/>
          <w:szCs w:val="24"/>
          <w:lang w:val="fr-FR"/>
        </w:rPr>
      </w:pPr>
      <w:r w:rsidRPr="007F5D30">
        <w:rPr>
          <w:i/>
          <w:iCs/>
          <w:szCs w:val="24"/>
          <w:lang w:val="fr-FR"/>
        </w:rPr>
        <w:t xml:space="preserve">Mwen se doktè ki ap trete elèv </w:t>
      </w:r>
      <w:proofErr w:type="gramStart"/>
      <w:r w:rsidRPr="007F5D30">
        <w:rPr>
          <w:i/>
          <w:iCs/>
          <w:szCs w:val="24"/>
          <w:lang w:val="fr-FR"/>
        </w:rPr>
        <w:t>non li</w:t>
      </w:r>
      <w:proofErr w:type="gramEnd"/>
      <w:r w:rsidRPr="007F5D30">
        <w:rPr>
          <w:i/>
          <w:iCs/>
          <w:szCs w:val="24"/>
          <w:lang w:val="fr-FR"/>
        </w:rPr>
        <w:t xml:space="preserve"> site pi wo an epi mwen responsab swen medikal elèv la.  Mwen sètifye nan papye sila a elèv la </w:t>
      </w:r>
      <w:r w:rsidRPr="007F5D30">
        <w:rPr>
          <w:i/>
          <w:iCs/>
          <w:szCs w:val="24"/>
          <w:u w:val="single"/>
          <w:lang w:val="fr-FR"/>
        </w:rPr>
        <w:t xml:space="preserve">dwe rete lakay li, nan </w:t>
      </w:r>
      <w:proofErr w:type="spellStart"/>
      <w:r w:rsidRPr="007F5D30">
        <w:rPr>
          <w:i/>
          <w:iCs/>
          <w:szCs w:val="24"/>
          <w:u w:val="single"/>
          <w:lang w:val="fr-FR"/>
        </w:rPr>
        <w:t>lopital</w:t>
      </w:r>
      <w:proofErr w:type="spellEnd"/>
      <w:r w:rsidRPr="007F5D30">
        <w:rPr>
          <w:i/>
          <w:iCs/>
          <w:szCs w:val="24"/>
          <w:u w:val="single"/>
          <w:lang w:val="fr-FR"/>
        </w:rPr>
        <w:t xml:space="preserve">, </w:t>
      </w:r>
      <w:proofErr w:type="spellStart"/>
      <w:r w:rsidRPr="007F5D30">
        <w:rPr>
          <w:i/>
          <w:iCs/>
          <w:szCs w:val="24"/>
          <w:u w:val="single"/>
          <w:lang w:val="fr-FR"/>
        </w:rPr>
        <w:t>oswa</w:t>
      </w:r>
      <w:proofErr w:type="spellEnd"/>
      <w:r w:rsidRPr="007F5D30">
        <w:rPr>
          <w:i/>
          <w:iCs/>
          <w:szCs w:val="24"/>
          <w:u w:val="single"/>
          <w:lang w:val="fr-FR"/>
        </w:rPr>
        <w:t xml:space="preserve"> nan </w:t>
      </w:r>
      <w:proofErr w:type="spellStart"/>
      <w:r w:rsidRPr="007F5D30">
        <w:rPr>
          <w:i/>
          <w:iCs/>
          <w:szCs w:val="24"/>
          <w:u w:val="single"/>
          <w:lang w:val="fr-FR"/>
        </w:rPr>
        <w:t>yon</w:t>
      </w:r>
      <w:proofErr w:type="spellEnd"/>
      <w:r w:rsidRPr="007F5D30">
        <w:rPr>
          <w:i/>
          <w:iCs/>
          <w:szCs w:val="24"/>
          <w:u w:val="single"/>
          <w:lang w:val="fr-FR"/>
        </w:rPr>
        <w:t xml:space="preserve"> </w:t>
      </w:r>
      <w:proofErr w:type="spellStart"/>
      <w:r w:rsidRPr="007F5D30">
        <w:rPr>
          <w:i/>
          <w:iCs/>
          <w:szCs w:val="24"/>
          <w:u w:val="single"/>
          <w:lang w:val="fr-FR"/>
        </w:rPr>
        <w:t>sant</w:t>
      </w:r>
      <w:proofErr w:type="spellEnd"/>
      <w:r w:rsidRPr="007F5D30">
        <w:rPr>
          <w:i/>
          <w:iCs/>
          <w:szCs w:val="24"/>
          <w:u w:val="single"/>
          <w:lang w:val="fr-FR"/>
        </w:rPr>
        <w:t xml:space="preserve"> </w:t>
      </w:r>
      <w:proofErr w:type="spellStart"/>
      <w:r w:rsidRPr="007F5D30">
        <w:rPr>
          <w:i/>
          <w:iCs/>
          <w:szCs w:val="24"/>
          <w:u w:val="single"/>
          <w:lang w:val="fr-FR"/>
        </w:rPr>
        <w:t>enfimri</w:t>
      </w:r>
      <w:proofErr w:type="spellEnd"/>
      <w:r w:rsidRPr="007F5D30">
        <w:rPr>
          <w:i/>
          <w:iCs/>
          <w:szCs w:val="24"/>
          <w:u w:val="single"/>
          <w:lang w:val="fr-FR"/>
        </w:rPr>
        <w:t xml:space="preserve"> </w:t>
      </w:r>
      <w:proofErr w:type="spellStart"/>
      <w:r w:rsidRPr="007F5D30">
        <w:rPr>
          <w:i/>
          <w:iCs/>
          <w:szCs w:val="24"/>
          <w:u w:val="single"/>
          <w:lang w:val="fr-FR"/>
        </w:rPr>
        <w:t>pedyatri</w:t>
      </w:r>
      <w:proofErr w:type="spellEnd"/>
      <w:r w:rsidRPr="007F5D30">
        <w:rPr>
          <w:i/>
          <w:iCs/>
          <w:szCs w:val="24"/>
          <w:u w:val="single"/>
          <w:lang w:val="fr-FR"/>
        </w:rPr>
        <w:t xml:space="preserve"> sou </w:t>
      </w:r>
      <w:proofErr w:type="spellStart"/>
      <w:r w:rsidRPr="007F5D30">
        <w:rPr>
          <w:i/>
          <w:iCs/>
          <w:szCs w:val="24"/>
          <w:u w:val="single"/>
          <w:lang w:val="fr-FR"/>
        </w:rPr>
        <w:t>yon</w:t>
      </w:r>
      <w:proofErr w:type="spellEnd"/>
      <w:r w:rsidRPr="007F5D30">
        <w:rPr>
          <w:i/>
          <w:iCs/>
          <w:szCs w:val="24"/>
          <w:u w:val="single"/>
          <w:lang w:val="fr-FR"/>
        </w:rPr>
        <w:t xml:space="preserve"> </w:t>
      </w:r>
      <w:proofErr w:type="spellStart"/>
      <w:r w:rsidRPr="007F5D30">
        <w:rPr>
          <w:i/>
          <w:iCs/>
          <w:szCs w:val="24"/>
          <w:u w:val="single"/>
          <w:lang w:val="fr-FR"/>
        </w:rPr>
        <w:t>baz</w:t>
      </w:r>
      <w:proofErr w:type="spellEnd"/>
      <w:r w:rsidRPr="007F5D30">
        <w:rPr>
          <w:i/>
          <w:iCs/>
          <w:szCs w:val="24"/>
          <w:u w:val="single"/>
          <w:lang w:val="fr-FR"/>
        </w:rPr>
        <w:t xml:space="preserve"> </w:t>
      </w:r>
      <w:proofErr w:type="spellStart"/>
      <w:r w:rsidRPr="007F5D30">
        <w:rPr>
          <w:i/>
          <w:iCs/>
          <w:szCs w:val="24"/>
          <w:u w:val="single"/>
          <w:lang w:val="fr-FR"/>
        </w:rPr>
        <w:t>lajounen</w:t>
      </w:r>
      <w:proofErr w:type="spellEnd"/>
      <w:r w:rsidRPr="007F5D30">
        <w:rPr>
          <w:i/>
          <w:iCs/>
          <w:szCs w:val="24"/>
          <w:u w:val="single"/>
          <w:lang w:val="fr-FR"/>
        </w:rPr>
        <w:t xml:space="preserve"> </w:t>
      </w:r>
      <w:proofErr w:type="spellStart"/>
      <w:r w:rsidRPr="007F5D30">
        <w:rPr>
          <w:i/>
          <w:iCs/>
          <w:szCs w:val="24"/>
          <w:u w:val="single"/>
          <w:lang w:val="fr-FR"/>
        </w:rPr>
        <w:t>oswa</w:t>
      </w:r>
      <w:proofErr w:type="spellEnd"/>
      <w:r w:rsidRPr="007F5D30">
        <w:rPr>
          <w:i/>
          <w:iCs/>
          <w:szCs w:val="24"/>
          <w:u w:val="single"/>
          <w:lang w:val="fr-FR"/>
        </w:rPr>
        <w:t xml:space="preserve"> lannuit </w:t>
      </w:r>
      <w:r w:rsidRPr="007F5D30">
        <w:rPr>
          <w:i/>
          <w:iCs/>
          <w:szCs w:val="24"/>
          <w:lang w:val="fr-FR"/>
        </w:rPr>
        <w:t xml:space="preserve">pou yon peryòd omwen 14 jou, oswa sou yon baz regilye ki ap anpile jiska 14 jou lekòl pandan tout ane lekòl la, pou rezon medikal ki site pi wo yo. </w:t>
      </w:r>
    </w:p>
    <w:p w14:paraId="2AA43EA0" w14:textId="77777777" w:rsidR="005067EF" w:rsidRPr="007F5D30" w:rsidRDefault="005067EF" w:rsidP="005067EF">
      <w:pPr>
        <w:rPr>
          <w:szCs w:val="24"/>
          <w:lang w:val="fr-FR"/>
        </w:rPr>
      </w:pPr>
    </w:p>
    <w:p w14:paraId="7A0354F1" w14:textId="77777777" w:rsidR="005067EF" w:rsidRPr="007F5D30" w:rsidRDefault="005067EF" w:rsidP="005067EF">
      <w:pPr>
        <w:rPr>
          <w:szCs w:val="24"/>
          <w:lang w:val="fr-FR"/>
        </w:rPr>
      </w:pPr>
    </w:p>
    <w:p w14:paraId="6CDE9311" w14:textId="5AFE0150" w:rsidR="005067EF" w:rsidRPr="007F5D30" w:rsidRDefault="005067EF" w:rsidP="005067EF">
      <w:pPr>
        <w:rPr>
          <w:szCs w:val="24"/>
          <w:lang w:val="fr-FR"/>
        </w:rPr>
      </w:pPr>
      <w:r w:rsidRPr="007F5D30">
        <w:rPr>
          <w:szCs w:val="24"/>
          <w:lang w:val="fr-FR"/>
        </w:rPr>
        <w:t xml:space="preserve"> Siyati Doktè </w:t>
      </w:r>
      <w:proofErr w:type="gramStart"/>
      <w:r w:rsidRPr="007F5D30">
        <w:rPr>
          <w:szCs w:val="24"/>
          <w:lang w:val="fr-FR"/>
        </w:rPr>
        <w:t>an:</w:t>
      </w:r>
      <w:proofErr w:type="gramEnd"/>
      <w:r w:rsidRPr="007F5D30">
        <w:rPr>
          <w:szCs w:val="24"/>
          <w:lang w:val="fr-FR"/>
        </w:rPr>
        <w:t xml:space="preserve"> ________________________________</w:t>
      </w:r>
    </w:p>
    <w:p w14:paraId="5E26C5F8" w14:textId="77777777" w:rsidR="00C72618" w:rsidRPr="007F5D30" w:rsidRDefault="00C72618" w:rsidP="005067EF">
      <w:pPr>
        <w:rPr>
          <w:szCs w:val="24"/>
          <w:lang w:val="fr-FR"/>
        </w:rPr>
      </w:pPr>
    </w:p>
    <w:p w14:paraId="31BCD436" w14:textId="1085B4A1" w:rsidR="005067EF" w:rsidRPr="007F5D30" w:rsidRDefault="005067EF" w:rsidP="005067EF">
      <w:pPr>
        <w:rPr>
          <w:szCs w:val="24"/>
          <w:lang w:val="fr-FR"/>
        </w:rPr>
      </w:pPr>
      <w:proofErr w:type="gramStart"/>
      <w:r w:rsidRPr="007F5D30">
        <w:rPr>
          <w:szCs w:val="24"/>
          <w:lang w:val="fr-FR"/>
        </w:rPr>
        <w:t>Dat:</w:t>
      </w:r>
      <w:proofErr w:type="gramEnd"/>
      <w:r w:rsidRPr="007F5D30">
        <w:rPr>
          <w:szCs w:val="24"/>
          <w:lang w:val="fr-FR"/>
        </w:rPr>
        <w:t xml:space="preserve"> ______________________________________________</w:t>
      </w:r>
    </w:p>
    <w:p w14:paraId="3425D7C9" w14:textId="77777777" w:rsidR="005067EF" w:rsidRPr="007F5D30" w:rsidRDefault="005067EF" w:rsidP="005067EF">
      <w:pPr>
        <w:rPr>
          <w:szCs w:val="24"/>
          <w:lang w:val="fr-FR"/>
        </w:rPr>
      </w:pPr>
    </w:p>
    <w:p w14:paraId="1966A019" w14:textId="77777777" w:rsidR="005067EF" w:rsidRPr="007F5D30" w:rsidRDefault="005067EF" w:rsidP="005067EF">
      <w:pPr>
        <w:rPr>
          <w:szCs w:val="24"/>
          <w:lang w:val="fr-FR"/>
        </w:rPr>
      </w:pPr>
    </w:p>
    <w:p w14:paraId="2228A10B" w14:textId="024F067A" w:rsidR="00E61825" w:rsidRDefault="0033091D">
      <w:pPr>
        <w:rPr>
          <w:szCs w:val="24"/>
          <w:lang w:val="fr-FR"/>
        </w:rPr>
      </w:pPr>
      <w:r w:rsidRPr="007F5D30">
        <w:rPr>
          <w:szCs w:val="24"/>
          <w:lang w:val="fr-FR"/>
        </w:rPr>
        <w:t xml:space="preserve">Pou plis enfòmasyon, ale nan </w:t>
      </w:r>
      <w:hyperlink r:id="rId10" w:history="1">
        <w:r w:rsidRPr="007F5D30">
          <w:rPr>
            <w:rStyle w:val="Hyperlink"/>
            <w:lang w:val="fr-FR"/>
          </w:rPr>
          <w:t>http://www.doe.mass.edu/prs/sa-nr/default.html</w:t>
        </w:r>
      </w:hyperlink>
      <w:r w:rsidRPr="007F5D30">
        <w:rPr>
          <w:szCs w:val="24"/>
          <w:lang w:val="fr-FR"/>
        </w:rPr>
        <w:t xml:space="preserve"> oswa rele biwo Sistèm Rezolisyon Pwoblèm yo nan (781) 338-3700. </w:t>
      </w:r>
    </w:p>
    <w:p w14:paraId="2CB83809" w14:textId="77777777" w:rsidR="004C0130" w:rsidRPr="007F5D30" w:rsidRDefault="004C0130">
      <w:pPr>
        <w:rPr>
          <w:szCs w:val="24"/>
          <w:lang w:val="fr-FR"/>
        </w:rPr>
      </w:pPr>
    </w:p>
    <w:p w14:paraId="00689078" w14:textId="7AD7EAAF" w:rsidR="00E61825" w:rsidRPr="007F5D30" w:rsidRDefault="00952F5C" w:rsidP="00952F5C">
      <w:pPr>
        <w:jc w:val="center"/>
        <w:rPr>
          <w:lang w:val="fr-FR"/>
        </w:rPr>
      </w:pPr>
      <w:r w:rsidRPr="007F5D30">
        <w:rPr>
          <w:b/>
          <w:bCs/>
          <w:szCs w:val="24"/>
          <w:lang w:val="fr-FR"/>
        </w:rPr>
        <w:t>RETOUNEN FÒM SA A KONPLÈ NAN DISTRI LEKÒL OU A</w:t>
      </w:r>
    </w:p>
    <w:sectPr w:rsidR="00E61825" w:rsidRPr="007F5D30" w:rsidSect="0018066B">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sjA3AVEmxqaWSjpKwanFxZn5eSAFhrUAGRY1lywAAAA="/>
  </w:docVars>
  <w:rsids>
    <w:rsidRoot w:val="005067EF"/>
    <w:rsid w:val="00025507"/>
    <w:rsid w:val="0004077F"/>
    <w:rsid w:val="00041CA1"/>
    <w:rsid w:val="000E0994"/>
    <w:rsid w:val="000F57C4"/>
    <w:rsid w:val="0012166D"/>
    <w:rsid w:val="0018066B"/>
    <w:rsid w:val="00201172"/>
    <w:rsid w:val="00224FF8"/>
    <w:rsid w:val="002A3E22"/>
    <w:rsid w:val="002B4B10"/>
    <w:rsid w:val="002C0CF9"/>
    <w:rsid w:val="002C3DC7"/>
    <w:rsid w:val="002F5424"/>
    <w:rsid w:val="00321516"/>
    <w:rsid w:val="0033091D"/>
    <w:rsid w:val="00352318"/>
    <w:rsid w:val="003953C8"/>
    <w:rsid w:val="003974C6"/>
    <w:rsid w:val="0041210C"/>
    <w:rsid w:val="004141E0"/>
    <w:rsid w:val="004235B3"/>
    <w:rsid w:val="00480005"/>
    <w:rsid w:val="004C0130"/>
    <w:rsid w:val="004E5697"/>
    <w:rsid w:val="005067EF"/>
    <w:rsid w:val="005430E2"/>
    <w:rsid w:val="00544F14"/>
    <w:rsid w:val="00571666"/>
    <w:rsid w:val="005955CA"/>
    <w:rsid w:val="005C1013"/>
    <w:rsid w:val="005E3535"/>
    <w:rsid w:val="00610CB6"/>
    <w:rsid w:val="00635070"/>
    <w:rsid w:val="007261CB"/>
    <w:rsid w:val="00761FD8"/>
    <w:rsid w:val="007732FB"/>
    <w:rsid w:val="007F5D30"/>
    <w:rsid w:val="00871027"/>
    <w:rsid w:val="008C238A"/>
    <w:rsid w:val="00901B2D"/>
    <w:rsid w:val="00952F5C"/>
    <w:rsid w:val="0095478A"/>
    <w:rsid w:val="0095611F"/>
    <w:rsid w:val="00A20194"/>
    <w:rsid w:val="00A25006"/>
    <w:rsid w:val="00A70FE3"/>
    <w:rsid w:val="00A740BF"/>
    <w:rsid w:val="00A7681B"/>
    <w:rsid w:val="00AC4143"/>
    <w:rsid w:val="00B15E7C"/>
    <w:rsid w:val="00B34968"/>
    <w:rsid w:val="00B96F83"/>
    <w:rsid w:val="00B9790D"/>
    <w:rsid w:val="00C72618"/>
    <w:rsid w:val="00C974A6"/>
    <w:rsid w:val="00D1782C"/>
    <w:rsid w:val="00D456B8"/>
    <w:rsid w:val="00D73B50"/>
    <w:rsid w:val="00D9672B"/>
    <w:rsid w:val="00E03DF9"/>
    <w:rsid w:val="00E57EFB"/>
    <w:rsid w:val="00E61825"/>
    <w:rsid w:val="00E77FAD"/>
    <w:rsid w:val="00EE0A55"/>
    <w:rsid w:val="00EE59F6"/>
    <w:rsid w:val="00F071DC"/>
    <w:rsid w:val="00F25840"/>
    <w:rsid w:val="00F74E91"/>
    <w:rsid w:val="00F76E32"/>
    <w:rsid w:val="00F878C5"/>
    <w:rsid w:val="00FF0FA0"/>
    <w:rsid w:val="00FF70C8"/>
    <w:rsid w:val="5181B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3CD34"/>
  <w15:docId w15:val="{C1EAA913-4B3B-4378-B4A9-23F22D1A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B2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CommentReference">
    <w:name w:val="annotation reference"/>
    <w:basedOn w:val="DefaultParagraphFont"/>
    <w:semiHidden/>
    <w:unhideWhenUsed/>
    <w:rsid w:val="005067EF"/>
    <w:rPr>
      <w:sz w:val="16"/>
      <w:szCs w:val="16"/>
    </w:rPr>
  </w:style>
  <w:style w:type="paragraph" w:styleId="CommentText">
    <w:name w:val="annotation text"/>
    <w:basedOn w:val="Normal"/>
    <w:link w:val="CommentTextChar"/>
    <w:semiHidden/>
    <w:unhideWhenUsed/>
    <w:rsid w:val="005067EF"/>
    <w:rPr>
      <w:sz w:val="20"/>
    </w:rPr>
  </w:style>
  <w:style w:type="character" w:customStyle="1" w:styleId="CommentTextChar">
    <w:name w:val="Comment Text Char"/>
    <w:basedOn w:val="DefaultParagraphFont"/>
    <w:link w:val="CommentText"/>
    <w:semiHidden/>
    <w:rsid w:val="005067EF"/>
    <w:rPr>
      <w:snapToGrid w:val="0"/>
    </w:rPr>
  </w:style>
  <w:style w:type="character" w:styleId="Hyperlink">
    <w:name w:val="Hyperlink"/>
    <w:basedOn w:val="DefaultParagraphFont"/>
    <w:unhideWhenUsed/>
    <w:rsid w:val="005067EF"/>
    <w:rPr>
      <w:color w:val="0000FF" w:themeColor="hyperlink"/>
      <w:u w:val="single"/>
    </w:rPr>
  </w:style>
  <w:style w:type="paragraph" w:styleId="CommentSubject">
    <w:name w:val="annotation subject"/>
    <w:basedOn w:val="CommentText"/>
    <w:next w:val="CommentText"/>
    <w:link w:val="CommentSubjectChar"/>
    <w:semiHidden/>
    <w:unhideWhenUsed/>
    <w:rsid w:val="00A25006"/>
    <w:rPr>
      <w:b/>
      <w:bCs/>
    </w:rPr>
  </w:style>
  <w:style w:type="character" w:customStyle="1" w:styleId="CommentSubjectChar">
    <w:name w:val="Comment Subject Char"/>
    <w:basedOn w:val="CommentTextChar"/>
    <w:link w:val="CommentSubject"/>
    <w:semiHidden/>
    <w:rsid w:val="00A25006"/>
    <w:rPr>
      <w:b/>
      <w:bCs/>
      <w:snapToGrid w:val="0"/>
    </w:rPr>
  </w:style>
  <w:style w:type="character" w:styleId="FollowedHyperlink">
    <w:name w:val="FollowedHyperlink"/>
    <w:basedOn w:val="DefaultParagraphFont"/>
    <w:semiHidden/>
    <w:unhideWhenUsed/>
    <w:rsid w:val="00352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prs/sa-nr/default.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b\AppData\Local\Microsoft\Windows\INetCache\Content.MSO\60709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DESE-231-53218</_dlc_DocId>
    <_dlc_DocIdUrl xmlns="733efe1c-5bbe-4968-87dc-d400e65c879f">
      <Url>https://sharepoint.doemass.org/ese/webteam/cps/_layouts/DocIdRedir.aspx?ID=DESE-231-53218</Url>
      <Description>DESE-231-53218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F13B877-683F-46A0-9023-2E14FAADA1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77A168B-41E4-4E72-9B57-F59673E52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78F87-6129-475D-BBD2-6FD8850740E7}">
  <ds:schemaRefs>
    <ds:schemaRef ds:uri="http://schemas.microsoft.com/sharepoint/events"/>
  </ds:schemaRefs>
</ds:datastoreItem>
</file>

<file path=customXml/itemProps4.xml><?xml version="1.0" encoding="utf-8"?>
<ds:datastoreItem xmlns:ds="http://schemas.openxmlformats.org/officeDocument/2006/customXml" ds:itemID="{40AFF719-4A07-40CE-9E95-3FCBE221C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60709002.dotx</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Physician's Affirmation of Need for Temporary Home or Hospital Education for Medically Necessary Reasons — Haitian Creole</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Affirmation of Need for Temporary Home or Hospital Education for Medically Necessary Reasons — Haitian Creole</dc:title>
  <dc:creator>DESE</dc:creator>
  <cp:lastModifiedBy>Zou, Dong (EOE)</cp:lastModifiedBy>
  <cp:revision>9</cp:revision>
  <cp:lastPrinted>2008-03-05T18:17:00Z</cp:lastPrinted>
  <dcterms:created xsi:type="dcterms:W3CDTF">2021-06-11T18:43:00Z</dcterms:created>
  <dcterms:modified xsi:type="dcterms:W3CDTF">2021-06-25T16:05:00Z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2021</vt:lpwstr>
  </property>
</Properties>
</file>