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27C42" w14:textId="77777777" w:rsidR="00A20194" w:rsidRPr="00A740BF" w:rsidRDefault="004E5697">
      <w:pPr>
        <w:spacing w:line="192" w:lineRule="auto"/>
        <w:outlineLvl w:val="0"/>
        <w:rPr>
          <w:rFonts w:ascii="Arial" w:hAnsi="Arial"/>
          <w:b/>
          <w:i/>
          <w:sz w:val="40"/>
          <w:highlight w:val="yellow"/>
        </w:rPr>
      </w:pPr>
      <w:r w:rsidRPr="00FC028C">
        <w:rPr>
          <w:rFonts w:ascii="Arial" w:hAnsi="Arial"/>
          <w:i/>
          <w:noProof/>
          <w:snapToGrid/>
          <w:sz w:val="40"/>
          <w:lang w:eastAsia="zh-TW"/>
        </w:rPr>
        <w:drawing>
          <wp:anchor distT="0" distB="0" distL="114300" distR="274320" simplePos="0" relativeHeight="251657216" behindDoc="0" locked="0" layoutInCell="0" allowOverlap="1" wp14:anchorId="66199BA4" wp14:editId="2A98670D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 w:rsidRPr="00FC028C">
        <w:rPr>
          <w:rFonts w:ascii="Arial" w:hAnsi="Arial"/>
          <w:b/>
          <w:i/>
          <w:sz w:val="40"/>
        </w:rPr>
        <w:t>Massachusetts Department of</w:t>
      </w:r>
    </w:p>
    <w:p w14:paraId="7E85B5BB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 w:rsidRPr="00FC028C">
        <w:rPr>
          <w:rFonts w:ascii="Arial" w:hAnsi="Arial"/>
          <w:b/>
          <w:i/>
          <w:sz w:val="40"/>
        </w:rPr>
        <w:t>Elementary and Secondary Education</w:t>
      </w:r>
    </w:p>
    <w:p w14:paraId="6A99CB41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  <w:lang w:eastAsia="zh-TW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409D564E" wp14:editId="33B61672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759AD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2917746D" w14:textId="476E697B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FC028C">
        <w:rPr>
          <w:sz w:val="16"/>
          <w:szCs w:val="16"/>
        </w:rPr>
        <w:t xml:space="preserve">75 Pleasant </w:t>
      </w:r>
      <w:r w:rsidR="00A20194" w:rsidRPr="00FC028C">
        <w:rPr>
          <w:sz w:val="16"/>
          <w:szCs w:val="16"/>
        </w:rPr>
        <w:t>Street, Malden, Massachusetts 02148-</w:t>
      </w:r>
      <w:r w:rsidR="002C0CF9" w:rsidRPr="00FC028C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D64B93">
        <w:rPr>
          <w:rFonts w:ascii="Batang" w:hAnsi="Batang" w:cs="Batang" w:hint="eastAsia"/>
          <w:sz w:val="16"/>
          <w:szCs w:val="16"/>
          <w:lang w:eastAsia="ko-KR"/>
        </w:rPr>
        <w:t>전화</w:t>
      </w:r>
      <w:r w:rsidR="00A20194" w:rsidRPr="00C974A6">
        <w:rPr>
          <w:sz w:val="16"/>
          <w:szCs w:val="16"/>
        </w:rPr>
        <w:t>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890A7B">
        <w:rPr>
          <w:rFonts w:hint="eastAsia"/>
          <w:sz w:val="16"/>
          <w:szCs w:val="16"/>
          <w:lang w:eastAsia="ko-KR"/>
        </w:rPr>
        <w:t>전신</w:t>
      </w:r>
      <w:r w:rsidR="00890A7B">
        <w:rPr>
          <w:rFonts w:hint="eastAsia"/>
          <w:sz w:val="16"/>
          <w:szCs w:val="16"/>
          <w:lang w:eastAsia="ko-KR"/>
        </w:rPr>
        <w:t xml:space="preserve"> </w:t>
      </w:r>
      <w:r w:rsidR="00890A7B">
        <w:rPr>
          <w:rFonts w:hint="eastAsia"/>
          <w:sz w:val="16"/>
          <w:szCs w:val="16"/>
          <w:lang w:eastAsia="ko-KR"/>
        </w:rPr>
        <w:t>인자기</w:t>
      </w:r>
      <w:r w:rsidR="003F5364">
        <w:rPr>
          <w:sz w:val="16"/>
          <w:szCs w:val="16"/>
        </w:rPr>
        <w:t xml:space="preserve">: N.E.T. </w:t>
      </w:r>
      <w:r w:rsidR="003F5364">
        <w:rPr>
          <w:rFonts w:hint="eastAsia"/>
          <w:sz w:val="16"/>
          <w:szCs w:val="16"/>
          <w:lang w:eastAsia="ko-KR"/>
        </w:rPr>
        <w:t>릴레이</w:t>
      </w:r>
      <w:r w:rsidR="00A20194" w:rsidRPr="00C974A6">
        <w:rPr>
          <w:sz w:val="16"/>
          <w:szCs w:val="16"/>
        </w:rPr>
        <w:t xml:space="preserve"> 1-800-439-2370</w:t>
      </w:r>
    </w:p>
    <w:p w14:paraId="03DA3E16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668C8637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C974A6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14:paraId="3805DCF9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  <w:tblDescription w:val="Jeffrey C. Riley&#10;Commissioner"/>
      </w:tblPr>
      <w:tblGrid>
        <w:gridCol w:w="2942"/>
        <w:gridCol w:w="8434"/>
      </w:tblGrid>
      <w:tr w:rsidR="00C974A6" w:rsidRPr="00C974A6" w14:paraId="0306422B" w14:textId="77777777" w:rsidTr="005955CA">
        <w:trPr>
          <w:tblHeader/>
        </w:trPr>
        <w:tc>
          <w:tcPr>
            <w:tcW w:w="2988" w:type="dxa"/>
          </w:tcPr>
          <w:p w14:paraId="53FB1300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028C">
              <w:rPr>
                <w:rFonts w:ascii="Arial" w:hAnsi="Arial" w:cs="Arial"/>
                <w:sz w:val="16"/>
                <w:szCs w:val="16"/>
              </w:rPr>
              <w:t>Jeff</w:t>
            </w:r>
            <w:r w:rsidR="00F76E32" w:rsidRPr="00FC028C">
              <w:rPr>
                <w:rFonts w:ascii="Arial" w:hAnsi="Arial" w:cs="Arial"/>
                <w:sz w:val="16"/>
                <w:szCs w:val="16"/>
              </w:rPr>
              <w:t>rey C. Ril</w:t>
            </w:r>
            <w:r w:rsidR="00F76E32" w:rsidRPr="00094275">
              <w:rPr>
                <w:rFonts w:ascii="Arial" w:hAnsi="Arial" w:cs="Arial"/>
                <w:sz w:val="16"/>
                <w:szCs w:val="16"/>
              </w:rPr>
              <w:t>ey</w:t>
            </w:r>
          </w:p>
          <w:p w14:paraId="6214B8F8" w14:textId="1367C9DE" w:rsidR="00C974A6" w:rsidRPr="00C974A6" w:rsidRDefault="00D64B93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 w:hint="eastAsia"/>
                <w:i/>
                <w:sz w:val="16"/>
                <w:szCs w:val="16"/>
                <w:lang w:eastAsia="ko-KR"/>
              </w:rPr>
              <w:t>국장</w:t>
            </w:r>
          </w:p>
        </w:tc>
        <w:tc>
          <w:tcPr>
            <w:tcW w:w="8604" w:type="dxa"/>
          </w:tcPr>
          <w:p w14:paraId="5008F75B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22251283" w14:textId="77777777" w:rsidR="00A20194" w:rsidRDefault="00A20194">
      <w:pPr>
        <w:rPr>
          <w:rFonts w:ascii="Arial" w:hAnsi="Arial"/>
          <w:i/>
          <w:sz w:val="18"/>
        </w:rPr>
      </w:pPr>
    </w:p>
    <w:p w14:paraId="0343E97D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282B3553" w14:textId="106F0885" w:rsidR="005067EF" w:rsidRDefault="00682BBC" w:rsidP="005067EF">
      <w:pPr>
        <w:jc w:val="center"/>
        <w:rPr>
          <w:b/>
          <w:sz w:val="28"/>
          <w:szCs w:val="28"/>
          <w:u w:val="single"/>
          <w:lang w:eastAsia="ko-KR"/>
        </w:rPr>
      </w:pPr>
      <w:r>
        <w:rPr>
          <w:rFonts w:hint="eastAsia"/>
          <w:b/>
          <w:sz w:val="28"/>
          <w:szCs w:val="28"/>
          <w:u w:val="single"/>
          <w:lang w:eastAsia="ko-KR"/>
        </w:rPr>
        <w:t>의료상</w:t>
      </w:r>
      <w:r>
        <w:rPr>
          <w:rFonts w:hint="eastAsia"/>
          <w:b/>
          <w:sz w:val="28"/>
          <w:szCs w:val="28"/>
          <w:u w:val="single"/>
          <w:lang w:eastAsia="ko-KR"/>
        </w:rPr>
        <w:t xml:space="preserve"> </w:t>
      </w:r>
      <w:r w:rsidR="00D64B93">
        <w:rPr>
          <w:rFonts w:hint="eastAsia"/>
          <w:b/>
          <w:sz w:val="28"/>
          <w:szCs w:val="28"/>
          <w:u w:val="single"/>
          <w:lang w:eastAsia="ko-KR"/>
        </w:rPr>
        <w:t>이유로</w:t>
      </w:r>
      <w:r w:rsidR="00D64B93">
        <w:rPr>
          <w:rFonts w:hint="eastAsia"/>
          <w:b/>
          <w:sz w:val="28"/>
          <w:szCs w:val="28"/>
          <w:u w:val="single"/>
          <w:lang w:eastAsia="ko-KR"/>
        </w:rPr>
        <w:t xml:space="preserve"> </w:t>
      </w:r>
      <w:r w:rsidR="00AC57D0">
        <w:rPr>
          <w:rFonts w:hint="eastAsia"/>
          <w:b/>
          <w:sz w:val="28"/>
          <w:szCs w:val="28"/>
          <w:u w:val="single"/>
          <w:lang w:eastAsia="ko-KR"/>
        </w:rPr>
        <w:t>학생이</w:t>
      </w:r>
      <w:r w:rsidR="00AC57D0">
        <w:rPr>
          <w:rFonts w:hint="eastAsia"/>
          <w:b/>
          <w:sz w:val="28"/>
          <w:szCs w:val="28"/>
          <w:u w:val="single"/>
          <w:lang w:eastAsia="ko-KR"/>
        </w:rPr>
        <w:t xml:space="preserve"> </w:t>
      </w:r>
      <w:r w:rsidR="008830D5">
        <w:rPr>
          <w:rFonts w:hint="eastAsia"/>
          <w:b/>
          <w:sz w:val="28"/>
          <w:szCs w:val="28"/>
          <w:u w:val="single"/>
          <w:lang w:eastAsia="ko-KR"/>
        </w:rPr>
        <w:t>임시</w:t>
      </w:r>
      <w:r w:rsidR="00D64B93">
        <w:rPr>
          <w:rFonts w:hint="eastAsia"/>
          <w:b/>
          <w:sz w:val="28"/>
          <w:szCs w:val="28"/>
          <w:u w:val="single"/>
          <w:lang w:eastAsia="ko-KR"/>
        </w:rPr>
        <w:t xml:space="preserve"> </w:t>
      </w:r>
      <w:r w:rsidR="00D32D79">
        <w:rPr>
          <w:rFonts w:hint="eastAsia"/>
          <w:b/>
          <w:sz w:val="28"/>
          <w:szCs w:val="28"/>
          <w:u w:val="single"/>
          <w:lang w:eastAsia="ko-KR"/>
        </w:rPr>
        <w:t>가정</w:t>
      </w:r>
      <w:r w:rsidR="00D64B93">
        <w:rPr>
          <w:rFonts w:hint="eastAsia"/>
          <w:b/>
          <w:sz w:val="28"/>
          <w:szCs w:val="28"/>
          <w:u w:val="single"/>
          <w:lang w:eastAsia="ko-KR"/>
        </w:rPr>
        <w:t xml:space="preserve"> </w:t>
      </w:r>
      <w:r w:rsidR="00D64B93">
        <w:rPr>
          <w:rFonts w:hint="eastAsia"/>
          <w:b/>
          <w:sz w:val="28"/>
          <w:szCs w:val="28"/>
          <w:u w:val="single"/>
          <w:lang w:eastAsia="ko-KR"/>
        </w:rPr>
        <w:t>또는</w:t>
      </w:r>
      <w:r w:rsidR="00D64B93">
        <w:rPr>
          <w:rFonts w:hint="eastAsia"/>
          <w:b/>
          <w:sz w:val="28"/>
          <w:szCs w:val="28"/>
          <w:u w:val="single"/>
          <w:lang w:eastAsia="ko-KR"/>
        </w:rPr>
        <w:t xml:space="preserve"> </w:t>
      </w:r>
      <w:r w:rsidR="00D64B93">
        <w:rPr>
          <w:rFonts w:hint="eastAsia"/>
          <w:b/>
          <w:sz w:val="28"/>
          <w:szCs w:val="28"/>
          <w:u w:val="single"/>
          <w:lang w:eastAsia="ko-KR"/>
        </w:rPr>
        <w:t>병원</w:t>
      </w:r>
      <w:r w:rsidR="00D64B93">
        <w:rPr>
          <w:rFonts w:hint="eastAsia"/>
          <w:b/>
          <w:sz w:val="28"/>
          <w:szCs w:val="28"/>
          <w:u w:val="single"/>
          <w:lang w:eastAsia="ko-KR"/>
        </w:rPr>
        <w:t xml:space="preserve"> </w:t>
      </w:r>
      <w:r>
        <w:rPr>
          <w:rFonts w:hint="eastAsia"/>
          <w:b/>
          <w:sz w:val="28"/>
          <w:szCs w:val="28"/>
          <w:u w:val="single"/>
          <w:lang w:eastAsia="ko-KR"/>
        </w:rPr>
        <w:t>교육</w:t>
      </w:r>
      <w:r w:rsidR="00AC57D0">
        <w:rPr>
          <w:rFonts w:hint="eastAsia"/>
          <w:b/>
          <w:sz w:val="28"/>
          <w:szCs w:val="28"/>
          <w:u w:val="single"/>
          <w:lang w:eastAsia="ko-KR"/>
        </w:rPr>
        <w:t>이</w:t>
      </w:r>
      <w:r w:rsidR="00AC57D0">
        <w:rPr>
          <w:rFonts w:hint="eastAsia"/>
          <w:b/>
          <w:sz w:val="28"/>
          <w:szCs w:val="28"/>
          <w:u w:val="single"/>
          <w:lang w:eastAsia="ko-KR"/>
        </w:rPr>
        <w:t xml:space="preserve"> </w:t>
      </w:r>
      <w:r w:rsidR="00AC57D0">
        <w:rPr>
          <w:rFonts w:hint="eastAsia"/>
          <w:b/>
          <w:sz w:val="28"/>
          <w:szCs w:val="28"/>
          <w:u w:val="single"/>
          <w:lang w:eastAsia="ko-KR"/>
        </w:rPr>
        <w:t>필요하다는</w:t>
      </w:r>
      <w:r w:rsidR="00D64B93">
        <w:rPr>
          <w:rFonts w:hint="eastAsia"/>
          <w:b/>
          <w:sz w:val="28"/>
          <w:szCs w:val="28"/>
          <w:u w:val="single"/>
          <w:lang w:eastAsia="ko-KR"/>
        </w:rPr>
        <w:t xml:space="preserve"> </w:t>
      </w:r>
      <w:r w:rsidR="00AC57D0">
        <w:rPr>
          <w:b/>
          <w:sz w:val="28"/>
          <w:szCs w:val="28"/>
          <w:u w:val="single"/>
          <w:lang w:eastAsia="ko-KR"/>
        </w:rPr>
        <w:br/>
      </w:r>
      <w:r w:rsidR="00D64B93">
        <w:rPr>
          <w:rFonts w:hint="eastAsia"/>
          <w:b/>
          <w:sz w:val="28"/>
          <w:szCs w:val="28"/>
          <w:u w:val="single"/>
          <w:lang w:eastAsia="ko-KR"/>
        </w:rPr>
        <w:t>의사</w:t>
      </w:r>
      <w:r w:rsidR="00D64B93">
        <w:rPr>
          <w:rFonts w:hint="eastAsia"/>
          <w:b/>
          <w:sz w:val="28"/>
          <w:szCs w:val="28"/>
          <w:u w:val="single"/>
          <w:lang w:eastAsia="ko-KR"/>
        </w:rPr>
        <w:t xml:space="preserve"> </w:t>
      </w:r>
      <w:r w:rsidR="00D64B93">
        <w:rPr>
          <w:rFonts w:hint="eastAsia"/>
          <w:b/>
          <w:sz w:val="28"/>
          <w:szCs w:val="28"/>
          <w:u w:val="single"/>
          <w:lang w:eastAsia="ko-KR"/>
        </w:rPr>
        <w:t>확인</w:t>
      </w:r>
      <w:r w:rsidR="00AC57D0">
        <w:rPr>
          <w:rFonts w:hint="eastAsia"/>
          <w:b/>
          <w:sz w:val="28"/>
          <w:szCs w:val="28"/>
          <w:u w:val="single"/>
          <w:lang w:eastAsia="ko-KR"/>
        </w:rPr>
        <w:t>서</w:t>
      </w:r>
      <w:r w:rsidR="00D64B93">
        <w:rPr>
          <w:rFonts w:hint="eastAsia"/>
          <w:b/>
          <w:sz w:val="28"/>
          <w:szCs w:val="28"/>
          <w:u w:val="single"/>
          <w:lang w:eastAsia="ko-KR"/>
        </w:rPr>
        <w:t xml:space="preserve">   </w:t>
      </w:r>
    </w:p>
    <w:p w14:paraId="1CBDEBFD" w14:textId="77777777" w:rsidR="00E57EFB" w:rsidRPr="006E4111" w:rsidRDefault="00E57EFB" w:rsidP="005067EF">
      <w:pPr>
        <w:jc w:val="center"/>
        <w:rPr>
          <w:b/>
          <w:sz w:val="28"/>
          <w:szCs w:val="28"/>
          <w:u w:val="single"/>
          <w:lang w:eastAsia="ko-KR"/>
        </w:rPr>
      </w:pPr>
    </w:p>
    <w:p w14:paraId="2D68D96A" w14:textId="46DCDC07" w:rsidR="005067EF" w:rsidRPr="005067EF" w:rsidRDefault="004D4B60" w:rsidP="005067EF">
      <w:pPr>
        <w:rPr>
          <w:szCs w:val="24"/>
          <w:lang w:eastAsia="ko-KR"/>
        </w:rPr>
      </w:pPr>
      <w:r>
        <w:rPr>
          <w:rFonts w:hint="eastAsia"/>
          <w:szCs w:val="24"/>
          <w:lang w:eastAsia="ko-KR"/>
        </w:rPr>
        <w:t>매사추세츠</w:t>
      </w:r>
      <w:r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초중등</w:t>
      </w:r>
      <w:r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교육부</w:t>
      </w:r>
      <w:r>
        <w:rPr>
          <w:rFonts w:hint="eastAsia"/>
          <w:szCs w:val="24"/>
          <w:lang w:eastAsia="ko-KR"/>
        </w:rPr>
        <w:t xml:space="preserve"> </w:t>
      </w:r>
      <w:r w:rsidR="004F2212">
        <w:rPr>
          <w:rFonts w:hint="eastAsia"/>
          <w:szCs w:val="24"/>
          <w:lang w:eastAsia="ko-KR"/>
        </w:rPr>
        <w:t>규정</w:t>
      </w:r>
      <w:r>
        <w:rPr>
          <w:rFonts w:hint="eastAsia"/>
          <w:szCs w:val="24"/>
          <w:lang w:eastAsia="ko-KR"/>
        </w:rPr>
        <w:t xml:space="preserve"> </w:t>
      </w:r>
      <w:r w:rsidR="004F2212">
        <w:rPr>
          <w:szCs w:val="24"/>
          <w:lang w:eastAsia="ko-KR"/>
        </w:rPr>
        <w:t>603 CMR 28.03(3)(c)</w:t>
      </w:r>
      <w:r w:rsidR="004F2212">
        <w:rPr>
          <w:rFonts w:hint="eastAsia"/>
          <w:szCs w:val="24"/>
          <w:lang w:eastAsia="ko-KR"/>
        </w:rPr>
        <w:t>는</w:t>
      </w:r>
      <w:r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아래와</w:t>
      </w:r>
      <w:r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같이</w:t>
      </w:r>
      <w:r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규정하고</w:t>
      </w:r>
      <w:r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있습니다</w:t>
      </w:r>
      <w:r>
        <w:rPr>
          <w:rFonts w:hint="eastAsia"/>
          <w:szCs w:val="24"/>
          <w:lang w:eastAsia="ko-KR"/>
        </w:rPr>
        <w:t>:</w:t>
      </w:r>
    </w:p>
    <w:p w14:paraId="2A698A74" w14:textId="77777777" w:rsidR="005067EF" w:rsidRPr="005067EF" w:rsidRDefault="005067EF" w:rsidP="005067EF">
      <w:pPr>
        <w:rPr>
          <w:szCs w:val="24"/>
          <w:lang w:eastAsia="ko-KR"/>
        </w:rPr>
      </w:pPr>
    </w:p>
    <w:p w14:paraId="201F52D0" w14:textId="14128ABB" w:rsidR="005067EF" w:rsidRDefault="009E58AA" w:rsidP="004F2212">
      <w:pPr>
        <w:ind w:left="720"/>
        <w:rPr>
          <w:szCs w:val="24"/>
          <w:lang w:eastAsia="ko-KR"/>
        </w:rPr>
      </w:pPr>
      <w:r>
        <w:rPr>
          <w:rFonts w:hint="eastAsia"/>
          <w:szCs w:val="24"/>
          <w:lang w:eastAsia="ko-KR"/>
        </w:rPr>
        <w:t>공립학교에</w:t>
      </w:r>
      <w:r>
        <w:rPr>
          <w:rFonts w:hint="eastAsia"/>
          <w:szCs w:val="24"/>
          <w:lang w:eastAsia="ko-KR"/>
        </w:rPr>
        <w:t xml:space="preserve"> </w:t>
      </w:r>
      <w:r w:rsidR="008B4837">
        <w:rPr>
          <w:rFonts w:hint="eastAsia"/>
          <w:szCs w:val="24"/>
          <w:lang w:eastAsia="ko-KR"/>
        </w:rPr>
        <w:t>등록</w:t>
      </w:r>
      <w:r w:rsidR="004F2212">
        <w:rPr>
          <w:rFonts w:hint="eastAsia"/>
          <w:szCs w:val="24"/>
          <w:lang w:eastAsia="ko-KR"/>
        </w:rPr>
        <w:t>한</w:t>
      </w:r>
      <w:r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학생이</w:t>
      </w:r>
      <w:r>
        <w:rPr>
          <w:rFonts w:hint="eastAsia"/>
          <w:szCs w:val="24"/>
          <w:lang w:eastAsia="ko-KR"/>
        </w:rPr>
        <w:t xml:space="preserve"> </w:t>
      </w:r>
      <w:r>
        <w:rPr>
          <w:szCs w:val="24"/>
          <w:lang w:eastAsia="ko-KR"/>
        </w:rPr>
        <w:t>…</w:t>
      </w:r>
      <w:r>
        <w:rPr>
          <w:rFonts w:hint="eastAsia"/>
          <w:szCs w:val="24"/>
          <w:lang w:eastAsia="ko-KR"/>
        </w:rPr>
        <w:t xml:space="preserve"> </w:t>
      </w:r>
      <w:r w:rsidR="00C45303">
        <w:rPr>
          <w:rFonts w:hint="eastAsia"/>
          <w:szCs w:val="24"/>
          <w:lang w:eastAsia="ko-KR"/>
        </w:rPr>
        <w:t xml:space="preserve"> </w:t>
      </w:r>
      <w:r w:rsidR="004F2212">
        <w:rPr>
          <w:rFonts w:hint="eastAsia"/>
          <w:szCs w:val="24"/>
          <w:lang w:eastAsia="ko-KR"/>
        </w:rPr>
        <w:t>의료상의</w:t>
      </w:r>
      <w:r w:rsidR="00C45303">
        <w:rPr>
          <w:rFonts w:hint="eastAsia"/>
          <w:szCs w:val="24"/>
          <w:lang w:eastAsia="ko-KR"/>
        </w:rPr>
        <w:t xml:space="preserve"> </w:t>
      </w:r>
      <w:r w:rsidR="00C45303">
        <w:rPr>
          <w:rFonts w:hint="eastAsia"/>
          <w:szCs w:val="24"/>
          <w:lang w:eastAsia="ko-KR"/>
        </w:rPr>
        <w:t>이유로</w:t>
      </w:r>
      <w:r w:rsidR="00E05983">
        <w:rPr>
          <w:rFonts w:hint="eastAsia"/>
          <w:szCs w:val="24"/>
          <w:lang w:eastAsia="ko-KR"/>
        </w:rPr>
        <w:t xml:space="preserve"> </w:t>
      </w:r>
      <w:r w:rsidR="00E05983">
        <w:rPr>
          <w:rFonts w:hint="eastAsia"/>
          <w:szCs w:val="24"/>
          <w:lang w:eastAsia="ko-KR"/>
        </w:rPr>
        <w:t>인하여</w:t>
      </w:r>
      <w:r w:rsidR="00C45303">
        <w:rPr>
          <w:rFonts w:hint="eastAsia"/>
          <w:szCs w:val="24"/>
          <w:lang w:eastAsia="ko-KR"/>
        </w:rPr>
        <w:t xml:space="preserve"> </w:t>
      </w:r>
      <w:r w:rsidR="004F2212">
        <w:rPr>
          <w:rFonts w:hint="eastAsia"/>
          <w:b/>
          <w:szCs w:val="24"/>
          <w:u w:val="single"/>
          <w:lang w:eastAsia="ko-KR"/>
        </w:rPr>
        <w:t>하루</w:t>
      </w:r>
      <w:r w:rsidR="004F2212">
        <w:rPr>
          <w:rFonts w:hint="eastAsia"/>
          <w:b/>
          <w:szCs w:val="24"/>
          <w:u w:val="single"/>
          <w:lang w:eastAsia="ko-KR"/>
        </w:rPr>
        <w:t xml:space="preserve"> </w:t>
      </w:r>
      <w:r w:rsidR="00C45303" w:rsidRPr="007F15E7">
        <w:rPr>
          <w:rFonts w:hint="eastAsia"/>
          <w:b/>
          <w:szCs w:val="24"/>
          <w:u w:val="single"/>
          <w:lang w:eastAsia="ko-KR"/>
        </w:rPr>
        <w:t>또는</w:t>
      </w:r>
      <w:r w:rsidR="00C45303" w:rsidRPr="007F15E7">
        <w:rPr>
          <w:rFonts w:hint="eastAsia"/>
          <w:b/>
          <w:szCs w:val="24"/>
          <w:u w:val="single"/>
          <w:lang w:eastAsia="ko-KR"/>
        </w:rPr>
        <w:t xml:space="preserve"> </w:t>
      </w:r>
      <w:r w:rsidR="004F2212">
        <w:rPr>
          <w:rFonts w:hint="eastAsia"/>
          <w:b/>
          <w:szCs w:val="24"/>
          <w:u w:val="single"/>
          <w:lang w:eastAsia="ko-KR"/>
        </w:rPr>
        <w:t>하룻</w:t>
      </w:r>
      <w:r w:rsidR="00CF1D7C">
        <w:rPr>
          <w:rFonts w:hint="eastAsia"/>
          <w:b/>
          <w:szCs w:val="24"/>
          <w:u w:val="single"/>
          <w:lang w:eastAsia="ko-KR"/>
        </w:rPr>
        <w:t>밤</w:t>
      </w:r>
      <w:r w:rsidR="007C7005">
        <w:rPr>
          <w:rFonts w:hint="eastAsia"/>
          <w:b/>
          <w:szCs w:val="24"/>
          <w:u w:val="single"/>
          <w:lang w:eastAsia="ko-KR"/>
        </w:rPr>
        <w:t xml:space="preserve"> </w:t>
      </w:r>
      <w:r w:rsidR="007C7005">
        <w:rPr>
          <w:rFonts w:hint="eastAsia"/>
          <w:b/>
          <w:szCs w:val="24"/>
          <w:u w:val="single"/>
          <w:lang w:eastAsia="ko-KR"/>
        </w:rPr>
        <w:t>단위로</w:t>
      </w:r>
      <w:r w:rsidR="0019722E">
        <w:rPr>
          <w:rFonts w:hint="eastAsia"/>
          <w:b/>
          <w:szCs w:val="24"/>
          <w:u w:val="single"/>
          <w:lang w:eastAsia="ko-KR"/>
        </w:rPr>
        <w:t xml:space="preserve"> </w:t>
      </w:r>
      <w:r w:rsidR="00C45303">
        <w:rPr>
          <w:rFonts w:hint="eastAsia"/>
          <w:szCs w:val="24"/>
          <w:lang w:eastAsia="ko-KR"/>
        </w:rPr>
        <w:t>또는</w:t>
      </w:r>
      <w:r w:rsidR="00C45303">
        <w:rPr>
          <w:rFonts w:hint="eastAsia"/>
          <w:szCs w:val="24"/>
          <w:lang w:eastAsia="ko-KR"/>
        </w:rPr>
        <w:t xml:space="preserve"> </w:t>
      </w:r>
      <w:r w:rsidR="007C7005">
        <w:rPr>
          <w:rFonts w:hint="eastAsia"/>
          <w:szCs w:val="24"/>
          <w:lang w:eastAsia="ko-KR"/>
        </w:rPr>
        <w:t>한</w:t>
      </w:r>
      <w:r w:rsidR="00C45303">
        <w:rPr>
          <w:rFonts w:hint="eastAsia"/>
          <w:szCs w:val="24"/>
          <w:lang w:eastAsia="ko-KR"/>
        </w:rPr>
        <w:t xml:space="preserve"> </w:t>
      </w:r>
      <w:r w:rsidR="00C45303">
        <w:rPr>
          <w:rFonts w:hint="eastAsia"/>
          <w:szCs w:val="24"/>
          <w:lang w:eastAsia="ko-KR"/>
        </w:rPr>
        <w:t>학년도에</w:t>
      </w:r>
      <w:r w:rsidR="00C45303">
        <w:rPr>
          <w:rFonts w:hint="eastAsia"/>
          <w:szCs w:val="24"/>
          <w:lang w:eastAsia="ko-KR"/>
        </w:rPr>
        <w:t xml:space="preserve"> </w:t>
      </w:r>
      <w:r w:rsidR="00C45303">
        <w:rPr>
          <w:rFonts w:hint="eastAsia"/>
          <w:szCs w:val="24"/>
          <w:lang w:eastAsia="ko-KR"/>
        </w:rPr>
        <w:t>수업일</w:t>
      </w:r>
      <w:r w:rsidR="00C45303">
        <w:rPr>
          <w:rFonts w:hint="eastAsia"/>
          <w:szCs w:val="24"/>
          <w:lang w:eastAsia="ko-KR"/>
        </w:rPr>
        <w:t xml:space="preserve"> </w:t>
      </w:r>
      <w:r w:rsidR="00C45303">
        <w:rPr>
          <w:rFonts w:hint="eastAsia"/>
          <w:szCs w:val="24"/>
          <w:lang w:eastAsia="ko-KR"/>
        </w:rPr>
        <w:t>기준으로</w:t>
      </w:r>
      <w:r w:rsidR="00C45303">
        <w:rPr>
          <w:rFonts w:hint="eastAsia"/>
          <w:szCs w:val="24"/>
          <w:lang w:eastAsia="ko-KR"/>
        </w:rPr>
        <w:t xml:space="preserve"> 14</w:t>
      </w:r>
      <w:r w:rsidR="00C45303">
        <w:rPr>
          <w:rFonts w:hint="eastAsia"/>
          <w:szCs w:val="24"/>
          <w:lang w:eastAsia="ko-KR"/>
        </w:rPr>
        <w:t>일</w:t>
      </w:r>
      <w:r w:rsidR="00C45303">
        <w:rPr>
          <w:rFonts w:hint="eastAsia"/>
          <w:szCs w:val="24"/>
          <w:lang w:eastAsia="ko-KR"/>
        </w:rPr>
        <w:t xml:space="preserve"> </w:t>
      </w:r>
      <w:r w:rsidR="00C45303">
        <w:rPr>
          <w:rFonts w:hint="eastAsia"/>
          <w:szCs w:val="24"/>
          <w:lang w:eastAsia="ko-KR"/>
        </w:rPr>
        <w:t>이상의</w:t>
      </w:r>
      <w:r w:rsidR="00C45303">
        <w:rPr>
          <w:rFonts w:hint="eastAsia"/>
          <w:szCs w:val="24"/>
          <w:lang w:eastAsia="ko-KR"/>
        </w:rPr>
        <w:t xml:space="preserve"> </w:t>
      </w:r>
      <w:r w:rsidR="00C45303">
        <w:rPr>
          <w:rFonts w:hint="eastAsia"/>
          <w:szCs w:val="24"/>
          <w:lang w:eastAsia="ko-KR"/>
        </w:rPr>
        <w:t>기간</w:t>
      </w:r>
      <w:r w:rsidR="00C45303">
        <w:rPr>
          <w:rFonts w:hint="eastAsia"/>
          <w:szCs w:val="24"/>
          <w:lang w:eastAsia="ko-KR"/>
        </w:rPr>
        <w:t xml:space="preserve"> </w:t>
      </w:r>
      <w:r w:rsidR="00C45303">
        <w:rPr>
          <w:rFonts w:hint="eastAsia"/>
          <w:szCs w:val="24"/>
          <w:lang w:eastAsia="ko-KR"/>
        </w:rPr>
        <w:t>동안</w:t>
      </w:r>
      <w:r w:rsidR="00C45303">
        <w:rPr>
          <w:rFonts w:hint="eastAsia"/>
          <w:szCs w:val="24"/>
          <w:lang w:eastAsia="ko-KR"/>
        </w:rPr>
        <w:t xml:space="preserve"> </w:t>
      </w:r>
      <w:r w:rsidR="004F2212">
        <w:rPr>
          <w:rFonts w:hint="eastAsia"/>
          <w:b/>
          <w:szCs w:val="24"/>
          <w:u w:val="single"/>
          <w:lang w:eastAsia="ko-KR"/>
        </w:rPr>
        <w:t>가정</w:t>
      </w:r>
      <w:r w:rsidR="00CF1D7C">
        <w:rPr>
          <w:rFonts w:hint="eastAsia"/>
          <w:b/>
          <w:szCs w:val="24"/>
          <w:u w:val="single"/>
          <w:lang w:eastAsia="ko-KR"/>
        </w:rPr>
        <w:t>이나</w:t>
      </w:r>
      <w:r w:rsidR="00D32D79" w:rsidRPr="007F15E7">
        <w:rPr>
          <w:rFonts w:hint="eastAsia"/>
          <w:b/>
          <w:szCs w:val="24"/>
          <w:u w:val="single"/>
          <w:lang w:eastAsia="ko-KR"/>
        </w:rPr>
        <w:t xml:space="preserve"> </w:t>
      </w:r>
      <w:r w:rsidR="00D32D79" w:rsidRPr="007F15E7">
        <w:rPr>
          <w:rFonts w:hint="eastAsia"/>
          <w:b/>
          <w:szCs w:val="24"/>
          <w:u w:val="single"/>
          <w:lang w:eastAsia="ko-KR"/>
        </w:rPr>
        <w:t>병원</w:t>
      </w:r>
      <w:r w:rsidR="00CF1D7C">
        <w:rPr>
          <w:rFonts w:hint="eastAsia"/>
          <w:b/>
          <w:szCs w:val="24"/>
          <w:u w:val="single"/>
          <w:lang w:eastAsia="ko-KR"/>
        </w:rPr>
        <w:t xml:space="preserve"> </w:t>
      </w:r>
      <w:r w:rsidR="00CF1D7C">
        <w:rPr>
          <w:rFonts w:hint="eastAsia"/>
          <w:b/>
          <w:szCs w:val="24"/>
          <w:u w:val="single"/>
          <w:lang w:eastAsia="ko-KR"/>
        </w:rPr>
        <w:t>또는</w:t>
      </w:r>
      <w:r w:rsidR="00CF1D7C">
        <w:rPr>
          <w:rFonts w:hint="eastAsia"/>
          <w:b/>
          <w:szCs w:val="24"/>
          <w:u w:val="single"/>
          <w:lang w:eastAsia="ko-KR"/>
        </w:rPr>
        <w:t xml:space="preserve"> </w:t>
      </w:r>
      <w:r w:rsidR="00CF1D7C">
        <w:rPr>
          <w:rFonts w:hint="eastAsia"/>
          <w:b/>
          <w:szCs w:val="24"/>
          <w:u w:val="single"/>
          <w:lang w:eastAsia="ko-KR"/>
        </w:rPr>
        <w:t>이</w:t>
      </w:r>
      <w:r w:rsidR="00CF1D7C">
        <w:rPr>
          <w:rFonts w:hint="eastAsia"/>
          <w:b/>
          <w:szCs w:val="24"/>
          <w:u w:val="single"/>
          <w:lang w:eastAsia="ko-KR"/>
        </w:rPr>
        <w:t xml:space="preserve"> </w:t>
      </w:r>
      <w:r w:rsidR="007C7005">
        <w:rPr>
          <w:rFonts w:hint="eastAsia"/>
          <w:b/>
          <w:szCs w:val="24"/>
          <w:u w:val="single"/>
          <w:lang w:eastAsia="ko-KR"/>
        </w:rPr>
        <w:t>두</w:t>
      </w:r>
      <w:r w:rsidR="007C7005">
        <w:rPr>
          <w:rFonts w:hint="eastAsia"/>
          <w:b/>
          <w:szCs w:val="24"/>
          <w:u w:val="single"/>
          <w:lang w:eastAsia="ko-KR"/>
        </w:rPr>
        <w:t xml:space="preserve"> </w:t>
      </w:r>
      <w:r w:rsidR="007C7005">
        <w:rPr>
          <w:rFonts w:hint="eastAsia"/>
          <w:b/>
          <w:szCs w:val="24"/>
          <w:u w:val="single"/>
          <w:lang w:eastAsia="ko-KR"/>
        </w:rPr>
        <w:t>곳</w:t>
      </w:r>
      <w:r w:rsidR="008830D5">
        <w:rPr>
          <w:rFonts w:hint="eastAsia"/>
          <w:b/>
          <w:szCs w:val="24"/>
          <w:u w:val="single"/>
          <w:lang w:eastAsia="ko-KR"/>
        </w:rPr>
        <w:t>을</w:t>
      </w:r>
      <w:r w:rsidR="008830D5">
        <w:rPr>
          <w:b/>
          <w:szCs w:val="24"/>
          <w:u w:val="single"/>
          <w:lang w:eastAsia="ko-KR"/>
        </w:rPr>
        <w:t xml:space="preserve"> </w:t>
      </w:r>
      <w:r w:rsidR="008830D5">
        <w:rPr>
          <w:rFonts w:hint="eastAsia"/>
          <w:b/>
          <w:szCs w:val="24"/>
          <w:u w:val="single"/>
          <w:lang w:eastAsia="ko-KR"/>
        </w:rPr>
        <w:t>절충하여</w:t>
      </w:r>
      <w:r w:rsidR="00C45303" w:rsidRPr="007F15E7">
        <w:rPr>
          <w:rFonts w:hint="eastAsia"/>
          <w:b/>
          <w:szCs w:val="24"/>
          <w:u w:val="single"/>
          <w:lang w:eastAsia="ko-KR"/>
        </w:rPr>
        <w:t xml:space="preserve"> </w:t>
      </w:r>
      <w:r w:rsidR="004F2212">
        <w:rPr>
          <w:rFonts w:hint="eastAsia"/>
          <w:b/>
          <w:szCs w:val="24"/>
          <w:u w:val="single"/>
          <w:lang w:eastAsia="ko-KR"/>
        </w:rPr>
        <w:t>교육을</w:t>
      </w:r>
      <w:r w:rsidR="004F2212">
        <w:rPr>
          <w:rFonts w:hint="eastAsia"/>
          <w:b/>
          <w:szCs w:val="24"/>
          <w:u w:val="single"/>
          <w:lang w:eastAsia="ko-KR"/>
        </w:rPr>
        <w:t xml:space="preserve"> </w:t>
      </w:r>
      <w:r w:rsidR="004F2212">
        <w:rPr>
          <w:rFonts w:hint="eastAsia"/>
          <w:b/>
          <w:szCs w:val="24"/>
          <w:u w:val="single"/>
          <w:lang w:eastAsia="ko-KR"/>
        </w:rPr>
        <w:t>받아</w:t>
      </w:r>
      <w:r w:rsidR="00D32D79" w:rsidRPr="007F15E7">
        <w:rPr>
          <w:rFonts w:hint="eastAsia"/>
          <w:b/>
          <w:szCs w:val="24"/>
          <w:u w:val="single"/>
          <w:lang w:eastAsia="ko-KR"/>
        </w:rPr>
        <w:t>야</w:t>
      </w:r>
      <w:r w:rsidR="00C45303" w:rsidRPr="007F15E7">
        <w:rPr>
          <w:rFonts w:hint="eastAsia"/>
          <w:b/>
          <w:szCs w:val="24"/>
          <w:u w:val="single"/>
          <w:lang w:eastAsia="ko-KR"/>
        </w:rPr>
        <w:t xml:space="preserve"> </w:t>
      </w:r>
      <w:r w:rsidR="00C45303" w:rsidRPr="007F15E7">
        <w:rPr>
          <w:rFonts w:hint="eastAsia"/>
          <w:b/>
          <w:szCs w:val="24"/>
          <w:u w:val="single"/>
          <w:lang w:eastAsia="ko-KR"/>
        </w:rPr>
        <w:t>한다는</w:t>
      </w:r>
      <w:r w:rsidR="007F15E7">
        <w:rPr>
          <w:rFonts w:hint="eastAsia"/>
          <w:szCs w:val="24"/>
          <w:lang w:eastAsia="ko-KR"/>
        </w:rPr>
        <w:t xml:space="preserve"> </w:t>
      </w:r>
      <w:r w:rsidR="007F15E7">
        <w:rPr>
          <w:rFonts w:hint="eastAsia"/>
          <w:szCs w:val="24"/>
          <w:lang w:eastAsia="ko-KR"/>
        </w:rPr>
        <w:t>것을</w:t>
      </w:r>
      <w:r w:rsidR="007F15E7">
        <w:rPr>
          <w:rFonts w:hint="eastAsia"/>
          <w:szCs w:val="24"/>
          <w:lang w:eastAsia="ko-KR"/>
        </w:rPr>
        <w:t xml:space="preserve"> </w:t>
      </w:r>
      <w:r w:rsidR="007F15E7">
        <w:rPr>
          <w:rFonts w:hint="eastAsia"/>
          <w:szCs w:val="24"/>
          <w:lang w:eastAsia="ko-KR"/>
        </w:rPr>
        <w:t>확인하는</w:t>
      </w:r>
      <w:r w:rsidR="00C45303">
        <w:rPr>
          <w:rFonts w:hint="eastAsia"/>
          <w:szCs w:val="24"/>
          <w:lang w:eastAsia="ko-KR"/>
        </w:rPr>
        <w:t xml:space="preserve">  </w:t>
      </w:r>
      <w:r w:rsidR="00C45303">
        <w:rPr>
          <w:rFonts w:hint="eastAsia"/>
          <w:szCs w:val="24"/>
          <w:lang w:eastAsia="ko-KR"/>
        </w:rPr>
        <w:t>의사의</w:t>
      </w:r>
      <w:r w:rsidR="00C45303">
        <w:rPr>
          <w:rFonts w:hint="eastAsia"/>
          <w:szCs w:val="24"/>
          <w:lang w:eastAsia="ko-KR"/>
        </w:rPr>
        <w:t xml:space="preserve"> </w:t>
      </w:r>
      <w:r w:rsidR="00C45303">
        <w:rPr>
          <w:rFonts w:hint="eastAsia"/>
          <w:szCs w:val="24"/>
          <w:lang w:eastAsia="ko-KR"/>
        </w:rPr>
        <w:t>서면</w:t>
      </w:r>
      <w:r w:rsidR="00C45303">
        <w:rPr>
          <w:rFonts w:hint="eastAsia"/>
          <w:szCs w:val="24"/>
          <w:lang w:eastAsia="ko-KR"/>
        </w:rPr>
        <w:t xml:space="preserve"> </w:t>
      </w:r>
      <w:r w:rsidR="00C45303">
        <w:rPr>
          <w:rFonts w:hint="eastAsia"/>
          <w:szCs w:val="24"/>
          <w:lang w:eastAsia="ko-KR"/>
        </w:rPr>
        <w:t>처방을</w:t>
      </w:r>
      <w:r w:rsidR="00C45303">
        <w:rPr>
          <w:rFonts w:hint="eastAsia"/>
          <w:szCs w:val="24"/>
          <w:lang w:eastAsia="ko-KR"/>
        </w:rPr>
        <w:t xml:space="preserve"> </w:t>
      </w:r>
      <w:r w:rsidR="007F15E7">
        <w:rPr>
          <w:rFonts w:hint="eastAsia"/>
          <w:szCs w:val="24"/>
          <w:lang w:eastAsia="ko-KR"/>
        </w:rPr>
        <w:t>받는</w:t>
      </w:r>
      <w:r w:rsidR="007F15E7">
        <w:rPr>
          <w:rFonts w:hint="eastAsia"/>
          <w:szCs w:val="24"/>
          <w:lang w:eastAsia="ko-KR"/>
        </w:rPr>
        <w:t xml:space="preserve"> </w:t>
      </w:r>
      <w:r w:rsidR="007F15E7">
        <w:rPr>
          <w:rFonts w:hint="eastAsia"/>
          <w:szCs w:val="24"/>
          <w:lang w:eastAsia="ko-KR"/>
        </w:rPr>
        <w:t>즉시</w:t>
      </w:r>
      <w:r w:rsidR="00C45303">
        <w:rPr>
          <w:rFonts w:hint="eastAsia"/>
          <w:szCs w:val="24"/>
          <w:lang w:eastAsia="ko-KR"/>
        </w:rPr>
        <w:t xml:space="preserve">, </w:t>
      </w:r>
      <w:r w:rsidR="007F15E7">
        <w:rPr>
          <w:rFonts w:hint="eastAsia"/>
          <w:szCs w:val="24"/>
          <w:lang w:eastAsia="ko-KR"/>
        </w:rPr>
        <w:t>그</w:t>
      </w:r>
      <w:r w:rsidR="00D32D79">
        <w:rPr>
          <w:rFonts w:hint="eastAsia"/>
          <w:szCs w:val="24"/>
          <w:lang w:eastAsia="ko-KR"/>
        </w:rPr>
        <w:t xml:space="preserve"> </w:t>
      </w:r>
      <w:r w:rsidR="00D32D79">
        <w:rPr>
          <w:rFonts w:hint="eastAsia"/>
          <w:szCs w:val="24"/>
          <w:lang w:eastAsia="ko-KR"/>
        </w:rPr>
        <w:t>학생은</w:t>
      </w:r>
      <w:r w:rsidR="00D32D79">
        <w:rPr>
          <w:rFonts w:hint="eastAsia"/>
          <w:szCs w:val="24"/>
          <w:lang w:eastAsia="ko-KR"/>
        </w:rPr>
        <w:t xml:space="preserve"> </w:t>
      </w:r>
      <w:r w:rsidR="004F2212">
        <w:rPr>
          <w:rFonts w:hint="eastAsia"/>
          <w:szCs w:val="24"/>
          <w:lang w:eastAsia="ko-KR"/>
        </w:rPr>
        <w:t>처방된</w:t>
      </w:r>
      <w:r w:rsidR="00C45303">
        <w:rPr>
          <w:rFonts w:hint="eastAsia"/>
          <w:szCs w:val="24"/>
          <w:lang w:eastAsia="ko-KR"/>
        </w:rPr>
        <w:t xml:space="preserve"> </w:t>
      </w:r>
      <w:r w:rsidR="00C45303">
        <w:rPr>
          <w:rFonts w:hint="eastAsia"/>
          <w:szCs w:val="24"/>
          <w:lang w:eastAsia="ko-KR"/>
        </w:rPr>
        <w:t>해당</w:t>
      </w:r>
      <w:r w:rsidR="00C45303">
        <w:rPr>
          <w:rFonts w:hint="eastAsia"/>
          <w:szCs w:val="24"/>
          <w:lang w:eastAsia="ko-KR"/>
        </w:rPr>
        <w:t xml:space="preserve"> </w:t>
      </w:r>
      <w:r w:rsidR="00C45303">
        <w:rPr>
          <w:rFonts w:hint="eastAsia"/>
          <w:szCs w:val="24"/>
          <w:lang w:eastAsia="ko-KR"/>
        </w:rPr>
        <w:t>환경에서</w:t>
      </w:r>
      <w:r w:rsidR="00C45303">
        <w:rPr>
          <w:rFonts w:hint="eastAsia"/>
          <w:szCs w:val="24"/>
          <w:lang w:eastAsia="ko-KR"/>
        </w:rPr>
        <w:t xml:space="preserve"> </w:t>
      </w:r>
      <w:r w:rsidR="008830D5">
        <w:rPr>
          <w:rFonts w:hint="eastAsia"/>
          <w:szCs w:val="24"/>
          <w:lang w:eastAsia="ko-KR"/>
        </w:rPr>
        <w:t>임시</w:t>
      </w:r>
      <w:r w:rsidR="00C45303">
        <w:rPr>
          <w:rFonts w:hint="eastAsia"/>
          <w:szCs w:val="24"/>
          <w:lang w:eastAsia="ko-KR"/>
        </w:rPr>
        <w:t>로</w:t>
      </w:r>
      <w:r w:rsidR="00C45303">
        <w:rPr>
          <w:rFonts w:hint="eastAsia"/>
          <w:szCs w:val="24"/>
          <w:lang w:eastAsia="ko-KR"/>
        </w:rPr>
        <w:t xml:space="preserve"> </w:t>
      </w:r>
      <w:r w:rsidR="00C45303">
        <w:rPr>
          <w:rFonts w:hint="eastAsia"/>
          <w:szCs w:val="24"/>
          <w:lang w:eastAsia="ko-KR"/>
        </w:rPr>
        <w:t>공립</w:t>
      </w:r>
      <w:r w:rsidR="007F15E7">
        <w:rPr>
          <w:rFonts w:hint="eastAsia"/>
          <w:szCs w:val="24"/>
          <w:lang w:eastAsia="ko-KR"/>
        </w:rPr>
        <w:t>학교</w:t>
      </w:r>
      <w:r w:rsidR="007F15E7">
        <w:rPr>
          <w:rFonts w:hint="eastAsia"/>
          <w:szCs w:val="24"/>
          <w:lang w:eastAsia="ko-KR"/>
        </w:rPr>
        <w:t xml:space="preserve"> </w:t>
      </w:r>
      <w:r w:rsidR="008830D5">
        <w:rPr>
          <w:rFonts w:hint="eastAsia"/>
          <w:szCs w:val="24"/>
          <w:lang w:eastAsia="ko-KR"/>
        </w:rPr>
        <w:t>교육구</w:t>
      </w:r>
      <w:r w:rsidR="008830D5">
        <w:rPr>
          <w:szCs w:val="24"/>
          <w:lang w:eastAsia="ko-KR"/>
        </w:rPr>
        <w:t>로부터</w:t>
      </w:r>
      <w:r w:rsidR="00C45303">
        <w:rPr>
          <w:rFonts w:hint="eastAsia"/>
          <w:szCs w:val="24"/>
          <w:lang w:eastAsia="ko-KR"/>
        </w:rPr>
        <w:t xml:space="preserve"> </w:t>
      </w:r>
      <w:r w:rsidR="00C45303">
        <w:rPr>
          <w:rFonts w:hint="eastAsia"/>
          <w:szCs w:val="24"/>
          <w:lang w:eastAsia="ko-KR"/>
        </w:rPr>
        <w:t>교육</w:t>
      </w:r>
      <w:r w:rsidR="00C45303">
        <w:rPr>
          <w:rFonts w:hint="eastAsia"/>
          <w:szCs w:val="24"/>
          <w:lang w:eastAsia="ko-KR"/>
        </w:rPr>
        <w:t xml:space="preserve"> </w:t>
      </w:r>
      <w:r w:rsidR="00C45303">
        <w:rPr>
          <w:rFonts w:hint="eastAsia"/>
          <w:szCs w:val="24"/>
          <w:lang w:eastAsia="ko-KR"/>
        </w:rPr>
        <w:t>서비스를</w:t>
      </w:r>
      <w:r w:rsidR="00C45303">
        <w:rPr>
          <w:rFonts w:hint="eastAsia"/>
          <w:szCs w:val="24"/>
          <w:lang w:eastAsia="ko-KR"/>
        </w:rPr>
        <w:t xml:space="preserve"> </w:t>
      </w:r>
      <w:r w:rsidR="00C45303">
        <w:rPr>
          <w:rFonts w:hint="eastAsia"/>
          <w:szCs w:val="24"/>
          <w:lang w:eastAsia="ko-KR"/>
        </w:rPr>
        <w:t>받을</w:t>
      </w:r>
      <w:r w:rsidR="00C45303">
        <w:rPr>
          <w:rFonts w:hint="eastAsia"/>
          <w:szCs w:val="24"/>
          <w:lang w:eastAsia="ko-KR"/>
        </w:rPr>
        <w:t xml:space="preserve"> </w:t>
      </w:r>
      <w:r w:rsidR="00C45303">
        <w:rPr>
          <w:rFonts w:hint="eastAsia"/>
          <w:szCs w:val="24"/>
          <w:lang w:eastAsia="ko-KR"/>
        </w:rPr>
        <w:t>수</w:t>
      </w:r>
      <w:r w:rsidR="00C45303">
        <w:rPr>
          <w:rFonts w:hint="eastAsia"/>
          <w:szCs w:val="24"/>
          <w:lang w:eastAsia="ko-KR"/>
        </w:rPr>
        <w:t xml:space="preserve"> </w:t>
      </w:r>
      <w:r w:rsidR="00C45303">
        <w:rPr>
          <w:rFonts w:hint="eastAsia"/>
          <w:szCs w:val="24"/>
          <w:lang w:eastAsia="ko-KR"/>
        </w:rPr>
        <w:t>있습니다</w:t>
      </w:r>
      <w:r w:rsidR="007F15E7">
        <w:rPr>
          <w:rFonts w:hint="eastAsia"/>
          <w:szCs w:val="24"/>
          <w:lang w:eastAsia="ko-KR"/>
        </w:rPr>
        <w:t xml:space="preserve"> </w:t>
      </w:r>
      <w:r w:rsidR="007F15E7">
        <w:rPr>
          <w:szCs w:val="24"/>
          <w:lang w:eastAsia="ko-KR"/>
        </w:rPr>
        <w:t>…</w:t>
      </w:r>
      <w:r w:rsidR="00C45303">
        <w:rPr>
          <w:rFonts w:hint="eastAsia"/>
          <w:szCs w:val="24"/>
          <w:lang w:eastAsia="ko-KR"/>
        </w:rPr>
        <w:t xml:space="preserve"> </w:t>
      </w:r>
    </w:p>
    <w:p w14:paraId="06324E53" w14:textId="793AB987" w:rsidR="007F15E7" w:rsidRDefault="007F15E7" w:rsidP="00901B2D">
      <w:pPr>
        <w:jc w:val="center"/>
        <w:rPr>
          <w:b/>
          <w:szCs w:val="24"/>
          <w:lang w:eastAsia="ko-KR"/>
        </w:rPr>
      </w:pPr>
      <w:r>
        <w:rPr>
          <w:rFonts w:hint="eastAsia"/>
          <w:b/>
          <w:szCs w:val="24"/>
          <w:lang w:eastAsia="ko-KR"/>
        </w:rPr>
        <w:t xml:space="preserve">  </w:t>
      </w:r>
    </w:p>
    <w:p w14:paraId="3CB44E3D" w14:textId="77777777" w:rsidR="00E05983" w:rsidRDefault="007F15E7" w:rsidP="00901B2D">
      <w:pPr>
        <w:jc w:val="center"/>
        <w:rPr>
          <w:b/>
          <w:szCs w:val="24"/>
          <w:lang w:eastAsia="ko-KR"/>
        </w:rPr>
      </w:pPr>
      <w:r>
        <w:rPr>
          <w:rFonts w:hint="eastAsia"/>
          <w:b/>
          <w:szCs w:val="24"/>
          <w:lang w:eastAsia="ko-KR"/>
        </w:rPr>
        <w:t>유효한</w:t>
      </w:r>
      <w:r>
        <w:rPr>
          <w:rFonts w:hint="eastAsia"/>
          <w:b/>
          <w:szCs w:val="24"/>
          <w:lang w:eastAsia="ko-KR"/>
        </w:rPr>
        <w:t xml:space="preserve"> </w:t>
      </w:r>
      <w:r w:rsidR="002454E4">
        <w:rPr>
          <w:rFonts w:hint="eastAsia"/>
          <w:b/>
          <w:szCs w:val="24"/>
          <w:lang w:eastAsia="ko-KR"/>
        </w:rPr>
        <w:t>서비스</w:t>
      </w:r>
      <w:r w:rsidR="002454E4">
        <w:rPr>
          <w:rFonts w:hint="eastAsia"/>
          <w:b/>
          <w:szCs w:val="24"/>
          <w:lang w:eastAsia="ko-KR"/>
        </w:rPr>
        <w:t xml:space="preserve"> </w:t>
      </w:r>
      <w:r>
        <w:rPr>
          <w:rFonts w:hint="eastAsia"/>
          <w:b/>
          <w:szCs w:val="24"/>
          <w:lang w:eastAsia="ko-KR"/>
        </w:rPr>
        <w:t>승인을</w:t>
      </w:r>
      <w:r>
        <w:rPr>
          <w:rFonts w:hint="eastAsia"/>
          <w:b/>
          <w:szCs w:val="24"/>
          <w:lang w:eastAsia="ko-KR"/>
        </w:rPr>
        <w:t xml:space="preserve"> </w:t>
      </w:r>
      <w:r w:rsidR="002454E4">
        <w:rPr>
          <w:rFonts w:hint="eastAsia"/>
          <w:b/>
          <w:szCs w:val="24"/>
          <w:lang w:eastAsia="ko-KR"/>
        </w:rPr>
        <w:t>받기</w:t>
      </w:r>
      <w:r w:rsidR="002454E4">
        <w:rPr>
          <w:rFonts w:hint="eastAsia"/>
          <w:b/>
          <w:szCs w:val="24"/>
          <w:lang w:eastAsia="ko-KR"/>
        </w:rPr>
        <w:t xml:space="preserve"> </w:t>
      </w:r>
      <w:r w:rsidR="004F2212">
        <w:rPr>
          <w:rFonts w:hint="eastAsia"/>
          <w:b/>
          <w:szCs w:val="24"/>
          <w:lang w:eastAsia="ko-KR"/>
        </w:rPr>
        <w:t>위하여</w:t>
      </w:r>
      <w:r w:rsidR="000562A7">
        <w:rPr>
          <w:rFonts w:hint="eastAsia"/>
          <w:b/>
          <w:szCs w:val="24"/>
          <w:lang w:eastAsia="ko-KR"/>
        </w:rPr>
        <w:t xml:space="preserve"> </w:t>
      </w:r>
      <w:r w:rsidR="000562A7">
        <w:rPr>
          <w:rFonts w:hint="eastAsia"/>
          <w:b/>
          <w:szCs w:val="24"/>
          <w:lang w:eastAsia="ko-KR"/>
        </w:rPr>
        <w:t>본</w:t>
      </w:r>
      <w:r w:rsidR="000562A7">
        <w:rPr>
          <w:rFonts w:hint="eastAsia"/>
          <w:b/>
          <w:szCs w:val="24"/>
          <w:lang w:eastAsia="ko-KR"/>
        </w:rPr>
        <w:t xml:space="preserve"> </w:t>
      </w:r>
      <w:r w:rsidR="000562A7">
        <w:rPr>
          <w:rFonts w:hint="eastAsia"/>
          <w:b/>
          <w:szCs w:val="24"/>
          <w:lang w:eastAsia="ko-KR"/>
        </w:rPr>
        <w:t>양식</w:t>
      </w:r>
      <w:r w:rsidR="007107F0">
        <w:rPr>
          <w:rFonts w:hint="eastAsia"/>
          <w:b/>
          <w:szCs w:val="24"/>
          <w:lang w:eastAsia="ko-KR"/>
        </w:rPr>
        <w:t>을</w:t>
      </w:r>
      <w:r w:rsidR="007107F0">
        <w:rPr>
          <w:rFonts w:hint="eastAsia"/>
          <w:b/>
          <w:szCs w:val="24"/>
          <w:lang w:eastAsia="ko-KR"/>
        </w:rPr>
        <w:t xml:space="preserve"> </w:t>
      </w:r>
      <w:r w:rsidR="007107F0">
        <w:rPr>
          <w:rFonts w:hint="eastAsia"/>
          <w:b/>
          <w:szCs w:val="24"/>
          <w:lang w:eastAsia="ko-KR"/>
        </w:rPr>
        <w:t>완전히</w:t>
      </w:r>
      <w:r w:rsidR="000562A7">
        <w:rPr>
          <w:rFonts w:hint="eastAsia"/>
          <w:b/>
          <w:szCs w:val="24"/>
          <w:lang w:eastAsia="ko-KR"/>
        </w:rPr>
        <w:t xml:space="preserve"> </w:t>
      </w:r>
      <w:r w:rsidR="000562A7">
        <w:rPr>
          <w:rFonts w:hint="eastAsia"/>
          <w:b/>
          <w:szCs w:val="24"/>
          <w:lang w:eastAsia="ko-KR"/>
        </w:rPr>
        <w:t>작성하고</w:t>
      </w:r>
      <w:r w:rsidR="000562A7">
        <w:rPr>
          <w:rFonts w:hint="eastAsia"/>
          <w:b/>
          <w:szCs w:val="24"/>
          <w:lang w:eastAsia="ko-KR"/>
        </w:rPr>
        <w:t xml:space="preserve"> </w:t>
      </w:r>
    </w:p>
    <w:p w14:paraId="3E5E2A0B" w14:textId="6C2A410A" w:rsidR="00D9672B" w:rsidRDefault="00075984" w:rsidP="00901B2D">
      <w:pPr>
        <w:jc w:val="center"/>
        <w:rPr>
          <w:b/>
          <w:szCs w:val="24"/>
          <w:lang w:eastAsia="ko-KR"/>
        </w:rPr>
      </w:pPr>
      <w:r>
        <w:rPr>
          <w:rFonts w:hint="eastAsia"/>
          <w:b/>
          <w:szCs w:val="24"/>
          <w:lang w:eastAsia="ko-KR"/>
        </w:rPr>
        <w:t>필요한</w:t>
      </w:r>
      <w:r>
        <w:rPr>
          <w:rFonts w:hint="eastAsia"/>
          <w:b/>
          <w:szCs w:val="24"/>
          <w:lang w:eastAsia="ko-KR"/>
        </w:rPr>
        <w:t xml:space="preserve"> </w:t>
      </w:r>
      <w:r w:rsidR="000562A7">
        <w:rPr>
          <w:rFonts w:hint="eastAsia"/>
          <w:b/>
          <w:szCs w:val="24"/>
          <w:lang w:eastAsia="ko-KR"/>
        </w:rPr>
        <w:t>모든</w:t>
      </w:r>
      <w:r w:rsidR="000562A7">
        <w:rPr>
          <w:rFonts w:hint="eastAsia"/>
          <w:b/>
          <w:szCs w:val="24"/>
          <w:lang w:eastAsia="ko-KR"/>
        </w:rPr>
        <w:t xml:space="preserve"> </w:t>
      </w:r>
      <w:r w:rsidR="000562A7">
        <w:rPr>
          <w:rFonts w:hint="eastAsia"/>
          <w:b/>
          <w:szCs w:val="24"/>
          <w:lang w:eastAsia="ko-KR"/>
        </w:rPr>
        <w:t>정보를</w:t>
      </w:r>
      <w:r>
        <w:rPr>
          <w:rFonts w:hint="eastAsia"/>
          <w:b/>
          <w:szCs w:val="24"/>
          <w:lang w:eastAsia="ko-KR"/>
        </w:rPr>
        <w:t xml:space="preserve"> </w:t>
      </w:r>
      <w:r w:rsidR="000562A7">
        <w:rPr>
          <w:rFonts w:hint="eastAsia"/>
          <w:b/>
          <w:szCs w:val="24"/>
          <w:lang w:eastAsia="ko-KR"/>
        </w:rPr>
        <w:t>제공해야</w:t>
      </w:r>
      <w:r w:rsidR="000562A7">
        <w:rPr>
          <w:rFonts w:hint="eastAsia"/>
          <w:b/>
          <w:szCs w:val="24"/>
          <w:lang w:eastAsia="ko-KR"/>
        </w:rPr>
        <w:t xml:space="preserve"> </w:t>
      </w:r>
      <w:r>
        <w:rPr>
          <w:rFonts w:hint="eastAsia"/>
          <w:b/>
          <w:szCs w:val="24"/>
          <w:lang w:eastAsia="ko-KR"/>
        </w:rPr>
        <w:t>합니다</w:t>
      </w:r>
      <w:r>
        <w:rPr>
          <w:rFonts w:hint="eastAsia"/>
          <w:b/>
          <w:szCs w:val="24"/>
          <w:lang w:eastAsia="ko-KR"/>
        </w:rPr>
        <w:t>.</w:t>
      </w:r>
      <w:r w:rsidR="002454E4">
        <w:rPr>
          <w:rFonts w:hint="eastAsia"/>
          <w:b/>
          <w:szCs w:val="24"/>
          <w:lang w:eastAsia="ko-KR"/>
        </w:rPr>
        <w:t xml:space="preserve"> </w:t>
      </w:r>
    </w:p>
    <w:p w14:paraId="29B79A0D" w14:textId="039DAEE8" w:rsidR="00E61825" w:rsidRDefault="00E61825" w:rsidP="00901B2D">
      <w:pPr>
        <w:jc w:val="center"/>
        <w:rPr>
          <w:b/>
          <w:szCs w:val="24"/>
          <w:lang w:eastAsia="ko-KR"/>
        </w:rPr>
      </w:pPr>
    </w:p>
    <w:p w14:paraId="42CE29ED" w14:textId="6B4A0E46" w:rsidR="00201172" w:rsidRPr="00D64B93" w:rsidRDefault="00901B2D" w:rsidP="00D64B93">
      <w:pPr>
        <w:jc w:val="center"/>
        <w:rPr>
          <w:b/>
          <w:szCs w:val="24"/>
          <w:lang w:eastAsia="ko-KR"/>
        </w:rPr>
      </w:pPr>
      <w:r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3E68FB" wp14:editId="6B87DA25">
                <wp:simplePos x="0" y="0"/>
                <wp:positionH relativeFrom="column">
                  <wp:posOffset>-78105</wp:posOffset>
                </wp:positionH>
                <wp:positionV relativeFrom="paragraph">
                  <wp:posOffset>367030</wp:posOffset>
                </wp:positionV>
                <wp:extent cx="6657975" cy="2259965"/>
                <wp:effectExtent l="0" t="0" r="28575" b="26035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2259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B0748" w14:textId="40F29F97" w:rsidR="00901B2D" w:rsidRPr="00901B2D" w:rsidRDefault="00075984" w:rsidP="00901B2D">
                            <w:pPr>
                              <w:spacing w:line="276" w:lineRule="auto"/>
                              <w:rPr>
                                <w:b/>
                                <w:sz w:val="22"/>
                                <w:szCs w:val="22"/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lang w:eastAsia="ko-KR"/>
                              </w:rPr>
                              <w:t>학생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lang w:eastAsia="ko-KR"/>
                              </w:rPr>
                              <w:t>정보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="00901B2D" w:rsidRPr="00901B2D">
                              <w:rPr>
                                <w:b/>
                                <w:sz w:val="22"/>
                                <w:szCs w:val="22"/>
                                <w:lang w:eastAsia="ko-KR"/>
                              </w:rPr>
                              <w:t>:</w:t>
                            </w:r>
                          </w:p>
                          <w:p w14:paraId="5024B4A5" w14:textId="0C77C849" w:rsidR="00901B2D" w:rsidRPr="00901B2D" w:rsidRDefault="00075984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ko-KR"/>
                              </w:rPr>
                              <w:t>학생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ko-KR"/>
                              </w:rPr>
                              <w:t>이름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="00901B2D" w:rsidRPr="00901B2D">
                              <w:rPr>
                                <w:sz w:val="22"/>
                                <w:szCs w:val="22"/>
                                <w:lang w:eastAsia="ko-KR"/>
                              </w:rPr>
                              <w:t>: ____________________</w:t>
                            </w:r>
                            <w:r>
                              <w:rPr>
                                <w:sz w:val="22"/>
                                <w:szCs w:val="22"/>
                                <w:lang w:eastAsia="ko-KR"/>
                              </w:rPr>
                              <w:t>_____________________________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ko-KR"/>
                              </w:rPr>
                              <w:t>생년월일</w:t>
                            </w:r>
                            <w:r w:rsidR="00901B2D" w:rsidRPr="00901B2D">
                              <w:rPr>
                                <w:sz w:val="22"/>
                                <w:szCs w:val="22"/>
                                <w:lang w:eastAsia="ko-KR"/>
                              </w:rPr>
                              <w:t>: ___________________</w:t>
                            </w:r>
                          </w:p>
                          <w:p w14:paraId="2B331142" w14:textId="13128014" w:rsidR="00901B2D" w:rsidRPr="00901B2D" w:rsidRDefault="00075984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ko-KR"/>
                              </w:rPr>
                              <w:t>주소</w:t>
                            </w:r>
                            <w:r w:rsidR="00901B2D" w:rsidRPr="00901B2D">
                              <w:rPr>
                                <w:sz w:val="22"/>
                                <w:szCs w:val="22"/>
                                <w:lang w:eastAsia="ko-KR"/>
                              </w:rPr>
                              <w:t>: ______________________________</w:t>
                            </w:r>
                            <w:r w:rsidR="007107F0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  <w:lang w:eastAsia="ko-KR"/>
                              </w:rPr>
                              <w:tab/>
                            </w:r>
                            <w:r w:rsidR="007107F0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  <w:lang w:eastAsia="ko-KR"/>
                              </w:rPr>
                              <w:tab/>
                            </w:r>
                            <w:r w:rsidR="00901B2D" w:rsidRPr="00901B2D">
                              <w:rPr>
                                <w:sz w:val="22"/>
                                <w:szCs w:val="22"/>
                                <w:lang w:eastAsia="ko-KR"/>
                              </w:rPr>
                              <w:t>____</w:t>
                            </w:r>
                            <w:r w:rsidR="008830D5">
                              <w:rPr>
                                <w:rFonts w:hint="eastAsia"/>
                                <w:sz w:val="22"/>
                                <w:szCs w:val="22"/>
                                <w:lang w:eastAsia="ko-KR"/>
                              </w:rPr>
                              <w:t>교육구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ko-KR"/>
                              </w:rPr>
                              <w:t>명</w:t>
                            </w:r>
                            <w:r w:rsidR="00901B2D" w:rsidRPr="00901B2D">
                              <w:rPr>
                                <w:sz w:val="22"/>
                                <w:szCs w:val="22"/>
                                <w:lang w:eastAsia="ko-KR"/>
                              </w:rPr>
                              <w:t xml:space="preserve">: </w:t>
                            </w:r>
                            <w:r w:rsidR="00901B2D" w:rsidRPr="00901B2D">
                              <w:rPr>
                                <w:sz w:val="22"/>
                                <w:szCs w:val="22"/>
                                <w:lang w:eastAsia="ko-KR"/>
                              </w:rPr>
                              <w:softHyphen/>
                            </w:r>
                            <w:r w:rsidR="00901B2D" w:rsidRPr="00901B2D">
                              <w:rPr>
                                <w:sz w:val="22"/>
                                <w:szCs w:val="22"/>
                                <w:lang w:eastAsia="ko-KR"/>
                              </w:rPr>
                              <w:softHyphen/>
                            </w:r>
                            <w:r w:rsidR="00901B2D" w:rsidRPr="00901B2D">
                              <w:rPr>
                                <w:sz w:val="22"/>
                                <w:szCs w:val="22"/>
                                <w:lang w:eastAsia="ko-KR"/>
                              </w:rPr>
                              <w:softHyphen/>
                            </w:r>
                            <w:r w:rsidR="00901B2D" w:rsidRPr="00901B2D">
                              <w:rPr>
                                <w:sz w:val="22"/>
                                <w:szCs w:val="22"/>
                                <w:lang w:eastAsia="ko-KR"/>
                              </w:rPr>
                              <w:softHyphen/>
                            </w:r>
                            <w:r w:rsidR="00901B2D" w:rsidRPr="00901B2D">
                              <w:rPr>
                                <w:sz w:val="22"/>
                                <w:szCs w:val="22"/>
                                <w:lang w:eastAsia="ko-KR"/>
                              </w:rPr>
                              <w:softHyphen/>
                            </w:r>
                            <w:r w:rsidR="00901B2D" w:rsidRPr="00901B2D">
                              <w:rPr>
                                <w:sz w:val="22"/>
                                <w:szCs w:val="22"/>
                                <w:lang w:eastAsia="ko-KR"/>
                              </w:rPr>
                              <w:softHyphen/>
                            </w:r>
                            <w:r w:rsidR="00901B2D" w:rsidRPr="00901B2D">
                              <w:rPr>
                                <w:sz w:val="22"/>
                                <w:szCs w:val="22"/>
                                <w:lang w:eastAsia="ko-KR"/>
                              </w:rPr>
                              <w:softHyphen/>
                            </w:r>
                            <w:r w:rsidR="00901B2D" w:rsidRPr="00901B2D">
                              <w:rPr>
                                <w:sz w:val="22"/>
                                <w:szCs w:val="22"/>
                                <w:lang w:eastAsia="ko-KR"/>
                              </w:rPr>
                              <w:softHyphen/>
                            </w:r>
                            <w:r w:rsidR="00901B2D" w:rsidRPr="00901B2D">
                              <w:rPr>
                                <w:sz w:val="22"/>
                                <w:szCs w:val="22"/>
                                <w:lang w:eastAsia="ko-KR"/>
                              </w:rPr>
                              <w:softHyphen/>
                            </w:r>
                            <w:r w:rsidR="00901B2D" w:rsidRPr="00901B2D">
                              <w:rPr>
                                <w:sz w:val="22"/>
                                <w:szCs w:val="22"/>
                                <w:lang w:eastAsia="ko-KR"/>
                              </w:rPr>
                              <w:softHyphen/>
                            </w:r>
                            <w:r w:rsidR="00901B2D" w:rsidRPr="00901B2D">
                              <w:rPr>
                                <w:sz w:val="22"/>
                                <w:szCs w:val="22"/>
                                <w:lang w:eastAsia="ko-KR"/>
                              </w:rPr>
                              <w:softHyphen/>
                            </w:r>
                            <w:r w:rsidR="00901B2D" w:rsidRPr="00901B2D">
                              <w:rPr>
                                <w:sz w:val="22"/>
                                <w:szCs w:val="22"/>
                                <w:lang w:eastAsia="ko-KR"/>
                              </w:rPr>
                              <w:softHyphen/>
                            </w:r>
                            <w:r w:rsidR="00901B2D" w:rsidRPr="00901B2D">
                              <w:rPr>
                                <w:sz w:val="22"/>
                                <w:szCs w:val="22"/>
                                <w:lang w:eastAsia="ko-KR"/>
                              </w:rPr>
                              <w:softHyphen/>
                            </w:r>
                            <w:r w:rsidR="00901B2D" w:rsidRPr="00901B2D">
                              <w:rPr>
                                <w:sz w:val="22"/>
                                <w:szCs w:val="22"/>
                                <w:lang w:eastAsia="ko-KR"/>
                              </w:rPr>
                              <w:softHyphen/>
                            </w:r>
                            <w:r w:rsidR="00901B2D" w:rsidRPr="00901B2D">
                              <w:rPr>
                                <w:sz w:val="22"/>
                                <w:szCs w:val="22"/>
                                <w:lang w:eastAsia="ko-KR"/>
                              </w:rPr>
                              <w:softHyphen/>
                            </w:r>
                            <w:r w:rsidR="00901B2D" w:rsidRPr="00901B2D">
                              <w:rPr>
                                <w:sz w:val="22"/>
                                <w:szCs w:val="22"/>
                                <w:lang w:eastAsia="ko-KR"/>
                              </w:rPr>
                              <w:softHyphen/>
                            </w:r>
                            <w:r w:rsidR="00901B2D" w:rsidRPr="00901B2D">
                              <w:rPr>
                                <w:sz w:val="22"/>
                                <w:szCs w:val="22"/>
                                <w:lang w:eastAsia="ko-KR"/>
                              </w:rPr>
                              <w:softHyphen/>
                            </w:r>
                            <w:r w:rsidR="00901B2D" w:rsidRPr="00901B2D">
                              <w:rPr>
                                <w:sz w:val="22"/>
                                <w:szCs w:val="22"/>
                                <w:lang w:eastAsia="ko-KR"/>
                              </w:rPr>
                              <w:softHyphen/>
                            </w:r>
                            <w:r w:rsidR="00901B2D" w:rsidRPr="00901B2D">
                              <w:rPr>
                                <w:sz w:val="22"/>
                                <w:szCs w:val="22"/>
                                <w:lang w:eastAsia="ko-KR"/>
                              </w:rPr>
                              <w:softHyphen/>
                            </w:r>
                            <w:r w:rsidR="00901B2D" w:rsidRPr="00901B2D">
                              <w:rPr>
                                <w:sz w:val="22"/>
                                <w:szCs w:val="22"/>
                                <w:lang w:eastAsia="ko-KR"/>
                              </w:rPr>
                              <w:softHyphen/>
                            </w:r>
                            <w:r w:rsidR="00901B2D" w:rsidRPr="00901B2D">
                              <w:rPr>
                                <w:sz w:val="22"/>
                                <w:szCs w:val="22"/>
                                <w:lang w:eastAsia="ko-KR"/>
                              </w:rPr>
                              <w:softHyphen/>
                            </w:r>
                            <w:r w:rsidR="00901B2D" w:rsidRPr="00901B2D">
                              <w:rPr>
                                <w:sz w:val="22"/>
                                <w:szCs w:val="22"/>
                                <w:lang w:eastAsia="ko-KR"/>
                              </w:rPr>
                              <w:softHyphen/>
                            </w:r>
                            <w:r w:rsidR="00901B2D" w:rsidRPr="00901B2D">
                              <w:rPr>
                                <w:sz w:val="22"/>
                                <w:szCs w:val="22"/>
                                <w:lang w:eastAsia="ko-KR"/>
                              </w:rPr>
                              <w:softHyphen/>
                            </w:r>
                            <w:r w:rsidR="00901B2D" w:rsidRPr="00901B2D">
                              <w:rPr>
                                <w:sz w:val="22"/>
                                <w:szCs w:val="22"/>
                                <w:lang w:eastAsia="ko-KR"/>
                              </w:rPr>
                              <w:softHyphen/>
                              <w:t>________________</w:t>
                            </w:r>
                            <w:r w:rsidR="007107F0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  <w:lang w:eastAsia="ko-KR"/>
                              </w:rPr>
                              <w:tab/>
                            </w:r>
                            <w:r w:rsidR="00901B2D" w:rsidRPr="00901B2D">
                              <w:rPr>
                                <w:sz w:val="22"/>
                                <w:szCs w:val="22"/>
                                <w:lang w:eastAsia="ko-KR"/>
                              </w:rPr>
                              <w:t>_________</w:t>
                            </w:r>
                          </w:p>
                          <w:p w14:paraId="6129D95B" w14:textId="44FBF34B" w:rsidR="00901B2D" w:rsidRDefault="00901B2D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  <w:lang w:eastAsia="ko-KR"/>
                              </w:rPr>
                            </w:pPr>
                          </w:p>
                          <w:p w14:paraId="10B1503A" w14:textId="77777777" w:rsidR="00901B2D" w:rsidRPr="00901B2D" w:rsidRDefault="00901B2D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  <w:lang w:eastAsia="ko-KR"/>
                              </w:rPr>
                            </w:pPr>
                          </w:p>
                          <w:p w14:paraId="1D8463BC" w14:textId="25269346" w:rsidR="00901B2D" w:rsidRDefault="00075984" w:rsidP="00901B2D">
                            <w:pPr>
                              <w:spacing w:line="276" w:lineRule="auto"/>
                              <w:rPr>
                                <w:b/>
                                <w:sz w:val="22"/>
                                <w:szCs w:val="22"/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lang w:eastAsia="ko-KR"/>
                              </w:rPr>
                              <w:t>의사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lang w:eastAsia="ko-KR"/>
                              </w:rPr>
                              <w:t>정보</w:t>
                            </w:r>
                            <w:r w:rsidR="00901B2D" w:rsidRPr="00901B2D">
                              <w:rPr>
                                <w:b/>
                                <w:sz w:val="22"/>
                                <w:szCs w:val="22"/>
                                <w:lang w:eastAsia="ko-KR"/>
                              </w:rPr>
                              <w:t>:</w:t>
                            </w:r>
                          </w:p>
                          <w:p w14:paraId="7AF2D772" w14:textId="6CFECDCA" w:rsidR="00901B2D" w:rsidRPr="00901B2D" w:rsidRDefault="00075984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ko-KR"/>
                              </w:rPr>
                              <w:t>의사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ko-KR"/>
                              </w:rPr>
                              <w:t>이름</w:t>
                            </w:r>
                            <w:r w:rsidR="00901B2D" w:rsidRPr="00901B2D">
                              <w:rPr>
                                <w:sz w:val="22"/>
                                <w:szCs w:val="22"/>
                                <w:lang w:eastAsia="ko-KR"/>
                              </w:rPr>
                              <w:t xml:space="preserve">: _____________________________________ 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ko-KR"/>
                              </w:rPr>
                              <w:t>전화번호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ko-KR"/>
                              </w:rPr>
                              <w:t>:</w:t>
                            </w:r>
                            <w:r w:rsidR="00901B2D" w:rsidRPr="00901B2D">
                              <w:rPr>
                                <w:sz w:val="22"/>
                                <w:szCs w:val="22"/>
                                <w:lang w:eastAsia="ko-KR"/>
                              </w:rPr>
                              <w:t xml:space="preserve"> ____________________</w:t>
                            </w:r>
                            <w:r w:rsidR="000F57C4">
                              <w:rPr>
                                <w:sz w:val="22"/>
                                <w:szCs w:val="22"/>
                                <w:lang w:eastAsia="ko-KR"/>
                              </w:rPr>
                              <w:t>_______</w:t>
                            </w:r>
                          </w:p>
                          <w:p w14:paraId="199358EF" w14:textId="422286A6" w:rsidR="00480005" w:rsidRDefault="007E6C13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ko-KR"/>
                              </w:rPr>
                              <w:t>승인자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="000562A7">
                              <w:rPr>
                                <w:rFonts w:hint="eastAsia"/>
                                <w:sz w:val="22"/>
                                <w:szCs w:val="22"/>
                                <w:lang w:eastAsia="ko-KR"/>
                              </w:rPr>
                              <w:t>직위</w:t>
                            </w:r>
                            <w:r>
                              <w:rPr>
                                <w:sz w:val="22"/>
                                <w:szCs w:val="22"/>
                                <w:lang w:eastAsia="ko-KR"/>
                              </w:rPr>
                              <w:t xml:space="preserve"> (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ko-KR"/>
                              </w:rPr>
                              <w:t>의학박사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ko-KR"/>
                              </w:rPr>
                              <w:t>또는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="00A46108">
                              <w:rPr>
                                <w:rFonts w:hint="eastAsia"/>
                                <w:sz w:val="22"/>
                                <w:szCs w:val="22"/>
                                <w:lang w:eastAsia="ko-KR"/>
                              </w:rPr>
                              <w:t>임상간호사</w:t>
                            </w:r>
                            <w:r w:rsidR="00480005">
                              <w:rPr>
                                <w:sz w:val="22"/>
                                <w:szCs w:val="22"/>
                                <w:lang w:eastAsia="ko-KR"/>
                              </w:rPr>
                              <w:t>)</w:t>
                            </w:r>
                            <w:r w:rsidR="00901B2D" w:rsidRPr="00901B2D">
                              <w:rPr>
                                <w:sz w:val="22"/>
                                <w:szCs w:val="22"/>
                                <w:lang w:eastAsia="ko-KR"/>
                              </w:rPr>
                              <w:t xml:space="preserve">: _____________________________________ </w:t>
                            </w:r>
                          </w:p>
                          <w:p w14:paraId="51401A70" w14:textId="12581246" w:rsidR="00901B2D" w:rsidRPr="00901B2D" w:rsidRDefault="00A46108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ko-KR"/>
                              </w:rPr>
                              <w:t>면허</w:t>
                            </w:r>
                            <w:r w:rsidR="00FF7C13">
                              <w:rPr>
                                <w:rFonts w:hint="eastAsia"/>
                                <w:sz w:val="22"/>
                                <w:szCs w:val="22"/>
                                <w:lang w:eastAsia="ko-KR"/>
                              </w:rPr>
                              <w:t>증</w:t>
                            </w:r>
                            <w:r w:rsidR="00FF7C13">
                              <w:rPr>
                                <w:rFonts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ko-KR"/>
                              </w:rPr>
                              <w:t>번호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: </w:t>
                            </w:r>
                            <w:r w:rsidR="00901B2D" w:rsidRPr="00901B2D">
                              <w:rPr>
                                <w:sz w:val="22"/>
                                <w:szCs w:val="22"/>
                                <w:lang w:eastAsia="ko-KR"/>
                              </w:rPr>
                              <w:t>_______________________</w:t>
                            </w:r>
                            <w:r w:rsidR="00480005">
                              <w:rPr>
                                <w:sz w:val="22"/>
                                <w:szCs w:val="22"/>
                                <w:lang w:eastAsia="ko-KR"/>
                              </w:rPr>
                              <w:t>_____________________________________</w:t>
                            </w:r>
                            <w:r w:rsidR="00544F14">
                              <w:rPr>
                                <w:sz w:val="22"/>
                                <w:szCs w:val="22"/>
                                <w:lang w:eastAsia="ko-KR"/>
                              </w:rPr>
                              <w:t>__</w:t>
                            </w:r>
                          </w:p>
                          <w:p w14:paraId="6D7B7FE7" w14:textId="379B2B40" w:rsidR="007107F0" w:rsidRDefault="00A46108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ko-KR"/>
                              </w:rPr>
                              <w:t>주소</w:t>
                            </w:r>
                            <w:r w:rsidR="00901B2D" w:rsidRPr="00901B2D">
                              <w:rPr>
                                <w:sz w:val="22"/>
                                <w:szCs w:val="22"/>
                                <w:lang w:eastAsia="ko-KR"/>
                              </w:rPr>
                              <w:t>: _</w:t>
                            </w:r>
                            <w:r w:rsidR="007107F0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  <w:lang w:eastAsia="ko-KR"/>
                              </w:rPr>
                              <w:tab/>
                            </w:r>
                            <w:r w:rsidR="007107F0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  <w:lang w:eastAsia="ko-KR"/>
                              </w:rPr>
                              <w:tab/>
                            </w:r>
                            <w:r w:rsidR="007107F0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  <w:lang w:eastAsia="ko-KR"/>
                              </w:rPr>
                              <w:tab/>
                            </w:r>
                            <w:r w:rsidR="007107F0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  <w:lang w:eastAsia="ko-KR"/>
                              </w:rPr>
                              <w:tab/>
                            </w:r>
                            <w:r w:rsidR="007107F0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  <w:lang w:eastAsia="ko-KR"/>
                              </w:rPr>
                              <w:tab/>
                            </w:r>
                            <w:r w:rsidR="007107F0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  <w:lang w:eastAsia="ko-KR"/>
                              </w:rPr>
                              <w:tab/>
                            </w:r>
                            <w:r w:rsidR="007107F0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  <w:lang w:eastAsia="ko-KR"/>
                              </w:rPr>
                              <w:tab/>
                            </w:r>
                            <w:r w:rsidR="007107F0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  <w:lang w:eastAsia="ko-KR"/>
                              </w:rPr>
                              <w:tab/>
                            </w:r>
                            <w:r w:rsidR="007107F0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  <w:lang w:eastAsia="ko-KR"/>
                              </w:rPr>
                              <w:tab/>
                            </w:r>
                            <w:r w:rsidR="007107F0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  <w:lang w:eastAsia="ko-KR"/>
                              </w:rPr>
                              <w:tab/>
                            </w:r>
                            <w:r w:rsidR="007107F0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  <w:lang w:eastAsia="ko-KR"/>
                              </w:rPr>
                              <w:tab/>
                            </w:r>
                            <w:r w:rsidR="007107F0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  <w:lang w:eastAsia="ko-KR"/>
                              </w:rPr>
                              <w:tab/>
                            </w:r>
                            <w:r w:rsidR="00901B2D" w:rsidRPr="00901B2D">
                              <w:rPr>
                                <w:sz w:val="22"/>
                                <w:szCs w:val="22"/>
                                <w:lang w:eastAsia="ko-KR"/>
                              </w:rPr>
                              <w:t>_</w:t>
                            </w:r>
                          </w:p>
                          <w:p w14:paraId="106CB1CE" w14:textId="35E6B80E" w:rsidR="007107F0" w:rsidRDefault="00901B2D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  <w:lang w:eastAsia="ko-KR"/>
                              </w:rPr>
                            </w:pPr>
                            <w:r w:rsidRPr="00901B2D">
                              <w:rPr>
                                <w:sz w:val="22"/>
                                <w:szCs w:val="22"/>
                                <w:lang w:eastAsia="ko-KR"/>
                              </w:rPr>
                              <w:t>___</w:t>
                            </w:r>
                          </w:p>
                          <w:p w14:paraId="2343156E" w14:textId="34EDF232" w:rsidR="00901B2D" w:rsidRPr="00901B2D" w:rsidRDefault="00901B2D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  <w:lang w:eastAsia="ko-KR"/>
                              </w:rPr>
                            </w:pPr>
                            <w:r w:rsidRPr="00901B2D">
                              <w:rPr>
                                <w:sz w:val="22"/>
                                <w:szCs w:val="22"/>
                                <w:lang w:eastAsia="ko-KR"/>
                              </w:rPr>
                              <w:t>_______________________________________________________________________</w:t>
                            </w:r>
                          </w:p>
                          <w:p w14:paraId="47E2E3CF" w14:textId="0A0CEFBD" w:rsidR="00901B2D" w:rsidRDefault="00901B2D" w:rsidP="00901B2D">
                            <w:pPr>
                              <w:spacing w:line="276" w:lineRule="auto"/>
                              <w:rPr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E68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15pt;margin-top:28.9pt;width:524.25pt;height:177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">
                <v:textbox>
                  <w:txbxContent>
                    <w:p w14:paraId="353B0748" w14:textId="40F29F97" w:rsidR="00901B2D" w:rsidRPr="00901B2D" w:rsidRDefault="00075984" w:rsidP="00901B2D">
                      <w:pPr>
                        <w:spacing w:line="276" w:lineRule="auto"/>
                        <w:rPr>
                          <w:b/>
                          <w:sz w:val="22"/>
                          <w:szCs w:val="22"/>
                          <w:lang w:eastAsia="ko-KR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  <w:lang w:eastAsia="ko-KR"/>
                        </w:rPr>
                        <w:t>학생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  <w:lang w:eastAsia="ko-KR"/>
                        </w:rPr>
                        <w:t>정보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="00901B2D" w:rsidRPr="00901B2D">
                        <w:rPr>
                          <w:b/>
                          <w:sz w:val="22"/>
                          <w:szCs w:val="22"/>
                          <w:lang w:eastAsia="ko-KR"/>
                        </w:rPr>
                        <w:t>:</w:t>
                      </w:r>
                    </w:p>
                    <w:p w14:paraId="5024B4A5" w14:textId="0C77C849" w:rsidR="00901B2D" w:rsidRPr="00901B2D" w:rsidRDefault="00075984" w:rsidP="00901B2D">
                      <w:pPr>
                        <w:spacing w:line="276" w:lineRule="auto"/>
                        <w:rPr>
                          <w:sz w:val="22"/>
                          <w:szCs w:val="22"/>
                          <w:lang w:eastAsia="ko-KR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  <w:lang w:eastAsia="ko-KR"/>
                        </w:rPr>
                        <w:t>학생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eastAsia="ko-KR"/>
                        </w:rPr>
                        <w:t>이름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="00901B2D" w:rsidRPr="00901B2D">
                        <w:rPr>
                          <w:sz w:val="22"/>
                          <w:szCs w:val="22"/>
                          <w:lang w:eastAsia="ko-KR"/>
                        </w:rPr>
                        <w:t>: ____________________</w:t>
                      </w:r>
                      <w:r>
                        <w:rPr>
                          <w:sz w:val="22"/>
                          <w:szCs w:val="22"/>
                          <w:lang w:eastAsia="ko-KR"/>
                        </w:rPr>
                        <w:t>_____________________________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eastAsia="ko-KR"/>
                        </w:rPr>
                        <w:t>생년월일</w:t>
                      </w:r>
                      <w:r w:rsidR="00901B2D" w:rsidRPr="00901B2D">
                        <w:rPr>
                          <w:sz w:val="22"/>
                          <w:szCs w:val="22"/>
                          <w:lang w:eastAsia="ko-KR"/>
                        </w:rPr>
                        <w:t>: ___________________</w:t>
                      </w:r>
                    </w:p>
                    <w:p w14:paraId="2B331142" w14:textId="13128014" w:rsidR="00901B2D" w:rsidRPr="00901B2D" w:rsidRDefault="00075984" w:rsidP="00901B2D">
                      <w:pPr>
                        <w:spacing w:line="276" w:lineRule="auto"/>
                        <w:rPr>
                          <w:sz w:val="22"/>
                          <w:szCs w:val="22"/>
                          <w:lang w:eastAsia="ko-KR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  <w:lang w:eastAsia="ko-KR"/>
                        </w:rPr>
                        <w:t>주소</w:t>
                      </w:r>
                      <w:r w:rsidR="00901B2D" w:rsidRPr="00901B2D">
                        <w:rPr>
                          <w:sz w:val="22"/>
                          <w:szCs w:val="22"/>
                          <w:lang w:eastAsia="ko-KR"/>
                        </w:rPr>
                        <w:t>: ______________________________</w:t>
                      </w:r>
                      <w:r w:rsidR="007107F0">
                        <w:rPr>
                          <w:rFonts w:hint="eastAsia"/>
                          <w:sz w:val="22"/>
                          <w:szCs w:val="22"/>
                          <w:u w:val="single"/>
                          <w:lang w:eastAsia="ko-KR"/>
                        </w:rPr>
                        <w:tab/>
                      </w:r>
                      <w:r w:rsidR="007107F0">
                        <w:rPr>
                          <w:rFonts w:hint="eastAsia"/>
                          <w:sz w:val="22"/>
                          <w:szCs w:val="22"/>
                          <w:u w:val="single"/>
                          <w:lang w:eastAsia="ko-KR"/>
                        </w:rPr>
                        <w:tab/>
                      </w:r>
                      <w:r w:rsidR="00901B2D" w:rsidRPr="00901B2D">
                        <w:rPr>
                          <w:sz w:val="22"/>
                          <w:szCs w:val="22"/>
                          <w:lang w:eastAsia="ko-KR"/>
                        </w:rPr>
                        <w:t>____</w:t>
                      </w:r>
                      <w:r w:rsidR="008830D5">
                        <w:rPr>
                          <w:rFonts w:hint="eastAsia"/>
                          <w:sz w:val="22"/>
                          <w:szCs w:val="22"/>
                          <w:lang w:eastAsia="ko-KR"/>
                        </w:rPr>
                        <w:t>교육구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eastAsia="ko-KR"/>
                        </w:rPr>
                        <w:t>명</w:t>
                      </w:r>
                      <w:r w:rsidR="00901B2D" w:rsidRPr="00901B2D">
                        <w:rPr>
                          <w:sz w:val="22"/>
                          <w:szCs w:val="22"/>
                          <w:lang w:eastAsia="ko-KR"/>
                        </w:rPr>
                        <w:t xml:space="preserve">: </w:t>
                      </w:r>
                      <w:r w:rsidR="00901B2D" w:rsidRPr="00901B2D">
                        <w:rPr>
                          <w:sz w:val="22"/>
                          <w:szCs w:val="22"/>
                          <w:lang w:eastAsia="ko-KR"/>
                        </w:rPr>
                        <w:softHyphen/>
                      </w:r>
                      <w:r w:rsidR="00901B2D" w:rsidRPr="00901B2D">
                        <w:rPr>
                          <w:sz w:val="22"/>
                          <w:szCs w:val="22"/>
                          <w:lang w:eastAsia="ko-KR"/>
                        </w:rPr>
                        <w:softHyphen/>
                      </w:r>
                      <w:r w:rsidR="00901B2D" w:rsidRPr="00901B2D">
                        <w:rPr>
                          <w:sz w:val="22"/>
                          <w:szCs w:val="22"/>
                          <w:lang w:eastAsia="ko-KR"/>
                        </w:rPr>
                        <w:softHyphen/>
                      </w:r>
                      <w:r w:rsidR="00901B2D" w:rsidRPr="00901B2D">
                        <w:rPr>
                          <w:sz w:val="22"/>
                          <w:szCs w:val="22"/>
                          <w:lang w:eastAsia="ko-KR"/>
                        </w:rPr>
                        <w:softHyphen/>
                      </w:r>
                      <w:r w:rsidR="00901B2D" w:rsidRPr="00901B2D">
                        <w:rPr>
                          <w:sz w:val="22"/>
                          <w:szCs w:val="22"/>
                          <w:lang w:eastAsia="ko-KR"/>
                        </w:rPr>
                        <w:softHyphen/>
                      </w:r>
                      <w:r w:rsidR="00901B2D" w:rsidRPr="00901B2D">
                        <w:rPr>
                          <w:sz w:val="22"/>
                          <w:szCs w:val="22"/>
                          <w:lang w:eastAsia="ko-KR"/>
                        </w:rPr>
                        <w:softHyphen/>
                      </w:r>
                      <w:r w:rsidR="00901B2D" w:rsidRPr="00901B2D">
                        <w:rPr>
                          <w:sz w:val="22"/>
                          <w:szCs w:val="22"/>
                          <w:lang w:eastAsia="ko-KR"/>
                        </w:rPr>
                        <w:softHyphen/>
                      </w:r>
                      <w:r w:rsidR="00901B2D" w:rsidRPr="00901B2D">
                        <w:rPr>
                          <w:sz w:val="22"/>
                          <w:szCs w:val="22"/>
                          <w:lang w:eastAsia="ko-KR"/>
                        </w:rPr>
                        <w:softHyphen/>
                      </w:r>
                      <w:r w:rsidR="00901B2D" w:rsidRPr="00901B2D">
                        <w:rPr>
                          <w:sz w:val="22"/>
                          <w:szCs w:val="22"/>
                          <w:lang w:eastAsia="ko-KR"/>
                        </w:rPr>
                        <w:softHyphen/>
                      </w:r>
                      <w:r w:rsidR="00901B2D" w:rsidRPr="00901B2D">
                        <w:rPr>
                          <w:sz w:val="22"/>
                          <w:szCs w:val="22"/>
                          <w:lang w:eastAsia="ko-KR"/>
                        </w:rPr>
                        <w:softHyphen/>
                      </w:r>
                      <w:r w:rsidR="00901B2D" w:rsidRPr="00901B2D">
                        <w:rPr>
                          <w:sz w:val="22"/>
                          <w:szCs w:val="22"/>
                          <w:lang w:eastAsia="ko-KR"/>
                        </w:rPr>
                        <w:softHyphen/>
                      </w:r>
                      <w:r w:rsidR="00901B2D" w:rsidRPr="00901B2D">
                        <w:rPr>
                          <w:sz w:val="22"/>
                          <w:szCs w:val="22"/>
                          <w:lang w:eastAsia="ko-KR"/>
                        </w:rPr>
                        <w:softHyphen/>
                      </w:r>
                      <w:r w:rsidR="00901B2D" w:rsidRPr="00901B2D">
                        <w:rPr>
                          <w:sz w:val="22"/>
                          <w:szCs w:val="22"/>
                          <w:lang w:eastAsia="ko-KR"/>
                        </w:rPr>
                        <w:softHyphen/>
                      </w:r>
                      <w:r w:rsidR="00901B2D" w:rsidRPr="00901B2D">
                        <w:rPr>
                          <w:sz w:val="22"/>
                          <w:szCs w:val="22"/>
                          <w:lang w:eastAsia="ko-KR"/>
                        </w:rPr>
                        <w:softHyphen/>
                      </w:r>
                      <w:r w:rsidR="00901B2D" w:rsidRPr="00901B2D">
                        <w:rPr>
                          <w:sz w:val="22"/>
                          <w:szCs w:val="22"/>
                          <w:lang w:eastAsia="ko-KR"/>
                        </w:rPr>
                        <w:softHyphen/>
                      </w:r>
                      <w:r w:rsidR="00901B2D" w:rsidRPr="00901B2D">
                        <w:rPr>
                          <w:sz w:val="22"/>
                          <w:szCs w:val="22"/>
                          <w:lang w:eastAsia="ko-KR"/>
                        </w:rPr>
                        <w:softHyphen/>
                      </w:r>
                      <w:r w:rsidR="00901B2D" w:rsidRPr="00901B2D">
                        <w:rPr>
                          <w:sz w:val="22"/>
                          <w:szCs w:val="22"/>
                          <w:lang w:eastAsia="ko-KR"/>
                        </w:rPr>
                        <w:softHyphen/>
                      </w:r>
                      <w:r w:rsidR="00901B2D" w:rsidRPr="00901B2D">
                        <w:rPr>
                          <w:sz w:val="22"/>
                          <w:szCs w:val="22"/>
                          <w:lang w:eastAsia="ko-KR"/>
                        </w:rPr>
                        <w:softHyphen/>
                      </w:r>
                      <w:r w:rsidR="00901B2D" w:rsidRPr="00901B2D">
                        <w:rPr>
                          <w:sz w:val="22"/>
                          <w:szCs w:val="22"/>
                          <w:lang w:eastAsia="ko-KR"/>
                        </w:rPr>
                        <w:softHyphen/>
                      </w:r>
                      <w:r w:rsidR="00901B2D" w:rsidRPr="00901B2D">
                        <w:rPr>
                          <w:sz w:val="22"/>
                          <w:szCs w:val="22"/>
                          <w:lang w:eastAsia="ko-KR"/>
                        </w:rPr>
                        <w:softHyphen/>
                      </w:r>
                      <w:r w:rsidR="00901B2D" w:rsidRPr="00901B2D">
                        <w:rPr>
                          <w:sz w:val="22"/>
                          <w:szCs w:val="22"/>
                          <w:lang w:eastAsia="ko-KR"/>
                        </w:rPr>
                        <w:softHyphen/>
                      </w:r>
                      <w:r w:rsidR="00901B2D" w:rsidRPr="00901B2D">
                        <w:rPr>
                          <w:sz w:val="22"/>
                          <w:szCs w:val="22"/>
                          <w:lang w:eastAsia="ko-KR"/>
                        </w:rPr>
                        <w:softHyphen/>
                      </w:r>
                      <w:r w:rsidR="00901B2D" w:rsidRPr="00901B2D">
                        <w:rPr>
                          <w:sz w:val="22"/>
                          <w:szCs w:val="22"/>
                          <w:lang w:eastAsia="ko-KR"/>
                        </w:rPr>
                        <w:softHyphen/>
                      </w:r>
                      <w:r w:rsidR="00901B2D" w:rsidRPr="00901B2D">
                        <w:rPr>
                          <w:sz w:val="22"/>
                          <w:szCs w:val="22"/>
                          <w:lang w:eastAsia="ko-KR"/>
                        </w:rPr>
                        <w:softHyphen/>
                        <w:t>________________</w:t>
                      </w:r>
                      <w:r w:rsidR="007107F0">
                        <w:rPr>
                          <w:rFonts w:hint="eastAsia"/>
                          <w:sz w:val="22"/>
                          <w:szCs w:val="22"/>
                          <w:u w:val="single"/>
                          <w:lang w:eastAsia="ko-KR"/>
                        </w:rPr>
                        <w:tab/>
                      </w:r>
                      <w:r w:rsidR="00901B2D" w:rsidRPr="00901B2D">
                        <w:rPr>
                          <w:sz w:val="22"/>
                          <w:szCs w:val="22"/>
                          <w:lang w:eastAsia="ko-KR"/>
                        </w:rPr>
                        <w:t>_________</w:t>
                      </w:r>
                    </w:p>
                    <w:p w14:paraId="6129D95B" w14:textId="44FBF34B" w:rsidR="00901B2D" w:rsidRDefault="00901B2D" w:rsidP="00901B2D">
                      <w:pPr>
                        <w:spacing w:line="276" w:lineRule="auto"/>
                        <w:rPr>
                          <w:sz w:val="22"/>
                          <w:szCs w:val="22"/>
                          <w:lang w:eastAsia="ko-KR"/>
                        </w:rPr>
                      </w:pPr>
                    </w:p>
                    <w:p w14:paraId="10B1503A" w14:textId="77777777" w:rsidR="00901B2D" w:rsidRPr="00901B2D" w:rsidRDefault="00901B2D" w:rsidP="00901B2D">
                      <w:pPr>
                        <w:spacing w:line="276" w:lineRule="auto"/>
                        <w:rPr>
                          <w:sz w:val="22"/>
                          <w:szCs w:val="22"/>
                          <w:lang w:eastAsia="ko-KR"/>
                        </w:rPr>
                      </w:pPr>
                    </w:p>
                    <w:p w14:paraId="1D8463BC" w14:textId="25269346" w:rsidR="00901B2D" w:rsidRDefault="00075984" w:rsidP="00901B2D">
                      <w:pPr>
                        <w:spacing w:line="276" w:lineRule="auto"/>
                        <w:rPr>
                          <w:b/>
                          <w:sz w:val="22"/>
                          <w:szCs w:val="22"/>
                          <w:lang w:eastAsia="ko-KR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  <w:lang w:eastAsia="ko-KR"/>
                        </w:rPr>
                        <w:t>의사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  <w:lang w:eastAsia="ko-KR"/>
                        </w:rPr>
                        <w:t>정보</w:t>
                      </w:r>
                      <w:r w:rsidR="00901B2D" w:rsidRPr="00901B2D">
                        <w:rPr>
                          <w:b/>
                          <w:sz w:val="22"/>
                          <w:szCs w:val="22"/>
                          <w:lang w:eastAsia="ko-KR"/>
                        </w:rPr>
                        <w:t>:</w:t>
                      </w:r>
                    </w:p>
                    <w:p w14:paraId="7AF2D772" w14:textId="6CFECDCA" w:rsidR="00901B2D" w:rsidRPr="00901B2D" w:rsidRDefault="00075984" w:rsidP="00901B2D">
                      <w:pPr>
                        <w:spacing w:line="276" w:lineRule="auto"/>
                        <w:rPr>
                          <w:sz w:val="22"/>
                          <w:szCs w:val="22"/>
                          <w:lang w:eastAsia="ko-KR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  <w:lang w:eastAsia="ko-KR"/>
                        </w:rPr>
                        <w:t>의사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eastAsia="ko-KR"/>
                        </w:rPr>
                        <w:t>이름</w:t>
                      </w:r>
                      <w:r w:rsidR="00901B2D" w:rsidRPr="00901B2D">
                        <w:rPr>
                          <w:sz w:val="22"/>
                          <w:szCs w:val="22"/>
                          <w:lang w:eastAsia="ko-KR"/>
                        </w:rPr>
                        <w:t xml:space="preserve">: _____________________________________ 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eastAsia="ko-KR"/>
                        </w:rPr>
                        <w:t>전화번호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eastAsia="ko-KR"/>
                        </w:rPr>
                        <w:t>:</w:t>
                      </w:r>
                      <w:r w:rsidR="00901B2D" w:rsidRPr="00901B2D">
                        <w:rPr>
                          <w:sz w:val="22"/>
                          <w:szCs w:val="22"/>
                          <w:lang w:eastAsia="ko-KR"/>
                        </w:rPr>
                        <w:t xml:space="preserve"> ____________________</w:t>
                      </w:r>
                      <w:r w:rsidR="000F57C4">
                        <w:rPr>
                          <w:sz w:val="22"/>
                          <w:szCs w:val="22"/>
                          <w:lang w:eastAsia="ko-KR"/>
                        </w:rPr>
                        <w:t>_______</w:t>
                      </w:r>
                    </w:p>
                    <w:p w14:paraId="199358EF" w14:textId="422286A6" w:rsidR="00480005" w:rsidRDefault="007E6C13" w:rsidP="00901B2D">
                      <w:pPr>
                        <w:spacing w:line="276" w:lineRule="auto"/>
                        <w:rPr>
                          <w:sz w:val="22"/>
                          <w:szCs w:val="22"/>
                          <w:lang w:eastAsia="ko-KR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  <w:lang w:eastAsia="ko-KR"/>
                        </w:rPr>
                        <w:t>승인자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="000562A7">
                        <w:rPr>
                          <w:rFonts w:hint="eastAsia"/>
                          <w:sz w:val="22"/>
                          <w:szCs w:val="22"/>
                          <w:lang w:eastAsia="ko-KR"/>
                        </w:rPr>
                        <w:t>직위</w:t>
                      </w:r>
                      <w:r>
                        <w:rPr>
                          <w:sz w:val="22"/>
                          <w:szCs w:val="22"/>
                          <w:lang w:eastAsia="ko-KR"/>
                        </w:rPr>
                        <w:t xml:space="preserve"> (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eastAsia="ko-KR"/>
                        </w:rPr>
                        <w:t>의학박사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eastAsia="ko-KR"/>
                        </w:rPr>
                        <w:t>또는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="00A46108">
                        <w:rPr>
                          <w:rFonts w:hint="eastAsia"/>
                          <w:sz w:val="22"/>
                          <w:szCs w:val="22"/>
                          <w:lang w:eastAsia="ko-KR"/>
                        </w:rPr>
                        <w:t>임상간호사</w:t>
                      </w:r>
                      <w:r w:rsidR="00480005">
                        <w:rPr>
                          <w:sz w:val="22"/>
                          <w:szCs w:val="22"/>
                          <w:lang w:eastAsia="ko-KR"/>
                        </w:rPr>
                        <w:t>)</w:t>
                      </w:r>
                      <w:r w:rsidR="00901B2D" w:rsidRPr="00901B2D">
                        <w:rPr>
                          <w:sz w:val="22"/>
                          <w:szCs w:val="22"/>
                          <w:lang w:eastAsia="ko-KR"/>
                        </w:rPr>
                        <w:t xml:space="preserve">: _____________________________________ </w:t>
                      </w:r>
                    </w:p>
                    <w:p w14:paraId="51401A70" w14:textId="12581246" w:rsidR="00901B2D" w:rsidRPr="00901B2D" w:rsidRDefault="00A46108" w:rsidP="00901B2D">
                      <w:pPr>
                        <w:spacing w:line="276" w:lineRule="auto"/>
                        <w:rPr>
                          <w:sz w:val="22"/>
                          <w:szCs w:val="22"/>
                          <w:lang w:eastAsia="ko-KR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  <w:lang w:eastAsia="ko-KR"/>
                        </w:rPr>
                        <w:t>면허</w:t>
                      </w:r>
                      <w:r w:rsidR="00FF7C13">
                        <w:rPr>
                          <w:rFonts w:hint="eastAsia"/>
                          <w:sz w:val="22"/>
                          <w:szCs w:val="22"/>
                          <w:lang w:eastAsia="ko-KR"/>
                        </w:rPr>
                        <w:t>증</w:t>
                      </w:r>
                      <w:r w:rsidR="00FF7C13">
                        <w:rPr>
                          <w:rFonts w:hint="eastAsia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eastAsia="ko-KR"/>
                        </w:rPr>
                        <w:t>번호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eastAsia="ko-KR"/>
                        </w:rPr>
                        <w:t xml:space="preserve">: </w:t>
                      </w:r>
                      <w:r w:rsidR="00901B2D" w:rsidRPr="00901B2D">
                        <w:rPr>
                          <w:sz w:val="22"/>
                          <w:szCs w:val="22"/>
                          <w:lang w:eastAsia="ko-KR"/>
                        </w:rPr>
                        <w:t>_______________________</w:t>
                      </w:r>
                      <w:r w:rsidR="00480005">
                        <w:rPr>
                          <w:sz w:val="22"/>
                          <w:szCs w:val="22"/>
                          <w:lang w:eastAsia="ko-KR"/>
                        </w:rPr>
                        <w:t>_____________________________________</w:t>
                      </w:r>
                      <w:r w:rsidR="00544F14">
                        <w:rPr>
                          <w:sz w:val="22"/>
                          <w:szCs w:val="22"/>
                          <w:lang w:eastAsia="ko-KR"/>
                        </w:rPr>
                        <w:t>__</w:t>
                      </w:r>
                    </w:p>
                    <w:p w14:paraId="6D7B7FE7" w14:textId="379B2B40" w:rsidR="007107F0" w:rsidRDefault="00A46108" w:rsidP="00901B2D">
                      <w:pPr>
                        <w:spacing w:line="276" w:lineRule="auto"/>
                        <w:rPr>
                          <w:sz w:val="22"/>
                          <w:szCs w:val="22"/>
                          <w:lang w:eastAsia="ko-KR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  <w:lang w:eastAsia="ko-KR"/>
                        </w:rPr>
                        <w:t>주소</w:t>
                      </w:r>
                      <w:r w:rsidR="00901B2D" w:rsidRPr="00901B2D">
                        <w:rPr>
                          <w:sz w:val="22"/>
                          <w:szCs w:val="22"/>
                          <w:lang w:eastAsia="ko-KR"/>
                        </w:rPr>
                        <w:t>: _</w:t>
                      </w:r>
                      <w:r w:rsidR="007107F0">
                        <w:rPr>
                          <w:rFonts w:hint="eastAsia"/>
                          <w:sz w:val="22"/>
                          <w:szCs w:val="22"/>
                          <w:u w:val="single"/>
                          <w:lang w:eastAsia="ko-KR"/>
                        </w:rPr>
                        <w:tab/>
                      </w:r>
                      <w:r w:rsidR="007107F0">
                        <w:rPr>
                          <w:rFonts w:hint="eastAsia"/>
                          <w:sz w:val="22"/>
                          <w:szCs w:val="22"/>
                          <w:u w:val="single"/>
                          <w:lang w:eastAsia="ko-KR"/>
                        </w:rPr>
                        <w:tab/>
                      </w:r>
                      <w:r w:rsidR="007107F0">
                        <w:rPr>
                          <w:rFonts w:hint="eastAsia"/>
                          <w:sz w:val="22"/>
                          <w:szCs w:val="22"/>
                          <w:u w:val="single"/>
                          <w:lang w:eastAsia="ko-KR"/>
                        </w:rPr>
                        <w:tab/>
                      </w:r>
                      <w:r w:rsidR="007107F0">
                        <w:rPr>
                          <w:rFonts w:hint="eastAsia"/>
                          <w:sz w:val="22"/>
                          <w:szCs w:val="22"/>
                          <w:u w:val="single"/>
                          <w:lang w:eastAsia="ko-KR"/>
                        </w:rPr>
                        <w:tab/>
                      </w:r>
                      <w:r w:rsidR="007107F0">
                        <w:rPr>
                          <w:rFonts w:hint="eastAsia"/>
                          <w:sz w:val="22"/>
                          <w:szCs w:val="22"/>
                          <w:u w:val="single"/>
                          <w:lang w:eastAsia="ko-KR"/>
                        </w:rPr>
                        <w:tab/>
                      </w:r>
                      <w:r w:rsidR="007107F0">
                        <w:rPr>
                          <w:rFonts w:hint="eastAsia"/>
                          <w:sz w:val="22"/>
                          <w:szCs w:val="22"/>
                          <w:u w:val="single"/>
                          <w:lang w:eastAsia="ko-KR"/>
                        </w:rPr>
                        <w:tab/>
                      </w:r>
                      <w:r w:rsidR="007107F0">
                        <w:rPr>
                          <w:rFonts w:hint="eastAsia"/>
                          <w:sz w:val="22"/>
                          <w:szCs w:val="22"/>
                          <w:u w:val="single"/>
                          <w:lang w:eastAsia="ko-KR"/>
                        </w:rPr>
                        <w:tab/>
                      </w:r>
                      <w:r w:rsidR="007107F0">
                        <w:rPr>
                          <w:rFonts w:hint="eastAsia"/>
                          <w:sz w:val="22"/>
                          <w:szCs w:val="22"/>
                          <w:u w:val="single"/>
                          <w:lang w:eastAsia="ko-KR"/>
                        </w:rPr>
                        <w:tab/>
                      </w:r>
                      <w:r w:rsidR="007107F0">
                        <w:rPr>
                          <w:rFonts w:hint="eastAsia"/>
                          <w:sz w:val="22"/>
                          <w:szCs w:val="22"/>
                          <w:u w:val="single"/>
                          <w:lang w:eastAsia="ko-KR"/>
                        </w:rPr>
                        <w:tab/>
                      </w:r>
                      <w:r w:rsidR="007107F0">
                        <w:rPr>
                          <w:rFonts w:hint="eastAsia"/>
                          <w:sz w:val="22"/>
                          <w:szCs w:val="22"/>
                          <w:u w:val="single"/>
                          <w:lang w:eastAsia="ko-KR"/>
                        </w:rPr>
                        <w:tab/>
                      </w:r>
                      <w:r w:rsidR="007107F0">
                        <w:rPr>
                          <w:rFonts w:hint="eastAsia"/>
                          <w:sz w:val="22"/>
                          <w:szCs w:val="22"/>
                          <w:u w:val="single"/>
                          <w:lang w:eastAsia="ko-KR"/>
                        </w:rPr>
                        <w:tab/>
                      </w:r>
                      <w:r w:rsidR="007107F0">
                        <w:rPr>
                          <w:rFonts w:hint="eastAsia"/>
                          <w:sz w:val="22"/>
                          <w:szCs w:val="22"/>
                          <w:u w:val="single"/>
                          <w:lang w:eastAsia="ko-KR"/>
                        </w:rPr>
                        <w:tab/>
                      </w:r>
                      <w:r w:rsidR="00901B2D" w:rsidRPr="00901B2D">
                        <w:rPr>
                          <w:sz w:val="22"/>
                          <w:szCs w:val="22"/>
                          <w:lang w:eastAsia="ko-KR"/>
                        </w:rPr>
                        <w:t>_</w:t>
                      </w:r>
                    </w:p>
                    <w:p w14:paraId="106CB1CE" w14:textId="35E6B80E" w:rsidR="007107F0" w:rsidRDefault="00901B2D" w:rsidP="00901B2D">
                      <w:pPr>
                        <w:spacing w:line="276" w:lineRule="auto"/>
                        <w:rPr>
                          <w:sz w:val="22"/>
                          <w:szCs w:val="22"/>
                          <w:lang w:eastAsia="ko-KR"/>
                        </w:rPr>
                      </w:pPr>
                      <w:r w:rsidRPr="00901B2D">
                        <w:rPr>
                          <w:sz w:val="22"/>
                          <w:szCs w:val="22"/>
                          <w:lang w:eastAsia="ko-KR"/>
                        </w:rPr>
                        <w:t>___</w:t>
                      </w:r>
                    </w:p>
                    <w:p w14:paraId="2343156E" w14:textId="34EDF232" w:rsidR="00901B2D" w:rsidRPr="00901B2D" w:rsidRDefault="00901B2D" w:rsidP="00901B2D">
                      <w:pPr>
                        <w:spacing w:line="276" w:lineRule="auto"/>
                        <w:rPr>
                          <w:sz w:val="22"/>
                          <w:szCs w:val="22"/>
                          <w:lang w:eastAsia="ko-KR"/>
                        </w:rPr>
                      </w:pPr>
                      <w:r w:rsidRPr="00901B2D">
                        <w:rPr>
                          <w:sz w:val="22"/>
                          <w:szCs w:val="22"/>
                          <w:lang w:eastAsia="ko-KR"/>
                        </w:rPr>
                        <w:t>_______________________________________________________________________</w:t>
                      </w:r>
                    </w:p>
                    <w:p w14:paraId="47E2E3CF" w14:textId="0A0CEFBD" w:rsidR="00901B2D" w:rsidRDefault="00901B2D" w:rsidP="00901B2D">
                      <w:pPr>
                        <w:spacing w:line="276" w:lineRule="auto"/>
                        <w:rPr>
                          <w:lang w:eastAsia="ko-K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75984">
        <w:rPr>
          <w:rFonts w:hint="eastAsia"/>
          <w:b/>
          <w:szCs w:val="24"/>
          <w:lang w:eastAsia="ko-KR"/>
        </w:rPr>
        <w:t>작성된</w:t>
      </w:r>
      <w:r w:rsidR="00075984">
        <w:rPr>
          <w:rFonts w:hint="eastAsia"/>
          <w:b/>
          <w:szCs w:val="24"/>
          <w:lang w:eastAsia="ko-KR"/>
        </w:rPr>
        <w:t xml:space="preserve"> </w:t>
      </w:r>
      <w:r w:rsidR="00075984">
        <w:rPr>
          <w:rFonts w:hint="eastAsia"/>
          <w:b/>
          <w:szCs w:val="24"/>
          <w:lang w:eastAsia="ko-KR"/>
        </w:rPr>
        <w:t>본</w:t>
      </w:r>
      <w:r w:rsidR="00075984">
        <w:rPr>
          <w:rFonts w:hint="eastAsia"/>
          <w:b/>
          <w:szCs w:val="24"/>
          <w:lang w:eastAsia="ko-KR"/>
        </w:rPr>
        <w:t xml:space="preserve"> </w:t>
      </w:r>
      <w:r w:rsidR="00075984">
        <w:rPr>
          <w:rFonts w:hint="eastAsia"/>
          <w:b/>
          <w:szCs w:val="24"/>
          <w:lang w:eastAsia="ko-KR"/>
        </w:rPr>
        <w:t>양식을</w:t>
      </w:r>
      <w:r w:rsidR="00075984">
        <w:rPr>
          <w:rFonts w:hint="eastAsia"/>
          <w:b/>
          <w:szCs w:val="24"/>
          <w:lang w:eastAsia="ko-KR"/>
        </w:rPr>
        <w:t xml:space="preserve"> </w:t>
      </w:r>
      <w:r w:rsidR="00075984">
        <w:rPr>
          <w:rFonts w:hint="eastAsia"/>
          <w:b/>
          <w:szCs w:val="24"/>
          <w:lang w:eastAsia="ko-KR"/>
        </w:rPr>
        <w:t>자녀의</w:t>
      </w:r>
      <w:r w:rsidR="00075984">
        <w:rPr>
          <w:rFonts w:hint="eastAsia"/>
          <w:b/>
          <w:szCs w:val="24"/>
          <w:lang w:eastAsia="ko-KR"/>
        </w:rPr>
        <w:t xml:space="preserve"> </w:t>
      </w:r>
      <w:r w:rsidR="008830D5">
        <w:rPr>
          <w:rFonts w:hint="eastAsia"/>
          <w:b/>
          <w:szCs w:val="24"/>
          <w:lang w:eastAsia="ko-KR"/>
        </w:rPr>
        <w:t>교육구</w:t>
      </w:r>
      <w:r w:rsidR="00075984">
        <w:rPr>
          <w:rFonts w:hint="eastAsia"/>
          <w:b/>
          <w:szCs w:val="24"/>
          <w:lang w:eastAsia="ko-KR"/>
        </w:rPr>
        <w:t>에</w:t>
      </w:r>
      <w:r w:rsidR="00075984">
        <w:rPr>
          <w:rFonts w:hint="eastAsia"/>
          <w:b/>
          <w:szCs w:val="24"/>
          <w:lang w:eastAsia="ko-KR"/>
        </w:rPr>
        <w:t xml:space="preserve"> </w:t>
      </w:r>
      <w:r w:rsidR="00075984">
        <w:rPr>
          <w:rFonts w:hint="eastAsia"/>
          <w:b/>
          <w:szCs w:val="24"/>
          <w:lang w:eastAsia="ko-KR"/>
        </w:rPr>
        <w:t>제출하십시오</w:t>
      </w:r>
    </w:p>
    <w:p w14:paraId="12E8E07D" w14:textId="074EF486" w:rsidR="00901B2D" w:rsidRDefault="00901B2D">
      <w:pPr>
        <w:rPr>
          <w:lang w:eastAsia="ko-KR"/>
        </w:rPr>
      </w:pPr>
    </w:p>
    <w:p w14:paraId="554D46F5" w14:textId="5241D44A" w:rsidR="0095611F" w:rsidRDefault="007104CA" w:rsidP="0095611F">
      <w:pPr>
        <w:rPr>
          <w:lang w:eastAsia="ko-KR"/>
        </w:rPr>
      </w:pPr>
      <w:r>
        <w:rPr>
          <w:rFonts w:hint="eastAsia"/>
          <w:lang w:eastAsia="ko-KR"/>
        </w:rPr>
        <w:t>본인은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상기</w:t>
      </w:r>
      <w:r>
        <w:rPr>
          <w:rFonts w:hint="eastAsia"/>
          <w:lang w:eastAsia="ko-KR"/>
        </w:rPr>
        <w:t xml:space="preserve"> </w:t>
      </w:r>
      <w:r w:rsidRPr="007104CA">
        <w:rPr>
          <w:rFonts w:hint="eastAsia"/>
          <w:lang w:eastAsia="ko-KR"/>
        </w:rPr>
        <w:t>학생이</w:t>
      </w:r>
      <w:r w:rsidR="0019722E">
        <w:rPr>
          <w:rFonts w:hint="eastAsia"/>
          <w:lang w:eastAsia="ko-KR"/>
        </w:rPr>
        <w:t xml:space="preserve"> </w:t>
      </w:r>
      <w:r w:rsidR="000562A7">
        <w:rPr>
          <w:rFonts w:hint="eastAsia"/>
          <w:szCs w:val="24"/>
          <w:lang w:eastAsia="ko-KR"/>
        </w:rPr>
        <w:t>하루</w:t>
      </w:r>
      <w:r w:rsidRPr="007104CA">
        <w:rPr>
          <w:rFonts w:hint="eastAsia"/>
          <w:szCs w:val="24"/>
          <w:lang w:eastAsia="ko-KR"/>
        </w:rPr>
        <w:t xml:space="preserve"> </w:t>
      </w:r>
      <w:r w:rsidRPr="007104CA">
        <w:rPr>
          <w:rFonts w:hint="eastAsia"/>
          <w:szCs w:val="24"/>
          <w:lang w:eastAsia="ko-KR"/>
        </w:rPr>
        <w:t>또는</w:t>
      </w:r>
      <w:r w:rsidRPr="007104CA">
        <w:rPr>
          <w:rFonts w:hint="eastAsia"/>
          <w:szCs w:val="24"/>
          <w:lang w:eastAsia="ko-KR"/>
        </w:rPr>
        <w:t xml:space="preserve"> </w:t>
      </w:r>
      <w:r w:rsidR="000562A7">
        <w:rPr>
          <w:rFonts w:hint="eastAsia"/>
          <w:szCs w:val="24"/>
          <w:lang w:eastAsia="ko-KR"/>
        </w:rPr>
        <w:t>하룻</w:t>
      </w:r>
      <w:r w:rsidRPr="007104CA">
        <w:rPr>
          <w:rFonts w:hint="eastAsia"/>
          <w:szCs w:val="24"/>
          <w:lang w:eastAsia="ko-KR"/>
        </w:rPr>
        <w:t>밤</w:t>
      </w:r>
      <w:r w:rsidRPr="007104CA">
        <w:rPr>
          <w:rFonts w:hint="eastAsia"/>
          <w:szCs w:val="24"/>
          <w:lang w:eastAsia="ko-KR"/>
        </w:rPr>
        <w:t xml:space="preserve"> </w:t>
      </w:r>
      <w:r w:rsidR="007107F0">
        <w:rPr>
          <w:rFonts w:hint="eastAsia"/>
          <w:szCs w:val="24"/>
          <w:lang w:eastAsia="ko-KR"/>
        </w:rPr>
        <w:t>단위로</w:t>
      </w:r>
      <w:r w:rsidR="007107F0">
        <w:rPr>
          <w:rFonts w:hint="eastAsia"/>
          <w:szCs w:val="24"/>
          <w:lang w:eastAsia="ko-KR"/>
        </w:rPr>
        <w:t xml:space="preserve"> </w:t>
      </w:r>
      <w:r w:rsidR="0019722E">
        <w:rPr>
          <w:rFonts w:hint="eastAsia"/>
          <w:szCs w:val="24"/>
          <w:lang w:eastAsia="ko-KR"/>
        </w:rPr>
        <w:t>아래</w:t>
      </w:r>
      <w:r w:rsidR="0019722E">
        <w:rPr>
          <w:rFonts w:hint="eastAsia"/>
          <w:szCs w:val="24"/>
          <w:lang w:eastAsia="ko-KR"/>
        </w:rPr>
        <w:t xml:space="preserve"> </w:t>
      </w:r>
      <w:r w:rsidR="0019722E">
        <w:rPr>
          <w:rFonts w:hint="eastAsia"/>
          <w:szCs w:val="24"/>
          <w:lang w:eastAsia="ko-KR"/>
        </w:rPr>
        <w:t>표시된</w:t>
      </w:r>
      <w:r w:rsidR="0019722E">
        <w:rPr>
          <w:rFonts w:hint="eastAsia"/>
          <w:szCs w:val="24"/>
          <w:lang w:eastAsia="ko-KR"/>
        </w:rPr>
        <w:t xml:space="preserve"> </w:t>
      </w:r>
      <w:r w:rsidR="00E05983">
        <w:rPr>
          <w:rFonts w:hint="eastAsia"/>
          <w:szCs w:val="24"/>
          <w:lang w:eastAsia="ko-KR"/>
        </w:rPr>
        <w:t>장소에</w:t>
      </w:r>
      <w:r w:rsidR="00E05983">
        <w:rPr>
          <w:rFonts w:hint="eastAsia"/>
          <w:szCs w:val="24"/>
          <w:lang w:eastAsia="ko-KR"/>
        </w:rPr>
        <w:t xml:space="preserve"> </w:t>
      </w:r>
      <w:r w:rsidR="00E05983">
        <w:rPr>
          <w:rFonts w:hint="eastAsia"/>
          <w:szCs w:val="24"/>
          <w:lang w:eastAsia="ko-KR"/>
        </w:rPr>
        <w:t>머물러</w:t>
      </w:r>
      <w:r w:rsidR="00E05983">
        <w:rPr>
          <w:rFonts w:hint="eastAsia"/>
          <w:szCs w:val="24"/>
          <w:lang w:eastAsia="ko-KR"/>
        </w:rPr>
        <w:t xml:space="preserve"> </w:t>
      </w:r>
      <w:r w:rsidR="00E05983">
        <w:rPr>
          <w:rFonts w:hint="eastAsia"/>
          <w:szCs w:val="24"/>
          <w:lang w:eastAsia="ko-KR"/>
        </w:rPr>
        <w:t>있어</w:t>
      </w:r>
      <w:r>
        <w:rPr>
          <w:rFonts w:hint="eastAsia"/>
          <w:szCs w:val="24"/>
          <w:lang w:eastAsia="ko-KR"/>
        </w:rPr>
        <w:t>야</w:t>
      </w:r>
      <w:r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할</w:t>
      </w:r>
      <w:r>
        <w:rPr>
          <w:rFonts w:hint="eastAsia"/>
          <w:szCs w:val="24"/>
          <w:lang w:eastAsia="ko-KR"/>
        </w:rPr>
        <w:t xml:space="preserve"> </w:t>
      </w:r>
      <w:r w:rsidR="000562A7">
        <w:rPr>
          <w:rFonts w:hint="eastAsia"/>
          <w:szCs w:val="24"/>
          <w:lang w:eastAsia="ko-KR"/>
        </w:rPr>
        <w:t>의료상의</w:t>
      </w:r>
      <w:r w:rsidR="00CF1D7C"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필요가</w:t>
      </w:r>
      <w:r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있음을</w:t>
      </w:r>
      <w:r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확인합니다</w:t>
      </w:r>
      <w:r w:rsidR="00D46853">
        <w:rPr>
          <w:rFonts w:hint="eastAsia"/>
          <w:szCs w:val="24"/>
          <w:lang w:eastAsia="ko-KR"/>
        </w:rPr>
        <w:t>:</w:t>
      </w:r>
    </w:p>
    <w:p w14:paraId="1944467F" w14:textId="7F25BC9F" w:rsidR="0095611F" w:rsidRDefault="0095611F" w:rsidP="0095611F">
      <w:pPr>
        <w:rPr>
          <w:szCs w:val="24"/>
          <w:lang w:eastAsia="ko-KR"/>
        </w:rPr>
      </w:pPr>
      <w:r w:rsidRPr="0095611F">
        <w:rPr>
          <w:sz w:val="32"/>
          <w:szCs w:val="32"/>
          <w:lang w:eastAsia="ko-KR"/>
        </w:rPr>
        <w:t>□</w:t>
      </w:r>
      <w:r>
        <w:rPr>
          <w:sz w:val="36"/>
          <w:szCs w:val="36"/>
          <w:lang w:eastAsia="ko-KR"/>
        </w:rPr>
        <w:t xml:space="preserve"> </w:t>
      </w:r>
      <w:r w:rsidR="007107F0">
        <w:rPr>
          <w:rFonts w:hint="eastAsia"/>
          <w:szCs w:val="24"/>
          <w:lang w:eastAsia="ko-KR"/>
        </w:rPr>
        <w:t>가정</w:t>
      </w:r>
      <w:r>
        <w:rPr>
          <w:szCs w:val="24"/>
          <w:lang w:eastAsia="ko-KR"/>
        </w:rPr>
        <w:t xml:space="preserve">, </w:t>
      </w:r>
      <w:r w:rsidR="007104CA">
        <w:rPr>
          <w:rFonts w:hint="eastAsia"/>
          <w:szCs w:val="24"/>
          <w:lang w:eastAsia="ko-KR"/>
        </w:rPr>
        <w:t>또는</w:t>
      </w:r>
      <w:r w:rsidR="00FF0FA0">
        <w:rPr>
          <w:szCs w:val="24"/>
          <w:lang w:eastAsia="ko-KR"/>
        </w:rPr>
        <w:t xml:space="preserve"> </w:t>
      </w:r>
      <w:r w:rsidRPr="0095611F">
        <w:rPr>
          <w:sz w:val="32"/>
          <w:szCs w:val="32"/>
          <w:lang w:eastAsia="ko-KR"/>
        </w:rPr>
        <w:t>□</w:t>
      </w:r>
      <w:r>
        <w:rPr>
          <w:sz w:val="36"/>
          <w:szCs w:val="36"/>
          <w:lang w:eastAsia="ko-KR"/>
        </w:rPr>
        <w:t xml:space="preserve"> </w:t>
      </w:r>
      <w:r w:rsidR="007104CA">
        <w:rPr>
          <w:rFonts w:hint="eastAsia"/>
          <w:szCs w:val="24"/>
          <w:lang w:eastAsia="ko-KR"/>
        </w:rPr>
        <w:t>병원</w:t>
      </w:r>
      <w:r w:rsidR="007104CA">
        <w:rPr>
          <w:rFonts w:hint="eastAsia"/>
          <w:szCs w:val="24"/>
          <w:lang w:eastAsia="ko-KR"/>
        </w:rPr>
        <w:t xml:space="preserve"> </w:t>
      </w:r>
      <w:r w:rsidR="007104CA">
        <w:rPr>
          <w:rFonts w:hint="eastAsia"/>
          <w:szCs w:val="24"/>
          <w:lang w:eastAsia="ko-KR"/>
        </w:rPr>
        <w:t>또는</w:t>
      </w:r>
      <w:r w:rsidR="00E03DF9">
        <w:rPr>
          <w:szCs w:val="24"/>
          <w:lang w:eastAsia="ko-KR"/>
        </w:rPr>
        <w:t xml:space="preserve"> </w:t>
      </w:r>
      <w:r w:rsidR="00E03DF9" w:rsidRPr="0095611F">
        <w:rPr>
          <w:sz w:val="32"/>
          <w:szCs w:val="32"/>
          <w:lang w:eastAsia="ko-KR"/>
        </w:rPr>
        <w:t>□</w:t>
      </w:r>
      <w:r w:rsidR="0019722E">
        <w:rPr>
          <w:rFonts w:hint="eastAsia"/>
          <w:szCs w:val="24"/>
          <w:lang w:eastAsia="ko-KR"/>
        </w:rPr>
        <w:t xml:space="preserve"> </w:t>
      </w:r>
      <w:r w:rsidR="007C7005">
        <w:rPr>
          <w:rFonts w:hint="eastAsia"/>
          <w:szCs w:val="24"/>
          <w:lang w:eastAsia="ko-KR"/>
        </w:rPr>
        <w:t>두</w:t>
      </w:r>
      <w:r w:rsidR="007C7005">
        <w:rPr>
          <w:rFonts w:hint="eastAsia"/>
          <w:szCs w:val="24"/>
          <w:lang w:eastAsia="ko-KR"/>
        </w:rPr>
        <w:t xml:space="preserve"> </w:t>
      </w:r>
      <w:r w:rsidR="007C7005">
        <w:rPr>
          <w:rFonts w:hint="eastAsia"/>
          <w:szCs w:val="24"/>
          <w:lang w:eastAsia="ko-KR"/>
        </w:rPr>
        <w:t>곳</w:t>
      </w:r>
      <w:r w:rsidR="008830D5">
        <w:rPr>
          <w:rFonts w:hint="eastAsia"/>
          <w:szCs w:val="24"/>
          <w:lang w:eastAsia="ko-KR"/>
        </w:rPr>
        <w:t>을</w:t>
      </w:r>
      <w:r w:rsidR="008830D5">
        <w:rPr>
          <w:rFonts w:hint="eastAsia"/>
          <w:szCs w:val="24"/>
          <w:lang w:eastAsia="ko-KR"/>
        </w:rPr>
        <w:t xml:space="preserve"> </w:t>
      </w:r>
      <w:r w:rsidR="008830D5">
        <w:rPr>
          <w:rFonts w:hint="eastAsia"/>
          <w:szCs w:val="24"/>
          <w:lang w:eastAsia="ko-KR"/>
        </w:rPr>
        <w:t>절충</w:t>
      </w:r>
    </w:p>
    <w:p w14:paraId="6B51293C" w14:textId="77777777" w:rsidR="0095611F" w:rsidRDefault="0095611F" w:rsidP="0095611F">
      <w:pPr>
        <w:rPr>
          <w:szCs w:val="24"/>
          <w:lang w:eastAsia="ko-KR"/>
        </w:rPr>
      </w:pPr>
    </w:p>
    <w:p w14:paraId="23A7DE5B" w14:textId="427A02CF" w:rsidR="0095611F" w:rsidRDefault="00D46853" w:rsidP="0095611F">
      <w:pPr>
        <w:rPr>
          <w:szCs w:val="24"/>
          <w:lang w:eastAsia="ko-KR"/>
        </w:rPr>
      </w:pPr>
      <w:r>
        <w:rPr>
          <w:rFonts w:hint="eastAsia"/>
          <w:szCs w:val="24"/>
          <w:lang w:eastAsia="ko-KR"/>
        </w:rPr>
        <w:t>아래</w:t>
      </w:r>
      <w:r>
        <w:rPr>
          <w:rFonts w:hint="eastAsia"/>
          <w:szCs w:val="24"/>
          <w:lang w:eastAsia="ko-KR"/>
        </w:rPr>
        <w:t xml:space="preserve"> </w:t>
      </w:r>
      <w:r w:rsidR="0019722E">
        <w:rPr>
          <w:rFonts w:hint="eastAsia"/>
          <w:szCs w:val="24"/>
          <w:lang w:eastAsia="ko-KR"/>
        </w:rPr>
        <w:t>표시</w:t>
      </w:r>
      <w:r>
        <w:rPr>
          <w:rFonts w:hint="eastAsia"/>
          <w:szCs w:val="24"/>
          <w:lang w:eastAsia="ko-KR"/>
        </w:rPr>
        <w:t>된</w:t>
      </w:r>
      <w:r>
        <w:rPr>
          <w:rFonts w:hint="eastAsia"/>
          <w:szCs w:val="24"/>
          <w:lang w:eastAsia="ko-KR"/>
        </w:rPr>
        <w:t xml:space="preserve"> </w:t>
      </w:r>
      <w:r w:rsidR="00827991">
        <w:rPr>
          <w:rFonts w:hint="eastAsia"/>
          <w:szCs w:val="24"/>
          <w:lang w:eastAsia="ko-KR"/>
        </w:rPr>
        <w:t>기간</w:t>
      </w:r>
      <w:r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동안</w:t>
      </w:r>
      <w:r w:rsidR="0095611F">
        <w:rPr>
          <w:szCs w:val="24"/>
          <w:lang w:eastAsia="ko-KR"/>
        </w:rPr>
        <w:t xml:space="preserve">: </w:t>
      </w:r>
    </w:p>
    <w:p w14:paraId="205EC485" w14:textId="5C9A6097" w:rsidR="005067EF" w:rsidRDefault="0095611F" w:rsidP="005067EF">
      <w:pPr>
        <w:rPr>
          <w:szCs w:val="24"/>
          <w:lang w:eastAsia="ko-KR"/>
        </w:rPr>
      </w:pPr>
      <w:r w:rsidRPr="0095611F">
        <w:rPr>
          <w:sz w:val="32"/>
          <w:szCs w:val="32"/>
          <w:lang w:eastAsia="ko-KR"/>
        </w:rPr>
        <w:t>□</w:t>
      </w:r>
      <w:r>
        <w:rPr>
          <w:sz w:val="36"/>
          <w:szCs w:val="36"/>
          <w:lang w:eastAsia="ko-KR"/>
        </w:rPr>
        <w:t xml:space="preserve"> </w:t>
      </w:r>
      <w:r w:rsidR="00D46853">
        <w:rPr>
          <w:rFonts w:hint="eastAsia"/>
          <w:szCs w:val="24"/>
          <w:lang w:eastAsia="ko-KR"/>
        </w:rPr>
        <w:t>최소한</w:t>
      </w:r>
      <w:r w:rsidR="00827991">
        <w:rPr>
          <w:rFonts w:hint="eastAsia"/>
          <w:szCs w:val="24"/>
          <w:lang w:eastAsia="ko-KR"/>
        </w:rPr>
        <w:t xml:space="preserve"> 14</w:t>
      </w:r>
      <w:r w:rsidR="00827991">
        <w:rPr>
          <w:rFonts w:hint="eastAsia"/>
          <w:szCs w:val="24"/>
          <w:lang w:eastAsia="ko-KR"/>
        </w:rPr>
        <w:t>일</w:t>
      </w:r>
      <w:r>
        <w:rPr>
          <w:szCs w:val="24"/>
          <w:lang w:eastAsia="ko-KR"/>
        </w:rPr>
        <w:t>,</w:t>
      </w:r>
      <w:r w:rsidR="0019722E">
        <w:rPr>
          <w:rFonts w:hint="eastAsia"/>
          <w:szCs w:val="24"/>
          <w:lang w:eastAsia="ko-KR"/>
        </w:rPr>
        <w:t xml:space="preserve"> </w:t>
      </w:r>
      <w:r w:rsidR="00D46853">
        <w:rPr>
          <w:rFonts w:hint="eastAsia"/>
          <w:szCs w:val="24"/>
          <w:lang w:eastAsia="ko-KR"/>
        </w:rPr>
        <w:t>또는</w:t>
      </w:r>
      <w:r w:rsidR="00FF0FA0">
        <w:rPr>
          <w:szCs w:val="24"/>
          <w:lang w:eastAsia="ko-KR"/>
        </w:rPr>
        <w:t xml:space="preserve"> </w:t>
      </w:r>
      <w:r w:rsidRPr="0095611F">
        <w:rPr>
          <w:sz w:val="32"/>
          <w:szCs w:val="32"/>
          <w:lang w:eastAsia="ko-KR"/>
        </w:rPr>
        <w:t>□</w:t>
      </w:r>
      <w:r w:rsidR="00CC2904">
        <w:rPr>
          <w:rFonts w:hint="eastAsia"/>
          <w:sz w:val="32"/>
          <w:szCs w:val="32"/>
          <w:lang w:eastAsia="ko-KR"/>
        </w:rPr>
        <w:t xml:space="preserve"> </w:t>
      </w:r>
      <w:r w:rsidR="00827991">
        <w:rPr>
          <w:rFonts w:hint="eastAsia"/>
          <w:szCs w:val="24"/>
          <w:lang w:eastAsia="ko-KR"/>
        </w:rPr>
        <w:t>현</w:t>
      </w:r>
      <w:r w:rsidR="00827991">
        <w:rPr>
          <w:rFonts w:hint="eastAsia"/>
          <w:szCs w:val="24"/>
          <w:lang w:eastAsia="ko-KR"/>
        </w:rPr>
        <w:t xml:space="preserve"> </w:t>
      </w:r>
      <w:r w:rsidR="00827991">
        <w:rPr>
          <w:rFonts w:hint="eastAsia"/>
          <w:szCs w:val="24"/>
          <w:lang w:eastAsia="ko-KR"/>
        </w:rPr>
        <w:t>학년도</w:t>
      </w:r>
      <w:r w:rsidR="00827991">
        <w:rPr>
          <w:rFonts w:hint="eastAsia"/>
          <w:szCs w:val="24"/>
          <w:lang w:eastAsia="ko-KR"/>
        </w:rPr>
        <w:t xml:space="preserve"> </w:t>
      </w:r>
      <w:r w:rsidR="00827991">
        <w:rPr>
          <w:rFonts w:hint="eastAsia"/>
          <w:szCs w:val="24"/>
          <w:lang w:eastAsia="ko-KR"/>
        </w:rPr>
        <w:t>기간</w:t>
      </w:r>
      <w:r w:rsidR="00827991">
        <w:rPr>
          <w:rFonts w:hint="eastAsia"/>
          <w:szCs w:val="24"/>
          <w:lang w:eastAsia="ko-KR"/>
        </w:rPr>
        <w:t xml:space="preserve"> </w:t>
      </w:r>
      <w:r w:rsidR="00827991">
        <w:rPr>
          <w:rFonts w:hint="eastAsia"/>
          <w:szCs w:val="24"/>
          <w:lang w:eastAsia="ko-KR"/>
        </w:rPr>
        <w:t>동안</w:t>
      </w:r>
      <w:r w:rsidR="00CC2904">
        <w:rPr>
          <w:rFonts w:hint="eastAsia"/>
          <w:szCs w:val="24"/>
          <w:lang w:eastAsia="ko-KR"/>
        </w:rPr>
        <w:t xml:space="preserve"> </w:t>
      </w:r>
      <w:r w:rsidR="00CC2904">
        <w:rPr>
          <w:rFonts w:hint="eastAsia"/>
          <w:szCs w:val="24"/>
          <w:lang w:eastAsia="ko-KR"/>
        </w:rPr>
        <w:t>반복적으로</w:t>
      </w:r>
      <w:r w:rsidR="00CC2904">
        <w:rPr>
          <w:rFonts w:hint="eastAsia"/>
          <w:szCs w:val="24"/>
          <w:lang w:eastAsia="ko-KR"/>
        </w:rPr>
        <w:t xml:space="preserve"> </w:t>
      </w:r>
      <w:r w:rsidR="00CC2904">
        <w:rPr>
          <w:rFonts w:hint="eastAsia"/>
          <w:szCs w:val="24"/>
          <w:lang w:eastAsia="ko-KR"/>
        </w:rPr>
        <w:t>발생하여</w:t>
      </w:r>
      <w:r w:rsidR="00CC2904">
        <w:rPr>
          <w:rFonts w:hint="eastAsia"/>
          <w:szCs w:val="24"/>
          <w:lang w:eastAsia="ko-KR"/>
        </w:rPr>
        <w:t xml:space="preserve"> </w:t>
      </w:r>
      <w:r w:rsidR="0052653F">
        <w:rPr>
          <w:rFonts w:hint="eastAsia"/>
          <w:szCs w:val="24"/>
          <w:lang w:eastAsia="ko-KR"/>
        </w:rPr>
        <w:t>최소</w:t>
      </w:r>
      <w:r w:rsidR="0052653F">
        <w:rPr>
          <w:rFonts w:hint="eastAsia"/>
          <w:szCs w:val="24"/>
          <w:lang w:eastAsia="ko-KR"/>
        </w:rPr>
        <w:t xml:space="preserve"> 14</w:t>
      </w:r>
      <w:r w:rsidR="0052653F">
        <w:rPr>
          <w:rFonts w:hint="eastAsia"/>
          <w:szCs w:val="24"/>
          <w:lang w:eastAsia="ko-KR"/>
        </w:rPr>
        <w:t>일까지</w:t>
      </w:r>
      <w:r w:rsidR="0052653F">
        <w:rPr>
          <w:rFonts w:hint="eastAsia"/>
          <w:szCs w:val="24"/>
          <w:lang w:eastAsia="ko-KR"/>
        </w:rPr>
        <w:t xml:space="preserve"> </w:t>
      </w:r>
      <w:r w:rsidR="00D46853">
        <w:rPr>
          <w:rFonts w:hint="eastAsia"/>
          <w:szCs w:val="24"/>
          <w:lang w:eastAsia="ko-KR"/>
        </w:rPr>
        <w:t>누적되는</w:t>
      </w:r>
      <w:r w:rsidR="00D46853">
        <w:rPr>
          <w:rFonts w:hint="eastAsia"/>
          <w:szCs w:val="24"/>
          <w:lang w:eastAsia="ko-KR"/>
        </w:rPr>
        <w:t xml:space="preserve"> </w:t>
      </w:r>
      <w:r w:rsidR="0052653F">
        <w:rPr>
          <w:rFonts w:hint="eastAsia"/>
          <w:szCs w:val="24"/>
          <w:lang w:eastAsia="ko-KR"/>
        </w:rPr>
        <w:lastRenderedPageBreak/>
        <w:t>기간</w:t>
      </w:r>
      <w:r w:rsidR="0075355C">
        <w:rPr>
          <w:rFonts w:hint="eastAsia"/>
          <w:szCs w:val="24"/>
          <w:lang w:eastAsia="ko-KR"/>
        </w:rPr>
        <w:t xml:space="preserve"> </w:t>
      </w:r>
      <w:r w:rsidR="0075355C">
        <w:rPr>
          <w:rFonts w:hint="eastAsia"/>
          <w:szCs w:val="24"/>
          <w:lang w:eastAsia="ko-KR"/>
        </w:rPr>
        <w:t>동안</w:t>
      </w:r>
      <w:r w:rsidR="0052653F">
        <w:rPr>
          <w:rFonts w:hint="eastAsia"/>
          <w:szCs w:val="24"/>
          <w:lang w:eastAsia="ko-KR"/>
        </w:rPr>
        <w:t xml:space="preserve">, </w:t>
      </w:r>
      <w:r w:rsidR="00D46853">
        <w:rPr>
          <w:rFonts w:hint="eastAsia"/>
          <w:szCs w:val="24"/>
          <w:lang w:eastAsia="ko-KR"/>
        </w:rPr>
        <w:t>의료</w:t>
      </w:r>
      <w:r w:rsidR="00EC4A85">
        <w:rPr>
          <w:rFonts w:hint="eastAsia"/>
          <w:szCs w:val="24"/>
          <w:lang w:eastAsia="ko-KR"/>
        </w:rPr>
        <w:t>적</w:t>
      </w:r>
      <w:r w:rsidR="00EC4A85">
        <w:rPr>
          <w:rFonts w:hint="eastAsia"/>
          <w:szCs w:val="24"/>
          <w:lang w:eastAsia="ko-KR"/>
        </w:rPr>
        <w:t xml:space="preserve"> </w:t>
      </w:r>
      <w:r w:rsidR="00D46853">
        <w:rPr>
          <w:rFonts w:hint="eastAsia"/>
          <w:szCs w:val="24"/>
          <w:lang w:eastAsia="ko-KR"/>
        </w:rPr>
        <w:t>진단</w:t>
      </w:r>
      <w:r w:rsidR="00D46853">
        <w:rPr>
          <w:rFonts w:hint="eastAsia"/>
          <w:szCs w:val="24"/>
          <w:lang w:eastAsia="ko-KR"/>
        </w:rPr>
        <w:t xml:space="preserve"> </w:t>
      </w:r>
      <w:r w:rsidR="00D46853">
        <w:rPr>
          <w:rFonts w:hint="eastAsia"/>
          <w:szCs w:val="24"/>
          <w:lang w:eastAsia="ko-KR"/>
        </w:rPr>
        <w:t>및</w:t>
      </w:r>
      <w:r w:rsidR="00D46853">
        <w:rPr>
          <w:rFonts w:hint="eastAsia"/>
          <w:szCs w:val="24"/>
          <w:lang w:eastAsia="ko-KR"/>
        </w:rPr>
        <w:t xml:space="preserve"> </w:t>
      </w:r>
      <w:r w:rsidR="0019722E">
        <w:rPr>
          <w:rFonts w:hint="eastAsia"/>
          <w:szCs w:val="24"/>
          <w:lang w:eastAsia="ko-KR"/>
        </w:rPr>
        <w:t>이</w:t>
      </w:r>
      <w:r w:rsidR="00D46853">
        <w:rPr>
          <w:rFonts w:hint="eastAsia"/>
          <w:szCs w:val="24"/>
          <w:lang w:eastAsia="ko-KR"/>
        </w:rPr>
        <w:t>유</w:t>
      </w:r>
      <w:r w:rsidR="0019722E">
        <w:rPr>
          <w:rFonts w:hint="eastAsia"/>
          <w:szCs w:val="24"/>
          <w:lang w:eastAsia="ko-KR"/>
        </w:rPr>
        <w:t>(</w:t>
      </w:r>
      <w:r w:rsidR="0019722E">
        <w:rPr>
          <w:rFonts w:hint="eastAsia"/>
          <w:szCs w:val="24"/>
          <w:lang w:eastAsia="ko-KR"/>
        </w:rPr>
        <w:t>들</w:t>
      </w:r>
      <w:r w:rsidR="0019722E">
        <w:rPr>
          <w:rFonts w:hint="eastAsia"/>
          <w:szCs w:val="24"/>
          <w:lang w:eastAsia="ko-KR"/>
        </w:rPr>
        <w:t>)</w:t>
      </w:r>
      <w:r w:rsidR="00EC4A85">
        <w:rPr>
          <w:rFonts w:hint="eastAsia"/>
          <w:szCs w:val="24"/>
          <w:lang w:eastAsia="ko-KR"/>
        </w:rPr>
        <w:t>로</w:t>
      </w:r>
      <w:r w:rsidR="00D46853">
        <w:rPr>
          <w:rFonts w:hint="eastAsia"/>
          <w:szCs w:val="24"/>
          <w:lang w:eastAsia="ko-KR"/>
        </w:rPr>
        <w:t xml:space="preserve"> </w:t>
      </w:r>
      <w:r w:rsidR="0075355C">
        <w:rPr>
          <w:rFonts w:hint="eastAsia"/>
          <w:szCs w:val="24"/>
          <w:lang w:eastAsia="ko-KR"/>
        </w:rPr>
        <w:t>인하여</w:t>
      </w:r>
      <w:r w:rsidR="0075355C">
        <w:rPr>
          <w:rFonts w:hint="eastAsia"/>
          <w:szCs w:val="24"/>
          <w:lang w:eastAsia="ko-KR"/>
        </w:rPr>
        <w:t xml:space="preserve"> </w:t>
      </w:r>
      <w:r w:rsidR="0075355C">
        <w:rPr>
          <w:rFonts w:hint="eastAsia"/>
          <w:szCs w:val="24"/>
          <w:lang w:eastAsia="ko-KR"/>
        </w:rPr>
        <w:t>학생은</w:t>
      </w:r>
      <w:r w:rsidR="00D46853">
        <w:rPr>
          <w:rFonts w:hint="eastAsia"/>
          <w:szCs w:val="24"/>
          <w:lang w:eastAsia="ko-KR"/>
        </w:rPr>
        <w:t xml:space="preserve"> </w:t>
      </w:r>
      <w:r w:rsidR="0019722E">
        <w:rPr>
          <w:rFonts w:hint="eastAsia"/>
          <w:szCs w:val="24"/>
          <w:lang w:eastAsia="ko-KR"/>
        </w:rPr>
        <w:t>가정</w:t>
      </w:r>
      <w:r w:rsidR="007107F0">
        <w:rPr>
          <w:rFonts w:hint="eastAsia"/>
          <w:szCs w:val="24"/>
          <w:lang w:eastAsia="ko-KR"/>
        </w:rPr>
        <w:t xml:space="preserve"> </w:t>
      </w:r>
      <w:r w:rsidR="007107F0">
        <w:rPr>
          <w:rFonts w:hint="eastAsia"/>
          <w:szCs w:val="24"/>
          <w:lang w:eastAsia="ko-KR"/>
        </w:rPr>
        <w:t>또는</w:t>
      </w:r>
      <w:r w:rsidR="00D46853">
        <w:rPr>
          <w:rFonts w:hint="eastAsia"/>
          <w:szCs w:val="24"/>
          <w:lang w:eastAsia="ko-KR"/>
        </w:rPr>
        <w:t xml:space="preserve"> </w:t>
      </w:r>
      <w:r w:rsidR="00D46853">
        <w:rPr>
          <w:rFonts w:hint="eastAsia"/>
          <w:szCs w:val="24"/>
          <w:lang w:eastAsia="ko-KR"/>
        </w:rPr>
        <w:t>병원에</w:t>
      </w:r>
      <w:r w:rsidR="00D46853">
        <w:rPr>
          <w:rFonts w:hint="eastAsia"/>
          <w:szCs w:val="24"/>
          <w:lang w:eastAsia="ko-KR"/>
        </w:rPr>
        <w:t xml:space="preserve"> </w:t>
      </w:r>
      <w:r w:rsidR="00E05983">
        <w:rPr>
          <w:rFonts w:hint="eastAsia"/>
          <w:szCs w:val="24"/>
          <w:lang w:eastAsia="ko-KR"/>
        </w:rPr>
        <w:t>격리되어야</w:t>
      </w:r>
      <w:r w:rsidR="00E05983">
        <w:rPr>
          <w:rFonts w:hint="eastAsia"/>
          <w:szCs w:val="24"/>
          <w:lang w:eastAsia="ko-KR"/>
        </w:rPr>
        <w:t xml:space="preserve"> </w:t>
      </w:r>
      <w:r w:rsidR="00E05983">
        <w:rPr>
          <w:rFonts w:hint="eastAsia"/>
          <w:szCs w:val="24"/>
          <w:lang w:eastAsia="ko-KR"/>
        </w:rPr>
        <w:t>하며</w:t>
      </w:r>
      <w:r w:rsidR="007107F0">
        <w:rPr>
          <w:rFonts w:hint="eastAsia"/>
          <w:szCs w:val="24"/>
          <w:lang w:eastAsia="ko-KR"/>
        </w:rPr>
        <w:t>,</w:t>
      </w:r>
      <w:r w:rsidR="00D46853">
        <w:rPr>
          <w:rFonts w:hint="eastAsia"/>
          <w:szCs w:val="24"/>
          <w:lang w:eastAsia="ko-KR"/>
        </w:rPr>
        <w:t xml:space="preserve"> </w:t>
      </w:r>
      <w:r w:rsidR="007107F0">
        <w:rPr>
          <w:rFonts w:hint="eastAsia"/>
          <w:szCs w:val="24"/>
          <w:lang w:eastAsia="ko-KR"/>
        </w:rPr>
        <w:t>그렇지</w:t>
      </w:r>
      <w:r w:rsidR="007107F0">
        <w:rPr>
          <w:rFonts w:hint="eastAsia"/>
          <w:szCs w:val="24"/>
          <w:lang w:eastAsia="ko-KR"/>
        </w:rPr>
        <w:t xml:space="preserve"> </w:t>
      </w:r>
      <w:r w:rsidR="007107F0">
        <w:rPr>
          <w:rFonts w:hint="eastAsia"/>
          <w:szCs w:val="24"/>
          <w:lang w:eastAsia="ko-KR"/>
        </w:rPr>
        <w:t>않으면</w:t>
      </w:r>
      <w:r w:rsidR="007107F0">
        <w:rPr>
          <w:rFonts w:hint="eastAsia"/>
          <w:szCs w:val="24"/>
          <w:lang w:eastAsia="ko-KR"/>
        </w:rPr>
        <w:t xml:space="preserve">  </w:t>
      </w:r>
      <w:r w:rsidR="0019722E">
        <w:rPr>
          <w:rFonts w:hint="eastAsia"/>
          <w:szCs w:val="24"/>
          <w:lang w:eastAsia="ko-KR"/>
        </w:rPr>
        <w:t>의료상의</w:t>
      </w:r>
      <w:r w:rsidR="0019722E">
        <w:rPr>
          <w:rFonts w:hint="eastAsia"/>
          <w:szCs w:val="24"/>
          <w:lang w:eastAsia="ko-KR"/>
        </w:rPr>
        <w:t xml:space="preserve"> </w:t>
      </w:r>
      <w:r w:rsidR="0019722E">
        <w:rPr>
          <w:rFonts w:hint="eastAsia"/>
          <w:szCs w:val="24"/>
          <w:lang w:eastAsia="ko-KR"/>
        </w:rPr>
        <w:t>이</w:t>
      </w:r>
      <w:r w:rsidR="00EC4A85">
        <w:rPr>
          <w:rFonts w:hint="eastAsia"/>
          <w:szCs w:val="24"/>
          <w:lang w:eastAsia="ko-KR"/>
        </w:rPr>
        <w:t>유로</w:t>
      </w:r>
      <w:r w:rsidR="00EC4A85">
        <w:rPr>
          <w:rFonts w:hint="eastAsia"/>
          <w:szCs w:val="24"/>
          <w:lang w:eastAsia="ko-KR"/>
        </w:rPr>
        <w:t xml:space="preserve"> </w:t>
      </w:r>
      <w:r w:rsidR="00EC4A85">
        <w:rPr>
          <w:rFonts w:hint="eastAsia"/>
          <w:szCs w:val="24"/>
          <w:lang w:eastAsia="ko-KR"/>
        </w:rPr>
        <w:t>학교에</w:t>
      </w:r>
      <w:r w:rsidR="00EC4A85">
        <w:rPr>
          <w:rFonts w:hint="eastAsia"/>
          <w:szCs w:val="24"/>
          <w:lang w:eastAsia="ko-KR"/>
        </w:rPr>
        <w:t xml:space="preserve"> </w:t>
      </w:r>
      <w:r w:rsidR="00EC4A85">
        <w:rPr>
          <w:rFonts w:hint="eastAsia"/>
          <w:szCs w:val="24"/>
          <w:lang w:eastAsia="ko-KR"/>
        </w:rPr>
        <w:t>다닐</w:t>
      </w:r>
      <w:r w:rsidR="00EC4A85">
        <w:rPr>
          <w:rFonts w:hint="eastAsia"/>
          <w:szCs w:val="24"/>
          <w:lang w:eastAsia="ko-KR"/>
        </w:rPr>
        <w:t xml:space="preserve"> </w:t>
      </w:r>
      <w:r w:rsidR="00EC4A85">
        <w:rPr>
          <w:rFonts w:hint="eastAsia"/>
          <w:szCs w:val="24"/>
          <w:lang w:eastAsia="ko-KR"/>
        </w:rPr>
        <w:t>수</w:t>
      </w:r>
      <w:r w:rsidR="00EC4A85">
        <w:rPr>
          <w:rFonts w:hint="eastAsia"/>
          <w:szCs w:val="24"/>
          <w:lang w:eastAsia="ko-KR"/>
        </w:rPr>
        <w:t xml:space="preserve"> </w:t>
      </w:r>
      <w:r w:rsidR="00EC4A85">
        <w:rPr>
          <w:rFonts w:hint="eastAsia"/>
          <w:szCs w:val="24"/>
          <w:lang w:eastAsia="ko-KR"/>
        </w:rPr>
        <w:t>없습니다</w:t>
      </w:r>
      <w:r w:rsidR="00CC2904">
        <w:rPr>
          <w:rFonts w:hint="eastAsia"/>
          <w:szCs w:val="24"/>
          <w:lang w:eastAsia="ko-KR"/>
        </w:rPr>
        <w:t>:</w:t>
      </w:r>
    </w:p>
    <w:p w14:paraId="2228589C" w14:textId="77777777" w:rsidR="00CC2904" w:rsidRDefault="00CC2904" w:rsidP="005067EF">
      <w:pPr>
        <w:rPr>
          <w:szCs w:val="24"/>
          <w:lang w:eastAsia="ko-KR"/>
        </w:rPr>
      </w:pPr>
    </w:p>
    <w:p w14:paraId="16F88664" w14:textId="77777777" w:rsidR="00CC2904" w:rsidRDefault="00CC2904" w:rsidP="005067EF">
      <w:pPr>
        <w:rPr>
          <w:szCs w:val="24"/>
          <w:lang w:eastAsia="ko-KR"/>
        </w:rPr>
      </w:pPr>
    </w:p>
    <w:p w14:paraId="57486380" w14:textId="77777777" w:rsidR="00CC2904" w:rsidRDefault="00CC2904" w:rsidP="005067EF">
      <w:pPr>
        <w:rPr>
          <w:szCs w:val="24"/>
          <w:lang w:eastAsia="ko-KR"/>
        </w:rPr>
      </w:pPr>
    </w:p>
    <w:p w14:paraId="64EB0CBD" w14:textId="77777777" w:rsidR="0052653F" w:rsidRDefault="0052653F" w:rsidP="005067EF">
      <w:pPr>
        <w:rPr>
          <w:szCs w:val="24"/>
          <w:lang w:eastAsia="ko-KR"/>
        </w:rPr>
      </w:pPr>
    </w:p>
    <w:p w14:paraId="13F90845" w14:textId="5E2F6798" w:rsidR="005067EF" w:rsidRDefault="0075355C" w:rsidP="005067EF">
      <w:pPr>
        <w:rPr>
          <w:szCs w:val="24"/>
          <w:lang w:eastAsia="ko-KR"/>
        </w:rPr>
      </w:pPr>
      <w:r>
        <w:rPr>
          <w:rFonts w:hint="eastAsia"/>
          <w:szCs w:val="24"/>
          <w:lang w:eastAsia="ko-KR"/>
        </w:rPr>
        <w:t>학생이</w:t>
      </w:r>
      <w:r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병원에</w:t>
      </w:r>
      <w:r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입원한</w:t>
      </w:r>
      <w:r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날짜</w:t>
      </w:r>
      <w:r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또는</w:t>
      </w:r>
      <w:r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가정에</w:t>
      </w:r>
      <w:r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격리가</w:t>
      </w:r>
      <w:r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시작된</w:t>
      </w:r>
      <w:r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날짜</w:t>
      </w:r>
      <w:r w:rsidR="005067EF" w:rsidRPr="005067EF">
        <w:rPr>
          <w:szCs w:val="24"/>
          <w:lang w:eastAsia="ko-KR"/>
        </w:rPr>
        <w:t>:</w:t>
      </w:r>
      <w:r w:rsidR="005067EF">
        <w:rPr>
          <w:szCs w:val="24"/>
          <w:lang w:eastAsia="ko-KR"/>
        </w:rPr>
        <w:t xml:space="preserve"> ____________________</w:t>
      </w:r>
    </w:p>
    <w:p w14:paraId="0F1DFB2F" w14:textId="77777777" w:rsidR="00CC2904" w:rsidRPr="005067EF" w:rsidRDefault="00CC2904" w:rsidP="005067EF">
      <w:pPr>
        <w:rPr>
          <w:szCs w:val="24"/>
          <w:lang w:eastAsia="ko-KR"/>
        </w:rPr>
      </w:pPr>
    </w:p>
    <w:p w14:paraId="4F686B1E" w14:textId="0EE68BE3" w:rsidR="005067EF" w:rsidRPr="005067EF" w:rsidRDefault="005067EF" w:rsidP="005067EF">
      <w:pPr>
        <w:rPr>
          <w:szCs w:val="24"/>
          <w:lang w:eastAsia="ko-KR"/>
        </w:rPr>
      </w:pPr>
    </w:p>
    <w:p w14:paraId="24D724C7" w14:textId="2F1D0606" w:rsidR="00EC4A85" w:rsidRDefault="00EC4A85" w:rsidP="005067EF">
      <w:pPr>
        <w:rPr>
          <w:szCs w:val="24"/>
          <w:lang w:eastAsia="ko-KR"/>
        </w:rPr>
      </w:pPr>
      <w:r>
        <w:rPr>
          <w:rFonts w:hint="eastAsia"/>
          <w:szCs w:val="24"/>
          <w:lang w:eastAsia="ko-KR"/>
        </w:rPr>
        <w:t>학생이</w:t>
      </w:r>
      <w:r w:rsidR="0071154D">
        <w:rPr>
          <w:rFonts w:hint="eastAsia"/>
          <w:szCs w:val="24"/>
          <w:lang w:eastAsia="ko-KR"/>
        </w:rPr>
        <w:t xml:space="preserve"> </w:t>
      </w:r>
      <w:r w:rsidR="0075355C">
        <w:rPr>
          <w:rFonts w:hint="eastAsia"/>
          <w:szCs w:val="24"/>
          <w:lang w:eastAsia="ko-KR"/>
        </w:rPr>
        <w:t>가정</w:t>
      </w:r>
      <w:r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또는</w:t>
      </w:r>
      <w:r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병원에</w:t>
      </w:r>
      <w:r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있는</w:t>
      </w:r>
      <w:r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동안</w:t>
      </w:r>
      <w:r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이러한</w:t>
      </w:r>
      <w:r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상태로</w:t>
      </w:r>
      <w:r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인하여</w:t>
      </w:r>
      <w:r>
        <w:rPr>
          <w:rFonts w:hint="eastAsia"/>
          <w:szCs w:val="24"/>
          <w:lang w:eastAsia="ko-KR"/>
        </w:rPr>
        <w:t xml:space="preserve"> </w:t>
      </w:r>
      <w:r w:rsidR="0075355C">
        <w:rPr>
          <w:rFonts w:hint="eastAsia"/>
          <w:szCs w:val="24"/>
          <w:lang w:eastAsia="ko-KR"/>
        </w:rPr>
        <w:t>정규</w:t>
      </w:r>
      <w:r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학습량을</w:t>
      </w:r>
      <w:r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줄일</w:t>
      </w:r>
      <w:r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필요가</w:t>
      </w:r>
      <w:r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있는</w:t>
      </w:r>
      <w:r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경우</w:t>
      </w:r>
      <w:r>
        <w:rPr>
          <w:rFonts w:hint="eastAsia"/>
          <w:szCs w:val="24"/>
          <w:lang w:eastAsia="ko-KR"/>
        </w:rPr>
        <w:t xml:space="preserve">, </w:t>
      </w:r>
      <w:r>
        <w:rPr>
          <w:rFonts w:hint="eastAsia"/>
          <w:szCs w:val="24"/>
          <w:lang w:eastAsia="ko-KR"/>
        </w:rPr>
        <w:t>해당</w:t>
      </w:r>
      <w:r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제한</w:t>
      </w:r>
      <w:r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사항을</w:t>
      </w:r>
      <w:r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설명하십시오</w:t>
      </w:r>
      <w:r>
        <w:rPr>
          <w:rFonts w:hint="eastAsia"/>
          <w:szCs w:val="24"/>
          <w:lang w:eastAsia="ko-KR"/>
        </w:rPr>
        <w:t>:</w:t>
      </w:r>
    </w:p>
    <w:p w14:paraId="0C39F56C" w14:textId="77777777" w:rsidR="00CC2904" w:rsidRDefault="00CC2904" w:rsidP="005067EF">
      <w:pPr>
        <w:rPr>
          <w:szCs w:val="24"/>
          <w:lang w:eastAsia="ko-KR"/>
        </w:rPr>
      </w:pPr>
    </w:p>
    <w:p w14:paraId="2688DE51" w14:textId="77777777" w:rsidR="00CC2904" w:rsidRDefault="00CC2904" w:rsidP="005067EF">
      <w:pPr>
        <w:rPr>
          <w:szCs w:val="24"/>
          <w:lang w:eastAsia="ko-KR"/>
        </w:rPr>
      </w:pPr>
    </w:p>
    <w:p w14:paraId="6BC59819" w14:textId="77777777" w:rsidR="00CC2904" w:rsidRDefault="00CC2904" w:rsidP="005067EF">
      <w:pPr>
        <w:rPr>
          <w:szCs w:val="24"/>
          <w:lang w:eastAsia="ko-KR"/>
        </w:rPr>
      </w:pPr>
    </w:p>
    <w:p w14:paraId="1668ECA6" w14:textId="77777777" w:rsidR="00CC2904" w:rsidRDefault="00CC2904" w:rsidP="005067EF">
      <w:pPr>
        <w:rPr>
          <w:szCs w:val="24"/>
          <w:lang w:eastAsia="ko-KR"/>
        </w:rPr>
      </w:pPr>
    </w:p>
    <w:p w14:paraId="58A76574" w14:textId="6D4C1D6E" w:rsidR="00FF0FA0" w:rsidRDefault="0071154D" w:rsidP="005067EF">
      <w:pPr>
        <w:rPr>
          <w:szCs w:val="24"/>
          <w:lang w:eastAsia="ko-KR"/>
        </w:rPr>
      </w:pPr>
      <w:r>
        <w:rPr>
          <w:rFonts w:hint="eastAsia"/>
          <w:szCs w:val="24"/>
          <w:lang w:eastAsia="ko-KR"/>
        </w:rPr>
        <w:t>학생이</w:t>
      </w:r>
      <w:r>
        <w:rPr>
          <w:rFonts w:hint="eastAsia"/>
          <w:szCs w:val="24"/>
          <w:lang w:eastAsia="ko-KR"/>
        </w:rPr>
        <w:t xml:space="preserve"> </w:t>
      </w:r>
      <w:r w:rsidR="003B7DB9">
        <w:rPr>
          <w:rFonts w:hint="eastAsia"/>
          <w:szCs w:val="24"/>
          <w:lang w:eastAsia="ko-KR"/>
        </w:rPr>
        <w:t>가정</w:t>
      </w:r>
      <w:r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또는</w:t>
      </w:r>
      <w:r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병원에</w:t>
      </w:r>
      <w:r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있는</w:t>
      </w:r>
      <w:r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동안</w:t>
      </w:r>
      <w:r>
        <w:rPr>
          <w:rFonts w:hint="eastAsia"/>
          <w:szCs w:val="24"/>
          <w:lang w:eastAsia="ko-KR"/>
        </w:rPr>
        <w:t xml:space="preserve"> </w:t>
      </w:r>
      <w:r w:rsidR="0075355C">
        <w:rPr>
          <w:rFonts w:hint="eastAsia"/>
          <w:szCs w:val="24"/>
          <w:lang w:eastAsia="ko-KR"/>
        </w:rPr>
        <w:t>이러한</w:t>
      </w:r>
      <w:r w:rsidR="0075355C">
        <w:rPr>
          <w:rFonts w:hint="eastAsia"/>
          <w:szCs w:val="24"/>
          <w:lang w:eastAsia="ko-KR"/>
        </w:rPr>
        <w:t xml:space="preserve"> </w:t>
      </w:r>
      <w:r w:rsidR="0075355C">
        <w:rPr>
          <w:rFonts w:hint="eastAsia"/>
          <w:szCs w:val="24"/>
          <w:lang w:eastAsia="ko-KR"/>
        </w:rPr>
        <w:t>건강</w:t>
      </w:r>
      <w:r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상태로</w:t>
      </w:r>
      <w:r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인하여</w:t>
      </w:r>
      <w:r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교육</w:t>
      </w:r>
      <w:r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프로그램에</w:t>
      </w:r>
      <w:r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대한</w:t>
      </w:r>
      <w:r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다른</w:t>
      </w:r>
      <w:r>
        <w:rPr>
          <w:rFonts w:hint="eastAsia"/>
          <w:szCs w:val="24"/>
          <w:lang w:eastAsia="ko-KR"/>
        </w:rPr>
        <w:t xml:space="preserve"> </w:t>
      </w:r>
      <w:r w:rsidR="0075355C">
        <w:rPr>
          <w:rFonts w:hint="eastAsia"/>
          <w:szCs w:val="24"/>
          <w:lang w:eastAsia="ko-KR"/>
        </w:rPr>
        <w:t>조</w:t>
      </w:r>
      <w:r>
        <w:rPr>
          <w:rFonts w:hint="eastAsia"/>
          <w:szCs w:val="24"/>
          <w:lang w:eastAsia="ko-KR"/>
        </w:rPr>
        <w:t>정이</w:t>
      </w:r>
      <w:r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필요한</w:t>
      </w:r>
      <w:r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경우</w:t>
      </w:r>
      <w:r>
        <w:rPr>
          <w:rFonts w:hint="eastAsia"/>
          <w:szCs w:val="24"/>
          <w:lang w:eastAsia="ko-KR"/>
        </w:rPr>
        <w:t xml:space="preserve">, </w:t>
      </w:r>
      <w:r w:rsidR="0075355C">
        <w:rPr>
          <w:rFonts w:hint="eastAsia"/>
          <w:szCs w:val="24"/>
          <w:lang w:eastAsia="ko-KR"/>
        </w:rPr>
        <w:t>해당</w:t>
      </w:r>
      <w:r w:rsidR="0075355C"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내용을</w:t>
      </w:r>
      <w:r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설명하십시오</w:t>
      </w:r>
      <w:r>
        <w:rPr>
          <w:rFonts w:hint="eastAsia"/>
          <w:szCs w:val="24"/>
          <w:lang w:eastAsia="ko-KR"/>
        </w:rPr>
        <w:t>:</w:t>
      </w:r>
    </w:p>
    <w:p w14:paraId="524B4FA1" w14:textId="77777777" w:rsidR="00CC2904" w:rsidRDefault="00CC2904" w:rsidP="005067EF">
      <w:pPr>
        <w:rPr>
          <w:szCs w:val="24"/>
          <w:lang w:eastAsia="ko-KR"/>
        </w:rPr>
      </w:pPr>
    </w:p>
    <w:p w14:paraId="2E3ABD97" w14:textId="77777777" w:rsidR="00CC2904" w:rsidRDefault="00CC2904" w:rsidP="005067EF">
      <w:pPr>
        <w:rPr>
          <w:szCs w:val="24"/>
          <w:lang w:eastAsia="ko-KR"/>
        </w:rPr>
      </w:pPr>
    </w:p>
    <w:p w14:paraId="1E880520" w14:textId="77777777" w:rsidR="00CC2904" w:rsidRDefault="00CC2904" w:rsidP="005067EF">
      <w:pPr>
        <w:rPr>
          <w:szCs w:val="24"/>
          <w:lang w:eastAsia="ko-KR"/>
        </w:rPr>
      </w:pPr>
    </w:p>
    <w:p w14:paraId="7655E736" w14:textId="77777777" w:rsidR="0033091D" w:rsidRPr="006E4111" w:rsidRDefault="0033091D" w:rsidP="005067EF">
      <w:pPr>
        <w:rPr>
          <w:szCs w:val="24"/>
          <w:lang w:eastAsia="ko-KR"/>
        </w:rPr>
      </w:pPr>
    </w:p>
    <w:p w14:paraId="5DF6BB8A" w14:textId="3DEFE61C" w:rsidR="0071154D" w:rsidRDefault="0071154D" w:rsidP="005067EF">
      <w:pPr>
        <w:rPr>
          <w:szCs w:val="24"/>
          <w:lang w:eastAsia="ko-KR"/>
        </w:rPr>
      </w:pPr>
      <w:r>
        <w:rPr>
          <w:rFonts w:hint="eastAsia"/>
          <w:szCs w:val="24"/>
          <w:lang w:eastAsia="ko-KR"/>
        </w:rPr>
        <w:t>학생</w:t>
      </w:r>
      <w:r w:rsidR="00FD6584">
        <w:rPr>
          <w:rFonts w:hint="eastAsia"/>
          <w:szCs w:val="24"/>
          <w:lang w:eastAsia="ko-KR"/>
        </w:rPr>
        <w:t>이</w:t>
      </w:r>
      <w:r w:rsidR="00FD6584">
        <w:rPr>
          <w:rFonts w:hint="eastAsia"/>
          <w:szCs w:val="24"/>
          <w:lang w:eastAsia="ko-KR"/>
        </w:rPr>
        <w:t xml:space="preserve"> </w:t>
      </w:r>
      <w:r w:rsidR="00FD6584">
        <w:rPr>
          <w:rFonts w:hint="eastAsia"/>
          <w:szCs w:val="24"/>
          <w:lang w:eastAsia="ko-KR"/>
        </w:rPr>
        <w:t>학교에</w:t>
      </w:r>
      <w:r w:rsidR="00FD6584">
        <w:rPr>
          <w:rFonts w:hint="eastAsia"/>
          <w:szCs w:val="24"/>
          <w:lang w:eastAsia="ko-KR"/>
        </w:rPr>
        <w:t xml:space="preserve"> </w:t>
      </w:r>
      <w:r w:rsidR="00FD6584">
        <w:rPr>
          <w:rFonts w:hint="eastAsia"/>
          <w:szCs w:val="24"/>
          <w:lang w:eastAsia="ko-KR"/>
        </w:rPr>
        <w:t>복귀할</w:t>
      </w:r>
      <w:r w:rsidR="00FD6584">
        <w:rPr>
          <w:rFonts w:hint="eastAsia"/>
          <w:szCs w:val="24"/>
          <w:lang w:eastAsia="ko-KR"/>
        </w:rPr>
        <w:t xml:space="preserve"> </w:t>
      </w:r>
      <w:r w:rsidR="00FD6584">
        <w:rPr>
          <w:rFonts w:hint="eastAsia"/>
          <w:szCs w:val="24"/>
          <w:lang w:eastAsia="ko-KR"/>
        </w:rPr>
        <w:t>예정일은</w:t>
      </w:r>
      <w:r w:rsidR="00FD6584">
        <w:rPr>
          <w:rFonts w:hint="eastAsia"/>
          <w:szCs w:val="24"/>
          <w:lang w:eastAsia="ko-KR"/>
        </w:rPr>
        <w:t xml:space="preserve"> _____________________</w:t>
      </w:r>
      <w:r w:rsidR="00FD6584">
        <w:rPr>
          <w:rFonts w:hint="eastAsia"/>
          <w:szCs w:val="24"/>
          <w:lang w:eastAsia="ko-KR"/>
        </w:rPr>
        <w:t>일</w:t>
      </w:r>
      <w:r w:rsidR="00FD6584">
        <w:rPr>
          <w:rFonts w:hint="eastAsia"/>
          <w:szCs w:val="24"/>
          <w:lang w:eastAsia="ko-KR"/>
        </w:rPr>
        <w:t xml:space="preserve"> (</w:t>
      </w:r>
      <w:r w:rsidR="00FD6584">
        <w:rPr>
          <w:rFonts w:hint="eastAsia"/>
          <w:szCs w:val="24"/>
          <w:lang w:eastAsia="ko-KR"/>
        </w:rPr>
        <w:t>날짜를</w:t>
      </w:r>
      <w:r w:rsidR="00FD6584">
        <w:rPr>
          <w:rFonts w:hint="eastAsia"/>
          <w:szCs w:val="24"/>
          <w:lang w:eastAsia="ko-KR"/>
        </w:rPr>
        <w:t xml:space="preserve"> </w:t>
      </w:r>
      <w:r w:rsidR="00FD6584">
        <w:rPr>
          <w:rFonts w:hint="eastAsia"/>
          <w:szCs w:val="24"/>
          <w:lang w:eastAsia="ko-KR"/>
        </w:rPr>
        <w:t>제공하여야</w:t>
      </w:r>
      <w:r w:rsidR="00FD6584">
        <w:rPr>
          <w:rFonts w:hint="eastAsia"/>
          <w:szCs w:val="24"/>
          <w:lang w:eastAsia="ko-KR"/>
        </w:rPr>
        <w:t xml:space="preserve"> </w:t>
      </w:r>
      <w:r w:rsidR="00FD6584">
        <w:rPr>
          <w:rFonts w:hint="eastAsia"/>
          <w:szCs w:val="24"/>
          <w:lang w:eastAsia="ko-KR"/>
        </w:rPr>
        <w:t>함</w:t>
      </w:r>
      <w:r w:rsidR="00FD6584">
        <w:rPr>
          <w:rFonts w:hint="eastAsia"/>
          <w:szCs w:val="24"/>
          <w:lang w:eastAsia="ko-KR"/>
        </w:rPr>
        <w:t xml:space="preserve">) </w:t>
      </w:r>
      <w:r w:rsidR="00FD6584">
        <w:rPr>
          <w:rFonts w:hint="eastAsia"/>
          <w:szCs w:val="24"/>
          <w:lang w:eastAsia="ko-KR"/>
        </w:rPr>
        <w:t>입니다</w:t>
      </w:r>
      <w:r w:rsidR="00FD6584">
        <w:rPr>
          <w:rFonts w:hint="eastAsia"/>
          <w:szCs w:val="24"/>
          <w:lang w:eastAsia="ko-KR"/>
        </w:rPr>
        <w:t>.</w:t>
      </w:r>
    </w:p>
    <w:p w14:paraId="375BA1F4" w14:textId="65C2110D" w:rsidR="00FD6584" w:rsidRPr="006E4111" w:rsidRDefault="0075355C" w:rsidP="005067EF">
      <w:pPr>
        <w:rPr>
          <w:szCs w:val="24"/>
          <w:lang w:eastAsia="ko-KR"/>
        </w:rPr>
      </w:pPr>
      <w:r w:rsidRPr="0075355C">
        <w:rPr>
          <w:rFonts w:hint="eastAsia"/>
          <w:i/>
          <w:szCs w:val="24"/>
          <w:lang w:eastAsia="ko-KR"/>
        </w:rPr>
        <w:t>(</w:t>
      </w:r>
      <w:r w:rsidR="00FD6584" w:rsidRPr="0075355C">
        <w:rPr>
          <w:rFonts w:hint="eastAsia"/>
          <w:i/>
          <w:szCs w:val="24"/>
          <w:lang w:eastAsia="ko-KR"/>
        </w:rPr>
        <w:t>이</w:t>
      </w:r>
      <w:r w:rsidR="00FD6584" w:rsidRPr="0075355C">
        <w:rPr>
          <w:rFonts w:hint="eastAsia"/>
          <w:i/>
          <w:szCs w:val="24"/>
          <w:lang w:eastAsia="ko-KR"/>
        </w:rPr>
        <w:t xml:space="preserve"> </w:t>
      </w:r>
      <w:r w:rsidRPr="0075355C">
        <w:rPr>
          <w:rFonts w:hint="eastAsia"/>
          <w:i/>
          <w:szCs w:val="24"/>
          <w:lang w:eastAsia="ko-KR"/>
        </w:rPr>
        <w:t>날짜</w:t>
      </w:r>
      <w:r w:rsidR="00FD6584" w:rsidRPr="0075355C">
        <w:rPr>
          <w:rFonts w:hint="eastAsia"/>
          <w:i/>
          <w:szCs w:val="24"/>
          <w:lang w:eastAsia="ko-KR"/>
        </w:rPr>
        <w:t xml:space="preserve"> </w:t>
      </w:r>
      <w:r w:rsidR="00754AA8" w:rsidRPr="0075355C">
        <w:rPr>
          <w:rFonts w:hint="eastAsia"/>
          <w:i/>
          <w:szCs w:val="24"/>
          <w:lang w:eastAsia="ko-KR"/>
        </w:rPr>
        <w:t>이후에</w:t>
      </w:r>
      <w:r w:rsidR="00FD6584" w:rsidRPr="0075355C">
        <w:rPr>
          <w:rFonts w:hint="eastAsia"/>
          <w:i/>
          <w:szCs w:val="24"/>
          <w:lang w:eastAsia="ko-KR"/>
        </w:rPr>
        <w:t>도</w:t>
      </w:r>
      <w:r w:rsidR="00FD6584" w:rsidRPr="0075355C">
        <w:rPr>
          <w:rFonts w:hint="eastAsia"/>
          <w:i/>
          <w:szCs w:val="24"/>
          <w:lang w:eastAsia="ko-KR"/>
        </w:rPr>
        <w:t xml:space="preserve"> </w:t>
      </w:r>
      <w:r w:rsidRPr="0075355C">
        <w:rPr>
          <w:rFonts w:hint="eastAsia"/>
          <w:i/>
          <w:szCs w:val="24"/>
          <w:lang w:eastAsia="ko-KR"/>
        </w:rPr>
        <w:t>지속적</w:t>
      </w:r>
      <w:r w:rsidR="00343F7F">
        <w:rPr>
          <w:rFonts w:hint="eastAsia"/>
          <w:i/>
          <w:szCs w:val="24"/>
          <w:lang w:eastAsia="ko-KR"/>
        </w:rPr>
        <w:t>으로</w:t>
      </w:r>
      <w:r w:rsidR="00343F7F">
        <w:rPr>
          <w:rFonts w:hint="eastAsia"/>
          <w:i/>
          <w:szCs w:val="24"/>
          <w:lang w:eastAsia="ko-KR"/>
        </w:rPr>
        <w:t xml:space="preserve"> </w:t>
      </w:r>
      <w:r w:rsidR="00FD6584" w:rsidRPr="0075355C">
        <w:rPr>
          <w:rFonts w:hint="eastAsia"/>
          <w:i/>
          <w:szCs w:val="24"/>
          <w:lang w:eastAsia="ko-KR"/>
        </w:rPr>
        <w:t>의료</w:t>
      </w:r>
      <w:r w:rsidRPr="0075355C">
        <w:rPr>
          <w:rFonts w:hint="eastAsia"/>
          <w:i/>
          <w:szCs w:val="24"/>
          <w:lang w:eastAsia="ko-KR"/>
        </w:rPr>
        <w:t>상의</w:t>
      </w:r>
      <w:r w:rsidRPr="0075355C">
        <w:rPr>
          <w:rFonts w:hint="eastAsia"/>
          <w:i/>
          <w:szCs w:val="24"/>
          <w:lang w:eastAsia="ko-KR"/>
        </w:rPr>
        <w:t xml:space="preserve"> </w:t>
      </w:r>
      <w:r w:rsidR="00FD6584" w:rsidRPr="0075355C">
        <w:rPr>
          <w:rFonts w:hint="eastAsia"/>
          <w:i/>
          <w:szCs w:val="24"/>
          <w:lang w:eastAsia="ko-KR"/>
        </w:rPr>
        <w:t>필요</w:t>
      </w:r>
      <w:r w:rsidR="00754AA8" w:rsidRPr="0075355C">
        <w:rPr>
          <w:rFonts w:hint="eastAsia"/>
          <w:i/>
          <w:szCs w:val="24"/>
          <w:lang w:eastAsia="ko-KR"/>
        </w:rPr>
        <w:t>가</w:t>
      </w:r>
      <w:r w:rsidR="00754AA8" w:rsidRPr="0075355C">
        <w:rPr>
          <w:rFonts w:hint="eastAsia"/>
          <w:i/>
          <w:szCs w:val="24"/>
          <w:lang w:eastAsia="ko-KR"/>
        </w:rPr>
        <w:t xml:space="preserve"> </w:t>
      </w:r>
      <w:r w:rsidR="00754AA8" w:rsidRPr="0075355C">
        <w:rPr>
          <w:rFonts w:hint="eastAsia"/>
          <w:i/>
          <w:szCs w:val="24"/>
          <w:lang w:eastAsia="ko-KR"/>
        </w:rPr>
        <w:t>있는</w:t>
      </w:r>
      <w:r w:rsidR="00FD6584" w:rsidRPr="0075355C">
        <w:rPr>
          <w:rFonts w:hint="eastAsia"/>
          <w:i/>
          <w:szCs w:val="24"/>
          <w:lang w:eastAsia="ko-KR"/>
        </w:rPr>
        <w:t xml:space="preserve"> </w:t>
      </w:r>
      <w:r w:rsidR="00FD6584" w:rsidRPr="0075355C">
        <w:rPr>
          <w:rFonts w:hint="eastAsia"/>
          <w:i/>
          <w:szCs w:val="24"/>
          <w:lang w:eastAsia="ko-KR"/>
        </w:rPr>
        <w:t>경우</w:t>
      </w:r>
      <w:r w:rsidR="00FD6584" w:rsidRPr="0075355C">
        <w:rPr>
          <w:rFonts w:hint="eastAsia"/>
          <w:i/>
          <w:szCs w:val="24"/>
          <w:lang w:eastAsia="ko-KR"/>
        </w:rPr>
        <w:t xml:space="preserve">, </w:t>
      </w:r>
      <w:r w:rsidR="00FD6584" w:rsidRPr="0075355C">
        <w:rPr>
          <w:rFonts w:hint="eastAsia"/>
          <w:i/>
          <w:szCs w:val="24"/>
          <w:lang w:eastAsia="ko-KR"/>
        </w:rPr>
        <w:t>학생의</w:t>
      </w:r>
      <w:r w:rsidR="00FD6584" w:rsidRPr="0075355C">
        <w:rPr>
          <w:rFonts w:hint="eastAsia"/>
          <w:i/>
          <w:szCs w:val="24"/>
          <w:lang w:eastAsia="ko-KR"/>
        </w:rPr>
        <w:t xml:space="preserve"> </w:t>
      </w:r>
      <w:r w:rsidR="00FD6584" w:rsidRPr="0075355C">
        <w:rPr>
          <w:rFonts w:hint="eastAsia"/>
          <w:i/>
          <w:szCs w:val="24"/>
          <w:lang w:eastAsia="ko-KR"/>
        </w:rPr>
        <w:t>부모</w:t>
      </w:r>
      <w:r w:rsidR="00FD6584" w:rsidRPr="0075355C">
        <w:rPr>
          <w:rFonts w:hint="eastAsia"/>
          <w:i/>
          <w:szCs w:val="24"/>
          <w:lang w:eastAsia="ko-KR"/>
        </w:rPr>
        <w:t xml:space="preserve"> </w:t>
      </w:r>
      <w:r w:rsidR="00FD6584" w:rsidRPr="0075355C">
        <w:rPr>
          <w:rFonts w:hint="eastAsia"/>
          <w:i/>
          <w:szCs w:val="24"/>
          <w:lang w:eastAsia="ko-KR"/>
        </w:rPr>
        <w:t>또는</w:t>
      </w:r>
      <w:r w:rsidR="00FD6584" w:rsidRPr="0075355C">
        <w:rPr>
          <w:rFonts w:hint="eastAsia"/>
          <w:i/>
          <w:szCs w:val="24"/>
          <w:lang w:eastAsia="ko-KR"/>
        </w:rPr>
        <w:t xml:space="preserve"> </w:t>
      </w:r>
      <w:r w:rsidR="00FD6584" w:rsidRPr="0075355C">
        <w:rPr>
          <w:rFonts w:hint="eastAsia"/>
          <w:i/>
          <w:szCs w:val="24"/>
          <w:lang w:eastAsia="ko-KR"/>
        </w:rPr>
        <w:t>보호자는</w:t>
      </w:r>
      <w:r w:rsidR="00754AA8" w:rsidRPr="0075355C">
        <w:rPr>
          <w:rFonts w:hint="eastAsia"/>
          <w:i/>
          <w:szCs w:val="24"/>
          <w:lang w:eastAsia="ko-KR"/>
        </w:rPr>
        <w:t xml:space="preserve"> </w:t>
      </w:r>
      <w:r w:rsidR="00754AA8" w:rsidRPr="0075355C">
        <w:rPr>
          <w:rFonts w:hint="eastAsia"/>
          <w:i/>
          <w:szCs w:val="24"/>
          <w:lang w:eastAsia="ko-KR"/>
        </w:rPr>
        <w:t>가정</w:t>
      </w:r>
      <w:r w:rsidR="00754AA8" w:rsidRPr="0075355C">
        <w:rPr>
          <w:rFonts w:hint="eastAsia"/>
          <w:i/>
          <w:szCs w:val="24"/>
          <w:lang w:eastAsia="ko-KR"/>
        </w:rPr>
        <w:t xml:space="preserve"> </w:t>
      </w:r>
      <w:r w:rsidR="00754AA8" w:rsidRPr="0075355C">
        <w:rPr>
          <w:rFonts w:hint="eastAsia"/>
          <w:i/>
          <w:szCs w:val="24"/>
          <w:lang w:eastAsia="ko-KR"/>
        </w:rPr>
        <w:t>및</w:t>
      </w:r>
      <w:r w:rsidR="00754AA8" w:rsidRPr="0075355C">
        <w:rPr>
          <w:rFonts w:hint="eastAsia"/>
          <w:i/>
          <w:szCs w:val="24"/>
          <w:lang w:eastAsia="ko-KR"/>
        </w:rPr>
        <w:t>/</w:t>
      </w:r>
      <w:r w:rsidR="00754AA8" w:rsidRPr="0075355C">
        <w:rPr>
          <w:rFonts w:hint="eastAsia"/>
          <w:i/>
          <w:szCs w:val="24"/>
          <w:lang w:eastAsia="ko-KR"/>
        </w:rPr>
        <w:t>또는</w:t>
      </w:r>
      <w:r w:rsidR="00754AA8" w:rsidRPr="0075355C">
        <w:rPr>
          <w:rFonts w:hint="eastAsia"/>
          <w:i/>
          <w:szCs w:val="24"/>
          <w:lang w:eastAsia="ko-KR"/>
        </w:rPr>
        <w:t xml:space="preserve"> </w:t>
      </w:r>
      <w:r w:rsidR="00754AA8" w:rsidRPr="0075355C">
        <w:rPr>
          <w:rFonts w:hint="eastAsia"/>
          <w:i/>
          <w:szCs w:val="24"/>
          <w:lang w:eastAsia="ko-KR"/>
        </w:rPr>
        <w:t>병원에서</w:t>
      </w:r>
      <w:r w:rsidR="00754AA8" w:rsidRPr="0075355C">
        <w:rPr>
          <w:rFonts w:hint="eastAsia"/>
          <w:i/>
          <w:szCs w:val="24"/>
          <w:lang w:eastAsia="ko-KR"/>
        </w:rPr>
        <w:t xml:space="preserve"> </w:t>
      </w:r>
      <w:r w:rsidR="00754AA8" w:rsidRPr="0075355C">
        <w:rPr>
          <w:rFonts w:hint="eastAsia"/>
          <w:i/>
          <w:szCs w:val="24"/>
          <w:lang w:eastAsia="ko-KR"/>
        </w:rPr>
        <w:t>교육</w:t>
      </w:r>
      <w:r w:rsidR="00754AA8" w:rsidRPr="0075355C">
        <w:rPr>
          <w:rFonts w:hint="eastAsia"/>
          <w:i/>
          <w:szCs w:val="24"/>
          <w:lang w:eastAsia="ko-KR"/>
        </w:rPr>
        <w:t xml:space="preserve"> </w:t>
      </w:r>
      <w:r w:rsidR="00754AA8" w:rsidRPr="0075355C">
        <w:rPr>
          <w:rFonts w:hint="eastAsia"/>
          <w:i/>
          <w:szCs w:val="24"/>
          <w:lang w:eastAsia="ko-KR"/>
        </w:rPr>
        <w:t>서비스를</w:t>
      </w:r>
      <w:r w:rsidR="00754AA8" w:rsidRPr="0075355C">
        <w:rPr>
          <w:rFonts w:hint="eastAsia"/>
          <w:i/>
          <w:szCs w:val="24"/>
          <w:lang w:eastAsia="ko-KR"/>
        </w:rPr>
        <w:t xml:space="preserve"> </w:t>
      </w:r>
      <w:r w:rsidR="00754AA8" w:rsidRPr="0075355C">
        <w:rPr>
          <w:rFonts w:hint="eastAsia"/>
          <w:i/>
          <w:szCs w:val="24"/>
          <w:lang w:eastAsia="ko-KR"/>
        </w:rPr>
        <w:t>계속</w:t>
      </w:r>
      <w:r w:rsidR="00754AA8" w:rsidRPr="0075355C">
        <w:rPr>
          <w:rFonts w:hint="eastAsia"/>
          <w:i/>
          <w:szCs w:val="24"/>
          <w:lang w:eastAsia="ko-KR"/>
        </w:rPr>
        <w:t xml:space="preserve"> </w:t>
      </w:r>
      <w:r w:rsidRPr="0075355C">
        <w:rPr>
          <w:rFonts w:hint="eastAsia"/>
          <w:i/>
          <w:szCs w:val="24"/>
          <w:lang w:eastAsia="ko-KR"/>
        </w:rPr>
        <w:t>받아</w:t>
      </w:r>
      <w:r w:rsidR="00754AA8" w:rsidRPr="0075355C">
        <w:rPr>
          <w:rFonts w:hint="eastAsia"/>
          <w:i/>
          <w:szCs w:val="24"/>
          <w:lang w:eastAsia="ko-KR"/>
        </w:rPr>
        <w:t>야</w:t>
      </w:r>
      <w:r w:rsidR="00754AA8" w:rsidRPr="0075355C">
        <w:rPr>
          <w:rFonts w:hint="eastAsia"/>
          <w:i/>
          <w:szCs w:val="24"/>
          <w:lang w:eastAsia="ko-KR"/>
        </w:rPr>
        <w:t xml:space="preserve"> </w:t>
      </w:r>
      <w:r w:rsidR="00754AA8" w:rsidRPr="0075355C">
        <w:rPr>
          <w:rFonts w:hint="eastAsia"/>
          <w:i/>
          <w:szCs w:val="24"/>
          <w:lang w:eastAsia="ko-KR"/>
        </w:rPr>
        <w:t>할</w:t>
      </w:r>
      <w:r w:rsidR="00754AA8" w:rsidRPr="0075355C">
        <w:rPr>
          <w:rFonts w:hint="eastAsia"/>
          <w:i/>
          <w:szCs w:val="24"/>
          <w:lang w:eastAsia="ko-KR"/>
        </w:rPr>
        <w:t xml:space="preserve"> </w:t>
      </w:r>
      <w:r w:rsidR="00754AA8" w:rsidRPr="0075355C">
        <w:rPr>
          <w:rFonts w:hint="eastAsia"/>
          <w:i/>
          <w:szCs w:val="24"/>
          <w:lang w:eastAsia="ko-KR"/>
        </w:rPr>
        <w:t>필요성을</w:t>
      </w:r>
      <w:r w:rsidR="00754AA8" w:rsidRPr="0075355C">
        <w:rPr>
          <w:rFonts w:hint="eastAsia"/>
          <w:i/>
          <w:szCs w:val="24"/>
          <w:lang w:eastAsia="ko-KR"/>
        </w:rPr>
        <w:t xml:space="preserve"> </w:t>
      </w:r>
      <w:r w:rsidR="00754AA8" w:rsidRPr="0075355C">
        <w:rPr>
          <w:rFonts w:hint="eastAsia"/>
          <w:i/>
          <w:szCs w:val="24"/>
          <w:lang w:eastAsia="ko-KR"/>
        </w:rPr>
        <w:t>확인하기</w:t>
      </w:r>
      <w:r w:rsidR="00754AA8" w:rsidRPr="0075355C">
        <w:rPr>
          <w:rFonts w:hint="eastAsia"/>
          <w:i/>
          <w:szCs w:val="24"/>
          <w:lang w:eastAsia="ko-KR"/>
        </w:rPr>
        <w:t xml:space="preserve"> </w:t>
      </w:r>
      <w:r w:rsidR="00754AA8" w:rsidRPr="0075355C">
        <w:rPr>
          <w:rFonts w:hint="eastAsia"/>
          <w:i/>
          <w:szCs w:val="24"/>
          <w:lang w:eastAsia="ko-KR"/>
        </w:rPr>
        <w:t>위하여</w:t>
      </w:r>
      <w:r w:rsidR="00754AA8" w:rsidRPr="0075355C">
        <w:rPr>
          <w:rFonts w:hint="eastAsia"/>
          <w:i/>
          <w:szCs w:val="24"/>
          <w:lang w:eastAsia="ko-KR"/>
        </w:rPr>
        <w:t xml:space="preserve"> </w:t>
      </w:r>
      <w:r w:rsidR="00754AA8" w:rsidRPr="0075355C">
        <w:rPr>
          <w:rFonts w:hint="eastAsia"/>
          <w:i/>
          <w:szCs w:val="24"/>
          <w:lang w:eastAsia="ko-KR"/>
        </w:rPr>
        <w:t>의사가</w:t>
      </w:r>
      <w:r w:rsidR="00754AA8" w:rsidRPr="0075355C">
        <w:rPr>
          <w:rFonts w:hint="eastAsia"/>
          <w:i/>
          <w:szCs w:val="24"/>
          <w:lang w:eastAsia="ko-KR"/>
        </w:rPr>
        <w:t xml:space="preserve"> </w:t>
      </w:r>
      <w:r w:rsidR="00754AA8" w:rsidRPr="0075355C">
        <w:rPr>
          <w:rFonts w:hint="eastAsia"/>
          <w:i/>
          <w:szCs w:val="24"/>
          <w:lang w:eastAsia="ko-KR"/>
        </w:rPr>
        <w:t>서명한</w:t>
      </w:r>
      <w:r w:rsidR="00754AA8" w:rsidRPr="0075355C">
        <w:rPr>
          <w:rFonts w:hint="eastAsia"/>
          <w:i/>
          <w:szCs w:val="24"/>
          <w:lang w:eastAsia="ko-KR"/>
        </w:rPr>
        <w:t xml:space="preserve"> </w:t>
      </w:r>
      <w:r w:rsidR="00754AA8" w:rsidRPr="0075355C">
        <w:rPr>
          <w:rFonts w:hint="eastAsia"/>
          <w:i/>
          <w:szCs w:val="24"/>
          <w:lang w:eastAsia="ko-KR"/>
        </w:rPr>
        <w:t>새로운</w:t>
      </w:r>
      <w:r w:rsidR="00754AA8" w:rsidRPr="0075355C">
        <w:rPr>
          <w:rFonts w:hint="eastAsia"/>
          <w:i/>
          <w:szCs w:val="24"/>
          <w:lang w:eastAsia="ko-KR"/>
        </w:rPr>
        <w:t xml:space="preserve"> </w:t>
      </w:r>
      <w:r w:rsidR="00754AA8" w:rsidRPr="0075355C">
        <w:rPr>
          <w:rFonts w:hint="eastAsia"/>
          <w:i/>
          <w:szCs w:val="24"/>
          <w:lang w:eastAsia="ko-KR"/>
        </w:rPr>
        <w:t>양식을</w:t>
      </w:r>
      <w:r w:rsidR="00754AA8" w:rsidRPr="0075355C">
        <w:rPr>
          <w:rFonts w:hint="eastAsia"/>
          <w:i/>
          <w:szCs w:val="24"/>
          <w:lang w:eastAsia="ko-KR"/>
        </w:rPr>
        <w:t xml:space="preserve"> </w:t>
      </w:r>
      <w:r w:rsidR="008830D5">
        <w:rPr>
          <w:rFonts w:hint="eastAsia"/>
          <w:i/>
          <w:szCs w:val="24"/>
          <w:lang w:eastAsia="ko-KR"/>
        </w:rPr>
        <w:t>교육구</w:t>
      </w:r>
      <w:r w:rsidR="00FD6584" w:rsidRPr="0075355C">
        <w:rPr>
          <w:rFonts w:hint="eastAsia"/>
          <w:i/>
          <w:szCs w:val="24"/>
          <w:lang w:eastAsia="ko-KR"/>
        </w:rPr>
        <w:t>에</w:t>
      </w:r>
      <w:r w:rsidR="00FD6584" w:rsidRPr="0075355C">
        <w:rPr>
          <w:rFonts w:hint="eastAsia"/>
          <w:i/>
          <w:szCs w:val="24"/>
          <w:lang w:eastAsia="ko-KR"/>
        </w:rPr>
        <w:t xml:space="preserve"> </w:t>
      </w:r>
      <w:r w:rsidR="00FD6584" w:rsidRPr="0075355C">
        <w:rPr>
          <w:rFonts w:hint="eastAsia"/>
          <w:i/>
          <w:szCs w:val="24"/>
          <w:lang w:eastAsia="ko-KR"/>
        </w:rPr>
        <w:t>제출</w:t>
      </w:r>
      <w:r w:rsidR="00754AA8" w:rsidRPr="0075355C">
        <w:rPr>
          <w:rFonts w:hint="eastAsia"/>
          <w:i/>
          <w:szCs w:val="24"/>
          <w:lang w:eastAsia="ko-KR"/>
        </w:rPr>
        <w:t>하여야</w:t>
      </w:r>
      <w:r w:rsidR="00754AA8" w:rsidRPr="0075355C">
        <w:rPr>
          <w:rFonts w:hint="eastAsia"/>
          <w:i/>
          <w:szCs w:val="24"/>
          <w:lang w:eastAsia="ko-KR"/>
        </w:rPr>
        <w:t xml:space="preserve"> </w:t>
      </w:r>
      <w:r w:rsidR="00754AA8" w:rsidRPr="0075355C">
        <w:rPr>
          <w:rFonts w:hint="eastAsia"/>
          <w:i/>
          <w:szCs w:val="24"/>
          <w:lang w:eastAsia="ko-KR"/>
        </w:rPr>
        <w:t>합니다</w:t>
      </w:r>
      <w:r w:rsidRPr="0075355C">
        <w:rPr>
          <w:rFonts w:hint="eastAsia"/>
          <w:i/>
          <w:szCs w:val="24"/>
          <w:lang w:eastAsia="ko-KR"/>
        </w:rPr>
        <w:t>)</w:t>
      </w:r>
      <w:r w:rsidR="00754AA8">
        <w:rPr>
          <w:rFonts w:hint="eastAsia"/>
          <w:szCs w:val="24"/>
          <w:lang w:eastAsia="ko-KR"/>
        </w:rPr>
        <w:t>.</w:t>
      </w:r>
      <w:r w:rsidR="00FD6584">
        <w:rPr>
          <w:rFonts w:hint="eastAsia"/>
          <w:szCs w:val="24"/>
          <w:lang w:eastAsia="ko-KR"/>
        </w:rPr>
        <w:t xml:space="preserve"> </w:t>
      </w:r>
    </w:p>
    <w:p w14:paraId="0439AD14" w14:textId="05B46E7E" w:rsidR="005067EF" w:rsidRDefault="005067EF" w:rsidP="005067EF">
      <w:pPr>
        <w:rPr>
          <w:szCs w:val="24"/>
          <w:lang w:eastAsia="ko-KR"/>
        </w:rPr>
      </w:pPr>
    </w:p>
    <w:p w14:paraId="63396A19" w14:textId="77777777" w:rsidR="00CC2904" w:rsidRPr="006E4111" w:rsidRDefault="00CC2904" w:rsidP="005067EF">
      <w:pPr>
        <w:rPr>
          <w:szCs w:val="24"/>
          <w:lang w:eastAsia="ko-KR"/>
        </w:rPr>
      </w:pPr>
    </w:p>
    <w:p w14:paraId="2F6C7D20" w14:textId="7845E97E" w:rsidR="00E83C33" w:rsidRPr="006E4111" w:rsidRDefault="00E83C33" w:rsidP="005067EF">
      <w:pPr>
        <w:jc w:val="center"/>
        <w:rPr>
          <w:b/>
          <w:szCs w:val="24"/>
          <w:u w:val="single"/>
          <w:lang w:eastAsia="ko-KR"/>
        </w:rPr>
      </w:pPr>
      <w:r>
        <w:rPr>
          <w:rFonts w:hint="eastAsia"/>
          <w:b/>
          <w:szCs w:val="24"/>
          <w:u w:val="single"/>
          <w:lang w:eastAsia="ko-KR"/>
        </w:rPr>
        <w:t>가정</w:t>
      </w:r>
      <w:r>
        <w:rPr>
          <w:rFonts w:hint="eastAsia"/>
          <w:b/>
          <w:szCs w:val="24"/>
          <w:u w:val="single"/>
          <w:lang w:eastAsia="ko-KR"/>
        </w:rPr>
        <w:t>/</w:t>
      </w:r>
      <w:r w:rsidR="00DD45A5">
        <w:rPr>
          <w:rFonts w:hint="eastAsia"/>
          <w:b/>
          <w:szCs w:val="24"/>
          <w:u w:val="single"/>
          <w:lang w:eastAsia="ko-KR"/>
        </w:rPr>
        <w:t>병원</w:t>
      </w:r>
      <w:r>
        <w:rPr>
          <w:rFonts w:hint="eastAsia"/>
          <w:b/>
          <w:szCs w:val="24"/>
          <w:u w:val="single"/>
          <w:lang w:eastAsia="ko-KR"/>
        </w:rPr>
        <w:t xml:space="preserve"> </w:t>
      </w:r>
      <w:r>
        <w:rPr>
          <w:rFonts w:hint="eastAsia"/>
          <w:b/>
          <w:szCs w:val="24"/>
          <w:u w:val="single"/>
          <w:lang w:eastAsia="ko-KR"/>
        </w:rPr>
        <w:t>학습</w:t>
      </w:r>
      <w:r>
        <w:rPr>
          <w:rFonts w:hint="eastAsia"/>
          <w:b/>
          <w:szCs w:val="24"/>
          <w:u w:val="single"/>
          <w:lang w:eastAsia="ko-KR"/>
        </w:rPr>
        <w:t xml:space="preserve"> </w:t>
      </w:r>
      <w:r>
        <w:rPr>
          <w:rFonts w:hint="eastAsia"/>
          <w:b/>
          <w:szCs w:val="24"/>
          <w:u w:val="single"/>
          <w:lang w:eastAsia="ko-KR"/>
        </w:rPr>
        <w:t>서비스에</w:t>
      </w:r>
      <w:r>
        <w:rPr>
          <w:rFonts w:hint="eastAsia"/>
          <w:b/>
          <w:szCs w:val="24"/>
          <w:u w:val="single"/>
          <w:lang w:eastAsia="ko-KR"/>
        </w:rPr>
        <w:t xml:space="preserve"> </w:t>
      </w:r>
      <w:r>
        <w:rPr>
          <w:rFonts w:hint="eastAsia"/>
          <w:b/>
          <w:szCs w:val="24"/>
          <w:u w:val="single"/>
          <w:lang w:eastAsia="ko-KR"/>
        </w:rPr>
        <w:t>대한</w:t>
      </w:r>
      <w:r>
        <w:rPr>
          <w:rFonts w:hint="eastAsia"/>
          <w:b/>
          <w:szCs w:val="24"/>
          <w:u w:val="single"/>
          <w:lang w:eastAsia="ko-KR"/>
        </w:rPr>
        <w:t xml:space="preserve"> </w:t>
      </w:r>
      <w:r>
        <w:rPr>
          <w:rFonts w:hint="eastAsia"/>
          <w:b/>
          <w:szCs w:val="24"/>
          <w:u w:val="single"/>
          <w:lang w:eastAsia="ko-KR"/>
        </w:rPr>
        <w:t>학생의</w:t>
      </w:r>
      <w:r>
        <w:rPr>
          <w:rFonts w:hint="eastAsia"/>
          <w:b/>
          <w:szCs w:val="24"/>
          <w:u w:val="single"/>
          <w:lang w:eastAsia="ko-KR"/>
        </w:rPr>
        <w:t xml:space="preserve"> </w:t>
      </w:r>
      <w:r w:rsidR="00DD45A5">
        <w:rPr>
          <w:rFonts w:hint="eastAsia"/>
          <w:b/>
          <w:szCs w:val="24"/>
          <w:u w:val="single"/>
          <w:lang w:eastAsia="ko-KR"/>
        </w:rPr>
        <w:t>의료상</w:t>
      </w:r>
      <w:r>
        <w:rPr>
          <w:rFonts w:hint="eastAsia"/>
          <w:b/>
          <w:szCs w:val="24"/>
          <w:u w:val="single"/>
          <w:lang w:eastAsia="ko-KR"/>
        </w:rPr>
        <w:t xml:space="preserve"> </w:t>
      </w:r>
      <w:r>
        <w:rPr>
          <w:rFonts w:hint="eastAsia"/>
          <w:b/>
          <w:szCs w:val="24"/>
          <w:u w:val="single"/>
          <w:lang w:eastAsia="ko-KR"/>
        </w:rPr>
        <w:t>필요성에</w:t>
      </w:r>
      <w:r>
        <w:rPr>
          <w:rFonts w:hint="eastAsia"/>
          <w:b/>
          <w:szCs w:val="24"/>
          <w:u w:val="single"/>
          <w:lang w:eastAsia="ko-KR"/>
        </w:rPr>
        <w:t xml:space="preserve"> </w:t>
      </w:r>
      <w:r>
        <w:rPr>
          <w:rFonts w:hint="eastAsia"/>
          <w:b/>
          <w:szCs w:val="24"/>
          <w:u w:val="single"/>
          <w:lang w:eastAsia="ko-KR"/>
        </w:rPr>
        <w:t>관한</w:t>
      </w:r>
      <w:r>
        <w:rPr>
          <w:rFonts w:hint="eastAsia"/>
          <w:b/>
          <w:szCs w:val="24"/>
          <w:u w:val="single"/>
          <w:lang w:eastAsia="ko-KR"/>
        </w:rPr>
        <w:t xml:space="preserve"> </w:t>
      </w:r>
      <w:r>
        <w:rPr>
          <w:rFonts w:hint="eastAsia"/>
          <w:b/>
          <w:szCs w:val="24"/>
          <w:u w:val="single"/>
          <w:lang w:eastAsia="ko-KR"/>
        </w:rPr>
        <w:t>의사</w:t>
      </w:r>
      <w:r>
        <w:rPr>
          <w:rFonts w:hint="eastAsia"/>
          <w:b/>
          <w:szCs w:val="24"/>
          <w:u w:val="single"/>
          <w:lang w:eastAsia="ko-KR"/>
        </w:rPr>
        <w:t xml:space="preserve"> </w:t>
      </w:r>
      <w:r>
        <w:rPr>
          <w:rFonts w:hint="eastAsia"/>
          <w:b/>
          <w:szCs w:val="24"/>
          <w:u w:val="single"/>
          <w:lang w:eastAsia="ko-KR"/>
        </w:rPr>
        <w:t>진술서</w:t>
      </w:r>
    </w:p>
    <w:p w14:paraId="3DC0A465" w14:textId="77777777" w:rsidR="005067EF" w:rsidRPr="006E4111" w:rsidRDefault="005067EF" w:rsidP="005067EF">
      <w:pPr>
        <w:jc w:val="center"/>
        <w:rPr>
          <w:b/>
          <w:szCs w:val="24"/>
          <w:u w:val="single"/>
          <w:lang w:eastAsia="ko-KR"/>
        </w:rPr>
      </w:pPr>
    </w:p>
    <w:p w14:paraId="226F8093" w14:textId="4AF0FCAD" w:rsidR="005067EF" w:rsidRPr="0095611F" w:rsidRDefault="00E83C33" w:rsidP="005067EF">
      <w:pPr>
        <w:rPr>
          <w:i/>
          <w:szCs w:val="24"/>
          <w:lang w:eastAsia="ko-KR"/>
        </w:rPr>
      </w:pPr>
      <w:r>
        <w:rPr>
          <w:rFonts w:hint="eastAsia"/>
          <w:i/>
          <w:szCs w:val="24"/>
          <w:lang w:eastAsia="ko-KR"/>
        </w:rPr>
        <w:t>본인은</w:t>
      </w:r>
      <w:r>
        <w:rPr>
          <w:rFonts w:hint="eastAsia"/>
          <w:i/>
          <w:szCs w:val="24"/>
          <w:lang w:eastAsia="ko-KR"/>
        </w:rPr>
        <w:t xml:space="preserve"> </w:t>
      </w:r>
      <w:r>
        <w:rPr>
          <w:rFonts w:hint="eastAsia"/>
          <w:i/>
          <w:szCs w:val="24"/>
          <w:lang w:eastAsia="ko-KR"/>
        </w:rPr>
        <w:t>상기</w:t>
      </w:r>
      <w:r>
        <w:rPr>
          <w:rFonts w:hint="eastAsia"/>
          <w:i/>
          <w:szCs w:val="24"/>
          <w:lang w:eastAsia="ko-KR"/>
        </w:rPr>
        <w:t xml:space="preserve"> </w:t>
      </w:r>
      <w:r>
        <w:rPr>
          <w:rFonts w:hint="eastAsia"/>
          <w:i/>
          <w:szCs w:val="24"/>
          <w:lang w:eastAsia="ko-KR"/>
        </w:rPr>
        <w:t>학생의</w:t>
      </w:r>
      <w:r>
        <w:rPr>
          <w:rFonts w:hint="eastAsia"/>
          <w:i/>
          <w:szCs w:val="24"/>
          <w:lang w:eastAsia="ko-KR"/>
        </w:rPr>
        <w:t xml:space="preserve"> </w:t>
      </w:r>
      <w:r w:rsidR="00782E5B">
        <w:rPr>
          <w:rFonts w:hint="eastAsia"/>
          <w:i/>
          <w:szCs w:val="24"/>
          <w:lang w:eastAsia="ko-KR"/>
        </w:rPr>
        <w:t>치료</w:t>
      </w:r>
      <w:r>
        <w:rPr>
          <w:rFonts w:hint="eastAsia"/>
          <w:i/>
          <w:szCs w:val="24"/>
          <w:lang w:eastAsia="ko-KR"/>
        </w:rPr>
        <w:t>의로서</w:t>
      </w:r>
      <w:r>
        <w:rPr>
          <w:rFonts w:hint="eastAsia"/>
          <w:i/>
          <w:szCs w:val="24"/>
          <w:lang w:eastAsia="ko-KR"/>
        </w:rPr>
        <w:t xml:space="preserve"> </w:t>
      </w:r>
      <w:r>
        <w:rPr>
          <w:rFonts w:hint="eastAsia"/>
          <w:i/>
          <w:szCs w:val="24"/>
          <w:lang w:eastAsia="ko-KR"/>
        </w:rPr>
        <w:t>학생의</w:t>
      </w:r>
      <w:r>
        <w:rPr>
          <w:rFonts w:hint="eastAsia"/>
          <w:i/>
          <w:szCs w:val="24"/>
          <w:lang w:eastAsia="ko-KR"/>
        </w:rPr>
        <w:t xml:space="preserve"> </w:t>
      </w:r>
      <w:r>
        <w:rPr>
          <w:rFonts w:hint="eastAsia"/>
          <w:i/>
          <w:szCs w:val="24"/>
          <w:lang w:eastAsia="ko-KR"/>
        </w:rPr>
        <w:t>치료를</w:t>
      </w:r>
      <w:r>
        <w:rPr>
          <w:rFonts w:hint="eastAsia"/>
          <w:i/>
          <w:szCs w:val="24"/>
          <w:lang w:eastAsia="ko-KR"/>
        </w:rPr>
        <w:t xml:space="preserve"> </w:t>
      </w:r>
      <w:r>
        <w:rPr>
          <w:rFonts w:hint="eastAsia"/>
          <w:i/>
          <w:szCs w:val="24"/>
          <w:lang w:eastAsia="ko-KR"/>
        </w:rPr>
        <w:t>담당하고</w:t>
      </w:r>
      <w:r>
        <w:rPr>
          <w:rFonts w:hint="eastAsia"/>
          <w:i/>
          <w:szCs w:val="24"/>
          <w:lang w:eastAsia="ko-KR"/>
        </w:rPr>
        <w:t xml:space="preserve"> </w:t>
      </w:r>
      <w:r>
        <w:rPr>
          <w:rFonts w:hint="eastAsia"/>
          <w:i/>
          <w:szCs w:val="24"/>
          <w:lang w:eastAsia="ko-KR"/>
        </w:rPr>
        <w:t>있습니다</w:t>
      </w:r>
      <w:r>
        <w:rPr>
          <w:rFonts w:hint="eastAsia"/>
          <w:i/>
          <w:szCs w:val="24"/>
          <w:lang w:eastAsia="ko-KR"/>
        </w:rPr>
        <w:t xml:space="preserve">.  </w:t>
      </w:r>
      <w:r>
        <w:rPr>
          <w:rFonts w:hint="eastAsia"/>
          <w:i/>
          <w:szCs w:val="24"/>
          <w:lang w:eastAsia="ko-KR"/>
        </w:rPr>
        <w:t>본인은</w:t>
      </w:r>
      <w:r>
        <w:rPr>
          <w:rFonts w:hint="eastAsia"/>
          <w:i/>
          <w:szCs w:val="24"/>
          <w:lang w:eastAsia="ko-KR"/>
        </w:rPr>
        <w:t xml:space="preserve"> </w:t>
      </w:r>
      <w:r w:rsidR="00797D9E">
        <w:rPr>
          <w:rFonts w:hint="eastAsia"/>
          <w:i/>
          <w:szCs w:val="24"/>
          <w:lang w:eastAsia="ko-KR"/>
        </w:rPr>
        <w:t>이로써</w:t>
      </w:r>
      <w:r w:rsidR="00797D9E">
        <w:rPr>
          <w:rFonts w:hint="eastAsia"/>
          <w:i/>
          <w:szCs w:val="24"/>
          <w:lang w:eastAsia="ko-KR"/>
        </w:rPr>
        <w:t xml:space="preserve"> </w:t>
      </w:r>
      <w:r w:rsidR="00782E5B">
        <w:rPr>
          <w:rFonts w:hint="eastAsia"/>
          <w:i/>
          <w:szCs w:val="24"/>
          <w:lang w:eastAsia="ko-KR"/>
        </w:rPr>
        <w:t>위에서</w:t>
      </w:r>
      <w:r w:rsidR="00782E5B">
        <w:rPr>
          <w:rFonts w:hint="eastAsia"/>
          <w:i/>
          <w:szCs w:val="24"/>
          <w:lang w:eastAsia="ko-KR"/>
        </w:rPr>
        <w:t xml:space="preserve"> </w:t>
      </w:r>
      <w:r w:rsidR="00782E5B">
        <w:rPr>
          <w:rFonts w:hint="eastAsia"/>
          <w:i/>
          <w:szCs w:val="24"/>
          <w:lang w:eastAsia="ko-KR"/>
        </w:rPr>
        <w:t>설명된</w:t>
      </w:r>
      <w:r w:rsidR="00782E5B">
        <w:rPr>
          <w:rFonts w:hint="eastAsia"/>
          <w:i/>
          <w:szCs w:val="24"/>
          <w:lang w:eastAsia="ko-KR"/>
        </w:rPr>
        <w:t xml:space="preserve"> </w:t>
      </w:r>
      <w:r w:rsidR="00797D9E">
        <w:rPr>
          <w:rFonts w:hint="eastAsia"/>
          <w:i/>
          <w:szCs w:val="24"/>
          <w:lang w:eastAsia="ko-KR"/>
        </w:rPr>
        <w:t>의료상의</w:t>
      </w:r>
      <w:r w:rsidR="00797D9E">
        <w:rPr>
          <w:rFonts w:hint="eastAsia"/>
          <w:i/>
          <w:szCs w:val="24"/>
          <w:lang w:eastAsia="ko-KR"/>
        </w:rPr>
        <w:t xml:space="preserve"> </w:t>
      </w:r>
      <w:r w:rsidR="00797D9E">
        <w:rPr>
          <w:rFonts w:hint="eastAsia"/>
          <w:i/>
          <w:szCs w:val="24"/>
          <w:lang w:eastAsia="ko-KR"/>
        </w:rPr>
        <w:t>이유로</w:t>
      </w:r>
      <w:r w:rsidR="00797D9E">
        <w:rPr>
          <w:rFonts w:hint="eastAsia"/>
          <w:i/>
          <w:szCs w:val="24"/>
          <w:lang w:eastAsia="ko-KR"/>
        </w:rPr>
        <w:t xml:space="preserve"> </w:t>
      </w:r>
      <w:r w:rsidR="00797D9E">
        <w:rPr>
          <w:rFonts w:hint="eastAsia"/>
          <w:i/>
          <w:szCs w:val="24"/>
          <w:lang w:eastAsia="ko-KR"/>
        </w:rPr>
        <w:t>학생이</w:t>
      </w:r>
      <w:r w:rsidR="00797D9E">
        <w:rPr>
          <w:rFonts w:hint="eastAsia"/>
          <w:i/>
          <w:szCs w:val="24"/>
          <w:lang w:eastAsia="ko-KR"/>
        </w:rPr>
        <w:t xml:space="preserve"> </w:t>
      </w:r>
      <w:r w:rsidR="00797D9E">
        <w:rPr>
          <w:rFonts w:hint="eastAsia"/>
          <w:i/>
          <w:szCs w:val="24"/>
          <w:lang w:eastAsia="ko-KR"/>
        </w:rPr>
        <w:t>최소</w:t>
      </w:r>
      <w:r w:rsidR="00797D9E">
        <w:rPr>
          <w:rFonts w:hint="eastAsia"/>
          <w:i/>
          <w:szCs w:val="24"/>
          <w:lang w:eastAsia="ko-KR"/>
        </w:rPr>
        <w:t xml:space="preserve"> 14</w:t>
      </w:r>
      <w:r w:rsidR="00797D9E">
        <w:rPr>
          <w:rFonts w:hint="eastAsia"/>
          <w:i/>
          <w:szCs w:val="24"/>
          <w:lang w:eastAsia="ko-KR"/>
        </w:rPr>
        <w:t>일의</w:t>
      </w:r>
      <w:r w:rsidR="00797D9E">
        <w:rPr>
          <w:rFonts w:hint="eastAsia"/>
          <w:i/>
          <w:szCs w:val="24"/>
          <w:lang w:eastAsia="ko-KR"/>
        </w:rPr>
        <w:t xml:space="preserve"> </w:t>
      </w:r>
      <w:r w:rsidR="00797D9E">
        <w:rPr>
          <w:rFonts w:hint="eastAsia"/>
          <w:i/>
          <w:szCs w:val="24"/>
          <w:lang w:eastAsia="ko-KR"/>
        </w:rPr>
        <w:t>기간</w:t>
      </w:r>
      <w:r w:rsidR="00797D9E">
        <w:rPr>
          <w:rFonts w:hint="eastAsia"/>
          <w:i/>
          <w:szCs w:val="24"/>
          <w:lang w:eastAsia="ko-KR"/>
        </w:rPr>
        <w:t xml:space="preserve"> </w:t>
      </w:r>
      <w:r w:rsidR="00797D9E">
        <w:rPr>
          <w:rFonts w:hint="eastAsia"/>
          <w:i/>
          <w:szCs w:val="24"/>
          <w:lang w:eastAsia="ko-KR"/>
        </w:rPr>
        <w:t>동안</w:t>
      </w:r>
      <w:r w:rsidR="00797D9E">
        <w:rPr>
          <w:rFonts w:hint="eastAsia"/>
          <w:i/>
          <w:szCs w:val="24"/>
          <w:lang w:eastAsia="ko-KR"/>
        </w:rPr>
        <w:t xml:space="preserve"> </w:t>
      </w:r>
      <w:r w:rsidR="00797D9E" w:rsidRPr="00797D9E">
        <w:rPr>
          <w:rFonts w:hint="eastAsia"/>
          <w:i/>
          <w:szCs w:val="24"/>
          <w:lang w:eastAsia="ko-KR"/>
        </w:rPr>
        <w:t>또는</w:t>
      </w:r>
      <w:r w:rsidR="00CC2904">
        <w:rPr>
          <w:rFonts w:hint="eastAsia"/>
          <w:i/>
          <w:szCs w:val="24"/>
          <w:lang w:eastAsia="ko-KR"/>
        </w:rPr>
        <w:t xml:space="preserve"> </w:t>
      </w:r>
      <w:r w:rsidR="003B7DB9">
        <w:rPr>
          <w:rFonts w:hint="eastAsia"/>
          <w:i/>
          <w:szCs w:val="24"/>
          <w:lang w:eastAsia="ko-KR"/>
        </w:rPr>
        <w:t>학</w:t>
      </w:r>
      <w:r w:rsidR="00797D9E" w:rsidRPr="00797D9E">
        <w:rPr>
          <w:rFonts w:hint="eastAsia"/>
          <w:i/>
          <w:szCs w:val="24"/>
          <w:lang w:eastAsia="ko-KR"/>
        </w:rPr>
        <w:t>년도</w:t>
      </w:r>
      <w:r w:rsidR="00797D9E" w:rsidRPr="00797D9E">
        <w:rPr>
          <w:rFonts w:hint="eastAsia"/>
          <w:i/>
          <w:szCs w:val="24"/>
          <w:lang w:eastAsia="ko-KR"/>
        </w:rPr>
        <w:t xml:space="preserve"> </w:t>
      </w:r>
      <w:r w:rsidR="00797D9E" w:rsidRPr="00797D9E">
        <w:rPr>
          <w:rFonts w:hint="eastAsia"/>
          <w:i/>
          <w:szCs w:val="24"/>
          <w:lang w:eastAsia="ko-KR"/>
        </w:rPr>
        <w:t>기간</w:t>
      </w:r>
      <w:r w:rsidR="00797D9E" w:rsidRPr="00797D9E">
        <w:rPr>
          <w:rFonts w:hint="eastAsia"/>
          <w:i/>
          <w:szCs w:val="24"/>
          <w:lang w:eastAsia="ko-KR"/>
        </w:rPr>
        <w:t xml:space="preserve"> </w:t>
      </w:r>
      <w:r w:rsidR="00797D9E" w:rsidRPr="00797D9E">
        <w:rPr>
          <w:rFonts w:hint="eastAsia"/>
          <w:i/>
          <w:szCs w:val="24"/>
          <w:lang w:eastAsia="ko-KR"/>
        </w:rPr>
        <w:t>동안</w:t>
      </w:r>
      <w:r w:rsidR="00CC2904">
        <w:rPr>
          <w:rFonts w:hint="eastAsia"/>
          <w:i/>
          <w:szCs w:val="24"/>
          <w:lang w:eastAsia="ko-KR"/>
        </w:rPr>
        <w:t xml:space="preserve"> </w:t>
      </w:r>
      <w:r w:rsidR="00CC2904" w:rsidRPr="00797D9E">
        <w:rPr>
          <w:rFonts w:hint="eastAsia"/>
          <w:i/>
          <w:szCs w:val="24"/>
          <w:lang w:eastAsia="ko-KR"/>
        </w:rPr>
        <w:t>반복적으로</w:t>
      </w:r>
      <w:r w:rsidR="00CC2904" w:rsidRPr="00797D9E">
        <w:rPr>
          <w:rFonts w:hint="eastAsia"/>
          <w:i/>
          <w:szCs w:val="24"/>
          <w:lang w:eastAsia="ko-KR"/>
        </w:rPr>
        <w:t xml:space="preserve"> </w:t>
      </w:r>
      <w:r w:rsidR="00CC2904" w:rsidRPr="00797D9E">
        <w:rPr>
          <w:rFonts w:hint="eastAsia"/>
          <w:i/>
          <w:szCs w:val="24"/>
          <w:lang w:eastAsia="ko-KR"/>
        </w:rPr>
        <w:t>발생하여</w:t>
      </w:r>
      <w:r w:rsidR="00CC2904">
        <w:rPr>
          <w:rFonts w:hint="eastAsia"/>
          <w:i/>
          <w:szCs w:val="24"/>
          <w:lang w:eastAsia="ko-KR"/>
        </w:rPr>
        <w:t xml:space="preserve"> </w:t>
      </w:r>
      <w:r w:rsidR="00797D9E" w:rsidRPr="00797D9E">
        <w:rPr>
          <w:rFonts w:hint="eastAsia"/>
          <w:i/>
          <w:szCs w:val="24"/>
          <w:lang w:eastAsia="ko-KR"/>
        </w:rPr>
        <w:t>최소</w:t>
      </w:r>
      <w:r w:rsidR="00797D9E" w:rsidRPr="00797D9E">
        <w:rPr>
          <w:rFonts w:hint="eastAsia"/>
          <w:i/>
          <w:szCs w:val="24"/>
          <w:lang w:eastAsia="ko-KR"/>
        </w:rPr>
        <w:t xml:space="preserve"> 14</w:t>
      </w:r>
      <w:r w:rsidR="00797D9E" w:rsidRPr="00797D9E">
        <w:rPr>
          <w:rFonts w:hint="eastAsia"/>
          <w:i/>
          <w:szCs w:val="24"/>
          <w:lang w:eastAsia="ko-KR"/>
        </w:rPr>
        <w:t>일까지</w:t>
      </w:r>
      <w:r w:rsidR="00797D9E" w:rsidRPr="00797D9E">
        <w:rPr>
          <w:rFonts w:hint="eastAsia"/>
          <w:i/>
          <w:szCs w:val="24"/>
          <w:lang w:eastAsia="ko-KR"/>
        </w:rPr>
        <w:t xml:space="preserve"> </w:t>
      </w:r>
      <w:r w:rsidR="00797D9E" w:rsidRPr="00797D9E">
        <w:rPr>
          <w:rFonts w:hint="eastAsia"/>
          <w:i/>
          <w:szCs w:val="24"/>
          <w:lang w:eastAsia="ko-KR"/>
        </w:rPr>
        <w:t>누적되는</w:t>
      </w:r>
      <w:r w:rsidR="00797D9E" w:rsidRPr="00797D9E">
        <w:rPr>
          <w:rFonts w:hint="eastAsia"/>
          <w:i/>
          <w:szCs w:val="24"/>
          <w:lang w:eastAsia="ko-KR"/>
        </w:rPr>
        <w:t xml:space="preserve"> </w:t>
      </w:r>
      <w:r w:rsidR="00797D9E" w:rsidRPr="00797D9E">
        <w:rPr>
          <w:rFonts w:hint="eastAsia"/>
          <w:i/>
          <w:szCs w:val="24"/>
          <w:lang w:eastAsia="ko-KR"/>
        </w:rPr>
        <w:t>기간</w:t>
      </w:r>
      <w:r w:rsidR="00782E5B">
        <w:rPr>
          <w:rFonts w:hint="eastAsia"/>
          <w:i/>
          <w:szCs w:val="24"/>
          <w:lang w:eastAsia="ko-KR"/>
        </w:rPr>
        <w:t xml:space="preserve"> </w:t>
      </w:r>
      <w:r w:rsidR="00797D9E">
        <w:rPr>
          <w:rFonts w:hint="eastAsia"/>
          <w:i/>
          <w:szCs w:val="24"/>
          <w:lang w:eastAsia="ko-KR"/>
        </w:rPr>
        <w:t>동안</w:t>
      </w:r>
      <w:r w:rsidR="00797D9E">
        <w:rPr>
          <w:rFonts w:hint="eastAsia"/>
          <w:i/>
          <w:szCs w:val="24"/>
          <w:lang w:eastAsia="ko-KR"/>
        </w:rPr>
        <w:t xml:space="preserve"> </w:t>
      </w:r>
      <w:r w:rsidR="00782E5B" w:rsidRPr="00782E5B">
        <w:rPr>
          <w:rFonts w:hint="eastAsia"/>
          <w:i/>
          <w:szCs w:val="24"/>
          <w:u w:val="single"/>
          <w:lang w:eastAsia="ko-KR"/>
        </w:rPr>
        <w:t>하루</w:t>
      </w:r>
      <w:r w:rsidR="00797D9E" w:rsidRPr="00782E5B">
        <w:rPr>
          <w:rFonts w:hint="eastAsia"/>
          <w:i/>
          <w:szCs w:val="24"/>
          <w:u w:val="single"/>
          <w:lang w:eastAsia="ko-KR"/>
        </w:rPr>
        <w:t xml:space="preserve"> </w:t>
      </w:r>
      <w:r w:rsidR="00797D9E" w:rsidRPr="00782E5B">
        <w:rPr>
          <w:rFonts w:hint="eastAsia"/>
          <w:i/>
          <w:szCs w:val="24"/>
          <w:u w:val="single"/>
          <w:lang w:eastAsia="ko-KR"/>
        </w:rPr>
        <w:t>또는</w:t>
      </w:r>
      <w:r w:rsidR="00797D9E" w:rsidRPr="00782E5B">
        <w:rPr>
          <w:rFonts w:hint="eastAsia"/>
          <w:i/>
          <w:szCs w:val="24"/>
          <w:u w:val="single"/>
          <w:lang w:eastAsia="ko-KR"/>
        </w:rPr>
        <w:t xml:space="preserve"> </w:t>
      </w:r>
      <w:r w:rsidR="00782E5B" w:rsidRPr="00782E5B">
        <w:rPr>
          <w:rFonts w:hint="eastAsia"/>
          <w:i/>
          <w:szCs w:val="24"/>
          <w:u w:val="single"/>
          <w:lang w:eastAsia="ko-KR"/>
        </w:rPr>
        <w:t>하룻</w:t>
      </w:r>
      <w:r w:rsidR="00797D9E" w:rsidRPr="00782E5B">
        <w:rPr>
          <w:rFonts w:hint="eastAsia"/>
          <w:i/>
          <w:szCs w:val="24"/>
          <w:u w:val="single"/>
          <w:lang w:eastAsia="ko-KR"/>
        </w:rPr>
        <w:t>밤</w:t>
      </w:r>
      <w:r w:rsidR="00797D9E" w:rsidRPr="00782E5B">
        <w:rPr>
          <w:rFonts w:hint="eastAsia"/>
          <w:i/>
          <w:szCs w:val="24"/>
          <w:u w:val="single"/>
          <w:lang w:eastAsia="ko-KR"/>
        </w:rPr>
        <w:t xml:space="preserve"> </w:t>
      </w:r>
      <w:r w:rsidR="00DD45A5">
        <w:rPr>
          <w:rFonts w:hint="eastAsia"/>
          <w:i/>
          <w:szCs w:val="24"/>
          <w:u w:val="single"/>
          <w:lang w:eastAsia="ko-KR"/>
        </w:rPr>
        <w:t>단위로</w:t>
      </w:r>
      <w:r w:rsidR="00797D9E" w:rsidRPr="00782E5B">
        <w:rPr>
          <w:rFonts w:hint="eastAsia"/>
          <w:i/>
          <w:szCs w:val="24"/>
          <w:u w:val="single"/>
          <w:lang w:eastAsia="ko-KR"/>
        </w:rPr>
        <w:t xml:space="preserve"> </w:t>
      </w:r>
      <w:r w:rsidR="00797D9E" w:rsidRPr="00782E5B">
        <w:rPr>
          <w:rFonts w:hint="eastAsia"/>
          <w:i/>
          <w:szCs w:val="24"/>
          <w:u w:val="single"/>
          <w:lang w:eastAsia="ko-KR"/>
        </w:rPr>
        <w:t>가정이나</w:t>
      </w:r>
      <w:r w:rsidR="00797D9E" w:rsidRPr="00782E5B">
        <w:rPr>
          <w:rFonts w:hint="eastAsia"/>
          <w:i/>
          <w:szCs w:val="24"/>
          <w:u w:val="single"/>
          <w:lang w:eastAsia="ko-KR"/>
        </w:rPr>
        <w:t xml:space="preserve"> </w:t>
      </w:r>
      <w:r w:rsidR="00797D9E" w:rsidRPr="00782E5B">
        <w:rPr>
          <w:rFonts w:hint="eastAsia"/>
          <w:i/>
          <w:szCs w:val="24"/>
          <w:u w:val="single"/>
          <w:lang w:eastAsia="ko-KR"/>
        </w:rPr>
        <w:t>병원</w:t>
      </w:r>
      <w:r w:rsidR="00797D9E" w:rsidRPr="00782E5B">
        <w:rPr>
          <w:rFonts w:hint="eastAsia"/>
          <w:i/>
          <w:szCs w:val="24"/>
          <w:u w:val="single"/>
          <w:lang w:eastAsia="ko-KR"/>
        </w:rPr>
        <w:t xml:space="preserve">, </w:t>
      </w:r>
      <w:r w:rsidR="00797D9E" w:rsidRPr="00782E5B">
        <w:rPr>
          <w:rFonts w:hint="eastAsia"/>
          <w:i/>
          <w:szCs w:val="24"/>
          <w:u w:val="single"/>
          <w:lang w:eastAsia="ko-KR"/>
        </w:rPr>
        <w:t>또는</w:t>
      </w:r>
      <w:r w:rsidR="00797D9E" w:rsidRPr="00782E5B">
        <w:rPr>
          <w:rFonts w:hint="eastAsia"/>
          <w:i/>
          <w:szCs w:val="24"/>
          <w:u w:val="single"/>
          <w:lang w:eastAsia="ko-KR"/>
        </w:rPr>
        <w:t xml:space="preserve"> </w:t>
      </w:r>
      <w:r w:rsidR="00797D9E" w:rsidRPr="00782E5B">
        <w:rPr>
          <w:rFonts w:hint="eastAsia"/>
          <w:i/>
          <w:szCs w:val="24"/>
          <w:u w:val="single"/>
          <w:lang w:eastAsia="ko-KR"/>
        </w:rPr>
        <w:t>이</w:t>
      </w:r>
      <w:r w:rsidR="00797D9E" w:rsidRPr="00782E5B">
        <w:rPr>
          <w:rFonts w:hint="eastAsia"/>
          <w:i/>
          <w:szCs w:val="24"/>
          <w:u w:val="single"/>
          <w:lang w:eastAsia="ko-KR"/>
        </w:rPr>
        <w:t xml:space="preserve"> </w:t>
      </w:r>
      <w:r w:rsidR="00797D9E" w:rsidRPr="00782E5B">
        <w:rPr>
          <w:rFonts w:hint="eastAsia"/>
          <w:i/>
          <w:szCs w:val="24"/>
          <w:u w:val="single"/>
          <w:lang w:eastAsia="ko-KR"/>
        </w:rPr>
        <w:t>두</w:t>
      </w:r>
      <w:r w:rsidR="00797D9E" w:rsidRPr="00782E5B">
        <w:rPr>
          <w:rFonts w:hint="eastAsia"/>
          <w:i/>
          <w:szCs w:val="24"/>
          <w:u w:val="single"/>
          <w:lang w:eastAsia="ko-KR"/>
        </w:rPr>
        <w:t xml:space="preserve"> </w:t>
      </w:r>
      <w:r w:rsidR="00797D9E" w:rsidRPr="00782E5B">
        <w:rPr>
          <w:rFonts w:hint="eastAsia"/>
          <w:i/>
          <w:szCs w:val="24"/>
          <w:u w:val="single"/>
          <w:lang w:eastAsia="ko-KR"/>
        </w:rPr>
        <w:t>곳을</w:t>
      </w:r>
      <w:r w:rsidR="00797D9E" w:rsidRPr="00782E5B">
        <w:rPr>
          <w:rFonts w:hint="eastAsia"/>
          <w:i/>
          <w:szCs w:val="24"/>
          <w:u w:val="single"/>
          <w:lang w:eastAsia="ko-KR"/>
        </w:rPr>
        <w:t xml:space="preserve"> </w:t>
      </w:r>
      <w:r w:rsidR="008830D5">
        <w:rPr>
          <w:rFonts w:hint="eastAsia"/>
          <w:i/>
          <w:szCs w:val="24"/>
          <w:u w:val="single"/>
          <w:lang w:eastAsia="ko-KR"/>
        </w:rPr>
        <w:t>절충하여</w:t>
      </w:r>
      <w:r w:rsidR="00797D9E" w:rsidRPr="00782E5B">
        <w:rPr>
          <w:rFonts w:hint="eastAsia"/>
          <w:i/>
          <w:szCs w:val="24"/>
          <w:u w:val="single"/>
          <w:lang w:eastAsia="ko-KR"/>
        </w:rPr>
        <w:t xml:space="preserve"> </w:t>
      </w:r>
      <w:r w:rsidR="00BC173F">
        <w:rPr>
          <w:rFonts w:hint="eastAsia"/>
          <w:i/>
          <w:szCs w:val="24"/>
          <w:u w:val="single"/>
          <w:lang w:eastAsia="ko-KR"/>
        </w:rPr>
        <w:t>있어</w:t>
      </w:r>
      <w:r w:rsidR="00797D9E" w:rsidRPr="00782E5B">
        <w:rPr>
          <w:rFonts w:hint="eastAsia"/>
          <w:i/>
          <w:szCs w:val="24"/>
          <w:u w:val="single"/>
          <w:lang w:eastAsia="ko-KR"/>
        </w:rPr>
        <w:t>야</w:t>
      </w:r>
      <w:r w:rsidR="00797D9E" w:rsidRPr="00782E5B">
        <w:rPr>
          <w:rFonts w:hint="eastAsia"/>
          <w:i/>
          <w:szCs w:val="24"/>
          <w:u w:val="single"/>
          <w:lang w:eastAsia="ko-KR"/>
        </w:rPr>
        <w:t xml:space="preserve"> </w:t>
      </w:r>
      <w:r w:rsidR="00797D9E" w:rsidRPr="00782E5B">
        <w:rPr>
          <w:rFonts w:hint="eastAsia"/>
          <w:i/>
          <w:szCs w:val="24"/>
          <w:u w:val="single"/>
          <w:lang w:eastAsia="ko-KR"/>
        </w:rPr>
        <w:t>한다</w:t>
      </w:r>
      <w:r w:rsidR="00797D9E">
        <w:rPr>
          <w:rFonts w:hint="eastAsia"/>
          <w:i/>
          <w:szCs w:val="24"/>
          <w:lang w:eastAsia="ko-KR"/>
        </w:rPr>
        <w:t>는</w:t>
      </w:r>
      <w:r w:rsidR="00797D9E">
        <w:rPr>
          <w:rFonts w:hint="eastAsia"/>
          <w:i/>
          <w:szCs w:val="24"/>
          <w:lang w:eastAsia="ko-KR"/>
        </w:rPr>
        <w:t xml:space="preserve"> </w:t>
      </w:r>
      <w:r w:rsidR="00797D9E">
        <w:rPr>
          <w:rFonts w:hint="eastAsia"/>
          <w:i/>
          <w:szCs w:val="24"/>
          <w:lang w:eastAsia="ko-KR"/>
        </w:rPr>
        <w:t>것을</w:t>
      </w:r>
      <w:r w:rsidR="00797D9E">
        <w:rPr>
          <w:rFonts w:hint="eastAsia"/>
          <w:i/>
          <w:szCs w:val="24"/>
          <w:lang w:eastAsia="ko-KR"/>
        </w:rPr>
        <w:t xml:space="preserve"> </w:t>
      </w:r>
      <w:r w:rsidR="00782E5B">
        <w:rPr>
          <w:rFonts w:hint="eastAsia"/>
          <w:i/>
          <w:szCs w:val="24"/>
          <w:lang w:eastAsia="ko-KR"/>
        </w:rPr>
        <w:t>증명</w:t>
      </w:r>
      <w:r w:rsidR="00797D9E">
        <w:rPr>
          <w:rFonts w:hint="eastAsia"/>
          <w:i/>
          <w:szCs w:val="24"/>
          <w:lang w:eastAsia="ko-KR"/>
        </w:rPr>
        <w:t>합니다</w:t>
      </w:r>
      <w:r w:rsidR="00797D9E">
        <w:rPr>
          <w:rFonts w:hint="eastAsia"/>
          <w:i/>
          <w:szCs w:val="24"/>
          <w:lang w:eastAsia="ko-KR"/>
        </w:rPr>
        <w:t xml:space="preserve">.  </w:t>
      </w:r>
    </w:p>
    <w:p w14:paraId="2AA43EA0" w14:textId="77777777" w:rsidR="005067EF" w:rsidRPr="006E4111" w:rsidRDefault="005067EF" w:rsidP="005067EF">
      <w:pPr>
        <w:rPr>
          <w:szCs w:val="24"/>
          <w:lang w:eastAsia="ko-KR"/>
        </w:rPr>
      </w:pPr>
    </w:p>
    <w:p w14:paraId="7A0354F1" w14:textId="77777777" w:rsidR="005067EF" w:rsidRPr="006E4111" w:rsidRDefault="005067EF" w:rsidP="005067EF">
      <w:pPr>
        <w:rPr>
          <w:szCs w:val="24"/>
          <w:lang w:eastAsia="ko-KR"/>
        </w:rPr>
      </w:pPr>
    </w:p>
    <w:p w14:paraId="6CDE9311" w14:textId="6C777885" w:rsidR="005067EF" w:rsidRPr="006E4111" w:rsidRDefault="00782E5B" w:rsidP="005067EF">
      <w:pPr>
        <w:rPr>
          <w:szCs w:val="24"/>
          <w:lang w:eastAsia="ko-KR"/>
        </w:rPr>
      </w:pPr>
      <w:r w:rsidRPr="00782E5B">
        <w:rPr>
          <w:rFonts w:hint="eastAsia"/>
          <w:b/>
          <w:szCs w:val="24"/>
          <w:lang w:eastAsia="ko-KR"/>
        </w:rPr>
        <w:t>의사</w:t>
      </w:r>
      <w:r w:rsidRPr="00782E5B">
        <w:rPr>
          <w:rFonts w:hint="eastAsia"/>
          <w:b/>
          <w:szCs w:val="24"/>
          <w:lang w:eastAsia="ko-KR"/>
        </w:rPr>
        <w:t xml:space="preserve"> </w:t>
      </w:r>
      <w:r w:rsidRPr="00782E5B">
        <w:rPr>
          <w:rFonts w:hint="eastAsia"/>
          <w:b/>
          <w:szCs w:val="24"/>
          <w:lang w:eastAsia="ko-KR"/>
        </w:rPr>
        <w:t>서명</w:t>
      </w:r>
      <w:r w:rsidR="005067EF" w:rsidRPr="006E4111">
        <w:rPr>
          <w:szCs w:val="24"/>
          <w:lang w:eastAsia="ko-KR"/>
        </w:rPr>
        <w:t>:</w:t>
      </w:r>
      <w:r w:rsidR="0033091D">
        <w:rPr>
          <w:szCs w:val="24"/>
          <w:lang w:eastAsia="ko-KR"/>
        </w:rPr>
        <w:t xml:space="preserve"> ___________________________</w:t>
      </w:r>
      <w:r w:rsidR="00E57EFB">
        <w:rPr>
          <w:szCs w:val="24"/>
          <w:lang w:eastAsia="ko-KR"/>
        </w:rPr>
        <w:t>_____</w:t>
      </w:r>
    </w:p>
    <w:p w14:paraId="5E26C5F8" w14:textId="77777777" w:rsidR="00C72618" w:rsidRDefault="00C72618" w:rsidP="005067EF">
      <w:pPr>
        <w:rPr>
          <w:szCs w:val="24"/>
          <w:lang w:eastAsia="ko-KR"/>
        </w:rPr>
      </w:pPr>
    </w:p>
    <w:p w14:paraId="31BCD436" w14:textId="48D959F3" w:rsidR="005067EF" w:rsidRPr="006E4111" w:rsidRDefault="00DC0C26" w:rsidP="005067EF">
      <w:pPr>
        <w:rPr>
          <w:szCs w:val="24"/>
          <w:lang w:eastAsia="ko-KR"/>
        </w:rPr>
      </w:pPr>
      <w:r w:rsidRPr="00DC0C26">
        <w:rPr>
          <w:rFonts w:hint="eastAsia"/>
          <w:b/>
          <w:szCs w:val="24"/>
          <w:lang w:eastAsia="ko-KR"/>
        </w:rPr>
        <w:t>서명일</w:t>
      </w:r>
      <w:r w:rsidR="005067EF" w:rsidRPr="006E4111">
        <w:rPr>
          <w:szCs w:val="24"/>
          <w:lang w:eastAsia="ko-KR"/>
        </w:rPr>
        <w:t>:</w:t>
      </w:r>
      <w:r w:rsidR="0033091D">
        <w:rPr>
          <w:szCs w:val="24"/>
          <w:lang w:eastAsia="ko-KR"/>
        </w:rPr>
        <w:t xml:space="preserve"> _________________________________________</w:t>
      </w:r>
      <w:r w:rsidR="00E57EFB">
        <w:rPr>
          <w:szCs w:val="24"/>
          <w:lang w:eastAsia="ko-KR"/>
        </w:rPr>
        <w:t>____</w:t>
      </w:r>
      <w:r w:rsidR="00C72618">
        <w:rPr>
          <w:szCs w:val="24"/>
          <w:lang w:eastAsia="ko-KR"/>
        </w:rPr>
        <w:t>_</w:t>
      </w:r>
    </w:p>
    <w:p w14:paraId="3425D7C9" w14:textId="77777777" w:rsidR="005067EF" w:rsidRPr="006E4111" w:rsidRDefault="005067EF" w:rsidP="005067EF">
      <w:pPr>
        <w:rPr>
          <w:szCs w:val="24"/>
          <w:lang w:eastAsia="ko-KR"/>
        </w:rPr>
      </w:pPr>
    </w:p>
    <w:p w14:paraId="1966A019" w14:textId="77777777" w:rsidR="005067EF" w:rsidRPr="005067EF" w:rsidRDefault="005067EF" w:rsidP="005067EF">
      <w:pPr>
        <w:rPr>
          <w:szCs w:val="24"/>
          <w:lang w:eastAsia="ko-KR"/>
        </w:rPr>
      </w:pPr>
    </w:p>
    <w:p w14:paraId="57A81424" w14:textId="224E5208" w:rsidR="005067EF" w:rsidRDefault="00DC0C26">
      <w:pPr>
        <w:rPr>
          <w:szCs w:val="24"/>
          <w:lang w:eastAsia="ko-KR"/>
        </w:rPr>
      </w:pPr>
      <w:r>
        <w:rPr>
          <w:rFonts w:hint="eastAsia"/>
          <w:szCs w:val="24"/>
          <w:lang w:eastAsia="ko-KR"/>
        </w:rPr>
        <w:t>추가</w:t>
      </w:r>
      <w:r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정보가</w:t>
      </w:r>
      <w:r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필요하시면</w:t>
      </w:r>
      <w:r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웹사이트</w:t>
      </w:r>
      <w:r>
        <w:rPr>
          <w:rFonts w:hint="eastAsia"/>
          <w:szCs w:val="24"/>
          <w:lang w:eastAsia="ko-KR"/>
        </w:rPr>
        <w:t xml:space="preserve"> </w:t>
      </w:r>
      <w:hyperlink r:id="rId12" w:history="1">
        <w:r w:rsidR="00094275" w:rsidRPr="00B418B4">
          <w:rPr>
            <w:rStyle w:val="Hyperlink"/>
          </w:rPr>
          <w:t>https://www.doe.mass.edu/prs/sa-nr/default.html</w:t>
        </w:r>
      </w:hyperlink>
      <w:r>
        <w:rPr>
          <w:rFonts w:hint="eastAsia"/>
          <w:szCs w:val="24"/>
          <w:lang w:eastAsia="ko-KR"/>
        </w:rPr>
        <w:t>을</w:t>
      </w:r>
      <w:r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방문하시거나</w:t>
      </w:r>
      <w:r>
        <w:rPr>
          <w:rFonts w:hint="eastAsia"/>
          <w:szCs w:val="24"/>
          <w:lang w:eastAsia="ko-KR"/>
        </w:rPr>
        <w:t xml:space="preserve">  </w:t>
      </w:r>
      <w:r>
        <w:rPr>
          <w:rFonts w:hint="eastAsia"/>
          <w:szCs w:val="24"/>
          <w:lang w:eastAsia="ko-KR"/>
        </w:rPr>
        <w:t>문제</w:t>
      </w:r>
      <w:r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해결</w:t>
      </w:r>
      <w:r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시스템</w:t>
      </w:r>
      <w:r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사무실</w:t>
      </w:r>
      <w:r>
        <w:rPr>
          <w:rFonts w:hint="eastAsia"/>
          <w:szCs w:val="24"/>
          <w:lang w:eastAsia="ko-KR"/>
        </w:rPr>
        <w:t xml:space="preserve"> </w:t>
      </w:r>
      <w:r w:rsidRPr="0033091D">
        <w:rPr>
          <w:szCs w:val="24"/>
          <w:lang w:eastAsia="ko-KR"/>
        </w:rPr>
        <w:t>(781) 338-3700</w:t>
      </w:r>
      <w:r>
        <w:rPr>
          <w:rFonts w:hint="eastAsia"/>
          <w:szCs w:val="24"/>
          <w:lang w:eastAsia="ko-KR"/>
        </w:rPr>
        <w:t>으로</w:t>
      </w:r>
      <w:r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전화하십시오</w:t>
      </w:r>
      <w:r>
        <w:rPr>
          <w:rFonts w:hint="eastAsia"/>
          <w:szCs w:val="24"/>
          <w:lang w:eastAsia="ko-KR"/>
        </w:rPr>
        <w:t>.</w:t>
      </w:r>
    </w:p>
    <w:p w14:paraId="2228A10B" w14:textId="0BB6D726" w:rsidR="00E61825" w:rsidRDefault="00E61825">
      <w:pPr>
        <w:rPr>
          <w:szCs w:val="24"/>
          <w:lang w:eastAsia="ko-KR"/>
        </w:rPr>
      </w:pPr>
    </w:p>
    <w:p w14:paraId="3EAB70CA" w14:textId="1A1A5FCD" w:rsidR="00DC0C26" w:rsidRDefault="00DC0C26" w:rsidP="00952F5C">
      <w:pPr>
        <w:jc w:val="center"/>
        <w:rPr>
          <w:lang w:eastAsia="ko-KR"/>
        </w:rPr>
      </w:pPr>
      <w:r>
        <w:rPr>
          <w:rFonts w:hint="eastAsia"/>
          <w:b/>
          <w:szCs w:val="24"/>
          <w:lang w:eastAsia="ko-KR"/>
        </w:rPr>
        <w:t>작성된</w:t>
      </w:r>
      <w:r>
        <w:rPr>
          <w:rFonts w:hint="eastAsia"/>
          <w:b/>
          <w:szCs w:val="24"/>
          <w:lang w:eastAsia="ko-KR"/>
        </w:rPr>
        <w:t xml:space="preserve"> </w:t>
      </w:r>
      <w:r>
        <w:rPr>
          <w:rFonts w:hint="eastAsia"/>
          <w:b/>
          <w:szCs w:val="24"/>
          <w:lang w:eastAsia="ko-KR"/>
        </w:rPr>
        <w:t>양식을</w:t>
      </w:r>
      <w:r>
        <w:rPr>
          <w:rFonts w:hint="eastAsia"/>
          <w:b/>
          <w:szCs w:val="24"/>
          <w:lang w:eastAsia="ko-KR"/>
        </w:rPr>
        <w:t xml:space="preserve"> </w:t>
      </w:r>
      <w:r>
        <w:rPr>
          <w:rFonts w:hint="eastAsia"/>
          <w:b/>
          <w:szCs w:val="24"/>
          <w:lang w:eastAsia="ko-KR"/>
        </w:rPr>
        <w:t>자녀의</w:t>
      </w:r>
      <w:r>
        <w:rPr>
          <w:rFonts w:hint="eastAsia"/>
          <w:b/>
          <w:szCs w:val="24"/>
          <w:lang w:eastAsia="ko-KR"/>
        </w:rPr>
        <w:t xml:space="preserve"> </w:t>
      </w:r>
      <w:r w:rsidR="008830D5">
        <w:rPr>
          <w:rFonts w:hint="eastAsia"/>
          <w:b/>
          <w:szCs w:val="24"/>
          <w:lang w:eastAsia="ko-KR"/>
        </w:rPr>
        <w:t>교육구</w:t>
      </w:r>
      <w:r>
        <w:rPr>
          <w:rFonts w:hint="eastAsia"/>
          <w:b/>
          <w:szCs w:val="24"/>
          <w:lang w:eastAsia="ko-KR"/>
        </w:rPr>
        <w:t>에</w:t>
      </w:r>
      <w:r>
        <w:rPr>
          <w:rFonts w:hint="eastAsia"/>
          <w:b/>
          <w:szCs w:val="24"/>
          <w:lang w:eastAsia="ko-KR"/>
        </w:rPr>
        <w:t xml:space="preserve"> </w:t>
      </w:r>
      <w:r>
        <w:rPr>
          <w:rFonts w:hint="eastAsia"/>
          <w:b/>
          <w:szCs w:val="24"/>
          <w:lang w:eastAsia="ko-KR"/>
        </w:rPr>
        <w:t>제출하십시오</w:t>
      </w:r>
    </w:p>
    <w:sectPr w:rsidR="00DC0C26" w:rsidSect="00CC2904">
      <w:endnotePr>
        <w:numFmt w:val="decimal"/>
      </w:endnotePr>
      <w:type w:val="continuous"/>
      <w:pgSz w:w="12240" w:h="15840"/>
      <w:pgMar w:top="1440" w:right="1170" w:bottom="1440" w:left="1440" w:header="1440" w:footer="144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47ADF" w14:textId="77777777" w:rsidR="00AA3DA1" w:rsidRDefault="00AA3DA1" w:rsidP="00AC57D0">
      <w:r>
        <w:separator/>
      </w:r>
    </w:p>
  </w:endnote>
  <w:endnote w:type="continuationSeparator" w:id="0">
    <w:p w14:paraId="440A30C8" w14:textId="77777777" w:rsidR="00AA3DA1" w:rsidRDefault="00AA3DA1" w:rsidP="00AC5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01772" w14:textId="77777777" w:rsidR="00AA3DA1" w:rsidRDefault="00AA3DA1" w:rsidP="00AC57D0">
      <w:r>
        <w:separator/>
      </w:r>
    </w:p>
  </w:footnote>
  <w:footnote w:type="continuationSeparator" w:id="0">
    <w:p w14:paraId="02ADAD5A" w14:textId="77777777" w:rsidR="00AA3DA1" w:rsidRDefault="00AA3DA1" w:rsidP="00AC5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7EF"/>
    <w:rsid w:val="00025507"/>
    <w:rsid w:val="0004077F"/>
    <w:rsid w:val="00041CA1"/>
    <w:rsid w:val="000462B2"/>
    <w:rsid w:val="000562A7"/>
    <w:rsid w:val="00075984"/>
    <w:rsid w:val="00094275"/>
    <w:rsid w:val="000E0994"/>
    <w:rsid w:val="000F57C4"/>
    <w:rsid w:val="0012166D"/>
    <w:rsid w:val="0012335C"/>
    <w:rsid w:val="0018066B"/>
    <w:rsid w:val="0019722E"/>
    <w:rsid w:val="00201172"/>
    <w:rsid w:val="002145BC"/>
    <w:rsid w:val="00224FF8"/>
    <w:rsid w:val="002454E4"/>
    <w:rsid w:val="002A3E22"/>
    <w:rsid w:val="002B4B10"/>
    <w:rsid w:val="002C0CF9"/>
    <w:rsid w:val="002C3DC7"/>
    <w:rsid w:val="002F5424"/>
    <w:rsid w:val="0033091D"/>
    <w:rsid w:val="00343F7F"/>
    <w:rsid w:val="003953C8"/>
    <w:rsid w:val="003974C6"/>
    <w:rsid w:val="003B7DB9"/>
    <w:rsid w:val="003F5364"/>
    <w:rsid w:val="0041210C"/>
    <w:rsid w:val="004141E0"/>
    <w:rsid w:val="004235B3"/>
    <w:rsid w:val="00480005"/>
    <w:rsid w:val="004D4B60"/>
    <w:rsid w:val="004E4820"/>
    <w:rsid w:val="004E5697"/>
    <w:rsid w:val="004F2212"/>
    <w:rsid w:val="005067EF"/>
    <w:rsid w:val="0052653F"/>
    <w:rsid w:val="005430E2"/>
    <w:rsid w:val="00544F14"/>
    <w:rsid w:val="00571666"/>
    <w:rsid w:val="005955CA"/>
    <w:rsid w:val="005C1013"/>
    <w:rsid w:val="005E3535"/>
    <w:rsid w:val="00610CB6"/>
    <w:rsid w:val="00635070"/>
    <w:rsid w:val="00675935"/>
    <w:rsid w:val="00682BBC"/>
    <w:rsid w:val="00692439"/>
    <w:rsid w:val="007104CA"/>
    <w:rsid w:val="007107F0"/>
    <w:rsid w:val="0071154D"/>
    <w:rsid w:val="0072422E"/>
    <w:rsid w:val="007261CB"/>
    <w:rsid w:val="0075355C"/>
    <w:rsid w:val="00754AA8"/>
    <w:rsid w:val="00761FD8"/>
    <w:rsid w:val="007732FB"/>
    <w:rsid w:val="00782E5B"/>
    <w:rsid w:val="00797D9E"/>
    <w:rsid w:val="007A18B3"/>
    <w:rsid w:val="007C7005"/>
    <w:rsid w:val="007E6C13"/>
    <w:rsid w:val="007F15E7"/>
    <w:rsid w:val="00827991"/>
    <w:rsid w:val="00871027"/>
    <w:rsid w:val="008830D5"/>
    <w:rsid w:val="00890A7B"/>
    <w:rsid w:val="008B4837"/>
    <w:rsid w:val="008C238A"/>
    <w:rsid w:val="00901B2D"/>
    <w:rsid w:val="00952F5C"/>
    <w:rsid w:val="0095478A"/>
    <w:rsid w:val="0095611F"/>
    <w:rsid w:val="009E58AA"/>
    <w:rsid w:val="00A20194"/>
    <w:rsid w:val="00A25006"/>
    <w:rsid w:val="00A46108"/>
    <w:rsid w:val="00A70FE3"/>
    <w:rsid w:val="00A740BF"/>
    <w:rsid w:val="00A7681B"/>
    <w:rsid w:val="00AA3DA1"/>
    <w:rsid w:val="00AC4143"/>
    <w:rsid w:val="00AC57D0"/>
    <w:rsid w:val="00B11A2A"/>
    <w:rsid w:val="00B15E7C"/>
    <w:rsid w:val="00B34968"/>
    <w:rsid w:val="00B96F83"/>
    <w:rsid w:val="00B9790D"/>
    <w:rsid w:val="00BB27C6"/>
    <w:rsid w:val="00BC173F"/>
    <w:rsid w:val="00C45303"/>
    <w:rsid w:val="00C5681A"/>
    <w:rsid w:val="00C72618"/>
    <w:rsid w:val="00C974A6"/>
    <w:rsid w:val="00CA4646"/>
    <w:rsid w:val="00CC2904"/>
    <w:rsid w:val="00CF1D7C"/>
    <w:rsid w:val="00D1782C"/>
    <w:rsid w:val="00D32D79"/>
    <w:rsid w:val="00D456B8"/>
    <w:rsid w:val="00D46853"/>
    <w:rsid w:val="00D64B93"/>
    <w:rsid w:val="00D73B50"/>
    <w:rsid w:val="00D9672B"/>
    <w:rsid w:val="00DC0C26"/>
    <w:rsid w:val="00DD45A5"/>
    <w:rsid w:val="00E03DF9"/>
    <w:rsid w:val="00E05983"/>
    <w:rsid w:val="00E57EFB"/>
    <w:rsid w:val="00E61825"/>
    <w:rsid w:val="00E77FAD"/>
    <w:rsid w:val="00E83C33"/>
    <w:rsid w:val="00EC4A85"/>
    <w:rsid w:val="00EE0A55"/>
    <w:rsid w:val="00EE59F6"/>
    <w:rsid w:val="00F071DC"/>
    <w:rsid w:val="00F25840"/>
    <w:rsid w:val="00F609C2"/>
    <w:rsid w:val="00F74E91"/>
    <w:rsid w:val="00F76E32"/>
    <w:rsid w:val="00F878C5"/>
    <w:rsid w:val="00FA1865"/>
    <w:rsid w:val="00FC028C"/>
    <w:rsid w:val="00FD6584"/>
    <w:rsid w:val="00FE7EE6"/>
    <w:rsid w:val="00FF0FA0"/>
    <w:rsid w:val="00FF70C8"/>
    <w:rsid w:val="00FF7C13"/>
    <w:rsid w:val="5181B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53CD34"/>
  <w15:docId w15:val="{1E11D5A2-D4F5-4813-9200-E0899826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1B2D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5067E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067E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067EF"/>
    <w:rPr>
      <w:snapToGrid w:val="0"/>
    </w:rPr>
  </w:style>
  <w:style w:type="character" w:styleId="Hyperlink">
    <w:name w:val="Hyperlink"/>
    <w:basedOn w:val="DefaultParagraphFont"/>
    <w:unhideWhenUsed/>
    <w:rsid w:val="005067EF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5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5006"/>
    <w:rPr>
      <w:b/>
      <w:bCs/>
      <w:snapToGrid w:val="0"/>
    </w:rPr>
  </w:style>
  <w:style w:type="paragraph" w:styleId="Header">
    <w:name w:val="header"/>
    <w:basedOn w:val="Normal"/>
    <w:link w:val="HeaderChar"/>
    <w:unhideWhenUsed/>
    <w:rsid w:val="00AC57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C57D0"/>
    <w:rPr>
      <w:snapToGrid w:val="0"/>
      <w:sz w:val="24"/>
    </w:rPr>
  </w:style>
  <w:style w:type="paragraph" w:styleId="Footer">
    <w:name w:val="footer"/>
    <w:basedOn w:val="Normal"/>
    <w:link w:val="FooterChar"/>
    <w:unhideWhenUsed/>
    <w:rsid w:val="00AC57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C57D0"/>
    <w:rPr>
      <w:snapToGrid w:val="0"/>
      <w:sz w:val="24"/>
    </w:rPr>
  </w:style>
  <w:style w:type="character" w:styleId="FollowedHyperlink">
    <w:name w:val="FollowedHyperlink"/>
    <w:basedOn w:val="DefaultParagraphFont"/>
    <w:semiHidden/>
    <w:unhideWhenUsed/>
    <w:rsid w:val="0009427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42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oe.mass.edu/prs/sa-nr/default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DESE-231-53218</_dlc_DocId>
    <_dlc_DocIdUrl xmlns="733efe1c-5bbe-4968-87dc-d400e65c879f">
      <Url>https://sharepoint.doemass.org/ese/webteam/cps/_layouts/DocIdRedir.aspx?ID=DESE-231-53218</Url>
      <Description>DESE-231-53218</Description>
    </_dlc_DocIdUrl>
  </documentManagement>
</p:properties>
</file>

<file path=customXml/itemProps1.xml><?xml version="1.0" encoding="utf-8"?>
<ds:datastoreItem xmlns:ds="http://schemas.openxmlformats.org/officeDocument/2006/customXml" ds:itemID="{40AFF719-4A07-40CE-9E95-3FCBE221CA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378F87-6129-475D-BBD2-6FD8850740E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77A168B-41E4-4E72-9B57-F59673E52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13B877-683F-46A0-9023-2E14FAADA143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Physician's Affirmation of Need for Temporary Home or Hospital Education for Medically Necessary Reasons — Korean</vt:lpstr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Physician's Affirmation of Need for Temporary Home or Hospital Education for Medically Necessary Reasons — Korean</dc:title>
  <dc:creator>DESE</dc:creator>
  <cp:lastModifiedBy>Zou, Dong (EOE)</cp:lastModifiedBy>
  <cp:revision>5</cp:revision>
  <cp:lastPrinted>2008-03-05T18:17:00Z</cp:lastPrinted>
  <dcterms:created xsi:type="dcterms:W3CDTF">2021-06-16T17:22:00Z</dcterms:created>
  <dcterms:modified xsi:type="dcterms:W3CDTF">2021-06-25T16:00:00Z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25 2021</vt:lpwstr>
  </property>
</Properties>
</file>