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B82E1" w14:textId="689E8E9E" w:rsidR="00ED6E27" w:rsidRPr="007C50A6" w:rsidRDefault="007C50A6" w:rsidP="00360E01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0"/>
          <w:szCs w:val="40"/>
        </w:rPr>
      </w:pPr>
      <w:r w:rsidRPr="007C50A6">
        <w:rPr>
          <w:noProof/>
        </w:rPr>
        <w:drawing>
          <wp:anchor distT="0" distB="0" distL="114300" distR="274320" simplePos="0" relativeHeight="251658752" behindDoc="0" locked="0" layoutInCell="0" allowOverlap="1" wp14:anchorId="60BB1BE7" wp14:editId="0CEFD1B4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27" w:rsidRPr="007C50A6">
        <w:rPr>
          <w:rFonts w:ascii="Arial" w:hAnsi="Arial" w:cs="Arial"/>
          <w:b/>
          <w:bCs/>
          <w:i/>
          <w:iCs/>
          <w:sz w:val="40"/>
          <w:szCs w:val="40"/>
        </w:rPr>
        <w:t>Massachusetts Department of</w:t>
      </w:r>
    </w:p>
    <w:p w14:paraId="11C8B660" w14:textId="77777777" w:rsidR="00ED6E27" w:rsidRPr="007C50A6" w:rsidRDefault="00ED6E27" w:rsidP="00360E01">
      <w:pPr>
        <w:ind w:left="-180"/>
        <w:outlineLvl w:val="0"/>
        <w:rPr>
          <w:rFonts w:ascii="Arial" w:hAnsi="Arial" w:cs="Arial"/>
          <w:b/>
          <w:bCs/>
          <w:i/>
          <w:iCs/>
          <w:sz w:val="50"/>
          <w:szCs w:val="50"/>
        </w:rPr>
      </w:pPr>
      <w:r w:rsidRPr="007C50A6">
        <w:rPr>
          <w:rFonts w:ascii="Arial" w:hAnsi="Arial" w:cs="Arial"/>
          <w:b/>
          <w:bCs/>
          <w:i/>
          <w:iCs/>
          <w:sz w:val="40"/>
          <w:szCs w:val="40"/>
        </w:rPr>
        <w:t>Elementary and Secondary Education</w:t>
      </w:r>
    </w:p>
    <w:p w14:paraId="5C094309" w14:textId="0ED9D626" w:rsidR="00ED6E27" w:rsidRPr="007C50A6" w:rsidRDefault="007C50A6">
      <w:pPr>
        <w:rPr>
          <w:rFonts w:ascii="Arial" w:hAnsi="Arial" w:cs="Arial"/>
          <w:i/>
          <w:iCs/>
        </w:rPr>
      </w:pPr>
      <w:r w:rsidRPr="007C50A6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52A6688" wp14:editId="674C909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12700" t="9525" r="15875" b="9525"/>
                <wp:wrapNone/>
                <wp:docPr id="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465A2D" id="Line 3" o:spid="_x0000_s1026" alt="&quot;&quot;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0k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7LlC84cWLJoo51i&#10;n7Iyo48NFazdNuTZxOSe/AbFr8gcrgdwvSoMn4+e2ua5o3rTkoPoCX83fkdJNbBPWGSaumAzJAnA&#10;puLG8eqGmhITdPj5lvytyTRxyVXQXBp9iOlRoWV503JDnAswHDYxZSLQXEryPQ4ftDHFbOPYSGwX&#10;Xwk6pyIaLXO2BKHfrU1gB8jvpXxlrHdlAfdOFrRBgfx23ifQ5rSn2407q5EFOEm5Q3nchotKZGih&#10;eX58+cX8GZfu119k9Rs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AF8J0k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6A5D9904" w14:textId="77777777" w:rsidR="00ED6E27" w:rsidRPr="00C974A6" w:rsidRDefault="00ED6E27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7C50A6">
        <w:rPr>
          <w:sz w:val="16"/>
          <w:szCs w:val="16"/>
        </w:rPr>
        <w:t xml:space="preserve">75 Pleasant Street, Malden, Massachusetts 02148-4906 </w:t>
      </w:r>
      <w:r w:rsidRPr="007C50A6">
        <w:rPr>
          <w:sz w:val="16"/>
          <w:szCs w:val="16"/>
        </w:rPr>
        <w:tab/>
        <w:t xml:space="preserve"> </w:t>
      </w:r>
      <w:proofErr w:type="spellStart"/>
      <w:r w:rsidRPr="007C50A6">
        <w:rPr>
          <w:sz w:val="16"/>
          <w:szCs w:val="16"/>
        </w:rPr>
        <w:t>Телефон</w:t>
      </w:r>
      <w:proofErr w:type="spellEnd"/>
      <w:r w:rsidRPr="007C50A6">
        <w:rPr>
          <w:sz w:val="16"/>
          <w:szCs w:val="16"/>
        </w:rPr>
        <w:t xml:space="preserve">: (781) 338-3000 </w:t>
      </w:r>
      <w:proofErr w:type="spellStart"/>
      <w:r w:rsidRPr="007C50A6">
        <w:rPr>
          <w:sz w:val="16"/>
          <w:szCs w:val="16"/>
        </w:rPr>
        <w:t>Телетайп</w:t>
      </w:r>
      <w:proofErr w:type="spellEnd"/>
      <w:r w:rsidRPr="007C50A6">
        <w:rPr>
          <w:sz w:val="16"/>
          <w:szCs w:val="16"/>
        </w:rPr>
        <w:t>: N.E.T. Relay 1-800-439-2370</w:t>
      </w:r>
    </w:p>
    <w:p w14:paraId="23C42C1C" w14:textId="77777777" w:rsidR="00ED6E27" w:rsidRPr="00C974A6" w:rsidRDefault="00ED6E27">
      <w:pPr>
        <w:ind w:left="720"/>
        <w:rPr>
          <w:rFonts w:ascii="Arial" w:hAnsi="Arial" w:cs="Arial"/>
          <w:i/>
          <w:iCs/>
          <w:sz w:val="16"/>
          <w:szCs w:val="16"/>
        </w:rPr>
      </w:pPr>
    </w:p>
    <w:p w14:paraId="37DCF91A" w14:textId="77777777" w:rsidR="00ED6E27" w:rsidRDefault="00ED6E27">
      <w:pPr>
        <w:ind w:left="720"/>
        <w:rPr>
          <w:rFonts w:ascii="Arial" w:hAnsi="Arial" w:cs="Arial"/>
          <w:i/>
          <w:iCs/>
          <w:sz w:val="18"/>
          <w:szCs w:val="18"/>
        </w:rPr>
        <w:sectPr w:rsidR="00ED6E27" w:rsidSect="00C974A6">
          <w:endnotePr>
            <w:numFmt w:val="decimal"/>
          </w:endnotePr>
          <w:pgSz w:w="12240" w:h="15840"/>
          <w:pgMar w:top="864" w:right="1080" w:bottom="1440" w:left="1440" w:header="1440" w:footer="1440" w:gutter="0"/>
          <w:cols w:space="720"/>
          <w:noEndnote/>
        </w:sectPr>
      </w:pPr>
    </w:p>
    <w:p w14:paraId="334D2680" w14:textId="77777777" w:rsidR="00ED6E27" w:rsidRPr="00C974A6" w:rsidRDefault="00ED6E27" w:rsidP="00C974A6">
      <w:pPr>
        <w:ind w:left="720"/>
        <w:jc w:val="center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4"/>
        <w:tblW w:w="0" w:type="auto"/>
        <w:tblLook w:val="01E0" w:firstRow="1" w:lastRow="1" w:firstColumn="1" w:lastColumn="1" w:noHBand="0" w:noVBand="0"/>
      </w:tblPr>
      <w:tblGrid>
        <w:gridCol w:w="2956"/>
        <w:gridCol w:w="8420"/>
      </w:tblGrid>
      <w:tr w:rsidR="00ED6E27" w:rsidRPr="007C50A6" w14:paraId="546A9166" w14:textId="77777777" w:rsidTr="007C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1CABDFD" w14:textId="77777777" w:rsidR="00ED6E27" w:rsidRPr="007C50A6" w:rsidRDefault="00ED6E27" w:rsidP="0069431B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50A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Jeffrey C. Riley</w:t>
            </w:r>
          </w:p>
          <w:p w14:paraId="49E7634F" w14:textId="77777777" w:rsidR="00ED6E27" w:rsidRPr="007C50A6" w:rsidRDefault="00ED6E27" w:rsidP="0069431B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proofErr w:type="spellStart"/>
            <w:r w:rsidRPr="007C50A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Уполномоченный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04" w:type="dxa"/>
          </w:tcPr>
          <w:p w14:paraId="4CD9A3B7" w14:textId="77777777" w:rsidR="00ED6E27" w:rsidRPr="007C50A6" w:rsidRDefault="00ED6E27" w:rsidP="0069431B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1758E1CE" w14:textId="77777777" w:rsidR="00ED6E27" w:rsidRDefault="00ED6E27">
      <w:pPr>
        <w:rPr>
          <w:rFonts w:ascii="Arial" w:hAnsi="Arial" w:cs="Arial"/>
          <w:i/>
          <w:iCs/>
          <w:sz w:val="18"/>
          <w:szCs w:val="18"/>
        </w:rPr>
      </w:pPr>
    </w:p>
    <w:p w14:paraId="47DB56F4" w14:textId="77777777" w:rsidR="00ED6E27" w:rsidRDefault="00ED6E27">
      <w:pPr>
        <w:sectPr w:rsidR="00ED6E27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4A3B48B" w14:textId="77777777" w:rsidR="00ED6E27" w:rsidRPr="00AD594F" w:rsidRDefault="00ED6E27" w:rsidP="005067EF">
      <w:pPr>
        <w:jc w:val="center"/>
        <w:rPr>
          <w:b/>
          <w:bCs/>
          <w:sz w:val="28"/>
          <w:szCs w:val="28"/>
          <w:u w:val="single"/>
          <w:lang w:val="ru-RU"/>
        </w:rPr>
      </w:pPr>
      <w:r w:rsidRPr="00360E01">
        <w:rPr>
          <w:b/>
          <w:bCs/>
          <w:sz w:val="28"/>
          <w:szCs w:val="28"/>
          <w:u w:val="single"/>
          <w:lang w:val="ru-RU"/>
        </w:rPr>
        <w:t>Подтверждение врачом необходимости в</w:t>
      </w:r>
      <w:r w:rsidRPr="00AD594F">
        <w:rPr>
          <w:b/>
          <w:bCs/>
          <w:sz w:val="28"/>
          <w:szCs w:val="28"/>
          <w:u w:val="single"/>
          <w:lang w:val="ru-RU"/>
        </w:rPr>
        <w:t>ременного обучения на дому или в больнице по медицинским</w:t>
      </w:r>
      <w:r w:rsidRPr="00360E01">
        <w:rPr>
          <w:b/>
          <w:bCs/>
          <w:sz w:val="28"/>
          <w:szCs w:val="28"/>
          <w:u w:val="single"/>
          <w:lang w:val="ru-RU"/>
        </w:rPr>
        <w:t xml:space="preserve"> </w:t>
      </w:r>
      <w:r w:rsidRPr="00AD594F">
        <w:rPr>
          <w:b/>
          <w:bCs/>
          <w:sz w:val="28"/>
          <w:szCs w:val="28"/>
          <w:u w:val="single"/>
          <w:lang w:val="ru-RU"/>
        </w:rPr>
        <w:t>показаниям</w:t>
      </w:r>
    </w:p>
    <w:p w14:paraId="57521388" w14:textId="77777777" w:rsidR="00ED6E27" w:rsidRPr="00360E01" w:rsidRDefault="00ED6E27" w:rsidP="005067EF">
      <w:pPr>
        <w:jc w:val="center"/>
        <w:rPr>
          <w:b/>
          <w:bCs/>
          <w:sz w:val="28"/>
          <w:szCs w:val="28"/>
          <w:u w:val="single"/>
          <w:lang w:val="ru-RU"/>
        </w:rPr>
      </w:pPr>
    </w:p>
    <w:p w14:paraId="02C43CD9" w14:textId="77777777" w:rsidR="00ED6E27" w:rsidRPr="00360E01" w:rsidRDefault="00ED6E27" w:rsidP="005067EF">
      <w:pPr>
        <w:jc w:val="center"/>
        <w:rPr>
          <w:b/>
          <w:bCs/>
          <w:u w:val="single"/>
          <w:lang w:val="ru-RU"/>
        </w:rPr>
      </w:pPr>
    </w:p>
    <w:p w14:paraId="3D5F0EA6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 xml:space="preserve">Правило </w:t>
      </w:r>
      <w:r w:rsidRPr="00AD594F">
        <w:rPr>
          <w:lang w:val="ru-RU"/>
        </w:rPr>
        <w:t>603 CMR 28.03(3)(c)</w:t>
      </w:r>
      <w:r w:rsidRPr="00360E01">
        <w:rPr>
          <w:lang w:val="ru-RU"/>
        </w:rPr>
        <w:t xml:space="preserve"> Департамента начального и среднего образования штата Массачусетс предусматривает следующее: </w:t>
      </w:r>
    </w:p>
    <w:p w14:paraId="02C1CA88" w14:textId="77777777" w:rsidR="00ED6E27" w:rsidRPr="00360E01" w:rsidRDefault="00ED6E27" w:rsidP="005067EF">
      <w:pPr>
        <w:rPr>
          <w:lang w:val="ru-RU"/>
        </w:rPr>
      </w:pPr>
    </w:p>
    <w:p w14:paraId="5F836DD0" w14:textId="77777777" w:rsidR="00ED6E27" w:rsidRPr="00360E01" w:rsidRDefault="00ED6E27" w:rsidP="005067EF">
      <w:pPr>
        <w:ind w:left="720"/>
        <w:rPr>
          <w:lang w:val="ru-RU"/>
        </w:rPr>
      </w:pPr>
      <w:r w:rsidRPr="00360E01">
        <w:rPr>
          <w:lang w:val="ru-RU"/>
        </w:rPr>
        <w:t xml:space="preserve">После получения письменного предписания врача, подтверждающего, что </w:t>
      </w:r>
      <w:r>
        <w:rPr>
          <w:lang w:val="ru-RU"/>
        </w:rPr>
        <w:t xml:space="preserve">если </w:t>
      </w:r>
      <w:r w:rsidRPr="00360E01">
        <w:rPr>
          <w:lang w:val="ru-RU"/>
        </w:rPr>
        <w:t xml:space="preserve">любой </w:t>
      </w:r>
      <w:r w:rsidRPr="00AD594F">
        <w:rPr>
          <w:lang w:val="ru-RU"/>
        </w:rPr>
        <w:t>учащийся, зачисленный в государственную школу</w:t>
      </w:r>
      <w:r w:rsidRPr="00360E01">
        <w:rPr>
          <w:lang w:val="ru-RU"/>
        </w:rPr>
        <w:t xml:space="preserve">. . . </w:t>
      </w:r>
      <w:r w:rsidRPr="00AD594F">
        <w:rPr>
          <w:b/>
          <w:bCs/>
          <w:u w:val="single"/>
          <w:lang w:val="ru-RU"/>
        </w:rPr>
        <w:t>должен оставаться дома или в больнице в течение дня или с ночевкой</w:t>
      </w:r>
      <w:r w:rsidRPr="00360E01">
        <w:rPr>
          <w:lang w:val="ru-RU"/>
        </w:rPr>
        <w:t xml:space="preserve">, или в любой их комбинации, по медицинским причинам и в течение периода не менее четырнадцати учебных дней в любом учебном году, </w:t>
      </w:r>
      <w:r>
        <w:rPr>
          <w:lang w:val="ru-RU"/>
        </w:rPr>
        <w:t xml:space="preserve">этот </w:t>
      </w:r>
      <w:r w:rsidRPr="00360E01">
        <w:rPr>
          <w:lang w:val="ru-RU"/>
        </w:rPr>
        <w:t>учащийся имеет право на получение образо</w:t>
      </w:r>
      <w:r>
        <w:rPr>
          <w:lang w:val="ru-RU"/>
        </w:rPr>
        <w:t>вательных услуг в этих условиях на</w:t>
      </w:r>
      <w:r w:rsidRPr="00360E01">
        <w:rPr>
          <w:lang w:val="ru-RU"/>
        </w:rPr>
        <w:t xml:space="preserve"> временно</w:t>
      </w:r>
      <w:r>
        <w:rPr>
          <w:lang w:val="ru-RU"/>
        </w:rPr>
        <w:t>й основе</w:t>
      </w:r>
      <w:r w:rsidRPr="00360E01">
        <w:rPr>
          <w:lang w:val="ru-RU"/>
        </w:rPr>
        <w:t xml:space="preserve"> </w:t>
      </w:r>
      <w:r>
        <w:rPr>
          <w:lang w:val="ru-RU"/>
        </w:rPr>
        <w:t>от</w:t>
      </w:r>
      <w:r w:rsidRPr="00360E01">
        <w:rPr>
          <w:lang w:val="ru-RU"/>
        </w:rPr>
        <w:t xml:space="preserve"> школьного округа…</w:t>
      </w:r>
    </w:p>
    <w:p w14:paraId="6027C88D" w14:textId="77777777" w:rsidR="00ED6E27" w:rsidRPr="00360E01" w:rsidRDefault="00ED6E27" w:rsidP="005067EF">
      <w:pPr>
        <w:rPr>
          <w:lang w:val="ru-RU"/>
        </w:rPr>
      </w:pPr>
    </w:p>
    <w:p w14:paraId="7145ADC6" w14:textId="77777777" w:rsidR="00ED6E27" w:rsidRPr="00360E01" w:rsidRDefault="00ED6E27" w:rsidP="00901B2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Необходимо </w:t>
      </w:r>
      <w:r w:rsidRPr="00360E01">
        <w:rPr>
          <w:b/>
          <w:bCs/>
          <w:lang w:val="ru-RU"/>
        </w:rPr>
        <w:t>заполн</w:t>
      </w:r>
      <w:r>
        <w:rPr>
          <w:b/>
          <w:bCs/>
          <w:lang w:val="ru-RU"/>
        </w:rPr>
        <w:t xml:space="preserve">ить все </w:t>
      </w:r>
      <w:r w:rsidRPr="00360E01">
        <w:rPr>
          <w:b/>
          <w:bCs/>
          <w:lang w:val="ru-RU"/>
        </w:rPr>
        <w:t>п</w:t>
      </w:r>
      <w:r>
        <w:rPr>
          <w:b/>
          <w:bCs/>
          <w:lang w:val="ru-RU"/>
        </w:rPr>
        <w:t xml:space="preserve">робелы </w:t>
      </w:r>
      <w:r w:rsidRPr="00360E01">
        <w:rPr>
          <w:b/>
          <w:bCs/>
          <w:lang w:val="ru-RU"/>
        </w:rPr>
        <w:t>и предостав</w:t>
      </w:r>
      <w:r>
        <w:rPr>
          <w:b/>
          <w:bCs/>
          <w:lang w:val="ru-RU"/>
        </w:rPr>
        <w:t>ить</w:t>
      </w:r>
      <w:r w:rsidRPr="00360E01">
        <w:rPr>
          <w:b/>
          <w:bCs/>
          <w:lang w:val="ru-RU"/>
        </w:rPr>
        <w:t xml:space="preserve"> ​​вс</w:t>
      </w:r>
      <w:r>
        <w:rPr>
          <w:b/>
          <w:bCs/>
          <w:lang w:val="ru-RU"/>
        </w:rPr>
        <w:t>ю</w:t>
      </w:r>
      <w:r w:rsidRPr="00360E01">
        <w:rPr>
          <w:b/>
          <w:bCs/>
          <w:lang w:val="ru-RU"/>
        </w:rPr>
        <w:t xml:space="preserve"> необходим</w:t>
      </w:r>
      <w:r>
        <w:rPr>
          <w:b/>
          <w:bCs/>
          <w:lang w:val="ru-RU"/>
        </w:rPr>
        <w:t>ую</w:t>
      </w:r>
      <w:r w:rsidRPr="00360E01">
        <w:rPr>
          <w:b/>
          <w:bCs/>
          <w:lang w:val="ru-RU"/>
        </w:rPr>
        <w:t xml:space="preserve"> информаци</w:t>
      </w:r>
      <w:r>
        <w:rPr>
          <w:b/>
          <w:bCs/>
          <w:lang w:val="ru-RU"/>
        </w:rPr>
        <w:t>ю</w:t>
      </w:r>
      <w:r w:rsidRPr="00360E01">
        <w:rPr>
          <w:b/>
          <w:bCs/>
          <w:lang w:val="ru-RU"/>
        </w:rPr>
        <w:t xml:space="preserve">, чтобы эта форма была </w:t>
      </w:r>
      <w:r w:rsidRPr="00AD594F">
        <w:rPr>
          <w:b/>
          <w:bCs/>
          <w:lang w:val="ru-RU"/>
        </w:rPr>
        <w:t>действительным разрешением на обслуживание</w:t>
      </w:r>
      <w:r w:rsidRPr="00360E01">
        <w:rPr>
          <w:b/>
          <w:bCs/>
          <w:lang w:val="ru-RU"/>
        </w:rPr>
        <w:t>.</w:t>
      </w:r>
    </w:p>
    <w:p w14:paraId="19287BFE" w14:textId="77777777" w:rsidR="00ED6E27" w:rsidRPr="00360E01" w:rsidRDefault="00ED6E27" w:rsidP="00901B2D">
      <w:pPr>
        <w:jc w:val="center"/>
        <w:rPr>
          <w:b/>
          <w:bCs/>
          <w:lang w:val="ru-RU"/>
        </w:rPr>
      </w:pPr>
    </w:p>
    <w:p w14:paraId="41298AE0" w14:textId="1434C025" w:rsidR="00ED6E27" w:rsidRPr="00360E01" w:rsidRDefault="007C50A6" w:rsidP="00901B2D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AC1B50" wp14:editId="7F533B5A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1896110"/>
                <wp:effectExtent l="9525" t="13335" r="9525" b="508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B6D6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Информация </w:t>
                            </w:r>
                            <w:r w:rsidRPr="00A565D7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об учащемся</w:t>
                            </w:r>
                            <w:r w:rsidRPr="00360E01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14:paraId="5793035C" w14:textId="0C44551C" w:rsidR="00ED6E27" w:rsidRPr="00360E01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Имя </w:t>
                            </w:r>
                            <w:r w:rsidRPr="00A565D7">
                              <w:rPr>
                                <w:sz w:val="22"/>
                                <w:szCs w:val="22"/>
                                <w:lang w:val="ru-RU"/>
                              </w:rPr>
                              <w:t>учащегося</w:t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>: _________________________________________________ Дата рождения: _____________</w:t>
                            </w:r>
                          </w:p>
                          <w:p w14:paraId="3DF4D589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Адрес: __________________________________ Название школьного округа: </w:t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softHyphen/>
                              <w:t>_________________________</w:t>
                            </w:r>
                          </w:p>
                          <w:p w14:paraId="3B99D2AE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173440CB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 xml:space="preserve">Информация </w:t>
                            </w:r>
                            <w:r w:rsidRPr="00A565D7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о враче</w:t>
                            </w:r>
                            <w:r w:rsidRPr="00360E01">
                              <w:rPr>
                                <w:b/>
                                <w:bCs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14:paraId="4AA66E95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>Имя врача: _____________________________________ Номер телефона: ___________________________</w:t>
                            </w:r>
                          </w:p>
                          <w:p w14:paraId="6DED24DD" w14:textId="77777777" w:rsidR="00ED6E27" w:rsidRPr="00360E01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Тип </w:t>
                            </w:r>
                            <w:r w:rsidRPr="00A565D7">
                              <w:rPr>
                                <w:sz w:val="22"/>
                                <w:szCs w:val="22"/>
                                <w:lang w:val="ru-RU"/>
                              </w:rPr>
                              <w:t>медработника (врач или фельдшер</w:t>
                            </w:r>
                            <w:r w:rsidRPr="00360E0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): _____________________________________ </w:t>
                            </w:r>
                          </w:p>
                          <w:p w14:paraId="3DAC3137" w14:textId="77777777" w:rsidR="00ED6E27" w:rsidRPr="00901B2D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Номер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лицензии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_____________________________________________________________________</w:t>
                            </w:r>
                          </w:p>
                          <w:p w14:paraId="11E8D96F" w14:textId="77777777" w:rsidR="00ED6E27" w:rsidRPr="00901B2D" w:rsidRDefault="00ED6E27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>: 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C1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49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">
                <v:textbox>
                  <w:txbxContent>
                    <w:p w14:paraId="53A0B6D6" w14:textId="77777777" w:rsidR="00ED6E27" w:rsidRPr="00360E01" w:rsidRDefault="00ED6E27" w:rsidP="00901B2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Информация </w:t>
                      </w:r>
                      <w:r w:rsidRPr="00A565D7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об учащемся</w:t>
                      </w:r>
                      <w:r w:rsidRPr="00360E01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14:paraId="5793035C" w14:textId="0C44551C" w:rsidR="00ED6E27" w:rsidRPr="00360E01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 xml:space="preserve">Имя </w:t>
                      </w:r>
                      <w:r w:rsidRPr="00A565D7">
                        <w:rPr>
                          <w:sz w:val="22"/>
                          <w:szCs w:val="22"/>
                          <w:lang w:val="ru-RU"/>
                        </w:rPr>
                        <w:t>учащегося</w:t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>: _________________________________________________ Дата рождения: _____________</w:t>
                      </w:r>
                    </w:p>
                    <w:p w14:paraId="3DF4D589" w14:textId="77777777" w:rsidR="00ED6E27" w:rsidRPr="00360E01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 xml:space="preserve">Адрес: __________________________________ Название школьного округа: </w:t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softHyphen/>
                        <w:t>_________________________</w:t>
                      </w:r>
                    </w:p>
                    <w:p w14:paraId="3B99D2AE" w14:textId="77777777" w:rsidR="00ED6E27" w:rsidRPr="00360E01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173440CB" w14:textId="77777777" w:rsidR="00ED6E27" w:rsidRPr="00360E01" w:rsidRDefault="00ED6E27" w:rsidP="00901B2D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 xml:space="preserve">Информация </w:t>
                      </w:r>
                      <w:r w:rsidRPr="00A565D7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о враче</w:t>
                      </w:r>
                      <w:r w:rsidRPr="00360E01">
                        <w:rPr>
                          <w:b/>
                          <w:bCs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14:paraId="4AA66E95" w14:textId="77777777" w:rsidR="00ED6E27" w:rsidRPr="00360E01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>Имя врача: _____________________________________ Номер телефона: ___________________________</w:t>
                      </w:r>
                    </w:p>
                    <w:p w14:paraId="6DED24DD" w14:textId="77777777" w:rsidR="00ED6E27" w:rsidRPr="00360E01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 xml:space="preserve">Тип </w:t>
                      </w:r>
                      <w:r w:rsidRPr="00A565D7">
                        <w:rPr>
                          <w:sz w:val="22"/>
                          <w:szCs w:val="22"/>
                          <w:lang w:val="ru-RU"/>
                        </w:rPr>
                        <w:t>медработника (врач или фельдшер</w:t>
                      </w:r>
                      <w:r w:rsidRPr="00360E01">
                        <w:rPr>
                          <w:sz w:val="22"/>
                          <w:szCs w:val="22"/>
                          <w:lang w:val="ru-RU"/>
                        </w:rPr>
                        <w:t xml:space="preserve">): _____________________________________ </w:t>
                      </w:r>
                    </w:p>
                    <w:p w14:paraId="3DAC3137" w14:textId="77777777" w:rsidR="00ED6E27" w:rsidRPr="00901B2D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Номер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лицензии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_____________________________________________________________________</w:t>
                      </w:r>
                    </w:p>
                    <w:p w14:paraId="11E8D96F" w14:textId="77777777" w:rsidR="00ED6E27" w:rsidRPr="00901B2D" w:rsidRDefault="00ED6E27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>: 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E27" w:rsidRPr="00A565D7">
        <w:rPr>
          <w:b/>
          <w:bCs/>
          <w:lang w:val="ru-RU"/>
        </w:rPr>
        <w:t>В</w:t>
      </w:r>
      <w:r w:rsidR="005922B6">
        <w:rPr>
          <w:b/>
          <w:bCs/>
          <w:lang w:val="ru-RU"/>
        </w:rPr>
        <w:t>ЕРН</w:t>
      </w:r>
      <w:r w:rsidR="00ED6E27" w:rsidRPr="00A565D7">
        <w:rPr>
          <w:b/>
          <w:bCs/>
          <w:lang w:val="ru-RU"/>
        </w:rPr>
        <w:t>ИТЕ ЗАПОЛНЕННУЮ ФОРМУ В ВАШ ШКОЛЬНЫЙ ОКРУГ</w:t>
      </w:r>
    </w:p>
    <w:p w14:paraId="71C197C7" w14:textId="77777777" w:rsidR="00ED6E27" w:rsidRPr="00360E01" w:rsidRDefault="00ED6E27">
      <w:pPr>
        <w:rPr>
          <w:lang w:val="ru-RU"/>
        </w:rPr>
      </w:pPr>
    </w:p>
    <w:p w14:paraId="2AE8966B" w14:textId="77777777" w:rsidR="00ED6E27" w:rsidRPr="00A565D7" w:rsidRDefault="00ED6E27" w:rsidP="0095611F">
      <w:pPr>
        <w:rPr>
          <w:lang w:val="ru-RU"/>
        </w:rPr>
      </w:pPr>
      <w:r w:rsidRPr="00360E01">
        <w:rPr>
          <w:lang w:val="ru-RU"/>
        </w:rPr>
        <w:t xml:space="preserve">Я подтверждаю, что по медицинским показаниям необходимо, чтобы вышеуказанный </w:t>
      </w:r>
      <w:r w:rsidRPr="00A565D7">
        <w:rPr>
          <w:lang w:val="ru-RU"/>
        </w:rPr>
        <w:t>учащийся</w:t>
      </w:r>
      <w:r w:rsidRPr="00360E01">
        <w:rPr>
          <w:lang w:val="ru-RU"/>
        </w:rPr>
        <w:t xml:space="preserve"> оставался </w:t>
      </w:r>
      <w:r w:rsidRPr="00A565D7">
        <w:rPr>
          <w:lang w:val="ru-RU"/>
        </w:rPr>
        <w:t>на день</w:t>
      </w:r>
      <w:r w:rsidRPr="00360E01">
        <w:rPr>
          <w:lang w:val="ru-RU"/>
        </w:rPr>
        <w:t xml:space="preserve"> или</w:t>
      </w:r>
      <w:r>
        <w:rPr>
          <w:lang w:val="ru-RU"/>
        </w:rPr>
        <w:t xml:space="preserve"> с</w:t>
      </w:r>
      <w:r w:rsidRPr="00360E01">
        <w:rPr>
          <w:lang w:val="ru-RU"/>
        </w:rPr>
        <w:t xml:space="preserve"> ночев</w:t>
      </w:r>
      <w:r>
        <w:rPr>
          <w:lang w:val="ru-RU"/>
        </w:rPr>
        <w:t>к</w:t>
      </w:r>
      <w:r w:rsidRPr="00360E01">
        <w:rPr>
          <w:lang w:val="ru-RU"/>
        </w:rPr>
        <w:t xml:space="preserve">ой: </w:t>
      </w:r>
    </w:p>
    <w:p w14:paraId="37DF5AB7" w14:textId="77777777" w:rsidR="00ED6E27" w:rsidRPr="00A565D7" w:rsidRDefault="00ED6E27" w:rsidP="0095611F">
      <w:pPr>
        <w:rPr>
          <w:lang w:val="ru-RU"/>
        </w:rPr>
      </w:pPr>
      <w:r w:rsidRPr="00A565D7">
        <w:rPr>
          <w:lang w:val="ru-RU"/>
        </w:rPr>
        <w:t xml:space="preserve">□ </w:t>
      </w:r>
      <w:r>
        <w:rPr>
          <w:lang w:val="ru-RU"/>
        </w:rPr>
        <w:t>д</w:t>
      </w:r>
      <w:r w:rsidRPr="00A565D7">
        <w:rPr>
          <w:lang w:val="ru-RU"/>
        </w:rPr>
        <w:t>ома или □ в больнице или □ в любой комбинации того и другого</w:t>
      </w:r>
    </w:p>
    <w:p w14:paraId="0EA80223" w14:textId="77777777" w:rsidR="00ED6E27" w:rsidRPr="00A565D7" w:rsidRDefault="00ED6E27" w:rsidP="0095611F">
      <w:pPr>
        <w:rPr>
          <w:lang w:val="ru-RU"/>
        </w:rPr>
      </w:pPr>
    </w:p>
    <w:p w14:paraId="5E66C285" w14:textId="77777777" w:rsidR="00ED6E27" w:rsidRPr="00A565D7" w:rsidRDefault="00ED6E27" w:rsidP="0095611F">
      <w:pPr>
        <w:rPr>
          <w:lang w:val="ru-RU"/>
        </w:rPr>
      </w:pPr>
      <w:r>
        <w:rPr>
          <w:lang w:val="ru-RU"/>
        </w:rPr>
        <w:t>н</w:t>
      </w:r>
      <w:r w:rsidRPr="00A565D7">
        <w:rPr>
          <w:lang w:val="ru-RU"/>
        </w:rPr>
        <w:t xml:space="preserve">а период: </w:t>
      </w:r>
    </w:p>
    <w:p w14:paraId="27413EEF" w14:textId="77777777" w:rsidR="00ED6E27" w:rsidRDefault="00ED6E27" w:rsidP="005067EF">
      <w:pPr>
        <w:rPr>
          <w:lang w:val="ru-RU"/>
        </w:rPr>
      </w:pPr>
      <w:r w:rsidRPr="00A565D7">
        <w:rPr>
          <w:lang w:val="ru-RU"/>
        </w:rPr>
        <w:t xml:space="preserve">□ </w:t>
      </w:r>
      <w:r>
        <w:rPr>
          <w:lang w:val="ru-RU"/>
        </w:rPr>
        <w:t>н</w:t>
      </w:r>
      <w:r w:rsidRPr="00A565D7">
        <w:rPr>
          <w:lang w:val="ru-RU"/>
        </w:rPr>
        <w:t xml:space="preserve">е менее 14 дней, или □ на регулярной основе, </w:t>
      </w:r>
      <w:r>
        <w:rPr>
          <w:lang w:val="ru-RU"/>
        </w:rPr>
        <w:t>с суммой</w:t>
      </w:r>
      <w:r w:rsidRPr="00A565D7">
        <w:rPr>
          <w:lang w:val="ru-RU"/>
        </w:rPr>
        <w:t xml:space="preserve"> не менее 14 дней в течение текущего учебного года</w:t>
      </w:r>
    </w:p>
    <w:p w14:paraId="73ED3CFB" w14:textId="77777777" w:rsidR="00ED6E27" w:rsidRPr="00A565D7" w:rsidRDefault="00ED6E27" w:rsidP="005067EF">
      <w:pPr>
        <w:rPr>
          <w:lang w:val="ru-RU"/>
        </w:rPr>
      </w:pPr>
      <w:r>
        <w:rPr>
          <w:lang w:val="ru-RU"/>
        </w:rPr>
        <w:lastRenderedPageBreak/>
        <w:t>М</w:t>
      </w:r>
      <w:r w:rsidRPr="00A565D7">
        <w:rPr>
          <w:lang w:val="ru-RU"/>
        </w:rPr>
        <w:t>едицинский диагноз и причин</w:t>
      </w:r>
      <w:r>
        <w:rPr>
          <w:lang w:val="ru-RU"/>
        </w:rPr>
        <w:t>ы</w:t>
      </w:r>
      <w:r w:rsidRPr="00A565D7">
        <w:rPr>
          <w:lang w:val="ru-RU"/>
        </w:rPr>
        <w:t xml:space="preserve">, по которым учащийся </w:t>
      </w:r>
      <w:r w:rsidRPr="00ED21C6">
        <w:rPr>
          <w:lang w:val="ru-RU"/>
        </w:rPr>
        <w:t>должен оставаться дома, в больнице,</w:t>
      </w:r>
      <w:r>
        <w:rPr>
          <w:lang w:val="ru-RU"/>
        </w:rPr>
        <w:t xml:space="preserve"> </w:t>
      </w:r>
      <w:r w:rsidRPr="00ED21C6">
        <w:rPr>
          <w:lang w:val="ru-RU"/>
        </w:rPr>
        <w:t>или иным образом не может посещать школу по медицинским причинам</w:t>
      </w:r>
      <w:r w:rsidRPr="00A565D7">
        <w:rPr>
          <w:lang w:val="ru-RU"/>
        </w:rPr>
        <w:t>:</w:t>
      </w:r>
    </w:p>
    <w:p w14:paraId="6F494DA9" w14:textId="77777777" w:rsidR="00ED6E27" w:rsidRPr="00A565D7" w:rsidRDefault="00ED6E27" w:rsidP="005067EF">
      <w:pPr>
        <w:rPr>
          <w:lang w:val="ru-RU"/>
        </w:rPr>
      </w:pPr>
    </w:p>
    <w:p w14:paraId="6A353C8F" w14:textId="77777777" w:rsidR="00ED6E27" w:rsidRPr="00A565D7" w:rsidRDefault="00ED6E27" w:rsidP="005067EF">
      <w:pPr>
        <w:rPr>
          <w:lang w:val="ru-RU"/>
        </w:rPr>
      </w:pPr>
    </w:p>
    <w:p w14:paraId="17613702" w14:textId="77777777" w:rsidR="00ED6E27" w:rsidRPr="00A565D7" w:rsidRDefault="00ED6E27" w:rsidP="005067EF">
      <w:pPr>
        <w:rPr>
          <w:lang w:val="ru-RU"/>
        </w:rPr>
      </w:pPr>
    </w:p>
    <w:p w14:paraId="07880146" w14:textId="77777777" w:rsidR="00ED6E27" w:rsidRPr="00A565D7" w:rsidRDefault="00ED6E27" w:rsidP="005067EF">
      <w:pPr>
        <w:rPr>
          <w:lang w:val="ru-RU"/>
        </w:rPr>
      </w:pPr>
    </w:p>
    <w:p w14:paraId="07A5A117" w14:textId="52BC570E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 xml:space="preserve">Дата поступления учащегося в больницу или начала пребывания </w:t>
      </w:r>
      <w:r>
        <w:rPr>
          <w:lang w:val="ru-RU"/>
        </w:rPr>
        <w:t xml:space="preserve">на </w:t>
      </w:r>
      <w:r w:rsidRPr="00360E01">
        <w:rPr>
          <w:lang w:val="ru-RU"/>
        </w:rPr>
        <w:t>дом</w:t>
      </w:r>
      <w:r>
        <w:rPr>
          <w:lang w:val="ru-RU"/>
        </w:rPr>
        <w:t>у</w:t>
      </w:r>
      <w:r w:rsidRPr="00360E01">
        <w:rPr>
          <w:lang w:val="ru-RU"/>
        </w:rPr>
        <w:t>: ______________</w:t>
      </w:r>
    </w:p>
    <w:p w14:paraId="7821ADD8" w14:textId="77777777" w:rsidR="00ED6E27" w:rsidRPr="00360E01" w:rsidRDefault="00ED6E27" w:rsidP="005067EF">
      <w:pPr>
        <w:rPr>
          <w:lang w:val="ru-RU"/>
        </w:rPr>
      </w:pPr>
    </w:p>
    <w:p w14:paraId="3F17240A" w14:textId="77777777" w:rsidR="00ED6E27" w:rsidRPr="00360E01" w:rsidRDefault="00ED6E27" w:rsidP="005067EF">
      <w:pPr>
        <w:rPr>
          <w:lang w:val="ru-RU"/>
        </w:rPr>
      </w:pPr>
    </w:p>
    <w:p w14:paraId="75CE751D" w14:textId="77777777" w:rsidR="00ED6E27" w:rsidRPr="00360E01" w:rsidRDefault="00ED6E27" w:rsidP="005067EF">
      <w:pPr>
        <w:rPr>
          <w:lang w:val="ru-RU"/>
        </w:rPr>
      </w:pPr>
      <w:r w:rsidRPr="00EE4FFB">
        <w:rPr>
          <w:lang w:val="ru-RU"/>
        </w:rPr>
        <w:t>Если учащемуся</w:t>
      </w:r>
      <w:r>
        <w:rPr>
          <w:lang w:val="ru-RU"/>
        </w:rPr>
        <w:t xml:space="preserve"> </w:t>
      </w:r>
      <w:r w:rsidRPr="00360E01">
        <w:rPr>
          <w:lang w:val="ru-RU"/>
        </w:rPr>
        <w:t>из-за этого состояния также требует</w:t>
      </w:r>
      <w:r>
        <w:rPr>
          <w:lang w:val="ru-RU"/>
        </w:rPr>
        <w:t>ся</w:t>
      </w:r>
      <w:r w:rsidRPr="00360E01">
        <w:rPr>
          <w:lang w:val="ru-RU"/>
        </w:rPr>
        <w:t xml:space="preserve"> сокращени</w:t>
      </w:r>
      <w:r>
        <w:rPr>
          <w:lang w:val="ru-RU"/>
        </w:rPr>
        <w:t>е</w:t>
      </w:r>
      <w:r w:rsidRPr="00360E01">
        <w:rPr>
          <w:lang w:val="ru-RU"/>
        </w:rPr>
        <w:t xml:space="preserve"> обычной школьной нагрузки дома или в больнице, опишите эти ограничения:</w:t>
      </w:r>
    </w:p>
    <w:p w14:paraId="0C6FBF71" w14:textId="77777777" w:rsidR="00ED6E27" w:rsidRPr="00360E01" w:rsidRDefault="00ED6E27" w:rsidP="005067EF">
      <w:pPr>
        <w:rPr>
          <w:lang w:val="ru-RU"/>
        </w:rPr>
      </w:pPr>
    </w:p>
    <w:p w14:paraId="361006BA" w14:textId="77777777" w:rsidR="00ED6E27" w:rsidRPr="00360E01" w:rsidRDefault="00ED6E27" w:rsidP="005067EF">
      <w:pPr>
        <w:rPr>
          <w:lang w:val="ru-RU"/>
        </w:rPr>
      </w:pPr>
    </w:p>
    <w:p w14:paraId="1FDEDBA6" w14:textId="77777777" w:rsidR="00ED6E27" w:rsidRPr="00360E01" w:rsidRDefault="00ED6E27" w:rsidP="005067EF">
      <w:pPr>
        <w:rPr>
          <w:lang w:val="ru-RU"/>
        </w:rPr>
      </w:pPr>
    </w:p>
    <w:p w14:paraId="439D2D1F" w14:textId="77777777" w:rsidR="00ED6E27" w:rsidRPr="00360E01" w:rsidRDefault="00ED6E27" w:rsidP="005067EF">
      <w:pPr>
        <w:rPr>
          <w:lang w:val="ru-RU"/>
        </w:rPr>
      </w:pPr>
    </w:p>
    <w:p w14:paraId="7FD8D27A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>Если учащемуся также требуется другое изменение образовательной программы</w:t>
      </w:r>
      <w:r>
        <w:rPr>
          <w:lang w:val="ru-RU"/>
        </w:rPr>
        <w:t xml:space="preserve"> во время пребывания</w:t>
      </w:r>
      <w:r w:rsidRPr="00360E01">
        <w:rPr>
          <w:lang w:val="ru-RU"/>
        </w:rPr>
        <w:t xml:space="preserve"> дома или в больнице из-за состояния здоровья, опишите </w:t>
      </w:r>
      <w:r>
        <w:rPr>
          <w:lang w:val="ru-RU"/>
        </w:rPr>
        <w:t>его</w:t>
      </w:r>
      <w:r w:rsidRPr="00360E01">
        <w:rPr>
          <w:lang w:val="ru-RU"/>
        </w:rPr>
        <w:t xml:space="preserve">: </w:t>
      </w:r>
    </w:p>
    <w:p w14:paraId="3C0F98D1" w14:textId="77777777" w:rsidR="00ED6E27" w:rsidRPr="00360E01" w:rsidRDefault="00ED6E27" w:rsidP="005067EF">
      <w:pPr>
        <w:rPr>
          <w:lang w:val="ru-RU"/>
        </w:rPr>
      </w:pPr>
    </w:p>
    <w:p w14:paraId="3D666590" w14:textId="77777777" w:rsidR="00ED6E27" w:rsidRPr="00360E01" w:rsidRDefault="00ED6E27" w:rsidP="005067EF">
      <w:pPr>
        <w:rPr>
          <w:lang w:val="ru-RU"/>
        </w:rPr>
      </w:pPr>
    </w:p>
    <w:p w14:paraId="1C5324C6" w14:textId="77777777" w:rsidR="00ED6E27" w:rsidRPr="00360E01" w:rsidRDefault="00ED6E27" w:rsidP="005067EF">
      <w:pPr>
        <w:rPr>
          <w:lang w:val="ru-RU"/>
        </w:rPr>
      </w:pPr>
    </w:p>
    <w:p w14:paraId="3CB68324" w14:textId="77777777" w:rsidR="00ED6E27" w:rsidRPr="00360E01" w:rsidRDefault="00ED6E27" w:rsidP="005067EF">
      <w:pPr>
        <w:rPr>
          <w:lang w:val="ru-RU"/>
        </w:rPr>
      </w:pPr>
    </w:p>
    <w:p w14:paraId="40D1D34C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 xml:space="preserve">Ожидается, что </w:t>
      </w:r>
      <w:r w:rsidRPr="00001F17">
        <w:rPr>
          <w:lang w:val="ru-RU"/>
        </w:rPr>
        <w:t>учащийся</w:t>
      </w:r>
      <w:r w:rsidRPr="00360E01">
        <w:rPr>
          <w:lang w:val="ru-RU"/>
        </w:rPr>
        <w:t xml:space="preserve"> вернется в школу (необходимо указать дату) __________________. (</w:t>
      </w:r>
      <w:r w:rsidRPr="00A52D08">
        <w:rPr>
          <w:i/>
          <w:iCs/>
          <w:lang w:val="ru-RU"/>
        </w:rPr>
        <w:t>Если после этой даты сохранится медицинская потребность, родитель или опекун учащегося должен предоставить школьному округу новую подписанную форму от врача, чтобы подтвердить необходимость продолжения предоставления образовательных услуг на дому и/или в больнице.)</w:t>
      </w:r>
    </w:p>
    <w:p w14:paraId="4CA3CE92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br/>
      </w:r>
    </w:p>
    <w:p w14:paraId="43388736" w14:textId="77777777" w:rsidR="00ED6E27" w:rsidRPr="00360E01" w:rsidRDefault="00ED6E27" w:rsidP="005067EF">
      <w:pPr>
        <w:jc w:val="center"/>
        <w:rPr>
          <w:b/>
          <w:bCs/>
          <w:u w:val="single"/>
          <w:lang w:val="ru-RU"/>
        </w:rPr>
      </w:pPr>
      <w:r w:rsidRPr="00360E01">
        <w:rPr>
          <w:b/>
          <w:bCs/>
          <w:u w:val="single"/>
          <w:lang w:val="ru-RU"/>
        </w:rPr>
        <w:t xml:space="preserve">Аффидевит врача о медицинской </w:t>
      </w:r>
      <w:r w:rsidRPr="00A52D08">
        <w:rPr>
          <w:b/>
          <w:bCs/>
          <w:u w:val="single"/>
          <w:lang w:val="ru-RU"/>
        </w:rPr>
        <w:t>потребности учащегося</w:t>
      </w:r>
      <w:r>
        <w:rPr>
          <w:b/>
          <w:bCs/>
          <w:u w:val="single"/>
          <w:lang w:val="ru-RU"/>
        </w:rPr>
        <w:t xml:space="preserve"> в домашних/</w:t>
      </w:r>
      <w:r w:rsidRPr="00360E01">
        <w:rPr>
          <w:b/>
          <w:bCs/>
          <w:u w:val="single"/>
          <w:lang w:val="ru-RU"/>
        </w:rPr>
        <w:t>больничных услугах</w:t>
      </w:r>
    </w:p>
    <w:p w14:paraId="6AA80A17" w14:textId="77777777" w:rsidR="00ED6E27" w:rsidRPr="00360E01" w:rsidRDefault="00ED6E27" w:rsidP="005067EF">
      <w:pPr>
        <w:jc w:val="center"/>
        <w:rPr>
          <w:b/>
          <w:bCs/>
          <w:u w:val="single"/>
          <w:lang w:val="ru-RU"/>
        </w:rPr>
      </w:pPr>
    </w:p>
    <w:p w14:paraId="4B980EA3" w14:textId="77777777" w:rsidR="00ED6E27" w:rsidRPr="00360E01" w:rsidRDefault="00ED6E27" w:rsidP="005067EF">
      <w:pPr>
        <w:rPr>
          <w:i/>
          <w:iCs/>
          <w:lang w:val="ru-RU"/>
        </w:rPr>
      </w:pPr>
      <w:r w:rsidRPr="00925A1A">
        <w:rPr>
          <w:i/>
          <w:iCs/>
          <w:lang w:val="ru-RU"/>
        </w:rPr>
        <w:t xml:space="preserve">Я являюсь лечащим врачом вышеупомянутого учащегося и отвечаю за его медицинское обслуживание. Настоящим я подтверждаю, что учащийся </w:t>
      </w:r>
      <w:r w:rsidRPr="00925A1A">
        <w:rPr>
          <w:i/>
          <w:iCs/>
          <w:u w:val="single"/>
          <w:lang w:val="ru-RU"/>
        </w:rPr>
        <w:t>должен оставаться дома или в больнице, или в любой комбинации того и другого, в течение дня или</w:t>
      </w:r>
      <w:r>
        <w:rPr>
          <w:i/>
          <w:iCs/>
          <w:u w:val="single"/>
          <w:lang w:val="ru-RU"/>
        </w:rPr>
        <w:t xml:space="preserve"> с</w:t>
      </w:r>
      <w:r w:rsidRPr="00925A1A">
        <w:rPr>
          <w:i/>
          <w:iCs/>
          <w:u w:val="single"/>
          <w:lang w:val="ru-RU"/>
        </w:rPr>
        <w:t xml:space="preserve"> ноч</w:t>
      </w:r>
      <w:r>
        <w:rPr>
          <w:i/>
          <w:iCs/>
          <w:u w:val="single"/>
          <w:lang w:val="ru-RU"/>
        </w:rPr>
        <w:t>евкой</w:t>
      </w:r>
      <w:r w:rsidRPr="00360E01">
        <w:rPr>
          <w:i/>
          <w:iCs/>
          <w:lang w:val="ru-RU"/>
        </w:rPr>
        <w:t xml:space="preserve"> в течение как минимум 14 дней, или на периодической основе, </w:t>
      </w:r>
      <w:r w:rsidRPr="00925A1A">
        <w:rPr>
          <w:i/>
          <w:iCs/>
          <w:lang w:val="ru-RU"/>
        </w:rPr>
        <w:t>если сумма будет</w:t>
      </w:r>
      <w:r w:rsidRPr="00360E01">
        <w:rPr>
          <w:i/>
          <w:iCs/>
          <w:lang w:val="ru-RU"/>
        </w:rPr>
        <w:t xml:space="preserve"> накапливаться до 14 дней в течение</w:t>
      </w:r>
      <w:r>
        <w:rPr>
          <w:i/>
          <w:iCs/>
          <w:lang w:val="ru-RU"/>
        </w:rPr>
        <w:t xml:space="preserve"> </w:t>
      </w:r>
      <w:r w:rsidRPr="00925A1A">
        <w:rPr>
          <w:i/>
          <w:iCs/>
          <w:lang w:val="ru-RU"/>
        </w:rPr>
        <w:t>учебного года по медицинским причинам, изложенным выше</w:t>
      </w:r>
      <w:r w:rsidRPr="00360E01">
        <w:rPr>
          <w:i/>
          <w:iCs/>
          <w:lang w:val="ru-RU"/>
        </w:rPr>
        <w:t>.</w:t>
      </w:r>
    </w:p>
    <w:p w14:paraId="23766DD7" w14:textId="77777777" w:rsidR="00ED6E27" w:rsidRPr="00360E01" w:rsidRDefault="00ED6E27" w:rsidP="005067EF">
      <w:pPr>
        <w:rPr>
          <w:lang w:val="ru-RU"/>
        </w:rPr>
      </w:pPr>
    </w:p>
    <w:p w14:paraId="116096CB" w14:textId="77777777" w:rsidR="00ED6E27" w:rsidRPr="00360E01" w:rsidRDefault="00ED6E27" w:rsidP="005067EF">
      <w:pPr>
        <w:rPr>
          <w:lang w:val="ru-RU"/>
        </w:rPr>
      </w:pPr>
    </w:p>
    <w:p w14:paraId="41859A60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>Подпись врача: ________________________________</w:t>
      </w:r>
    </w:p>
    <w:p w14:paraId="3D802A4B" w14:textId="77777777" w:rsidR="00ED6E27" w:rsidRPr="00360E01" w:rsidRDefault="00ED6E27" w:rsidP="005067EF">
      <w:pPr>
        <w:rPr>
          <w:lang w:val="ru-RU"/>
        </w:rPr>
      </w:pPr>
    </w:p>
    <w:p w14:paraId="78E35BC8" w14:textId="77777777" w:rsidR="00ED6E27" w:rsidRPr="00360E01" w:rsidRDefault="00ED6E27" w:rsidP="005067EF">
      <w:pPr>
        <w:rPr>
          <w:lang w:val="ru-RU"/>
        </w:rPr>
      </w:pPr>
      <w:r w:rsidRPr="00360E01">
        <w:rPr>
          <w:lang w:val="ru-RU"/>
        </w:rPr>
        <w:t>Дата: ______________________________________________</w:t>
      </w:r>
    </w:p>
    <w:p w14:paraId="4544EE02" w14:textId="77777777" w:rsidR="00ED6E27" w:rsidRPr="00360E01" w:rsidRDefault="00ED6E27" w:rsidP="005067EF">
      <w:pPr>
        <w:rPr>
          <w:lang w:val="ru-RU"/>
        </w:rPr>
      </w:pPr>
    </w:p>
    <w:p w14:paraId="3C1A3012" w14:textId="77777777" w:rsidR="00ED6E27" w:rsidRPr="00360E01" w:rsidRDefault="00ED6E27">
      <w:pPr>
        <w:rPr>
          <w:lang w:val="ru-RU"/>
        </w:rPr>
      </w:pPr>
      <w:r w:rsidRPr="00360E01">
        <w:rPr>
          <w:lang w:val="ru-RU"/>
        </w:rPr>
        <w:t xml:space="preserve">Для получения дополнительной информации см. </w:t>
      </w:r>
      <w:r w:rsidR="00105B75">
        <w:fldChar w:fldCharType="begin"/>
      </w:r>
      <w:r w:rsidR="00105B75" w:rsidRPr="00105B75">
        <w:rPr>
          <w:lang w:val="ru-RU"/>
        </w:rPr>
        <w:instrText xml:space="preserve"> </w:instrText>
      </w:r>
      <w:r w:rsidR="00105B75">
        <w:instrText>HYPERLINK</w:instrText>
      </w:r>
      <w:r w:rsidR="00105B75" w:rsidRPr="00105B75">
        <w:rPr>
          <w:lang w:val="ru-RU"/>
        </w:rPr>
        <w:instrText xml:space="preserve"> "</w:instrText>
      </w:r>
      <w:r w:rsidR="00105B75">
        <w:instrText>http</w:instrText>
      </w:r>
      <w:r w:rsidR="00105B75" w:rsidRPr="00105B75">
        <w:rPr>
          <w:lang w:val="ru-RU"/>
        </w:rPr>
        <w:instrText>://</w:instrText>
      </w:r>
      <w:r w:rsidR="00105B75">
        <w:instrText>www</w:instrText>
      </w:r>
      <w:r w:rsidR="00105B75" w:rsidRPr="00105B75">
        <w:rPr>
          <w:lang w:val="ru-RU"/>
        </w:rPr>
        <w:instrText>.</w:instrText>
      </w:r>
      <w:r w:rsidR="00105B75">
        <w:instrText>doe</w:instrText>
      </w:r>
      <w:r w:rsidR="00105B75" w:rsidRPr="00105B75">
        <w:rPr>
          <w:lang w:val="ru-RU"/>
        </w:rPr>
        <w:instrText>.</w:instrText>
      </w:r>
      <w:r w:rsidR="00105B75">
        <w:instrText>mass</w:instrText>
      </w:r>
      <w:r w:rsidR="00105B75" w:rsidRPr="00105B75">
        <w:rPr>
          <w:lang w:val="ru-RU"/>
        </w:rPr>
        <w:instrText>.</w:instrText>
      </w:r>
      <w:r w:rsidR="00105B75">
        <w:instrText>edu</w:instrText>
      </w:r>
      <w:r w:rsidR="00105B75" w:rsidRPr="00105B75">
        <w:rPr>
          <w:lang w:val="ru-RU"/>
        </w:rPr>
        <w:instrText>/</w:instrText>
      </w:r>
      <w:r w:rsidR="00105B75">
        <w:instrText>prs</w:instrText>
      </w:r>
      <w:r w:rsidR="00105B75" w:rsidRPr="00105B75">
        <w:rPr>
          <w:lang w:val="ru-RU"/>
        </w:rPr>
        <w:instrText>/</w:instrText>
      </w:r>
      <w:r w:rsidR="00105B75">
        <w:instrText>sa</w:instrText>
      </w:r>
      <w:r w:rsidR="00105B75" w:rsidRPr="00105B75">
        <w:rPr>
          <w:lang w:val="ru-RU"/>
        </w:rPr>
        <w:instrText>-</w:instrText>
      </w:r>
      <w:r w:rsidR="00105B75">
        <w:instrText>nr</w:instrText>
      </w:r>
      <w:r w:rsidR="00105B75" w:rsidRPr="00105B75">
        <w:rPr>
          <w:lang w:val="ru-RU"/>
        </w:rPr>
        <w:instrText>/</w:instrText>
      </w:r>
      <w:r w:rsidR="00105B75">
        <w:instrText>default</w:instrText>
      </w:r>
      <w:r w:rsidR="00105B75" w:rsidRPr="00105B75">
        <w:rPr>
          <w:lang w:val="ru-RU"/>
        </w:rPr>
        <w:instrText>.</w:instrText>
      </w:r>
      <w:r w:rsidR="00105B75">
        <w:instrText>html</w:instrText>
      </w:r>
      <w:r w:rsidR="00105B75" w:rsidRPr="00105B75">
        <w:rPr>
          <w:lang w:val="ru-RU"/>
        </w:rPr>
        <w:instrText xml:space="preserve">" </w:instrText>
      </w:r>
      <w:r w:rsidR="00105B75">
        <w:fldChar w:fldCharType="separate"/>
      </w:r>
      <w:r>
        <w:rPr>
          <w:rStyle w:val="Hyperlink"/>
        </w:rPr>
        <w:t>http</w:t>
      </w:r>
      <w:r w:rsidRPr="0082466D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82466D">
        <w:rPr>
          <w:rStyle w:val="Hyperlink"/>
          <w:lang w:val="ru-RU"/>
        </w:rPr>
        <w:t>.</w:t>
      </w:r>
      <w:r>
        <w:rPr>
          <w:rStyle w:val="Hyperlink"/>
        </w:rPr>
        <w:t>doe</w:t>
      </w:r>
      <w:r w:rsidRPr="0082466D">
        <w:rPr>
          <w:rStyle w:val="Hyperlink"/>
          <w:lang w:val="ru-RU"/>
        </w:rPr>
        <w:t>.</w:t>
      </w:r>
      <w:r>
        <w:rPr>
          <w:rStyle w:val="Hyperlink"/>
        </w:rPr>
        <w:t>mass</w:t>
      </w:r>
      <w:r w:rsidRPr="0082466D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edu</w:t>
      </w:r>
      <w:proofErr w:type="spellEnd"/>
      <w:r w:rsidRPr="0082466D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prs</w:t>
      </w:r>
      <w:proofErr w:type="spellEnd"/>
      <w:r w:rsidRPr="0082466D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sa</w:t>
      </w:r>
      <w:proofErr w:type="spellEnd"/>
      <w:r w:rsidRPr="0082466D">
        <w:rPr>
          <w:rStyle w:val="Hyperlink"/>
          <w:lang w:val="ru-RU"/>
        </w:rPr>
        <w:t>-</w:t>
      </w:r>
      <w:r>
        <w:rPr>
          <w:rStyle w:val="Hyperlink"/>
        </w:rPr>
        <w:t>nr</w:t>
      </w:r>
      <w:r w:rsidRPr="0082466D">
        <w:rPr>
          <w:rStyle w:val="Hyperlink"/>
          <w:lang w:val="ru-RU"/>
        </w:rPr>
        <w:t>/</w:t>
      </w:r>
      <w:r>
        <w:rPr>
          <w:rStyle w:val="Hyperlink"/>
        </w:rPr>
        <w:t>default</w:t>
      </w:r>
      <w:r w:rsidRPr="0082466D">
        <w:rPr>
          <w:rStyle w:val="Hyperlink"/>
          <w:lang w:val="ru-RU"/>
        </w:rPr>
        <w:t>.</w:t>
      </w:r>
      <w:r>
        <w:rPr>
          <w:rStyle w:val="Hyperlink"/>
        </w:rPr>
        <w:t>html</w:t>
      </w:r>
      <w:r w:rsidR="00105B75">
        <w:rPr>
          <w:rStyle w:val="Hyperlink"/>
        </w:rPr>
        <w:fldChar w:fldCharType="end"/>
      </w:r>
      <w:r w:rsidRPr="00360E01">
        <w:rPr>
          <w:lang w:val="ru-RU"/>
        </w:rPr>
        <w:t xml:space="preserve"> или позвоните в офис </w:t>
      </w:r>
      <w:r>
        <w:rPr>
          <w:lang w:val="ru-RU"/>
        </w:rPr>
        <w:t>Си</w:t>
      </w:r>
      <w:r w:rsidRPr="00360E01">
        <w:rPr>
          <w:lang w:val="ru-RU"/>
        </w:rPr>
        <w:t xml:space="preserve">стемы разрешения проблем (781) 338-3700. </w:t>
      </w:r>
    </w:p>
    <w:p w14:paraId="152FAAE0" w14:textId="0FE1686B" w:rsidR="00ED6E27" w:rsidRPr="00360E01" w:rsidRDefault="00ED6E27" w:rsidP="005922B6">
      <w:pPr>
        <w:spacing w:before="240"/>
        <w:jc w:val="center"/>
        <w:rPr>
          <w:lang w:val="ru-RU"/>
        </w:rPr>
      </w:pPr>
      <w:r w:rsidRPr="00360E01">
        <w:rPr>
          <w:b/>
          <w:bCs/>
          <w:lang w:val="ru-RU"/>
        </w:rPr>
        <w:t>В</w:t>
      </w:r>
      <w:r w:rsidR="005922B6">
        <w:rPr>
          <w:b/>
          <w:bCs/>
          <w:lang w:val="ru-RU"/>
        </w:rPr>
        <w:t>ЕРН</w:t>
      </w:r>
      <w:r w:rsidRPr="00360E01">
        <w:rPr>
          <w:b/>
          <w:bCs/>
          <w:lang w:val="ru-RU"/>
        </w:rPr>
        <w:t>ИТЕ ЗАПОЛНЕННУЮ ФОРМУ В ШКОЛЬНЫЙ ОКРУГ</w:t>
      </w:r>
    </w:p>
    <w:sectPr w:rsidR="00ED6E27" w:rsidRPr="00360E01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F17"/>
    <w:rsid w:val="00007915"/>
    <w:rsid w:val="00025507"/>
    <w:rsid w:val="0004077F"/>
    <w:rsid w:val="00041CA1"/>
    <w:rsid w:val="000E0994"/>
    <w:rsid w:val="000F57C4"/>
    <w:rsid w:val="00105B75"/>
    <w:rsid w:val="001170A7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60E01"/>
    <w:rsid w:val="003953C8"/>
    <w:rsid w:val="003974C6"/>
    <w:rsid w:val="0041210C"/>
    <w:rsid w:val="004141E0"/>
    <w:rsid w:val="004235B3"/>
    <w:rsid w:val="00473C60"/>
    <w:rsid w:val="00480005"/>
    <w:rsid w:val="004E5697"/>
    <w:rsid w:val="005067EF"/>
    <w:rsid w:val="005430E2"/>
    <w:rsid w:val="00544F14"/>
    <w:rsid w:val="00571666"/>
    <w:rsid w:val="005922B6"/>
    <w:rsid w:val="005955CA"/>
    <w:rsid w:val="005C1013"/>
    <w:rsid w:val="005E3535"/>
    <w:rsid w:val="005F508D"/>
    <w:rsid w:val="00610CB6"/>
    <w:rsid w:val="00635070"/>
    <w:rsid w:val="0069431B"/>
    <w:rsid w:val="006E4111"/>
    <w:rsid w:val="007261CB"/>
    <w:rsid w:val="00761FD8"/>
    <w:rsid w:val="007732FB"/>
    <w:rsid w:val="007C50A6"/>
    <w:rsid w:val="0082466D"/>
    <w:rsid w:val="00871027"/>
    <w:rsid w:val="008C238A"/>
    <w:rsid w:val="008E3BE1"/>
    <w:rsid w:val="00901B2D"/>
    <w:rsid w:val="00925A1A"/>
    <w:rsid w:val="00952F5C"/>
    <w:rsid w:val="0095478A"/>
    <w:rsid w:val="0095611F"/>
    <w:rsid w:val="00A20194"/>
    <w:rsid w:val="00A25006"/>
    <w:rsid w:val="00A52D08"/>
    <w:rsid w:val="00A565D7"/>
    <w:rsid w:val="00A70FE3"/>
    <w:rsid w:val="00A740BF"/>
    <w:rsid w:val="00A7681B"/>
    <w:rsid w:val="00AC4143"/>
    <w:rsid w:val="00AD594F"/>
    <w:rsid w:val="00B15E7C"/>
    <w:rsid w:val="00B34968"/>
    <w:rsid w:val="00B94677"/>
    <w:rsid w:val="00B96F83"/>
    <w:rsid w:val="00B9790D"/>
    <w:rsid w:val="00C245A6"/>
    <w:rsid w:val="00C53B4F"/>
    <w:rsid w:val="00C72618"/>
    <w:rsid w:val="00C974A6"/>
    <w:rsid w:val="00CF2A27"/>
    <w:rsid w:val="00D1782C"/>
    <w:rsid w:val="00D456B8"/>
    <w:rsid w:val="00D73B50"/>
    <w:rsid w:val="00D83F0A"/>
    <w:rsid w:val="00D9672B"/>
    <w:rsid w:val="00DC6FC0"/>
    <w:rsid w:val="00E03DF9"/>
    <w:rsid w:val="00E57EFB"/>
    <w:rsid w:val="00E61825"/>
    <w:rsid w:val="00E77FAD"/>
    <w:rsid w:val="00ED21C6"/>
    <w:rsid w:val="00ED6E27"/>
    <w:rsid w:val="00EE0A55"/>
    <w:rsid w:val="00EE4FFB"/>
    <w:rsid w:val="00EE59F6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649A4"/>
  <w15:docId w15:val="{B554B65A-47BC-471D-A417-3EB2006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locked="1" w:uiPriority="0" w:unhideWhenUsed="1"/>
    <w:lsdException w:name="List 5" w:locked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unhideWhenUsed="1"/>
    <w:lsdException w:name="Date" w:locked="1" w:uiPriority="0" w:unhideWhenUsed="1"/>
    <w:lsdException w:name="Body Text First Indent" w:locked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2D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BE1"/>
    <w:pPr>
      <w:keepNext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BE1"/>
    <w:pPr>
      <w:keepNext/>
      <w:ind w:left="720"/>
      <w:jc w:val="right"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BE1"/>
    <w:pPr>
      <w:keepNext/>
      <w:tabs>
        <w:tab w:val="left" w:pos="5400"/>
      </w:tabs>
      <w:ind w:left="720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8E3BE1"/>
  </w:style>
  <w:style w:type="table" w:styleId="TableGrid">
    <w:name w:val="Table Grid"/>
    <w:basedOn w:val="TableNormal"/>
    <w:uiPriority w:val="99"/>
    <w:rsid w:val="00C974A6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6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7EF"/>
    <w:rPr>
      <w:snapToGrid w:val="0"/>
    </w:rPr>
  </w:style>
  <w:style w:type="character" w:styleId="Hyperlink">
    <w:name w:val="Hyperlink"/>
    <w:basedOn w:val="DefaultParagraphFont"/>
    <w:uiPriority w:val="99"/>
    <w:rsid w:val="005067E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7C50A6"/>
    <w:rPr>
      <w:color w:val="800080" w:themeColor="followedHyperlink"/>
      <w:u w:val="single"/>
    </w:rPr>
  </w:style>
  <w:style w:type="table" w:styleId="PlainTable4">
    <w:name w:val="Plain Table 4"/>
    <w:basedOn w:val="TableNormal"/>
    <w:uiPriority w:val="44"/>
    <w:rsid w:val="007C50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Russian</dc:title>
  <dc:subject/>
  <dc:creator>DESE</dc:creator>
  <cp:keywords/>
  <dc:description/>
  <cp:lastModifiedBy>Zou, Dong (EOE)</cp:lastModifiedBy>
  <cp:revision>4</cp:revision>
  <cp:lastPrinted>2008-03-05T18:17:00Z</cp:lastPrinted>
  <dcterms:created xsi:type="dcterms:W3CDTF">2021-06-16T02:52:00Z</dcterms:created>
  <dcterms:modified xsi:type="dcterms:W3CDTF">2021-06-25T16:14:00Z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