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7C42" w14:textId="77777777" w:rsidR="00A20194" w:rsidRPr="00065553" w:rsidRDefault="004E5697">
      <w:pPr>
        <w:spacing w:line="192" w:lineRule="auto"/>
        <w:outlineLvl w:val="0"/>
        <w:rPr>
          <w:rFonts w:ascii="Arial" w:hAnsi="Arial"/>
          <w:b/>
          <w:i/>
          <w:sz w:val="40"/>
        </w:rPr>
      </w:pPr>
      <w:r w:rsidRPr="00065553">
        <w:rPr>
          <w:rFonts w:ascii="Arial" w:hAnsi="Arial"/>
          <w:i/>
          <w:iCs/>
          <w:noProof/>
          <w:snapToGrid/>
          <w:sz w:val="40"/>
        </w:rPr>
        <w:drawing>
          <wp:anchor distT="0" distB="0" distL="114300" distR="274320" simplePos="0" relativeHeight="251657216" behindDoc="0" locked="0" layoutInCell="0" allowOverlap="1" wp14:anchorId="66199BA4" wp14:editId="62434FC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065553">
        <w:rPr>
          <w:rFonts w:ascii="Arial" w:hAnsi="Arial"/>
          <w:b/>
          <w:bCs/>
          <w:i/>
          <w:iCs/>
          <w:sz w:val="40"/>
        </w:rPr>
        <w:t>Massachusetts Department of</w:t>
      </w:r>
    </w:p>
    <w:p w14:paraId="7E85B5BB" w14:textId="77777777" w:rsidR="00A20194" w:rsidRPr="00065553" w:rsidRDefault="00C974A6" w:rsidP="008C238A">
      <w:pPr>
        <w:ind w:left="-180"/>
        <w:outlineLvl w:val="0"/>
        <w:rPr>
          <w:rFonts w:ascii="Arial" w:hAnsi="Arial"/>
          <w:b/>
          <w:i/>
          <w:sz w:val="50"/>
        </w:rPr>
      </w:pPr>
      <w:r w:rsidRPr="00065553">
        <w:rPr>
          <w:rFonts w:ascii="Arial" w:hAnsi="Arial"/>
          <w:b/>
          <w:bCs/>
          <w:i/>
          <w:iCs/>
          <w:sz w:val="40"/>
        </w:rPr>
        <w:t>Elementary and Secondary Education</w:t>
      </w:r>
    </w:p>
    <w:p w14:paraId="6A99CB41" w14:textId="77777777" w:rsidR="00A20194" w:rsidRPr="00065553" w:rsidRDefault="00F878C5">
      <w:pPr>
        <w:rPr>
          <w:rFonts w:ascii="Arial" w:hAnsi="Arial"/>
          <w:i/>
        </w:rPr>
      </w:pPr>
      <w:r w:rsidRPr="00065553">
        <w:rPr>
          <w:rFonts w:ascii="Arial" w:hAnsi="Arial"/>
          <w:i/>
          <w:iCs/>
          <w:noProof/>
          <w:snapToGrid/>
        </w:rPr>
        <mc:AlternateContent>
          <mc:Choice Requires="wps">
            <w:drawing>
              <wp:anchor distT="4294967295" distB="4294967295" distL="114300" distR="114300" simplePos="0" relativeHeight="251658240" behindDoc="0" locked="0" layoutInCell="0" allowOverlap="1" wp14:anchorId="409D564E" wp14:editId="4B57E8B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4CC8779"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48955CB" w14:textId="77777777" w:rsidR="005A29AF" w:rsidRPr="00065553" w:rsidRDefault="002B4B10" w:rsidP="00025507">
      <w:pPr>
        <w:pStyle w:val="Heading3"/>
        <w:tabs>
          <w:tab w:val="right" w:pos="9000"/>
        </w:tabs>
        <w:ind w:right="360"/>
        <w:jc w:val="right"/>
        <w:rPr>
          <w:iCs/>
          <w:sz w:val="16"/>
          <w:szCs w:val="16"/>
        </w:rPr>
      </w:pPr>
      <w:r w:rsidRPr="00065553">
        <w:rPr>
          <w:iCs/>
          <w:sz w:val="16"/>
          <w:szCs w:val="16"/>
        </w:rPr>
        <w:t xml:space="preserve">75 Pleasant Street, Malden, Massachusetts 02148-4906 </w:t>
      </w:r>
      <w:r w:rsidRPr="00065553">
        <w:rPr>
          <w:i w:val="0"/>
          <w:sz w:val="16"/>
          <w:szCs w:val="16"/>
        </w:rPr>
        <w:tab/>
      </w:r>
      <w:proofErr w:type="spellStart"/>
      <w:r w:rsidRPr="00065553">
        <w:rPr>
          <w:iCs/>
          <w:sz w:val="16"/>
          <w:szCs w:val="16"/>
        </w:rPr>
        <w:t>Teléfono</w:t>
      </w:r>
      <w:proofErr w:type="spellEnd"/>
      <w:r w:rsidRPr="00065553">
        <w:rPr>
          <w:iCs/>
          <w:sz w:val="16"/>
          <w:szCs w:val="16"/>
        </w:rPr>
        <w:t>: (781) 338-3000</w:t>
      </w:r>
    </w:p>
    <w:p w14:paraId="2917746D" w14:textId="0BAB452C" w:rsidR="00A20194" w:rsidRPr="00065553" w:rsidRDefault="002B4B10" w:rsidP="00025507">
      <w:pPr>
        <w:pStyle w:val="Heading3"/>
        <w:tabs>
          <w:tab w:val="right" w:pos="9000"/>
        </w:tabs>
        <w:ind w:right="360"/>
        <w:jc w:val="right"/>
        <w:rPr>
          <w:sz w:val="16"/>
          <w:szCs w:val="16"/>
          <w:lang w:val="es-AR"/>
        </w:rPr>
      </w:pPr>
      <w:r w:rsidRPr="00065553">
        <w:rPr>
          <w:iCs/>
          <w:sz w:val="16"/>
          <w:szCs w:val="16"/>
          <w:lang w:val="es-AR"/>
        </w:rPr>
        <w:t>TTY: Retransmisión N.E.T.: 1-800-439-2370</w:t>
      </w:r>
    </w:p>
    <w:p w14:paraId="03DA3E16" w14:textId="77777777" w:rsidR="00A20194" w:rsidRPr="00065553" w:rsidRDefault="00A20194">
      <w:pPr>
        <w:ind w:left="720"/>
        <w:rPr>
          <w:rFonts w:ascii="Arial" w:hAnsi="Arial"/>
          <w:i/>
          <w:sz w:val="16"/>
          <w:szCs w:val="16"/>
          <w:lang w:val="es-AR"/>
        </w:rPr>
      </w:pPr>
    </w:p>
    <w:p w14:paraId="668C8637" w14:textId="77777777" w:rsidR="00A20194" w:rsidRPr="00065553" w:rsidRDefault="00A20194">
      <w:pPr>
        <w:ind w:left="720"/>
        <w:rPr>
          <w:rFonts w:ascii="Arial" w:hAnsi="Arial"/>
          <w:i/>
          <w:sz w:val="18"/>
          <w:lang w:val="es-AR"/>
        </w:rPr>
        <w:sectPr w:rsidR="00A20194" w:rsidRPr="00065553" w:rsidSect="00C974A6">
          <w:endnotePr>
            <w:numFmt w:val="decimal"/>
          </w:endnotePr>
          <w:pgSz w:w="12240" w:h="15840"/>
          <w:pgMar w:top="864" w:right="1080" w:bottom="1440" w:left="1800" w:header="1440" w:footer="1440" w:gutter="0"/>
          <w:cols w:space="720"/>
          <w:noEndnote/>
        </w:sectPr>
      </w:pPr>
    </w:p>
    <w:p w14:paraId="3805DCF9" w14:textId="77777777" w:rsidR="00A20194" w:rsidRPr="00065553" w:rsidRDefault="00A20194" w:rsidP="00C974A6">
      <w:pPr>
        <w:ind w:left="720"/>
        <w:jc w:val="center"/>
        <w:rPr>
          <w:rFonts w:ascii="Arial" w:hAnsi="Arial"/>
          <w:i/>
          <w:sz w:val="16"/>
          <w:szCs w:val="16"/>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9"/>
        <w:gridCol w:w="8427"/>
      </w:tblGrid>
      <w:tr w:rsidR="00C974A6" w:rsidRPr="005A29AF" w14:paraId="0306422B" w14:textId="77777777" w:rsidTr="005955CA">
        <w:trPr>
          <w:tblHeader/>
        </w:trPr>
        <w:tc>
          <w:tcPr>
            <w:tcW w:w="2988" w:type="dxa"/>
          </w:tcPr>
          <w:p w14:paraId="53FB1300" w14:textId="77777777" w:rsidR="00571666" w:rsidRPr="00065553" w:rsidRDefault="0041210C" w:rsidP="00571666">
            <w:pPr>
              <w:jc w:val="center"/>
              <w:rPr>
                <w:rFonts w:ascii="Arial" w:hAnsi="Arial" w:cs="Arial"/>
                <w:sz w:val="16"/>
                <w:szCs w:val="16"/>
              </w:rPr>
            </w:pPr>
            <w:r w:rsidRPr="00065553">
              <w:rPr>
                <w:rFonts w:ascii="Arial" w:hAnsi="Arial" w:cs="Arial"/>
                <w:sz w:val="16"/>
                <w:szCs w:val="16"/>
              </w:rPr>
              <w:t>Jeffrey C. Riley</w:t>
            </w:r>
          </w:p>
          <w:p w14:paraId="6214B8F8" w14:textId="77777777" w:rsidR="00C974A6" w:rsidRPr="005A29AF" w:rsidRDefault="00C974A6" w:rsidP="00C974A6">
            <w:pPr>
              <w:jc w:val="center"/>
              <w:rPr>
                <w:rFonts w:ascii="Arial" w:hAnsi="Arial"/>
                <w:i/>
                <w:sz w:val="16"/>
                <w:szCs w:val="16"/>
              </w:rPr>
            </w:pPr>
            <w:r w:rsidRPr="00065553">
              <w:rPr>
                <w:rFonts w:ascii="Arial" w:hAnsi="Arial"/>
                <w:i/>
                <w:iCs/>
                <w:sz w:val="16"/>
                <w:szCs w:val="16"/>
                <w:lang w:val="es"/>
              </w:rPr>
              <w:t>Comisionado</w:t>
            </w:r>
          </w:p>
        </w:tc>
        <w:tc>
          <w:tcPr>
            <w:tcW w:w="8604" w:type="dxa"/>
          </w:tcPr>
          <w:p w14:paraId="5008F75B" w14:textId="77777777" w:rsidR="00C974A6" w:rsidRPr="005A29AF" w:rsidRDefault="00C974A6" w:rsidP="00C974A6">
            <w:pPr>
              <w:jc w:val="center"/>
              <w:rPr>
                <w:rFonts w:ascii="Arial" w:hAnsi="Arial"/>
                <w:i/>
                <w:sz w:val="16"/>
                <w:szCs w:val="16"/>
              </w:rPr>
            </w:pPr>
          </w:p>
        </w:tc>
      </w:tr>
    </w:tbl>
    <w:p w14:paraId="22251283" w14:textId="77777777" w:rsidR="00A20194" w:rsidRPr="005A29AF" w:rsidRDefault="00A20194">
      <w:pPr>
        <w:rPr>
          <w:rFonts w:ascii="Arial" w:hAnsi="Arial"/>
          <w:i/>
          <w:sz w:val="18"/>
        </w:rPr>
      </w:pPr>
    </w:p>
    <w:p w14:paraId="0343E97D" w14:textId="77777777" w:rsidR="00A20194" w:rsidRPr="005A29AF" w:rsidRDefault="00A20194">
      <w:pPr>
        <w:sectPr w:rsidR="00A20194" w:rsidRPr="005A29AF">
          <w:endnotePr>
            <w:numFmt w:val="decimal"/>
          </w:endnotePr>
          <w:type w:val="continuous"/>
          <w:pgSz w:w="12240" w:h="15840"/>
          <w:pgMar w:top="864" w:right="432" w:bottom="1440" w:left="432" w:header="1440" w:footer="1440" w:gutter="0"/>
          <w:cols w:space="720"/>
          <w:noEndnote/>
        </w:sectPr>
      </w:pPr>
    </w:p>
    <w:p w14:paraId="282B3553" w14:textId="69632CE3" w:rsidR="005067EF" w:rsidRPr="005A29AF" w:rsidRDefault="005067EF" w:rsidP="005067EF">
      <w:pPr>
        <w:jc w:val="center"/>
        <w:rPr>
          <w:b/>
          <w:sz w:val="28"/>
          <w:szCs w:val="28"/>
          <w:u w:val="single"/>
          <w:lang w:val="es-AR"/>
        </w:rPr>
      </w:pPr>
      <w:r w:rsidRPr="005A29AF">
        <w:rPr>
          <w:b/>
          <w:bCs/>
          <w:sz w:val="28"/>
          <w:szCs w:val="28"/>
          <w:u w:val="single"/>
          <w:lang w:val="es"/>
        </w:rPr>
        <w:t>Afirmación del médico sobre la necesidad de recibir educación temporal en el hogar o en el hospital por motivos médicamente necesarios</w:t>
      </w:r>
    </w:p>
    <w:p w14:paraId="1CBDEBFD" w14:textId="77777777" w:rsidR="00E57EFB" w:rsidRPr="005A29AF" w:rsidRDefault="00E57EFB" w:rsidP="005067EF">
      <w:pPr>
        <w:jc w:val="center"/>
        <w:rPr>
          <w:b/>
          <w:sz w:val="28"/>
          <w:szCs w:val="28"/>
          <w:u w:val="single"/>
          <w:lang w:val="es-AR"/>
        </w:rPr>
      </w:pPr>
    </w:p>
    <w:p w14:paraId="1CA97E8E" w14:textId="77777777" w:rsidR="005067EF" w:rsidRPr="005A29AF" w:rsidRDefault="005067EF" w:rsidP="005067EF">
      <w:pPr>
        <w:jc w:val="center"/>
        <w:rPr>
          <w:b/>
          <w:szCs w:val="24"/>
          <w:u w:val="single"/>
          <w:lang w:val="es-AR"/>
        </w:rPr>
      </w:pPr>
    </w:p>
    <w:p w14:paraId="2D68D96A" w14:textId="3CF62817" w:rsidR="005067EF" w:rsidRPr="005A29AF" w:rsidRDefault="005067EF" w:rsidP="005067EF">
      <w:pPr>
        <w:rPr>
          <w:szCs w:val="24"/>
          <w:lang w:val="es-AR"/>
        </w:rPr>
      </w:pPr>
      <w:r w:rsidRPr="005A29AF">
        <w:rPr>
          <w:szCs w:val="24"/>
          <w:lang w:val="es"/>
        </w:rPr>
        <w:t xml:space="preserve">El artículo 28.03(3)(c) del título 603, del CMR del Departamento de Educación Primaria y Secundaria de Massachusetts (Massachusetts </w:t>
      </w:r>
      <w:proofErr w:type="spellStart"/>
      <w:r w:rsidRPr="005A29AF">
        <w:rPr>
          <w:szCs w:val="24"/>
          <w:lang w:val="es"/>
        </w:rPr>
        <w:t>Department</w:t>
      </w:r>
      <w:proofErr w:type="spellEnd"/>
      <w:r w:rsidRPr="005A29AF">
        <w:rPr>
          <w:szCs w:val="24"/>
          <w:lang w:val="es"/>
        </w:rPr>
        <w:t xml:space="preserve"> of Elementary and </w:t>
      </w:r>
      <w:proofErr w:type="spellStart"/>
      <w:r w:rsidRPr="005A29AF">
        <w:rPr>
          <w:szCs w:val="24"/>
          <w:lang w:val="es"/>
        </w:rPr>
        <w:t>Secondary</w:t>
      </w:r>
      <w:proofErr w:type="spellEnd"/>
      <w:r w:rsidRPr="005A29AF">
        <w:rPr>
          <w:szCs w:val="24"/>
          <w:lang w:val="es"/>
        </w:rPr>
        <w:t xml:space="preserve"> Education) establece que: </w:t>
      </w:r>
    </w:p>
    <w:p w14:paraId="2A698A74" w14:textId="77777777" w:rsidR="005067EF" w:rsidRPr="005A29AF" w:rsidRDefault="005067EF" w:rsidP="005067EF">
      <w:pPr>
        <w:rPr>
          <w:szCs w:val="24"/>
          <w:lang w:val="es-AR"/>
        </w:rPr>
      </w:pPr>
    </w:p>
    <w:p w14:paraId="2DF160E7" w14:textId="68635ED1" w:rsidR="005067EF" w:rsidRPr="005A29AF" w:rsidRDefault="005067EF" w:rsidP="005067EF">
      <w:pPr>
        <w:ind w:left="720"/>
        <w:rPr>
          <w:szCs w:val="24"/>
          <w:lang w:val="es-AR"/>
        </w:rPr>
      </w:pPr>
      <w:r w:rsidRPr="005A29AF">
        <w:rPr>
          <w:szCs w:val="24"/>
          <w:lang w:val="es"/>
        </w:rPr>
        <w:t xml:space="preserve">Tras recibir una orden por escrito de un médico en la que se verifique que un estudiante inscrito en una escuela pública... </w:t>
      </w:r>
      <w:r w:rsidRPr="005A29AF">
        <w:rPr>
          <w:b/>
          <w:bCs/>
          <w:szCs w:val="24"/>
          <w:u w:val="single"/>
          <w:lang w:val="es"/>
        </w:rPr>
        <w:t>debe permanecer en su hogar o en un hospital durante el día o por la noche</w:t>
      </w:r>
      <w:r w:rsidRPr="005A29AF">
        <w:rPr>
          <w:szCs w:val="24"/>
          <w:lang w:val="es"/>
        </w:rPr>
        <w:t xml:space="preserve">, o cualquier combinación de ambas modalidades, por motivos médicos y durante un período no inferior a catorce días lectivos en cualquier año lectivo, el estudiante es elegible para recibir servicios educativos en ese entorno, de forma temporal, del distrito de escuelas públicas. </w:t>
      </w:r>
    </w:p>
    <w:p w14:paraId="201F52D0" w14:textId="3D13157D" w:rsidR="005067EF" w:rsidRPr="005A29AF" w:rsidRDefault="005067EF" w:rsidP="005067EF">
      <w:pPr>
        <w:rPr>
          <w:szCs w:val="24"/>
          <w:lang w:val="es-AR"/>
        </w:rPr>
      </w:pPr>
    </w:p>
    <w:p w14:paraId="202C2851" w14:textId="77777777" w:rsidR="00E57EFB" w:rsidRPr="005A29AF" w:rsidRDefault="00E57EFB" w:rsidP="005067EF">
      <w:pPr>
        <w:rPr>
          <w:szCs w:val="24"/>
          <w:lang w:val="es-AR"/>
        </w:rPr>
      </w:pPr>
    </w:p>
    <w:p w14:paraId="3E5E2A0B" w14:textId="266C7455" w:rsidR="00D9672B" w:rsidRPr="005A29AF" w:rsidRDefault="0018066B" w:rsidP="00901B2D">
      <w:pPr>
        <w:jc w:val="center"/>
        <w:rPr>
          <w:b/>
          <w:szCs w:val="24"/>
          <w:lang w:val="es-AR"/>
        </w:rPr>
      </w:pPr>
      <w:r w:rsidRPr="005A29AF">
        <w:rPr>
          <w:b/>
          <w:bCs/>
          <w:szCs w:val="24"/>
          <w:lang w:val="es"/>
        </w:rPr>
        <w:t>Se deben completar todos los campos y se debe dar toda la información requerida para que este formulario sea una autorización válida para recibir el servicio.</w:t>
      </w:r>
    </w:p>
    <w:p w14:paraId="29B79A0D" w14:textId="039DAEE8" w:rsidR="00E61825" w:rsidRPr="005A29AF" w:rsidRDefault="00E61825" w:rsidP="00901B2D">
      <w:pPr>
        <w:jc w:val="center"/>
        <w:rPr>
          <w:b/>
          <w:szCs w:val="24"/>
          <w:lang w:val="es-AR"/>
        </w:rPr>
      </w:pPr>
    </w:p>
    <w:p w14:paraId="42CE29ED" w14:textId="0736F2F2" w:rsidR="00201172" w:rsidRPr="005A29AF" w:rsidRDefault="005A29AF" w:rsidP="00901B2D">
      <w:pPr>
        <w:jc w:val="center"/>
        <w:rPr>
          <w:lang w:val="es-AR"/>
        </w:rPr>
      </w:pPr>
      <w:r w:rsidRPr="005A29AF">
        <w:rPr>
          <w:noProof/>
          <w:lang w:val="es"/>
        </w:rPr>
        <mc:AlternateContent>
          <mc:Choice Requires="wps">
            <w:drawing>
              <wp:anchor distT="45720" distB="45720" distL="114300" distR="114300" simplePos="0" relativeHeight="251660288" behindDoc="0" locked="0" layoutInCell="1" allowOverlap="1" wp14:anchorId="7B3E68FB" wp14:editId="0688B95D">
                <wp:simplePos x="0" y="0"/>
                <wp:positionH relativeFrom="column">
                  <wp:posOffset>-78105</wp:posOffset>
                </wp:positionH>
                <wp:positionV relativeFrom="paragraph">
                  <wp:posOffset>366395</wp:posOffset>
                </wp:positionV>
                <wp:extent cx="6657975" cy="2026920"/>
                <wp:effectExtent l="0" t="0" r="28575" b="1143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26920"/>
                        </a:xfrm>
                        <a:prstGeom prst="rect">
                          <a:avLst/>
                        </a:prstGeom>
                        <a:solidFill>
                          <a:srgbClr val="FFFFFF"/>
                        </a:solidFill>
                        <a:ln w="9525">
                          <a:solidFill>
                            <a:srgbClr val="000000"/>
                          </a:solidFill>
                          <a:miter lim="800000"/>
                          <a:headEnd/>
                          <a:tailEnd/>
                        </a:ln>
                      </wps:spPr>
                      <wps:txbx>
                        <w:txbxContent>
                          <w:p w14:paraId="353B0748" w14:textId="71FD1A2D" w:rsidR="00901B2D" w:rsidRPr="005A29AF" w:rsidRDefault="00901B2D" w:rsidP="00901B2D">
                            <w:pPr>
                              <w:spacing w:line="276" w:lineRule="auto"/>
                              <w:rPr>
                                <w:b/>
                                <w:sz w:val="22"/>
                                <w:szCs w:val="22"/>
                                <w:lang w:val="es-AR"/>
                              </w:rPr>
                            </w:pPr>
                            <w:r>
                              <w:rPr>
                                <w:b/>
                                <w:bCs/>
                                <w:sz w:val="22"/>
                                <w:szCs w:val="22"/>
                                <w:lang w:val="es"/>
                              </w:rPr>
                              <w:t>Información del estudiante:</w:t>
                            </w:r>
                          </w:p>
                          <w:p w14:paraId="5024B4A5" w14:textId="37A4F271" w:rsidR="00901B2D" w:rsidRPr="005A29AF" w:rsidRDefault="00901B2D" w:rsidP="00901B2D">
                            <w:pPr>
                              <w:spacing w:line="276" w:lineRule="auto"/>
                              <w:rPr>
                                <w:sz w:val="22"/>
                                <w:szCs w:val="22"/>
                                <w:lang w:val="es-AR"/>
                              </w:rPr>
                            </w:pPr>
                            <w:r>
                              <w:rPr>
                                <w:sz w:val="22"/>
                                <w:szCs w:val="22"/>
                                <w:lang w:val="es"/>
                              </w:rPr>
                              <w:t>Nombre del estudiante: __________________________________________ Fecha de nacimiento: _____________</w:t>
                            </w:r>
                          </w:p>
                          <w:p w14:paraId="2B331142" w14:textId="77777777" w:rsidR="00901B2D" w:rsidRPr="005A29AF" w:rsidRDefault="00901B2D" w:rsidP="00901B2D">
                            <w:pPr>
                              <w:spacing w:line="276" w:lineRule="auto"/>
                              <w:rPr>
                                <w:sz w:val="22"/>
                                <w:szCs w:val="22"/>
                                <w:lang w:val="es-AR"/>
                              </w:rPr>
                            </w:pPr>
                            <w:r>
                              <w:rPr>
                                <w:sz w:val="22"/>
                                <w:szCs w:val="22"/>
                                <w:lang w:val="es"/>
                              </w:rPr>
                              <w:t>Dirección: __________________________________ Nombre del distrito escolar: _________________________</w:t>
                            </w:r>
                          </w:p>
                          <w:p w14:paraId="6129D95B" w14:textId="44FBF34B" w:rsidR="00901B2D" w:rsidRPr="005A29AF" w:rsidRDefault="00901B2D" w:rsidP="00901B2D">
                            <w:pPr>
                              <w:spacing w:line="276" w:lineRule="auto"/>
                              <w:rPr>
                                <w:sz w:val="22"/>
                                <w:szCs w:val="22"/>
                                <w:lang w:val="es-AR"/>
                              </w:rPr>
                            </w:pPr>
                          </w:p>
                          <w:p w14:paraId="10B1503A" w14:textId="77777777" w:rsidR="00901B2D" w:rsidRPr="005A29AF" w:rsidRDefault="00901B2D" w:rsidP="00901B2D">
                            <w:pPr>
                              <w:spacing w:line="276" w:lineRule="auto"/>
                              <w:rPr>
                                <w:sz w:val="22"/>
                                <w:szCs w:val="22"/>
                                <w:lang w:val="es-AR"/>
                              </w:rPr>
                            </w:pPr>
                          </w:p>
                          <w:p w14:paraId="1D8463BC" w14:textId="34932974" w:rsidR="00901B2D" w:rsidRPr="005A29AF" w:rsidRDefault="00901B2D" w:rsidP="00901B2D">
                            <w:pPr>
                              <w:spacing w:line="276" w:lineRule="auto"/>
                              <w:rPr>
                                <w:b/>
                                <w:sz w:val="22"/>
                                <w:szCs w:val="22"/>
                                <w:lang w:val="es-AR"/>
                              </w:rPr>
                            </w:pPr>
                            <w:r>
                              <w:rPr>
                                <w:b/>
                                <w:bCs/>
                                <w:sz w:val="22"/>
                                <w:szCs w:val="22"/>
                                <w:lang w:val="es"/>
                              </w:rPr>
                              <w:t>Información del médico:</w:t>
                            </w:r>
                          </w:p>
                          <w:p w14:paraId="7AF2D772" w14:textId="65866A61" w:rsidR="00901B2D" w:rsidRPr="005A29AF" w:rsidRDefault="00901B2D" w:rsidP="00901B2D">
                            <w:pPr>
                              <w:spacing w:line="276" w:lineRule="auto"/>
                              <w:rPr>
                                <w:sz w:val="22"/>
                                <w:szCs w:val="22"/>
                                <w:lang w:val="es-AR"/>
                              </w:rPr>
                            </w:pPr>
                            <w:r>
                              <w:rPr>
                                <w:sz w:val="22"/>
                                <w:szCs w:val="22"/>
                                <w:lang w:val="es"/>
                              </w:rPr>
                              <w:t>Nombre del médico: ____________________________________ N.º de teléfono: __________________________</w:t>
                            </w:r>
                          </w:p>
                          <w:p w14:paraId="199358EF" w14:textId="701C9288" w:rsidR="00480005" w:rsidRPr="005A29AF" w:rsidRDefault="00901B2D" w:rsidP="00901B2D">
                            <w:pPr>
                              <w:spacing w:line="276" w:lineRule="auto"/>
                              <w:rPr>
                                <w:sz w:val="22"/>
                                <w:szCs w:val="22"/>
                                <w:lang w:val="es-AR"/>
                              </w:rPr>
                            </w:pPr>
                            <w:r>
                              <w:rPr>
                                <w:sz w:val="22"/>
                                <w:szCs w:val="22"/>
                                <w:lang w:val="es"/>
                              </w:rPr>
                              <w:t xml:space="preserve">Tipo de autorización (MD o enfermero con práctica médica): _____________________________________ </w:t>
                            </w:r>
                          </w:p>
                          <w:p w14:paraId="51401A70" w14:textId="0B0F9D44" w:rsidR="00901B2D" w:rsidRPr="005A29AF" w:rsidRDefault="00901B2D" w:rsidP="00901B2D">
                            <w:pPr>
                              <w:spacing w:line="276" w:lineRule="auto"/>
                              <w:rPr>
                                <w:sz w:val="22"/>
                                <w:szCs w:val="22"/>
                                <w:lang w:val="es-AR"/>
                              </w:rPr>
                            </w:pPr>
                            <w:r>
                              <w:rPr>
                                <w:sz w:val="22"/>
                                <w:szCs w:val="22"/>
                                <w:lang w:val="es"/>
                              </w:rPr>
                              <w:t>N.º de licencia: _____________________________________________________________________</w:t>
                            </w:r>
                          </w:p>
                          <w:p w14:paraId="2343156E" w14:textId="77777777" w:rsidR="00901B2D" w:rsidRPr="005A29AF" w:rsidRDefault="00901B2D" w:rsidP="00901B2D">
                            <w:pPr>
                              <w:spacing w:line="276" w:lineRule="auto"/>
                              <w:rPr>
                                <w:sz w:val="22"/>
                                <w:szCs w:val="22"/>
                                <w:lang w:val="es-AR"/>
                              </w:rPr>
                            </w:pPr>
                            <w:r>
                              <w:rPr>
                                <w:sz w:val="22"/>
                                <w:szCs w:val="22"/>
                                <w:lang w:val="es"/>
                              </w:rPr>
                              <w:t>Dirección: ____________________________________________________________________________</w:t>
                            </w:r>
                          </w:p>
                          <w:p w14:paraId="47E2E3CF" w14:textId="0A0CEFBD" w:rsidR="00901B2D" w:rsidRPr="005A29AF" w:rsidRDefault="00901B2D" w:rsidP="00901B2D">
                            <w:pPr>
                              <w:spacing w:line="276" w:lineRule="auto"/>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68FB" id="_x0000_t202" coordsize="21600,21600" o:spt="202" path="m,l,21600r21600,l21600,xe">
                <v:stroke joinstyle="miter"/>
                <v:path gradientshapeok="t" o:connecttype="rect"/>
              </v:shapetype>
              <v:shape id="Text Box 2" o:spid="_x0000_s1026" type="#_x0000_t202" style="position:absolute;left:0;text-align:left;margin-left:-6.15pt;margin-top:28.85pt;width:524.25pt;height:15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JOJQIAAEc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">
                <v:textbox>
                  <w:txbxContent>
                    <w:p w14:paraId="353B0748" w14:textId="71FD1A2D" w:rsidR="00901B2D" w:rsidRPr="005A29AF" w:rsidRDefault="00901B2D" w:rsidP="00901B2D">
                      <w:pPr>
                        <w:spacing w:line="276" w:lineRule="auto"/>
                        <w:rPr>
                          <w:b/>
                          <w:sz w:val="22"/>
                          <w:szCs w:val="22"/>
                          <w:lang w:val="es-AR"/>
                        </w:rPr>
                      </w:pPr>
                      <w:r>
                        <w:rPr>
                          <w:b/>
                          <w:bCs/>
                          <w:sz w:val="22"/>
                          <w:szCs w:val="22"/>
                          <w:lang w:val="es"/>
                        </w:rPr>
                        <w:t>Información del estudiante:</w:t>
                      </w:r>
                    </w:p>
                    <w:p w14:paraId="5024B4A5" w14:textId="37A4F271" w:rsidR="00901B2D" w:rsidRPr="005A29AF" w:rsidRDefault="00901B2D" w:rsidP="00901B2D">
                      <w:pPr>
                        <w:spacing w:line="276" w:lineRule="auto"/>
                        <w:rPr>
                          <w:sz w:val="22"/>
                          <w:szCs w:val="22"/>
                          <w:lang w:val="es-AR"/>
                        </w:rPr>
                      </w:pPr>
                      <w:r>
                        <w:rPr>
                          <w:sz w:val="22"/>
                          <w:szCs w:val="22"/>
                          <w:lang w:val="es"/>
                        </w:rPr>
                        <w:t>Nombre del estudiante: __________________________________________ Fecha de nacimiento: _____________</w:t>
                      </w:r>
                    </w:p>
                    <w:p w14:paraId="2B331142" w14:textId="77777777" w:rsidR="00901B2D" w:rsidRPr="005A29AF" w:rsidRDefault="00901B2D" w:rsidP="00901B2D">
                      <w:pPr>
                        <w:spacing w:line="276" w:lineRule="auto"/>
                        <w:rPr>
                          <w:sz w:val="22"/>
                          <w:szCs w:val="22"/>
                          <w:lang w:val="es-AR"/>
                        </w:rPr>
                      </w:pPr>
                      <w:r>
                        <w:rPr>
                          <w:sz w:val="22"/>
                          <w:szCs w:val="22"/>
                          <w:lang w:val="es"/>
                        </w:rPr>
                        <w:t>Dirección: __________________________________ Nombre del distrito escolar: _________________________</w:t>
                      </w:r>
                    </w:p>
                    <w:p w14:paraId="6129D95B" w14:textId="44FBF34B" w:rsidR="00901B2D" w:rsidRPr="005A29AF" w:rsidRDefault="00901B2D" w:rsidP="00901B2D">
                      <w:pPr>
                        <w:spacing w:line="276" w:lineRule="auto"/>
                        <w:rPr>
                          <w:sz w:val="22"/>
                          <w:szCs w:val="22"/>
                          <w:lang w:val="es-AR"/>
                        </w:rPr>
                      </w:pPr>
                    </w:p>
                    <w:p w14:paraId="10B1503A" w14:textId="77777777" w:rsidR="00901B2D" w:rsidRPr="005A29AF" w:rsidRDefault="00901B2D" w:rsidP="00901B2D">
                      <w:pPr>
                        <w:spacing w:line="276" w:lineRule="auto"/>
                        <w:rPr>
                          <w:sz w:val="22"/>
                          <w:szCs w:val="22"/>
                          <w:lang w:val="es-AR"/>
                        </w:rPr>
                      </w:pPr>
                    </w:p>
                    <w:p w14:paraId="1D8463BC" w14:textId="34932974" w:rsidR="00901B2D" w:rsidRPr="005A29AF" w:rsidRDefault="00901B2D" w:rsidP="00901B2D">
                      <w:pPr>
                        <w:spacing w:line="276" w:lineRule="auto"/>
                        <w:rPr>
                          <w:b/>
                          <w:sz w:val="22"/>
                          <w:szCs w:val="22"/>
                          <w:lang w:val="es-AR"/>
                        </w:rPr>
                      </w:pPr>
                      <w:r>
                        <w:rPr>
                          <w:b/>
                          <w:bCs/>
                          <w:sz w:val="22"/>
                          <w:szCs w:val="22"/>
                          <w:lang w:val="es"/>
                        </w:rPr>
                        <w:t>Información del médico:</w:t>
                      </w:r>
                    </w:p>
                    <w:p w14:paraId="7AF2D772" w14:textId="65866A61" w:rsidR="00901B2D" w:rsidRPr="005A29AF" w:rsidRDefault="00901B2D" w:rsidP="00901B2D">
                      <w:pPr>
                        <w:spacing w:line="276" w:lineRule="auto"/>
                        <w:rPr>
                          <w:sz w:val="22"/>
                          <w:szCs w:val="22"/>
                          <w:lang w:val="es-AR"/>
                        </w:rPr>
                      </w:pPr>
                      <w:r>
                        <w:rPr>
                          <w:sz w:val="22"/>
                          <w:szCs w:val="22"/>
                          <w:lang w:val="es"/>
                        </w:rPr>
                        <w:t>Nombre del médico: ____________________________________ N.º de teléfono: __________________________</w:t>
                      </w:r>
                    </w:p>
                    <w:p w14:paraId="199358EF" w14:textId="701C9288" w:rsidR="00480005" w:rsidRPr="005A29AF" w:rsidRDefault="00901B2D" w:rsidP="00901B2D">
                      <w:pPr>
                        <w:spacing w:line="276" w:lineRule="auto"/>
                        <w:rPr>
                          <w:sz w:val="22"/>
                          <w:szCs w:val="22"/>
                          <w:lang w:val="es-AR"/>
                        </w:rPr>
                      </w:pPr>
                      <w:r>
                        <w:rPr>
                          <w:sz w:val="22"/>
                          <w:szCs w:val="22"/>
                          <w:lang w:val="es"/>
                        </w:rPr>
                        <w:t xml:space="preserve">Tipo de autorización (MD o enfermero con práctica médica): _____________________________________ </w:t>
                      </w:r>
                    </w:p>
                    <w:p w14:paraId="51401A70" w14:textId="0B0F9D44" w:rsidR="00901B2D" w:rsidRPr="005A29AF" w:rsidRDefault="00901B2D" w:rsidP="00901B2D">
                      <w:pPr>
                        <w:spacing w:line="276" w:lineRule="auto"/>
                        <w:rPr>
                          <w:sz w:val="22"/>
                          <w:szCs w:val="22"/>
                          <w:lang w:val="es-AR"/>
                        </w:rPr>
                      </w:pPr>
                      <w:r>
                        <w:rPr>
                          <w:sz w:val="22"/>
                          <w:szCs w:val="22"/>
                          <w:lang w:val="es"/>
                        </w:rPr>
                        <w:t>N.º de licencia: _____________________________________________________________________</w:t>
                      </w:r>
                    </w:p>
                    <w:p w14:paraId="2343156E" w14:textId="77777777" w:rsidR="00901B2D" w:rsidRPr="005A29AF" w:rsidRDefault="00901B2D" w:rsidP="00901B2D">
                      <w:pPr>
                        <w:spacing w:line="276" w:lineRule="auto"/>
                        <w:rPr>
                          <w:sz w:val="22"/>
                          <w:szCs w:val="22"/>
                          <w:lang w:val="es-AR"/>
                        </w:rPr>
                      </w:pPr>
                      <w:r>
                        <w:rPr>
                          <w:sz w:val="22"/>
                          <w:szCs w:val="22"/>
                          <w:lang w:val="es"/>
                        </w:rPr>
                        <w:t>Dirección: ____________________________________________________________________________</w:t>
                      </w:r>
                    </w:p>
                    <w:p w14:paraId="47E2E3CF" w14:textId="0A0CEFBD" w:rsidR="00901B2D" w:rsidRPr="005A29AF" w:rsidRDefault="00901B2D" w:rsidP="00901B2D">
                      <w:pPr>
                        <w:spacing w:line="276" w:lineRule="auto"/>
                        <w:rPr>
                          <w:lang w:val="es-AR"/>
                        </w:rPr>
                      </w:pPr>
                    </w:p>
                  </w:txbxContent>
                </v:textbox>
                <w10:wrap type="square"/>
              </v:shape>
            </w:pict>
          </mc:Fallback>
        </mc:AlternateContent>
      </w:r>
      <w:r w:rsidR="00E61825" w:rsidRPr="005A29AF">
        <w:rPr>
          <w:b/>
          <w:bCs/>
          <w:szCs w:val="24"/>
          <w:lang w:val="es"/>
        </w:rPr>
        <w:t>ENVÍE ESTE FORMULARIO COMPLETO A SU DISTRITO ESCOLAR</w:t>
      </w:r>
    </w:p>
    <w:p w14:paraId="12E8E07D" w14:textId="074EF486" w:rsidR="00901B2D" w:rsidRPr="005A29AF" w:rsidRDefault="00901B2D">
      <w:pPr>
        <w:rPr>
          <w:lang w:val="es-AR"/>
        </w:rPr>
      </w:pPr>
    </w:p>
    <w:p w14:paraId="554D46F5" w14:textId="38AAB5FE" w:rsidR="0095611F" w:rsidRPr="005A29AF" w:rsidRDefault="0095611F" w:rsidP="0095611F">
      <w:pPr>
        <w:rPr>
          <w:lang w:val="es-AR"/>
        </w:rPr>
      </w:pPr>
      <w:r w:rsidRPr="005A29AF">
        <w:rPr>
          <w:lang w:val="es"/>
        </w:rPr>
        <w:t xml:space="preserve">Afirmo que es médicamente necesario que el estudiante </w:t>
      </w:r>
      <w:r w:rsidRPr="005A29AF">
        <w:rPr>
          <w:szCs w:val="24"/>
          <w:lang w:val="es"/>
        </w:rPr>
        <w:t>mencionado arri</w:t>
      </w:r>
      <w:r w:rsidRPr="005A29AF">
        <w:rPr>
          <w:lang w:val="es"/>
        </w:rPr>
        <w:t xml:space="preserve">ba permanezca durante el día o por la noche: </w:t>
      </w:r>
    </w:p>
    <w:p w14:paraId="1944467F" w14:textId="5547F81C" w:rsidR="0095611F" w:rsidRPr="005A29AF" w:rsidRDefault="0095611F" w:rsidP="0095611F">
      <w:pPr>
        <w:rPr>
          <w:szCs w:val="24"/>
          <w:lang w:val="es-AR"/>
        </w:rPr>
      </w:pPr>
      <w:r w:rsidRPr="005A29AF">
        <w:rPr>
          <w:sz w:val="32"/>
          <w:szCs w:val="32"/>
          <w:lang w:val="es"/>
        </w:rPr>
        <w:t>□</w:t>
      </w:r>
      <w:r w:rsidRPr="005A29AF">
        <w:rPr>
          <w:sz w:val="36"/>
          <w:szCs w:val="36"/>
          <w:lang w:val="es"/>
        </w:rPr>
        <w:t xml:space="preserve"> </w:t>
      </w:r>
      <w:r w:rsidRPr="005A29AF">
        <w:rPr>
          <w:szCs w:val="24"/>
          <w:lang w:val="es"/>
        </w:rPr>
        <w:t xml:space="preserve">en su hogar, </w:t>
      </w:r>
      <w:r w:rsidRPr="005A29AF">
        <w:rPr>
          <w:sz w:val="32"/>
          <w:szCs w:val="32"/>
          <w:lang w:val="es"/>
        </w:rPr>
        <w:t>□</w:t>
      </w:r>
      <w:r w:rsidRPr="005A29AF">
        <w:rPr>
          <w:sz w:val="36"/>
          <w:szCs w:val="36"/>
          <w:lang w:val="es"/>
        </w:rPr>
        <w:t xml:space="preserve"> </w:t>
      </w:r>
      <w:r w:rsidRPr="005A29AF">
        <w:rPr>
          <w:szCs w:val="24"/>
          <w:lang w:val="es"/>
        </w:rPr>
        <w:t xml:space="preserve">en un hospital o </w:t>
      </w:r>
      <w:r w:rsidRPr="005A29AF">
        <w:rPr>
          <w:sz w:val="32"/>
          <w:szCs w:val="32"/>
          <w:lang w:val="es"/>
        </w:rPr>
        <w:t xml:space="preserve">□ </w:t>
      </w:r>
      <w:r w:rsidRPr="005A29AF">
        <w:rPr>
          <w:szCs w:val="24"/>
          <w:lang w:val="es"/>
        </w:rPr>
        <w:t>una combinación de ambas modalidades.</w:t>
      </w:r>
    </w:p>
    <w:p w14:paraId="6B51293C" w14:textId="77777777" w:rsidR="0095611F" w:rsidRPr="005A29AF" w:rsidRDefault="0095611F" w:rsidP="0095611F">
      <w:pPr>
        <w:rPr>
          <w:szCs w:val="24"/>
          <w:lang w:val="es-AR"/>
        </w:rPr>
      </w:pPr>
    </w:p>
    <w:p w14:paraId="07E21C13" w14:textId="77777777" w:rsidR="005A29AF" w:rsidRDefault="005A29AF" w:rsidP="0095611F">
      <w:pPr>
        <w:rPr>
          <w:szCs w:val="24"/>
          <w:lang w:val="es"/>
        </w:rPr>
      </w:pPr>
    </w:p>
    <w:p w14:paraId="23A7DE5B" w14:textId="6212D77F" w:rsidR="0095611F" w:rsidRPr="005A29AF" w:rsidRDefault="0095611F" w:rsidP="0095611F">
      <w:pPr>
        <w:rPr>
          <w:szCs w:val="24"/>
          <w:lang w:val="es-AR"/>
        </w:rPr>
      </w:pPr>
      <w:r w:rsidRPr="005A29AF">
        <w:rPr>
          <w:szCs w:val="24"/>
          <w:lang w:val="es"/>
        </w:rPr>
        <w:lastRenderedPageBreak/>
        <w:t xml:space="preserve">Por un período de: </w:t>
      </w:r>
    </w:p>
    <w:p w14:paraId="6F320285" w14:textId="3C1D2B11" w:rsidR="0095611F" w:rsidRPr="005A29AF" w:rsidRDefault="0095611F" w:rsidP="0095611F">
      <w:pPr>
        <w:rPr>
          <w:szCs w:val="24"/>
          <w:lang w:val="es-AR"/>
        </w:rPr>
      </w:pPr>
      <w:r w:rsidRPr="005A29AF">
        <w:rPr>
          <w:sz w:val="32"/>
          <w:szCs w:val="32"/>
          <w:lang w:val="es"/>
        </w:rPr>
        <w:t>□</w:t>
      </w:r>
      <w:r w:rsidRPr="005A29AF">
        <w:rPr>
          <w:sz w:val="36"/>
          <w:szCs w:val="36"/>
          <w:lang w:val="es"/>
        </w:rPr>
        <w:t xml:space="preserve"> </w:t>
      </w:r>
      <w:r w:rsidRPr="005A29AF">
        <w:rPr>
          <w:szCs w:val="24"/>
          <w:lang w:val="es"/>
        </w:rPr>
        <w:t xml:space="preserve">al menos 14 días o </w:t>
      </w:r>
      <w:r w:rsidRPr="005A29AF">
        <w:rPr>
          <w:sz w:val="32"/>
          <w:szCs w:val="32"/>
          <w:lang w:val="es"/>
        </w:rPr>
        <w:t xml:space="preserve">□ </w:t>
      </w:r>
      <w:r w:rsidRPr="005A29AF">
        <w:rPr>
          <w:szCs w:val="24"/>
          <w:lang w:val="es"/>
        </w:rPr>
        <w:t>por períodos reiterados que suman al menos 14 días durante el transcurso del año lectivo actual.</w:t>
      </w:r>
    </w:p>
    <w:p w14:paraId="205EC485" w14:textId="7A609F6E" w:rsidR="005067EF" w:rsidRPr="005A29AF" w:rsidRDefault="005067EF" w:rsidP="005067EF">
      <w:pPr>
        <w:rPr>
          <w:szCs w:val="24"/>
          <w:lang w:val="es-AR"/>
        </w:rPr>
      </w:pPr>
      <w:r w:rsidRPr="005A29AF">
        <w:rPr>
          <w:szCs w:val="24"/>
          <w:lang w:val="es"/>
        </w:rPr>
        <w:t>Diagnóstico médico o motivos por los que el estudiante está confinado en el hogar, en el hospital o de algún otro modo no puede asistir a la escuela por motivos médicos:</w:t>
      </w:r>
    </w:p>
    <w:p w14:paraId="6EA5EA65" w14:textId="77777777" w:rsidR="005067EF" w:rsidRPr="005A29AF" w:rsidRDefault="005067EF" w:rsidP="005067EF">
      <w:pPr>
        <w:rPr>
          <w:szCs w:val="24"/>
          <w:lang w:val="es-AR"/>
        </w:rPr>
      </w:pPr>
    </w:p>
    <w:p w14:paraId="7A6892B6" w14:textId="77777777" w:rsidR="00D9672B" w:rsidRPr="005A29AF" w:rsidRDefault="00D9672B" w:rsidP="005067EF">
      <w:pPr>
        <w:rPr>
          <w:szCs w:val="24"/>
          <w:lang w:val="es-AR"/>
        </w:rPr>
      </w:pPr>
    </w:p>
    <w:p w14:paraId="13F90845" w14:textId="085BBED3" w:rsidR="005067EF" w:rsidRPr="005A29AF" w:rsidRDefault="005067EF" w:rsidP="005067EF">
      <w:pPr>
        <w:rPr>
          <w:szCs w:val="24"/>
          <w:lang w:val="es-AR"/>
        </w:rPr>
      </w:pPr>
      <w:r w:rsidRPr="005A29AF">
        <w:rPr>
          <w:szCs w:val="24"/>
          <w:lang w:val="es"/>
        </w:rPr>
        <w:t>Fecha en la que el estudiante ingresó al hospital o comenzó el confinamiento en el hogar: ___________________</w:t>
      </w:r>
    </w:p>
    <w:p w14:paraId="53BF0845" w14:textId="77777777" w:rsidR="005067EF" w:rsidRPr="005A29AF" w:rsidRDefault="005067EF" w:rsidP="005067EF">
      <w:pPr>
        <w:rPr>
          <w:szCs w:val="24"/>
          <w:lang w:val="es-AR"/>
        </w:rPr>
      </w:pPr>
    </w:p>
    <w:p w14:paraId="4F686B1E" w14:textId="0EE68BE3" w:rsidR="005067EF" w:rsidRPr="005A29AF" w:rsidRDefault="005067EF" w:rsidP="005067EF">
      <w:pPr>
        <w:rPr>
          <w:szCs w:val="24"/>
          <w:lang w:val="es-AR"/>
        </w:rPr>
      </w:pPr>
    </w:p>
    <w:p w14:paraId="73E2382F" w14:textId="47395F67" w:rsidR="005067EF" w:rsidRPr="005A29AF" w:rsidRDefault="005067EF" w:rsidP="005067EF">
      <w:pPr>
        <w:rPr>
          <w:szCs w:val="24"/>
          <w:lang w:val="es-AR"/>
        </w:rPr>
      </w:pPr>
      <w:r w:rsidRPr="005A29AF">
        <w:rPr>
          <w:szCs w:val="24"/>
          <w:lang w:val="es"/>
        </w:rPr>
        <w:t>Si el estudiante también requiere una reducción en la carga normal de trabajo de la escuela por esta condición mientras esté en su hogar o en un hospital, explique esas limitaciones:</w:t>
      </w:r>
    </w:p>
    <w:p w14:paraId="6EF9F967" w14:textId="06E1E8BF" w:rsidR="00E57EFB" w:rsidRPr="005A29AF" w:rsidRDefault="00E57EFB" w:rsidP="005067EF">
      <w:pPr>
        <w:rPr>
          <w:szCs w:val="24"/>
          <w:lang w:val="es-AR"/>
        </w:rPr>
      </w:pPr>
    </w:p>
    <w:p w14:paraId="7E50E674" w14:textId="77777777" w:rsidR="00FF0FA0" w:rsidRPr="005A29AF" w:rsidRDefault="00FF0FA0" w:rsidP="005067EF">
      <w:pPr>
        <w:rPr>
          <w:szCs w:val="24"/>
          <w:lang w:val="es-AR"/>
        </w:rPr>
      </w:pPr>
    </w:p>
    <w:p w14:paraId="35B4DB82" w14:textId="42B467CA" w:rsidR="005067EF" w:rsidRPr="005A29AF" w:rsidRDefault="005067EF" w:rsidP="005067EF">
      <w:pPr>
        <w:rPr>
          <w:szCs w:val="24"/>
          <w:lang w:val="es-AR"/>
        </w:rPr>
      </w:pPr>
      <w:r w:rsidRPr="005A29AF">
        <w:rPr>
          <w:szCs w:val="24"/>
          <w:lang w:val="es"/>
        </w:rPr>
        <w:t xml:space="preserve">Si el estudiante también requiere otras modificaciones en el programa educativo mientras esté en su hogar o en un hospital por la condición médica, explíquelas: </w:t>
      </w:r>
    </w:p>
    <w:p w14:paraId="58A76574" w14:textId="77777777" w:rsidR="00FF0FA0" w:rsidRPr="005A29AF" w:rsidRDefault="00FF0FA0" w:rsidP="005067EF">
      <w:pPr>
        <w:rPr>
          <w:szCs w:val="24"/>
          <w:lang w:val="es-AR"/>
        </w:rPr>
      </w:pPr>
    </w:p>
    <w:p w14:paraId="0A0C09A9" w14:textId="77777777" w:rsidR="00FF0FA0" w:rsidRPr="005A29AF" w:rsidRDefault="00FF0FA0" w:rsidP="005067EF">
      <w:pPr>
        <w:rPr>
          <w:szCs w:val="24"/>
          <w:lang w:val="es-AR"/>
        </w:rPr>
      </w:pPr>
    </w:p>
    <w:p w14:paraId="3DE18AA1" w14:textId="71F46700" w:rsidR="005067EF" w:rsidRPr="005A29AF" w:rsidRDefault="005067EF" w:rsidP="005067EF">
      <w:pPr>
        <w:rPr>
          <w:szCs w:val="24"/>
          <w:lang w:val="es-AR"/>
        </w:rPr>
      </w:pPr>
      <w:r w:rsidRPr="005A29AF">
        <w:rPr>
          <w:szCs w:val="24"/>
          <w:lang w:val="es"/>
        </w:rPr>
        <w:t xml:space="preserve">Se espera que el estudiante regrese a la escuela el (se debe indicar una fecha) _______________. </w:t>
      </w:r>
      <w:r w:rsidRPr="005A29AF">
        <w:rPr>
          <w:i/>
          <w:iCs/>
          <w:szCs w:val="24"/>
          <w:lang w:val="es"/>
        </w:rPr>
        <w:t>(Si sigue existiendo una necesidad médica después de esta fecha, los padres o el tutor legal del estudiante deben presentar un nuevo formulario firmado por el médico ante el distrito escolar para que se verifique la necesidad de seguir prestando los servicios educativos en el hogar o en el hospital).</w:t>
      </w:r>
      <w:r w:rsidRPr="005A29AF">
        <w:rPr>
          <w:szCs w:val="24"/>
          <w:lang w:val="es"/>
        </w:rPr>
        <w:t xml:space="preserve"> </w:t>
      </w:r>
    </w:p>
    <w:p w14:paraId="0439AD14" w14:textId="572F7576" w:rsidR="005067EF" w:rsidRPr="005A29AF" w:rsidRDefault="00E57EFB" w:rsidP="005067EF">
      <w:pPr>
        <w:rPr>
          <w:szCs w:val="24"/>
          <w:lang w:val="es-AR"/>
        </w:rPr>
      </w:pPr>
      <w:r w:rsidRPr="005A29AF">
        <w:rPr>
          <w:szCs w:val="24"/>
          <w:lang w:val="es"/>
        </w:rPr>
        <w:br/>
      </w:r>
    </w:p>
    <w:p w14:paraId="33B18ED1" w14:textId="77777777" w:rsidR="005067EF" w:rsidRPr="005A29AF" w:rsidRDefault="005067EF" w:rsidP="005067EF">
      <w:pPr>
        <w:jc w:val="center"/>
        <w:rPr>
          <w:b/>
          <w:szCs w:val="24"/>
          <w:u w:val="single"/>
          <w:lang w:val="es-AR"/>
        </w:rPr>
      </w:pPr>
      <w:r w:rsidRPr="005A29AF">
        <w:rPr>
          <w:b/>
          <w:bCs/>
          <w:szCs w:val="24"/>
          <w:u w:val="single"/>
          <w:lang w:val="es"/>
        </w:rPr>
        <w:t>Declaración jurada del médico sobre la necesidad médica del estudiante de recibir servicios en el hogar o en el hospital</w:t>
      </w:r>
    </w:p>
    <w:p w14:paraId="3DC0A465" w14:textId="77777777" w:rsidR="005067EF" w:rsidRPr="005A29AF" w:rsidRDefault="005067EF" w:rsidP="005067EF">
      <w:pPr>
        <w:jc w:val="center"/>
        <w:rPr>
          <w:b/>
          <w:szCs w:val="24"/>
          <w:u w:val="single"/>
          <w:lang w:val="es-AR"/>
        </w:rPr>
      </w:pPr>
    </w:p>
    <w:p w14:paraId="226F8093" w14:textId="482053C0" w:rsidR="005067EF" w:rsidRPr="005A29AF" w:rsidRDefault="005067EF" w:rsidP="005067EF">
      <w:pPr>
        <w:rPr>
          <w:i/>
          <w:szCs w:val="24"/>
          <w:lang w:val="es-AR"/>
        </w:rPr>
      </w:pPr>
      <w:r w:rsidRPr="005A29AF">
        <w:rPr>
          <w:i/>
          <w:iCs/>
          <w:szCs w:val="24"/>
          <w:lang w:val="es"/>
        </w:rPr>
        <w:t xml:space="preserve">Soy el médico que trata al estudiante mencionado arriba y soy responsable de su atención médica. Por la presente, certifico que el estudiante </w:t>
      </w:r>
      <w:r w:rsidRPr="005A29AF">
        <w:rPr>
          <w:i/>
          <w:iCs/>
          <w:szCs w:val="24"/>
          <w:u w:val="single"/>
          <w:lang w:val="es"/>
        </w:rPr>
        <w:t>debe permanecer en el hogar o en un hospital, o en una combinación de ambas modalidades, durante el día o por la noche</w:t>
      </w:r>
      <w:r w:rsidRPr="005A29AF">
        <w:rPr>
          <w:i/>
          <w:iCs/>
          <w:szCs w:val="24"/>
          <w:lang w:val="es"/>
        </w:rPr>
        <w:t xml:space="preserve"> por un período de al menos 14 días, o por períodos reiterados que suman 14 días durante el transcurso del año lectivo, por los motivos médicos expresados arriba. </w:t>
      </w:r>
    </w:p>
    <w:p w14:paraId="2AA43EA0" w14:textId="77777777" w:rsidR="005067EF" w:rsidRPr="005A29AF" w:rsidRDefault="005067EF" w:rsidP="005067EF">
      <w:pPr>
        <w:rPr>
          <w:szCs w:val="24"/>
          <w:lang w:val="es-AR"/>
        </w:rPr>
      </w:pPr>
    </w:p>
    <w:p w14:paraId="7A0354F1" w14:textId="77777777" w:rsidR="005067EF" w:rsidRPr="005A29AF" w:rsidRDefault="005067EF" w:rsidP="005067EF">
      <w:pPr>
        <w:rPr>
          <w:szCs w:val="24"/>
          <w:lang w:val="es-AR"/>
        </w:rPr>
      </w:pPr>
    </w:p>
    <w:p w14:paraId="6CDE9311" w14:textId="5AFE0150" w:rsidR="005067EF" w:rsidRPr="005A29AF" w:rsidRDefault="005067EF" w:rsidP="005067EF">
      <w:pPr>
        <w:rPr>
          <w:szCs w:val="24"/>
          <w:lang w:val="es-AR"/>
        </w:rPr>
      </w:pPr>
      <w:r w:rsidRPr="005A29AF">
        <w:rPr>
          <w:szCs w:val="24"/>
          <w:lang w:val="es"/>
        </w:rPr>
        <w:t>Firma del médico: ________________________________</w:t>
      </w:r>
    </w:p>
    <w:p w14:paraId="5E26C5F8" w14:textId="77777777" w:rsidR="00C72618" w:rsidRPr="005A29AF" w:rsidRDefault="00C72618" w:rsidP="005067EF">
      <w:pPr>
        <w:rPr>
          <w:szCs w:val="24"/>
          <w:lang w:val="es-AR"/>
        </w:rPr>
      </w:pPr>
    </w:p>
    <w:p w14:paraId="31BCD436" w14:textId="1085B4A1" w:rsidR="005067EF" w:rsidRPr="005A29AF" w:rsidRDefault="005067EF" w:rsidP="005067EF">
      <w:pPr>
        <w:rPr>
          <w:szCs w:val="24"/>
          <w:lang w:val="es-AR"/>
        </w:rPr>
      </w:pPr>
      <w:r w:rsidRPr="005A29AF">
        <w:rPr>
          <w:szCs w:val="24"/>
          <w:lang w:val="es"/>
        </w:rPr>
        <w:t>Fecha: ______________________________________________</w:t>
      </w:r>
    </w:p>
    <w:p w14:paraId="1966A019" w14:textId="77777777" w:rsidR="005067EF" w:rsidRPr="005A29AF" w:rsidRDefault="005067EF" w:rsidP="005067EF">
      <w:pPr>
        <w:rPr>
          <w:szCs w:val="24"/>
          <w:lang w:val="es-AR"/>
        </w:rPr>
      </w:pPr>
    </w:p>
    <w:p w14:paraId="122864AB" w14:textId="77777777" w:rsidR="005A29AF" w:rsidRDefault="005A29AF">
      <w:pPr>
        <w:rPr>
          <w:szCs w:val="24"/>
          <w:lang w:val="es"/>
        </w:rPr>
      </w:pPr>
    </w:p>
    <w:p w14:paraId="57A81424" w14:textId="1B39C432" w:rsidR="005067EF" w:rsidRPr="005A29AF" w:rsidRDefault="0033091D">
      <w:pPr>
        <w:rPr>
          <w:szCs w:val="24"/>
          <w:lang w:val="es-AR"/>
        </w:rPr>
      </w:pPr>
      <w:r w:rsidRPr="005A29AF">
        <w:rPr>
          <w:szCs w:val="24"/>
          <w:lang w:val="es"/>
        </w:rPr>
        <w:t xml:space="preserve">Para más información, visite </w:t>
      </w:r>
      <w:hyperlink r:id="rId10" w:history="1">
        <w:r w:rsidRPr="005A29AF">
          <w:rPr>
            <w:rStyle w:val="Hyperlink"/>
            <w:lang w:val="es"/>
          </w:rPr>
          <w:t>http://www.doe.mass.edu/prs/sa-nr/default.html</w:t>
        </w:r>
      </w:hyperlink>
      <w:r w:rsidRPr="005A29AF">
        <w:rPr>
          <w:szCs w:val="24"/>
          <w:lang w:val="es"/>
        </w:rPr>
        <w:t xml:space="preserve"> o llame a la Oficina del Sistema de Resolución de Problemas, al (781) 338-3700. </w:t>
      </w:r>
    </w:p>
    <w:p w14:paraId="2228A10B" w14:textId="0BB6D726" w:rsidR="00E61825" w:rsidRPr="005A29AF" w:rsidRDefault="00E61825">
      <w:pPr>
        <w:rPr>
          <w:szCs w:val="24"/>
          <w:lang w:val="es-AR"/>
        </w:rPr>
      </w:pPr>
    </w:p>
    <w:p w14:paraId="00689078" w14:textId="7AD7EAAF" w:rsidR="00E61825" w:rsidRPr="005A29AF" w:rsidRDefault="00952F5C" w:rsidP="00952F5C">
      <w:pPr>
        <w:jc w:val="center"/>
        <w:rPr>
          <w:lang w:val="es-AR"/>
        </w:rPr>
      </w:pPr>
      <w:r w:rsidRPr="005A29AF">
        <w:rPr>
          <w:b/>
          <w:bCs/>
          <w:szCs w:val="24"/>
          <w:lang w:val="es"/>
        </w:rPr>
        <w:t>ENVÍE ESTE FORMULARIO COMPLETO A SU DISTRITO ESCOLAR</w:t>
      </w:r>
    </w:p>
    <w:sectPr w:rsidR="00E61825" w:rsidRPr="005A29AF" w:rsidSect="0018066B">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EF"/>
    <w:rsid w:val="00025507"/>
    <w:rsid w:val="0004077F"/>
    <w:rsid w:val="00041CA1"/>
    <w:rsid w:val="00065553"/>
    <w:rsid w:val="000E0994"/>
    <w:rsid w:val="000F57C4"/>
    <w:rsid w:val="0012166D"/>
    <w:rsid w:val="0018066B"/>
    <w:rsid w:val="00201172"/>
    <w:rsid w:val="00224FF8"/>
    <w:rsid w:val="002A3E22"/>
    <w:rsid w:val="002B4B10"/>
    <w:rsid w:val="002C0CF9"/>
    <w:rsid w:val="002C3DC7"/>
    <w:rsid w:val="002F5424"/>
    <w:rsid w:val="0033091D"/>
    <w:rsid w:val="003953C8"/>
    <w:rsid w:val="003974C6"/>
    <w:rsid w:val="0041210C"/>
    <w:rsid w:val="004141E0"/>
    <w:rsid w:val="004235B3"/>
    <w:rsid w:val="00480005"/>
    <w:rsid w:val="004E5697"/>
    <w:rsid w:val="005067EF"/>
    <w:rsid w:val="005430E2"/>
    <w:rsid w:val="00544F14"/>
    <w:rsid w:val="00571666"/>
    <w:rsid w:val="005955CA"/>
    <w:rsid w:val="005A29AF"/>
    <w:rsid w:val="005C1013"/>
    <w:rsid w:val="005E3535"/>
    <w:rsid w:val="00610CB6"/>
    <w:rsid w:val="00635070"/>
    <w:rsid w:val="007261CB"/>
    <w:rsid w:val="00761FD8"/>
    <w:rsid w:val="007732FB"/>
    <w:rsid w:val="007D7524"/>
    <w:rsid w:val="00871027"/>
    <w:rsid w:val="008C238A"/>
    <w:rsid w:val="00901B2D"/>
    <w:rsid w:val="00952F5C"/>
    <w:rsid w:val="0095478A"/>
    <w:rsid w:val="0095611F"/>
    <w:rsid w:val="00A16F1C"/>
    <w:rsid w:val="00A20194"/>
    <w:rsid w:val="00A25006"/>
    <w:rsid w:val="00A70FE3"/>
    <w:rsid w:val="00A740BF"/>
    <w:rsid w:val="00A7681B"/>
    <w:rsid w:val="00AC4143"/>
    <w:rsid w:val="00B15E7C"/>
    <w:rsid w:val="00B34968"/>
    <w:rsid w:val="00B4507C"/>
    <w:rsid w:val="00B96F83"/>
    <w:rsid w:val="00B9790D"/>
    <w:rsid w:val="00C72618"/>
    <w:rsid w:val="00C974A6"/>
    <w:rsid w:val="00D1782C"/>
    <w:rsid w:val="00D456B8"/>
    <w:rsid w:val="00D73B50"/>
    <w:rsid w:val="00D9672B"/>
    <w:rsid w:val="00E03DF9"/>
    <w:rsid w:val="00E57EFB"/>
    <w:rsid w:val="00E61825"/>
    <w:rsid w:val="00E77FAD"/>
    <w:rsid w:val="00EE0A55"/>
    <w:rsid w:val="00EE59F6"/>
    <w:rsid w:val="00F071DC"/>
    <w:rsid w:val="00F25840"/>
    <w:rsid w:val="00F74E91"/>
    <w:rsid w:val="00F76E32"/>
    <w:rsid w:val="00F878C5"/>
    <w:rsid w:val="00FF0FA0"/>
    <w:rsid w:val="00FF70C8"/>
    <w:rsid w:val="5181B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CD34"/>
  <w15:docId w15:val="{C1EAA913-4B3B-4378-B4A9-23F22D1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basedOn w:val="DefaultParagraphFont"/>
    <w:link w:val="CommentText"/>
    <w:semiHidden/>
    <w:rsid w:val="005067EF"/>
    <w:rPr>
      <w:snapToGrid w:val="0"/>
    </w:rPr>
  </w:style>
  <w:style w:type="character" w:styleId="Hyperlink">
    <w:name w:val="Hyperlink"/>
    <w:basedOn w:val="DefaultParagraphFont"/>
    <w:unhideWhenUsed/>
    <w:rsid w:val="005067EF"/>
    <w:rPr>
      <w:color w:val="0000FF" w:themeColor="hyperlink"/>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basedOn w:val="CommentTextChar"/>
    <w:link w:val="CommentSubject"/>
    <w:semiHidden/>
    <w:rsid w:val="00A25006"/>
    <w:rPr>
      <w:b/>
      <w:bCs/>
      <w:snapToGrid w:val="0"/>
    </w:rPr>
  </w:style>
  <w:style w:type="character" w:styleId="FollowedHyperlink">
    <w:name w:val="FollowedHyperlink"/>
    <w:basedOn w:val="DefaultParagraphFont"/>
    <w:semiHidden/>
    <w:unhideWhenUsed/>
    <w:rsid w:val="00065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prs/sa-nr/default.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DESE-231-53218</_dlc_DocId>
    <_dlc_DocIdUrl xmlns="733efe1c-5bbe-4968-87dc-d400e65c879f">
      <Url>https://sharepoint.doemass.org/ese/webteam/cps/_layouts/DocIdRedir.aspx?ID=DESE-231-53218</Url>
      <Description>DESE-231-53218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78F87-6129-475D-BBD2-6FD8850740E7}">
  <ds:schemaRefs>
    <ds:schemaRef ds:uri="http://schemas.microsoft.com/sharepoint/events"/>
  </ds:schemaRefs>
</ds:datastoreItem>
</file>

<file path=customXml/itemProps2.xml><?xml version="1.0" encoding="utf-8"?>
<ds:datastoreItem xmlns:ds="http://schemas.openxmlformats.org/officeDocument/2006/customXml" ds:itemID="{40AFF719-4A07-40CE-9E95-3FCBE221CA7D}">
  <ds:schemaRefs>
    <ds:schemaRef ds:uri="http://schemas.microsoft.com/sharepoint/v3/contenttype/forms"/>
  </ds:schemaRefs>
</ds:datastoreItem>
</file>

<file path=customXml/itemProps3.xml><?xml version="1.0" encoding="utf-8"?>
<ds:datastoreItem xmlns:ds="http://schemas.openxmlformats.org/officeDocument/2006/customXml" ds:itemID="{7F13B877-683F-46A0-9023-2E14FAADA1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7A168B-41E4-4E72-9B57-F59673E5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60709002.dotx</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Physician's Affirmation of Need for Temporary Home or Hospital Education for Medically Necessary Reasons — Spanish</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of Need for Temporary Home or Hospital Education for Medically Necessary Reasons — Spanish</dc:title>
  <dc:creator>DESE</dc:creator>
  <cp:lastModifiedBy>Zou, Dong (EOE)</cp:lastModifiedBy>
  <cp:revision>4</cp:revision>
  <cp:lastPrinted>2008-03-05T18:17:00Z</cp:lastPrinted>
  <dcterms:created xsi:type="dcterms:W3CDTF">2021-06-16T20:36:00Z</dcterms:created>
  <dcterms:modified xsi:type="dcterms:W3CDTF">2021-06-25T16:16:00Z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2021</vt:lpwstr>
  </property>
</Properties>
</file>