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085C" w14:textId="573F173C" w:rsidR="00125DBB" w:rsidRPr="00E244B4" w:rsidRDefault="008C6B5D" w:rsidP="00125DBB">
      <w:pPr>
        <w:spacing w:line="192" w:lineRule="auto"/>
        <w:outlineLvl w:val="0"/>
        <w:rPr>
          <w:b/>
          <w:i/>
          <w:sz w:val="40"/>
        </w:rPr>
      </w:pPr>
      <w:r w:rsidRPr="00E244B4">
        <w:rPr>
          <w:noProof/>
        </w:rPr>
        <w:drawing>
          <wp:anchor distT="0" distB="0" distL="114300" distR="274320" simplePos="0" relativeHeight="251656704" behindDoc="0" locked="0" layoutInCell="0" allowOverlap="1" wp14:anchorId="18889108" wp14:editId="1D01CB4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BB" w:rsidRPr="00E244B4">
        <w:rPr>
          <w:rFonts w:eastAsia="Arial"/>
          <w:b/>
          <w:bCs/>
          <w:i/>
          <w:iCs/>
          <w:sz w:val="40"/>
          <w:szCs w:val="40"/>
          <w:bdr w:val="nil"/>
          <w:lang w:eastAsia="vi-VN"/>
        </w:rPr>
        <w:t>M</w:t>
      </w:r>
      <w:r w:rsidR="00125DBB" w:rsidRPr="00E244B4">
        <w:rPr>
          <w:b/>
          <w:i/>
          <w:sz w:val="40"/>
        </w:rPr>
        <w:t>assachusetts Department of</w:t>
      </w:r>
    </w:p>
    <w:p w14:paraId="733F7514" w14:textId="77777777" w:rsidR="00125DBB" w:rsidRPr="00E244B4" w:rsidRDefault="00125DBB" w:rsidP="00125DBB">
      <w:pPr>
        <w:ind w:left="-180"/>
        <w:outlineLvl w:val="0"/>
        <w:rPr>
          <w:b/>
          <w:i/>
          <w:sz w:val="50"/>
        </w:rPr>
      </w:pPr>
      <w:r w:rsidRPr="00E244B4">
        <w:rPr>
          <w:b/>
          <w:i/>
          <w:sz w:val="40"/>
        </w:rPr>
        <w:t>Elementary and Secondary Education</w:t>
      </w:r>
    </w:p>
    <w:p w14:paraId="647B814A" w14:textId="0BC51464" w:rsidR="00A20194" w:rsidRPr="00E244B4" w:rsidRDefault="008C6B5D" w:rsidP="00125DBB">
      <w:pPr>
        <w:spacing w:line="192" w:lineRule="auto"/>
        <w:outlineLvl w:val="0"/>
        <w:rPr>
          <w:i/>
        </w:rPr>
      </w:pPr>
      <w:r w:rsidRPr="00E244B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A309016" wp14:editId="68E02806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12700" t="9525" r="15875" b="9525"/>
                <wp:wrapNone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953914E" id="Line 3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0k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7LlC84cWLJoo51i&#10;n7Iyo48NFazdNuTZxOSe/AbFr8gcrgdwvSoMn4+e2ua5o3rTkoPoCX83fkdJNbBPWGSaumAzJAnA&#10;puLG8eqGmhITdPj5lvytyTRxyVXQXBp9iOlRoWV503JDnAswHDYxZSLQXEryPQ4ftDHFbOPYSGwX&#10;Xwk6pyIaLXO2BKHfrU1gB8jvpXxlrHdlAfdOFrRBgfx23ifQ5rSn2407q5EFOEm5Q3nchotKZGih&#10;eX58+cX8GZfu119k9Rs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AF8J0k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11BEBFD" w14:textId="77777777" w:rsidR="00A20194" w:rsidRPr="00E244B4" w:rsidRDefault="00125DBB" w:rsidP="00025507">
      <w:pPr>
        <w:pStyle w:val="Heading3"/>
        <w:tabs>
          <w:tab w:val="right" w:pos="9000"/>
        </w:tabs>
        <w:ind w:right="360"/>
        <w:jc w:val="right"/>
        <w:rPr>
          <w:rFonts w:ascii="Times New Roman" w:hAnsi="Times New Roman"/>
          <w:sz w:val="16"/>
          <w:szCs w:val="16"/>
        </w:rPr>
      </w:pPr>
      <w:r w:rsidRPr="00E244B4">
        <w:rPr>
          <w:rFonts w:ascii="Times New Roman" w:eastAsia="Arial" w:hAnsi="Times New Roman"/>
          <w:iCs/>
          <w:sz w:val="16"/>
          <w:szCs w:val="16"/>
          <w:bdr w:val="nil"/>
          <w:lang w:eastAsia="vi-VN"/>
        </w:rPr>
        <w:t xml:space="preserve">75 Pleasant Street, Malden, Massachusetts 02148-4906 </w:t>
      </w:r>
      <w:r w:rsidRPr="00E244B4">
        <w:rPr>
          <w:rFonts w:ascii="Times New Roman" w:eastAsia="Arial" w:hAnsi="Times New Roman"/>
          <w:iCs/>
          <w:sz w:val="16"/>
          <w:szCs w:val="16"/>
          <w:bdr w:val="nil"/>
          <w:lang w:eastAsia="vi-VN"/>
        </w:rPr>
        <w:tab/>
        <w:t xml:space="preserve">       </w:t>
      </w:r>
      <w:proofErr w:type="spellStart"/>
      <w:r w:rsidRPr="00E244B4">
        <w:rPr>
          <w:rFonts w:ascii="Times New Roman" w:eastAsia="Arial" w:hAnsi="Times New Roman"/>
          <w:iCs/>
          <w:sz w:val="16"/>
          <w:szCs w:val="16"/>
          <w:bdr w:val="nil"/>
          <w:lang w:eastAsia="vi-VN"/>
        </w:rPr>
        <w:t>Điện</w:t>
      </w:r>
      <w:proofErr w:type="spellEnd"/>
      <w:r w:rsidRPr="00E244B4">
        <w:rPr>
          <w:rFonts w:ascii="Times New Roman" w:eastAsia="Arial" w:hAnsi="Times New Roman"/>
          <w:iCs/>
          <w:sz w:val="16"/>
          <w:szCs w:val="16"/>
          <w:bdr w:val="nil"/>
          <w:lang w:eastAsia="vi-VN"/>
        </w:rPr>
        <w:t xml:space="preserve"> </w:t>
      </w:r>
      <w:proofErr w:type="spellStart"/>
      <w:r w:rsidRPr="00E244B4">
        <w:rPr>
          <w:rFonts w:ascii="Times New Roman" w:eastAsia="Arial" w:hAnsi="Times New Roman"/>
          <w:iCs/>
          <w:sz w:val="16"/>
          <w:szCs w:val="16"/>
          <w:bdr w:val="nil"/>
          <w:lang w:eastAsia="vi-VN"/>
        </w:rPr>
        <w:t>thoại</w:t>
      </w:r>
      <w:proofErr w:type="spellEnd"/>
      <w:r w:rsidRPr="00E244B4">
        <w:rPr>
          <w:rFonts w:ascii="Times New Roman" w:eastAsia="Arial" w:hAnsi="Times New Roman"/>
          <w:iCs/>
          <w:sz w:val="16"/>
          <w:szCs w:val="16"/>
          <w:bdr w:val="nil"/>
          <w:lang w:eastAsia="vi-VN"/>
        </w:rPr>
        <w:t>: (781) 338-3000                                                                                                                 TTY: N.E.T. Relay 1-800-439-2370</w:t>
      </w:r>
    </w:p>
    <w:p w14:paraId="57394FA1" w14:textId="77777777" w:rsidR="00A20194" w:rsidRPr="00E244B4" w:rsidRDefault="00A20194">
      <w:pPr>
        <w:ind w:left="720"/>
        <w:rPr>
          <w:i/>
          <w:sz w:val="16"/>
          <w:szCs w:val="16"/>
        </w:rPr>
      </w:pPr>
    </w:p>
    <w:p w14:paraId="4CB0C41B" w14:textId="77777777" w:rsidR="00A20194" w:rsidRPr="00E244B4" w:rsidRDefault="00A20194">
      <w:pPr>
        <w:ind w:left="720"/>
        <w:rPr>
          <w:i/>
          <w:sz w:val="18"/>
        </w:rPr>
        <w:sectPr w:rsidR="00A20194" w:rsidRPr="00E244B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46019E0" w14:textId="77777777" w:rsidR="00A20194" w:rsidRPr="00E244B4" w:rsidRDefault="00A20194" w:rsidP="00C974A6">
      <w:pPr>
        <w:ind w:left="720"/>
        <w:jc w:val="center"/>
        <w:rPr>
          <w:i/>
          <w:sz w:val="16"/>
          <w:szCs w:val="16"/>
        </w:rPr>
      </w:pP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2941"/>
        <w:gridCol w:w="8435"/>
      </w:tblGrid>
      <w:tr w:rsidR="00125DBB" w:rsidRPr="008C6B5D" w14:paraId="38BD8F54" w14:textId="77777777" w:rsidTr="008C6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5CD6696" w14:textId="77777777" w:rsidR="00571666" w:rsidRPr="008C6B5D" w:rsidRDefault="00125DBB" w:rsidP="006A426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8C6B5D">
              <w:rPr>
                <w:rFonts w:eastAsia="Arial"/>
                <w:b w:val="0"/>
                <w:bCs w:val="0"/>
                <w:sz w:val="16"/>
                <w:szCs w:val="16"/>
                <w:bdr w:val="nil"/>
                <w:lang w:eastAsia="vi-VN"/>
              </w:rPr>
              <w:t>Jeffrey C. Riley</w:t>
            </w:r>
          </w:p>
          <w:p w14:paraId="13E57BE3" w14:textId="77777777" w:rsidR="00C974A6" w:rsidRPr="008C6B5D" w:rsidRDefault="00125DBB" w:rsidP="006A4264">
            <w:pPr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proofErr w:type="spellStart"/>
            <w:r w:rsidRPr="008C6B5D">
              <w:rPr>
                <w:rFonts w:eastAsia="Arial"/>
                <w:b w:val="0"/>
                <w:bCs w:val="0"/>
                <w:i/>
                <w:iCs/>
                <w:sz w:val="16"/>
                <w:szCs w:val="16"/>
                <w:bdr w:val="nil"/>
                <w:lang w:eastAsia="vi-VN"/>
              </w:rPr>
              <w:t>Ủy</w:t>
            </w:r>
            <w:proofErr w:type="spellEnd"/>
            <w:r w:rsidRPr="008C6B5D">
              <w:rPr>
                <w:rFonts w:eastAsia="Arial"/>
                <w:b w:val="0"/>
                <w:bCs w:val="0"/>
                <w:i/>
                <w:iCs/>
                <w:sz w:val="16"/>
                <w:szCs w:val="16"/>
                <w:bdr w:val="nil"/>
                <w:lang w:eastAsia="vi-VN"/>
              </w:rPr>
              <w:t xml:space="preserve"> </w:t>
            </w:r>
            <w:proofErr w:type="spellStart"/>
            <w:r w:rsidRPr="008C6B5D">
              <w:rPr>
                <w:rFonts w:eastAsia="Arial"/>
                <w:b w:val="0"/>
                <w:bCs w:val="0"/>
                <w:i/>
                <w:iCs/>
                <w:sz w:val="16"/>
                <w:szCs w:val="16"/>
                <w:bdr w:val="nil"/>
                <w:lang w:eastAsia="vi-VN"/>
              </w:rPr>
              <w:t>Viên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04" w:type="dxa"/>
          </w:tcPr>
          <w:p w14:paraId="65CE5C73" w14:textId="77777777" w:rsidR="00C974A6" w:rsidRPr="008C6B5D" w:rsidRDefault="00C974A6" w:rsidP="006A4264">
            <w:pPr>
              <w:jc w:val="center"/>
              <w:rPr>
                <w:b w:val="0"/>
                <w:bCs w:val="0"/>
                <w:i/>
                <w:sz w:val="16"/>
                <w:szCs w:val="16"/>
              </w:rPr>
            </w:pPr>
          </w:p>
        </w:tc>
      </w:tr>
    </w:tbl>
    <w:p w14:paraId="5B306467" w14:textId="77777777" w:rsidR="00A20194" w:rsidRPr="00125DBB" w:rsidRDefault="00A20194">
      <w:pPr>
        <w:rPr>
          <w:i/>
          <w:sz w:val="18"/>
        </w:rPr>
      </w:pPr>
    </w:p>
    <w:p w14:paraId="6A88A9EB" w14:textId="77777777" w:rsidR="00A20194" w:rsidRPr="00125DBB" w:rsidRDefault="00A20194">
      <w:pPr>
        <w:sectPr w:rsidR="00A20194" w:rsidRPr="00125DB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7EB88CC" w14:textId="77777777" w:rsidR="005067EF" w:rsidRPr="00125DBB" w:rsidRDefault="00125DBB" w:rsidP="005067EF">
      <w:pPr>
        <w:jc w:val="center"/>
        <w:rPr>
          <w:b/>
          <w:sz w:val="28"/>
          <w:szCs w:val="28"/>
          <w:u w:val="single"/>
        </w:rPr>
      </w:pP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Xác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Nhận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của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Bác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Sĩ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về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Nhu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Cầu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Giáo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Dục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Tạm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Thời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Tại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Nhà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Bệnh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Viện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vì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Các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Lý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Do Y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Tế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Cần</w:t>
      </w:r>
      <w:proofErr w:type="spellEnd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 w:val="28"/>
          <w:szCs w:val="28"/>
          <w:u w:val="single"/>
          <w:bdr w:val="nil"/>
          <w:lang w:eastAsia="vi-VN"/>
        </w:rPr>
        <w:t>Thiết</w:t>
      </w:r>
      <w:proofErr w:type="spellEnd"/>
    </w:p>
    <w:p w14:paraId="41EBA737" w14:textId="77777777" w:rsidR="00E57EFB" w:rsidRPr="00125DBB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087AD029" w14:textId="77777777" w:rsidR="005067EF" w:rsidRPr="00125DBB" w:rsidRDefault="005067EF" w:rsidP="005067EF">
      <w:pPr>
        <w:jc w:val="center"/>
        <w:rPr>
          <w:b/>
          <w:szCs w:val="24"/>
          <w:u w:val="single"/>
        </w:rPr>
      </w:pPr>
    </w:p>
    <w:p w14:paraId="6A906CF0" w14:textId="77777777" w:rsidR="005067EF" w:rsidRPr="00125DBB" w:rsidRDefault="00125DBB" w:rsidP="005067EF">
      <w:pPr>
        <w:rPr>
          <w:szCs w:val="24"/>
        </w:rPr>
      </w:pPr>
      <w:r w:rsidRPr="00125DBB">
        <w:rPr>
          <w:rFonts w:eastAsia="Arial"/>
          <w:szCs w:val="24"/>
          <w:bdr w:val="nil"/>
          <w:lang w:eastAsia="vi-VN"/>
        </w:rPr>
        <w:t xml:space="preserve">Theo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quy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định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của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Ban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Giáo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Dục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Tiểu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Trung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Massachusetts, 603 CMR 28.03(3)(c): </w:t>
      </w:r>
    </w:p>
    <w:p w14:paraId="41B02E4B" w14:textId="77777777" w:rsidR="005067EF" w:rsidRPr="00125DBB" w:rsidRDefault="005067EF" w:rsidP="005067EF">
      <w:pPr>
        <w:rPr>
          <w:szCs w:val="24"/>
        </w:rPr>
      </w:pPr>
    </w:p>
    <w:p w14:paraId="1EECDDCC" w14:textId="77777777" w:rsidR="005067EF" w:rsidRPr="00125DBB" w:rsidRDefault="00125DBB" w:rsidP="005067EF">
      <w:pPr>
        <w:ind w:left="720"/>
        <w:rPr>
          <w:szCs w:val="24"/>
        </w:rPr>
      </w:pPr>
      <w:r w:rsidRPr="00125DBB">
        <w:rPr>
          <w:rFonts w:eastAsia="Arial"/>
          <w:szCs w:val="24"/>
          <w:bdr w:val="nil"/>
          <w:lang w:eastAsia="vi-VN"/>
        </w:rPr>
        <w:t xml:space="preserve">Khi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nhận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được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="00317E2B">
        <w:rPr>
          <w:rFonts w:eastAsia="Arial"/>
          <w:szCs w:val="24"/>
          <w:bdr w:val="nil"/>
          <w:lang w:eastAsia="vi-VN"/>
        </w:rPr>
        <w:t>yêu</w:t>
      </w:r>
      <w:proofErr w:type="spellEnd"/>
      <w:r w:rsidR="00317E2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="00317E2B">
        <w:rPr>
          <w:rFonts w:eastAsia="Arial"/>
          <w:szCs w:val="24"/>
          <w:bdr w:val="nil"/>
          <w:lang w:eastAsia="vi-VN"/>
        </w:rPr>
        <w:t>cầu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bằng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văn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bản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xác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nhận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của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sĩ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rằng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ghi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danh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vào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một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trường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công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lập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. . . 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cần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phải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nhà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bệnh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viện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một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ngày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qua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đêm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cả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hai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vì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lý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do y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trong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thời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gian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không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ít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hơn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mười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bốn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trong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bất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kỳ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niên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nào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thì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đủ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tiêu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chuẩn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nhận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dịch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vụ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giáo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dục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tạm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thời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đó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từ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chánh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… </w:t>
      </w:r>
    </w:p>
    <w:p w14:paraId="000599D4" w14:textId="77777777" w:rsidR="005067EF" w:rsidRPr="00125DBB" w:rsidRDefault="005067EF" w:rsidP="005067EF">
      <w:pPr>
        <w:rPr>
          <w:szCs w:val="24"/>
        </w:rPr>
      </w:pPr>
    </w:p>
    <w:p w14:paraId="71EB0EC3" w14:textId="77777777" w:rsidR="00E57EFB" w:rsidRPr="00125DBB" w:rsidRDefault="00E57EFB" w:rsidP="005067EF">
      <w:pPr>
        <w:rPr>
          <w:szCs w:val="24"/>
        </w:rPr>
      </w:pPr>
    </w:p>
    <w:p w14:paraId="61A24A3F" w14:textId="77777777" w:rsidR="00D9672B" w:rsidRPr="00125DBB" w:rsidRDefault="00125DBB" w:rsidP="00901B2D">
      <w:pPr>
        <w:jc w:val="center"/>
        <w:rPr>
          <w:b/>
          <w:szCs w:val="24"/>
        </w:rPr>
      </w:pP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điền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đầy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đủ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tất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cả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các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mục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và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cung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cấp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tất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cả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thông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tin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bắt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buộc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để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mẫu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này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trở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thành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giấy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ủy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quyền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hợp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lệ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cho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dịch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bdr w:val="nil"/>
          <w:lang w:eastAsia="vi-VN"/>
        </w:rPr>
        <w:t>vụ</w:t>
      </w:r>
      <w:proofErr w:type="spellEnd"/>
      <w:r w:rsidRPr="00125DBB">
        <w:rPr>
          <w:rFonts w:eastAsia="Arial"/>
          <w:b/>
          <w:bCs/>
          <w:szCs w:val="24"/>
          <w:bdr w:val="nil"/>
          <w:lang w:eastAsia="vi-VN"/>
        </w:rPr>
        <w:t>.</w:t>
      </w:r>
    </w:p>
    <w:p w14:paraId="2A0740CF" w14:textId="77777777" w:rsidR="00E61825" w:rsidRPr="00125DBB" w:rsidRDefault="00E61825" w:rsidP="00901B2D">
      <w:pPr>
        <w:jc w:val="center"/>
        <w:rPr>
          <w:b/>
          <w:szCs w:val="24"/>
        </w:rPr>
      </w:pPr>
    </w:p>
    <w:p w14:paraId="734E0A94" w14:textId="5D325995" w:rsidR="00201172" w:rsidRPr="00125DBB" w:rsidRDefault="00125DBB" w:rsidP="00901B2D">
      <w:pPr>
        <w:jc w:val="center"/>
      </w:pPr>
      <w:r w:rsidRPr="00125DBB">
        <w:rPr>
          <w:rFonts w:eastAsia="Arial"/>
          <w:b/>
          <w:bCs/>
          <w:szCs w:val="24"/>
          <w:bdr w:val="nil"/>
          <w:lang w:eastAsia="vi-VN"/>
        </w:rPr>
        <w:t>GỞI LẠI MẪU ĐÃ ĐIỀN CHO KHU HỌC CHÁNH CỦA QUÝ VỊ</w:t>
      </w:r>
      <w:r w:rsidR="008C6B5D" w:rsidRPr="00125DB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4146DF7" wp14:editId="7A6C6816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9525" t="8890" r="9525" b="1016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6BA1" w14:textId="77777777" w:rsidR="00901B2D" w:rsidRPr="00901B2D" w:rsidRDefault="00125DBB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:</w:t>
                            </w:r>
                          </w:p>
                          <w:p w14:paraId="3CECE398" w14:textId="77777777" w:rsidR="00901B2D" w:rsidRPr="00283A71" w:rsidRDefault="00125DB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Tên</w:t>
                            </w:r>
                            <w:proofErr w:type="spellEnd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học</w:t>
                            </w:r>
                            <w:proofErr w:type="spellEnd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sinh</w:t>
                            </w:r>
                            <w:proofErr w:type="spellEnd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: ____________________________________________</w:t>
                            </w:r>
                            <w:proofErr w:type="spellStart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Ngày</w:t>
                            </w:r>
                            <w:proofErr w:type="spellEnd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sanh</w:t>
                            </w:r>
                            <w:proofErr w:type="spellEnd"/>
                            <w:r w:rsidRPr="00283A7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: _________________</w:t>
                            </w:r>
                          </w:p>
                          <w:p w14:paraId="66E40B78" w14:textId="77777777" w:rsidR="00901B2D" w:rsidRPr="00901B2D" w:rsidRDefault="00125DB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chỉ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: __________________________________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chánh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softHyphen/>
                              <w:t>_________________________</w:t>
                            </w:r>
                          </w:p>
                          <w:p w14:paraId="5598DED9" w14:textId="77777777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AA060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B5C9D3" w14:textId="77777777" w:rsidR="00901B2D" w:rsidRDefault="00125DBB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Bác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:</w:t>
                            </w:r>
                          </w:p>
                          <w:p w14:paraId="7E0CA5F3" w14:textId="77777777" w:rsidR="00901B2D" w:rsidRPr="00901B2D" w:rsidRDefault="00125DB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bác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: __________________________________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thoại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: ___________________________</w:t>
                            </w:r>
                          </w:p>
                          <w:p w14:paraId="4647569C" w14:textId="77777777" w:rsidR="00480005" w:rsidRDefault="00125DB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Loại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Phê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Duyệt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Bác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hoặc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nghề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): _____________________________________ </w:t>
                            </w:r>
                          </w:p>
                          <w:p w14:paraId="39D277EA" w14:textId="77777777" w:rsidR="00901B2D" w:rsidRPr="00901B2D" w:rsidRDefault="00125DB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Giấy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phép_____________________________________________________________________</w:t>
                            </w:r>
                          </w:p>
                          <w:p w14:paraId="5A4F0C4C" w14:textId="77777777" w:rsidR="00901B2D" w:rsidRPr="00901B2D" w:rsidRDefault="00125DB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bdr w:val="nil"/>
                                <w:lang w:eastAsia="vi-VN"/>
                              </w:rPr>
                              <w:t xml:space="preserve"> chỉ:____________________________________________________________________________</w:t>
                            </w:r>
                          </w:p>
                          <w:p w14:paraId="2597939B" w14:textId="77777777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6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">
                <v:textbox>
                  <w:txbxContent>
                    <w:p w14:paraId="5ECB6BA1" w14:textId="77777777" w:rsidR="00901B2D" w:rsidRPr="00901B2D" w:rsidRDefault="00125DBB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Thông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về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Học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Sinh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:</w:t>
                      </w:r>
                    </w:p>
                    <w:p w14:paraId="3CECE398" w14:textId="77777777" w:rsidR="00901B2D" w:rsidRPr="00283A71" w:rsidRDefault="00125DB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Tên</w:t>
                      </w:r>
                      <w:proofErr w:type="spellEnd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học</w:t>
                      </w:r>
                      <w:proofErr w:type="spellEnd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sinh</w:t>
                      </w:r>
                      <w:proofErr w:type="spellEnd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: ____________________________________________</w:t>
                      </w:r>
                      <w:proofErr w:type="spellStart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Ngày</w:t>
                      </w:r>
                      <w:proofErr w:type="spellEnd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sanh</w:t>
                      </w:r>
                      <w:proofErr w:type="spellEnd"/>
                      <w:r w:rsidRPr="00283A71"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: _________________</w:t>
                      </w:r>
                    </w:p>
                    <w:p w14:paraId="66E40B78" w14:textId="77777777" w:rsidR="00901B2D" w:rsidRPr="00901B2D" w:rsidRDefault="00125DB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Địa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chỉ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: __________________________________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Tên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khu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học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chánh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softHyphen/>
                        <w:t>_________________________</w:t>
                      </w:r>
                    </w:p>
                    <w:p w14:paraId="5598DED9" w14:textId="77777777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64AA060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69B5C9D3" w14:textId="77777777" w:rsidR="00901B2D" w:rsidRDefault="00125DBB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Thông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về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Bác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Sĩ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bdr w:val="nil"/>
                          <w:lang w:eastAsia="vi-VN"/>
                        </w:rPr>
                        <w:t>:</w:t>
                      </w:r>
                    </w:p>
                    <w:p w14:paraId="7E0CA5F3" w14:textId="77777777" w:rsidR="00901B2D" w:rsidRPr="00901B2D" w:rsidRDefault="00125DB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Tên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bác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sĩ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: __________________________________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Số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điện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thoại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: ___________________________</w:t>
                      </w:r>
                    </w:p>
                    <w:p w14:paraId="4647569C" w14:textId="77777777" w:rsidR="00480005" w:rsidRDefault="00125DB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Loại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Người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Phê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Duyệt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Bác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sĩ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hoặc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tá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hành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nghề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): _____________________________________ </w:t>
                      </w:r>
                    </w:p>
                    <w:p w14:paraId="39D277EA" w14:textId="77777777" w:rsidR="00901B2D" w:rsidRPr="00901B2D" w:rsidRDefault="00125DB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Số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Giấy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phép_____________________________________________________________________</w:t>
                      </w:r>
                    </w:p>
                    <w:p w14:paraId="5A4F0C4C" w14:textId="77777777" w:rsidR="00901B2D" w:rsidRPr="00901B2D" w:rsidRDefault="00125DB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>Địa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bdr w:val="nil"/>
                          <w:lang w:eastAsia="vi-VN"/>
                        </w:rPr>
                        <w:t xml:space="preserve"> chỉ:____________________________________________________________________________</w:t>
                      </w:r>
                    </w:p>
                    <w:p w14:paraId="2597939B" w14:textId="77777777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8D79D" w14:textId="77777777" w:rsidR="00901B2D" w:rsidRPr="00125DBB" w:rsidRDefault="00901B2D"/>
    <w:p w14:paraId="4C7461A6" w14:textId="77777777" w:rsidR="0095611F" w:rsidRPr="00125DBB" w:rsidRDefault="00125DBB" w:rsidP="0095611F">
      <w:proofErr w:type="spellStart"/>
      <w:r w:rsidRPr="00125DBB">
        <w:rPr>
          <w:rFonts w:eastAsia="Arial"/>
          <w:szCs w:val="24"/>
          <w:bdr w:val="nil"/>
          <w:lang w:eastAsia="vi-VN"/>
        </w:rPr>
        <w:t>Tôi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xác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nhận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rằng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về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mặt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y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có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tên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trên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cần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một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qua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đêm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: </w:t>
      </w:r>
    </w:p>
    <w:p w14:paraId="27D2FF50" w14:textId="77777777" w:rsidR="0095611F" w:rsidRPr="00125DBB" w:rsidRDefault="00125DBB" w:rsidP="0095611F">
      <w:pPr>
        <w:rPr>
          <w:szCs w:val="24"/>
        </w:rPr>
      </w:pPr>
      <w:r w:rsidRPr="00125DBB">
        <w:rPr>
          <w:rFonts w:eastAsia="Arial"/>
          <w:sz w:val="32"/>
          <w:szCs w:val="32"/>
          <w:bdr w:val="nil"/>
          <w:lang w:eastAsia="vi-VN"/>
        </w:rPr>
        <w:t>□</w:t>
      </w:r>
      <w:r w:rsidRPr="00125DBB">
        <w:rPr>
          <w:rFonts w:eastAsia="Arial"/>
          <w:sz w:val="36"/>
          <w:szCs w:val="36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 </w:t>
      </w:r>
      <w:r w:rsidRPr="00125DBB">
        <w:rPr>
          <w:rFonts w:eastAsia="Arial"/>
          <w:sz w:val="32"/>
          <w:szCs w:val="32"/>
          <w:bdr w:val="nil"/>
          <w:lang w:eastAsia="vi-VN"/>
        </w:rPr>
        <w:t>□</w:t>
      </w:r>
      <w:r w:rsidRPr="00125DBB">
        <w:rPr>
          <w:rFonts w:eastAsia="Arial"/>
          <w:sz w:val="36"/>
          <w:szCs w:val="36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bệnh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viện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r w:rsidRPr="00125DBB">
        <w:rPr>
          <w:rFonts w:eastAsia="Arial"/>
          <w:sz w:val="32"/>
          <w:szCs w:val="32"/>
          <w:bdr w:val="nil"/>
          <w:lang w:eastAsia="vi-VN"/>
        </w:rPr>
        <w:t xml:space="preserve">□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cả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hai</w:t>
      </w:r>
      <w:proofErr w:type="spellEnd"/>
    </w:p>
    <w:p w14:paraId="64996A04" w14:textId="77777777" w:rsidR="0095611F" w:rsidRPr="00125DBB" w:rsidRDefault="0095611F" w:rsidP="0095611F">
      <w:pPr>
        <w:rPr>
          <w:szCs w:val="24"/>
        </w:rPr>
      </w:pPr>
    </w:p>
    <w:p w14:paraId="6C850001" w14:textId="77777777" w:rsidR="0095611F" w:rsidRPr="00125DBB" w:rsidRDefault="00125DBB" w:rsidP="0095611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Trong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khoảng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thời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gian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: </w:t>
      </w:r>
    </w:p>
    <w:p w14:paraId="455E1D6D" w14:textId="77777777" w:rsidR="005067EF" w:rsidRPr="00125DBB" w:rsidRDefault="00125DBB" w:rsidP="005067EF">
      <w:pPr>
        <w:rPr>
          <w:szCs w:val="24"/>
        </w:rPr>
      </w:pPr>
      <w:r w:rsidRPr="00125DBB">
        <w:rPr>
          <w:rFonts w:eastAsia="Arial"/>
          <w:sz w:val="32"/>
          <w:szCs w:val="32"/>
          <w:bdr w:val="nil"/>
          <w:lang w:eastAsia="vi-VN"/>
        </w:rPr>
        <w:t>□</w:t>
      </w:r>
      <w:r w:rsidRPr="00125DBB">
        <w:rPr>
          <w:rFonts w:eastAsia="Arial"/>
          <w:sz w:val="36"/>
          <w:szCs w:val="36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Ít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nhất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14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r w:rsidRPr="00125DBB">
        <w:rPr>
          <w:rFonts w:eastAsia="Arial"/>
          <w:sz w:val="32"/>
          <w:szCs w:val="32"/>
          <w:bdr w:val="nil"/>
          <w:lang w:eastAsia="vi-VN"/>
        </w:rPr>
        <w:t xml:space="preserve">□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theo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định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kỳ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cộng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dồn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ít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nhất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14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trong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suốt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niên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hiện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được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chẩn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đoán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y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(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)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lý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do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cần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bệnh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viện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không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thể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vì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lý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do y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szCs w:val="24"/>
          <w:bdr w:val="nil"/>
          <w:lang w:eastAsia="vi-VN"/>
        </w:rPr>
        <w:t>:</w:t>
      </w:r>
    </w:p>
    <w:p w14:paraId="469BAA33" w14:textId="77777777" w:rsidR="005067EF" w:rsidRPr="00125DBB" w:rsidRDefault="005067EF" w:rsidP="005067EF">
      <w:pPr>
        <w:rPr>
          <w:szCs w:val="24"/>
        </w:rPr>
      </w:pPr>
    </w:p>
    <w:p w14:paraId="5CDD4AEE" w14:textId="77777777" w:rsidR="005067EF" w:rsidRPr="00125DBB" w:rsidRDefault="005067EF" w:rsidP="005067EF">
      <w:pPr>
        <w:rPr>
          <w:szCs w:val="24"/>
        </w:rPr>
      </w:pPr>
    </w:p>
    <w:p w14:paraId="30907596" w14:textId="77777777" w:rsidR="00D9672B" w:rsidRPr="00125DBB" w:rsidRDefault="00D9672B" w:rsidP="005067EF">
      <w:pPr>
        <w:rPr>
          <w:szCs w:val="24"/>
        </w:rPr>
      </w:pPr>
    </w:p>
    <w:p w14:paraId="30FBCF43" w14:textId="77777777" w:rsidR="00D9672B" w:rsidRPr="00125DBB" w:rsidRDefault="00D9672B" w:rsidP="005067EF">
      <w:pPr>
        <w:rPr>
          <w:szCs w:val="24"/>
        </w:rPr>
      </w:pPr>
    </w:p>
    <w:p w14:paraId="474B1A07" w14:textId="77777777" w:rsidR="005067EF" w:rsidRPr="00125DBB" w:rsidRDefault="00125DBB" w:rsidP="005067E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nhập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viện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bắt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đầu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bắt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buộc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>: ____________________</w:t>
      </w:r>
    </w:p>
    <w:p w14:paraId="27324C78" w14:textId="77777777" w:rsidR="005067EF" w:rsidRPr="00125DBB" w:rsidRDefault="005067EF" w:rsidP="005067EF">
      <w:pPr>
        <w:rPr>
          <w:szCs w:val="24"/>
        </w:rPr>
      </w:pPr>
    </w:p>
    <w:p w14:paraId="4FAC6DD6" w14:textId="77777777" w:rsidR="005067EF" w:rsidRPr="00125DBB" w:rsidRDefault="005067EF" w:rsidP="005067EF">
      <w:pPr>
        <w:rPr>
          <w:szCs w:val="24"/>
        </w:rPr>
      </w:pPr>
    </w:p>
    <w:p w14:paraId="24FE8735" w14:textId="77777777" w:rsidR="005067EF" w:rsidRPr="00125DBB" w:rsidRDefault="00125DBB" w:rsidP="005067E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Nếu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cũng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đòi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hỏi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giảm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số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lượng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bài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tập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thường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xuyên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trường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do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tình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trạng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bệnh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viện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hãy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mô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tả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những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hạn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chế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đó</w:t>
      </w:r>
      <w:proofErr w:type="spellEnd"/>
      <w:r w:rsidRPr="00125DBB">
        <w:rPr>
          <w:rFonts w:eastAsia="Arial"/>
          <w:szCs w:val="24"/>
          <w:bdr w:val="nil"/>
          <w:lang w:eastAsia="vi-VN"/>
        </w:rPr>
        <w:t>:</w:t>
      </w:r>
    </w:p>
    <w:p w14:paraId="5395B546" w14:textId="77777777" w:rsidR="00E57EFB" w:rsidRPr="00125DBB" w:rsidRDefault="00E57EFB" w:rsidP="005067EF">
      <w:pPr>
        <w:rPr>
          <w:szCs w:val="24"/>
        </w:rPr>
      </w:pPr>
    </w:p>
    <w:p w14:paraId="31582109" w14:textId="77777777" w:rsidR="00E57EFB" w:rsidRPr="00125DBB" w:rsidRDefault="00E57EFB" w:rsidP="005067EF">
      <w:pPr>
        <w:rPr>
          <w:szCs w:val="24"/>
        </w:rPr>
      </w:pPr>
    </w:p>
    <w:p w14:paraId="1CF8319C" w14:textId="77777777" w:rsidR="00E57EFB" w:rsidRPr="00125DBB" w:rsidRDefault="00E57EFB" w:rsidP="005067EF">
      <w:pPr>
        <w:rPr>
          <w:szCs w:val="24"/>
        </w:rPr>
      </w:pPr>
    </w:p>
    <w:p w14:paraId="7893F141" w14:textId="77777777" w:rsidR="00FF0FA0" w:rsidRPr="00125DBB" w:rsidRDefault="00FF0FA0" w:rsidP="005067EF">
      <w:pPr>
        <w:rPr>
          <w:szCs w:val="24"/>
        </w:rPr>
      </w:pPr>
    </w:p>
    <w:p w14:paraId="5E9B44AC" w14:textId="77777777" w:rsidR="005067EF" w:rsidRPr="00125DBB" w:rsidRDefault="00125DBB" w:rsidP="005067E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Nếu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cũng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đòi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hỏi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sửa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đổi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đối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với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chương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trình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giáo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dục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nhà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bệnh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viện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do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tình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trạng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sức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khỏe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hãy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mô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tả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:  </w:t>
      </w:r>
    </w:p>
    <w:p w14:paraId="05A65048" w14:textId="77777777" w:rsidR="00FF0FA0" w:rsidRPr="00125DBB" w:rsidRDefault="00FF0FA0" w:rsidP="005067EF">
      <w:pPr>
        <w:rPr>
          <w:szCs w:val="24"/>
        </w:rPr>
      </w:pPr>
    </w:p>
    <w:p w14:paraId="58628CCE" w14:textId="77777777" w:rsidR="0033091D" w:rsidRPr="00125DBB" w:rsidRDefault="0033091D" w:rsidP="005067EF">
      <w:pPr>
        <w:rPr>
          <w:szCs w:val="24"/>
        </w:rPr>
      </w:pPr>
    </w:p>
    <w:p w14:paraId="57C0B2F2" w14:textId="77777777" w:rsidR="0033091D" w:rsidRPr="00125DBB" w:rsidRDefault="0033091D" w:rsidP="005067EF">
      <w:pPr>
        <w:rPr>
          <w:szCs w:val="24"/>
        </w:rPr>
      </w:pPr>
    </w:p>
    <w:p w14:paraId="169DCE46" w14:textId="77777777" w:rsidR="00FF0FA0" w:rsidRPr="00125DBB" w:rsidRDefault="00FF0FA0" w:rsidP="005067EF">
      <w:pPr>
        <w:rPr>
          <w:szCs w:val="24"/>
        </w:rPr>
      </w:pPr>
    </w:p>
    <w:p w14:paraId="3EFF1D89" w14:textId="77777777" w:rsidR="005067EF" w:rsidRPr="00125DBB" w:rsidRDefault="00125DBB" w:rsidP="005067E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dự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kiến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sẽ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đi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lại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vào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(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ghi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>) __________________.   (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Nếu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sau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này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vẫn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cần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chữa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trị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y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phụ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huynh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người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giám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hộ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của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phải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nộp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cho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khu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chánh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mẫu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đơn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mới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có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chữ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ký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của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bác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sĩ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để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xác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nhận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nhu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cầu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tiếp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tục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dùng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các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dịch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vụ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giáo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dục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tại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nhà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và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>/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bệnh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viện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>).</w:t>
      </w:r>
      <w:r w:rsidRPr="00125DBB">
        <w:rPr>
          <w:rFonts w:eastAsia="Arial"/>
          <w:szCs w:val="24"/>
          <w:bdr w:val="nil"/>
          <w:lang w:eastAsia="vi-VN"/>
        </w:rPr>
        <w:t xml:space="preserve"> </w:t>
      </w:r>
    </w:p>
    <w:p w14:paraId="5C1CDCE5" w14:textId="77777777" w:rsidR="005067EF" w:rsidRPr="00125DBB" w:rsidRDefault="00E57EFB" w:rsidP="005067EF">
      <w:pPr>
        <w:rPr>
          <w:szCs w:val="24"/>
        </w:rPr>
      </w:pPr>
      <w:r w:rsidRPr="00125DBB">
        <w:rPr>
          <w:szCs w:val="24"/>
        </w:rPr>
        <w:br/>
      </w:r>
    </w:p>
    <w:p w14:paraId="5A532C02" w14:textId="77777777" w:rsidR="005067EF" w:rsidRPr="00125DBB" w:rsidRDefault="00125DBB" w:rsidP="005067EF">
      <w:pPr>
        <w:jc w:val="center"/>
        <w:rPr>
          <w:b/>
          <w:szCs w:val="24"/>
          <w:u w:val="single"/>
        </w:rPr>
      </w:pP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Bản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Tuyên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Thệ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của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Bác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Sĩ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về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Nhu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Cầu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Y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Tế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của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Học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Sinh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đối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với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Các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Dịch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Vụ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Tại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Nhà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/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Bệnh</w:t>
      </w:r>
      <w:proofErr w:type="spellEnd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b/>
          <w:bCs/>
          <w:szCs w:val="24"/>
          <w:u w:val="single"/>
          <w:bdr w:val="nil"/>
          <w:lang w:eastAsia="vi-VN"/>
        </w:rPr>
        <w:t>Viện</w:t>
      </w:r>
      <w:proofErr w:type="spellEnd"/>
    </w:p>
    <w:p w14:paraId="43CC3B5E" w14:textId="77777777" w:rsidR="005067EF" w:rsidRPr="00125DBB" w:rsidRDefault="005067EF" w:rsidP="005067EF">
      <w:pPr>
        <w:jc w:val="center"/>
        <w:rPr>
          <w:b/>
          <w:szCs w:val="24"/>
          <w:u w:val="single"/>
        </w:rPr>
      </w:pPr>
    </w:p>
    <w:p w14:paraId="0D0E5B8B" w14:textId="77777777" w:rsidR="005067EF" w:rsidRPr="00125DBB" w:rsidRDefault="00125DBB" w:rsidP="005067EF">
      <w:pPr>
        <w:rPr>
          <w:i/>
          <w:szCs w:val="24"/>
        </w:rPr>
      </w:pP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Tôi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là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bác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sĩ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chữa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trị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cho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có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tên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trên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và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chịu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trách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nhiệm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chăm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sóc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y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cho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em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. 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Tôi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nơi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đây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xác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nhận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rằng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sinh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phải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nhà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bệnh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viện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cả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hai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một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ngày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qua </w:t>
      </w:r>
      <w:proofErr w:type="spellStart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>đêm</w:t>
      </w:r>
      <w:proofErr w:type="spellEnd"/>
      <w:r w:rsidRPr="00125DBB">
        <w:rPr>
          <w:rFonts w:eastAsia="Arial"/>
          <w:i/>
          <w:iCs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trong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khoảng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thời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gian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ít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nhất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14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hoặc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theo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định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kỳ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cộng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dồn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14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trong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suốt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niên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học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,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vì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lý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do y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tế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nêu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 ở </w:t>
      </w:r>
      <w:proofErr w:type="spellStart"/>
      <w:r w:rsidRPr="00125DBB">
        <w:rPr>
          <w:rFonts w:eastAsia="Arial"/>
          <w:i/>
          <w:iCs/>
          <w:szCs w:val="24"/>
          <w:bdr w:val="nil"/>
          <w:lang w:eastAsia="vi-VN"/>
        </w:rPr>
        <w:t>trên</w:t>
      </w:r>
      <w:proofErr w:type="spellEnd"/>
      <w:r w:rsidRPr="00125DBB">
        <w:rPr>
          <w:rFonts w:eastAsia="Arial"/>
          <w:i/>
          <w:iCs/>
          <w:szCs w:val="24"/>
          <w:bdr w:val="nil"/>
          <w:lang w:eastAsia="vi-VN"/>
        </w:rPr>
        <w:t xml:space="preserve">. </w:t>
      </w:r>
    </w:p>
    <w:p w14:paraId="7ADAA787" w14:textId="77777777" w:rsidR="005067EF" w:rsidRPr="00125DBB" w:rsidRDefault="005067EF" w:rsidP="005067EF">
      <w:pPr>
        <w:rPr>
          <w:szCs w:val="24"/>
        </w:rPr>
      </w:pPr>
    </w:p>
    <w:p w14:paraId="3159E38D" w14:textId="77777777" w:rsidR="005067EF" w:rsidRPr="00125DBB" w:rsidRDefault="005067EF" w:rsidP="005067EF">
      <w:pPr>
        <w:rPr>
          <w:szCs w:val="24"/>
        </w:rPr>
      </w:pPr>
    </w:p>
    <w:p w14:paraId="607B554A" w14:textId="77777777" w:rsidR="005067EF" w:rsidRPr="00125DBB" w:rsidRDefault="00125DBB" w:rsidP="005067E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Chữ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ký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của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bác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sĩ</w:t>
      </w:r>
      <w:proofErr w:type="spellEnd"/>
      <w:r w:rsidRPr="00125DBB">
        <w:rPr>
          <w:rFonts w:eastAsia="Arial"/>
          <w:szCs w:val="24"/>
          <w:bdr w:val="nil"/>
          <w:lang w:eastAsia="vi-VN"/>
        </w:rPr>
        <w:t>: ________________________________</w:t>
      </w:r>
    </w:p>
    <w:p w14:paraId="7683D324" w14:textId="77777777" w:rsidR="00C72618" w:rsidRPr="00125DBB" w:rsidRDefault="00C72618" w:rsidP="005067EF">
      <w:pPr>
        <w:rPr>
          <w:szCs w:val="24"/>
        </w:rPr>
      </w:pPr>
    </w:p>
    <w:p w14:paraId="3A48156C" w14:textId="77777777" w:rsidR="005067EF" w:rsidRPr="00125DBB" w:rsidRDefault="00125DBB" w:rsidP="005067EF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Ngày</w:t>
      </w:r>
      <w:proofErr w:type="spellEnd"/>
      <w:r w:rsidRPr="00125DBB">
        <w:rPr>
          <w:rFonts w:eastAsia="Arial"/>
          <w:szCs w:val="24"/>
          <w:bdr w:val="nil"/>
          <w:lang w:eastAsia="vi-VN"/>
        </w:rPr>
        <w:t>:______________________________________________</w:t>
      </w:r>
    </w:p>
    <w:p w14:paraId="7A6AA81F" w14:textId="77777777" w:rsidR="005067EF" w:rsidRPr="00125DBB" w:rsidRDefault="005067EF" w:rsidP="005067EF">
      <w:pPr>
        <w:rPr>
          <w:szCs w:val="24"/>
        </w:rPr>
      </w:pPr>
    </w:p>
    <w:p w14:paraId="68C0AFEF" w14:textId="77777777" w:rsidR="005067EF" w:rsidRPr="00125DBB" w:rsidRDefault="005067EF" w:rsidP="005067EF">
      <w:pPr>
        <w:rPr>
          <w:szCs w:val="24"/>
        </w:rPr>
      </w:pPr>
    </w:p>
    <w:p w14:paraId="432A5BA2" w14:textId="77777777" w:rsidR="005067EF" w:rsidRPr="00125DBB" w:rsidRDefault="00125DBB">
      <w:pPr>
        <w:rPr>
          <w:szCs w:val="24"/>
        </w:rPr>
      </w:pPr>
      <w:proofErr w:type="spellStart"/>
      <w:r w:rsidRPr="00125DBB">
        <w:rPr>
          <w:rFonts w:eastAsia="Arial"/>
          <w:szCs w:val="24"/>
          <w:bdr w:val="nil"/>
          <w:lang w:eastAsia="vi-VN"/>
        </w:rPr>
        <w:t>Truy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bdr w:val="nil"/>
          <w:lang w:eastAsia="vi-VN"/>
        </w:rPr>
        <w:t>cập</w:t>
      </w:r>
      <w:proofErr w:type="spellEnd"/>
      <w:r w:rsidRPr="00125DBB">
        <w:rPr>
          <w:rFonts w:eastAsia="Arial"/>
          <w:szCs w:val="24"/>
          <w:bdr w:val="nil"/>
          <w:lang w:eastAsia="vi-VN"/>
        </w:rPr>
        <w:t xml:space="preserve"> </w:t>
      </w:r>
      <w:hyperlink r:id="rId10" w:history="1">
        <w:r>
          <w:rPr>
            <w:rStyle w:val="Hyperlink"/>
          </w:rPr>
          <w:t>http://www.doe.mass.edu/prs/sa-nr/default.html</w:t>
        </w:r>
      </w:hyperlink>
      <w:r>
        <w:rPr>
          <w:rStyle w:val="Hyperlink"/>
        </w:rPr>
        <w:t xml:space="preserve"> </w:t>
      </w:r>
      <w:r w:rsidRPr="00125DBB">
        <w:rPr>
          <w:rFonts w:eastAsia="Arial"/>
          <w:color w:val="0000FF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hoặc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gọi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văn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phòng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Hệ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Thống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Giải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Quyết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Vấn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Đề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theo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số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(781) 338-3700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để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biết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thêm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</w:t>
      </w:r>
      <w:proofErr w:type="spellStart"/>
      <w:r w:rsidRPr="00125DBB">
        <w:rPr>
          <w:rFonts w:eastAsia="Arial"/>
          <w:szCs w:val="24"/>
          <w:u w:val="single"/>
          <w:bdr w:val="nil"/>
          <w:lang w:eastAsia="vi-VN"/>
        </w:rPr>
        <w:t>thông</w:t>
      </w:r>
      <w:proofErr w:type="spellEnd"/>
      <w:r w:rsidRPr="00125DBB">
        <w:rPr>
          <w:rFonts w:eastAsia="Arial"/>
          <w:szCs w:val="24"/>
          <w:u w:val="single"/>
          <w:bdr w:val="nil"/>
          <w:lang w:eastAsia="vi-VN"/>
        </w:rPr>
        <w:t xml:space="preserve"> tin. </w:t>
      </w:r>
    </w:p>
    <w:p w14:paraId="4B0A40B3" w14:textId="77777777" w:rsidR="00E61825" w:rsidRPr="00125DBB" w:rsidRDefault="00E61825">
      <w:pPr>
        <w:rPr>
          <w:szCs w:val="24"/>
        </w:rPr>
      </w:pPr>
    </w:p>
    <w:p w14:paraId="6360ED9D" w14:textId="77777777" w:rsidR="00E61825" w:rsidRPr="00125DBB" w:rsidRDefault="00125DBB" w:rsidP="00952F5C">
      <w:pPr>
        <w:jc w:val="center"/>
      </w:pPr>
      <w:r w:rsidRPr="00125DBB">
        <w:rPr>
          <w:rFonts w:eastAsia="Arial"/>
          <w:b/>
          <w:bCs/>
          <w:szCs w:val="24"/>
          <w:bdr w:val="nil"/>
          <w:lang w:eastAsia="vi-VN"/>
        </w:rPr>
        <w:t>GỞI LẠI MẪU ĐÃ ĐIỀN CHO KHU HỌC CHÁNH CỦA QUÝ VỊ</w:t>
      </w:r>
    </w:p>
    <w:sectPr w:rsidR="00E61825" w:rsidRPr="00125DBB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3C18E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5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61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4E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08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46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ED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DE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25507"/>
    <w:rsid w:val="0004077F"/>
    <w:rsid w:val="00041CA1"/>
    <w:rsid w:val="000E0994"/>
    <w:rsid w:val="000F57C4"/>
    <w:rsid w:val="0012166D"/>
    <w:rsid w:val="00125DBB"/>
    <w:rsid w:val="0018066B"/>
    <w:rsid w:val="00201172"/>
    <w:rsid w:val="00224FF8"/>
    <w:rsid w:val="00240CB4"/>
    <w:rsid w:val="00283A71"/>
    <w:rsid w:val="002A3E22"/>
    <w:rsid w:val="002B4B10"/>
    <w:rsid w:val="002C0CF9"/>
    <w:rsid w:val="002C3DC7"/>
    <w:rsid w:val="002F5424"/>
    <w:rsid w:val="00317E2B"/>
    <w:rsid w:val="0033091D"/>
    <w:rsid w:val="003953C8"/>
    <w:rsid w:val="003974C6"/>
    <w:rsid w:val="0041210C"/>
    <w:rsid w:val="004141E0"/>
    <w:rsid w:val="004235B3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5F508D"/>
    <w:rsid w:val="00610CB6"/>
    <w:rsid w:val="00635070"/>
    <w:rsid w:val="00667591"/>
    <w:rsid w:val="006A4264"/>
    <w:rsid w:val="006E4111"/>
    <w:rsid w:val="007261CB"/>
    <w:rsid w:val="00761FD8"/>
    <w:rsid w:val="007732FB"/>
    <w:rsid w:val="00871027"/>
    <w:rsid w:val="008C238A"/>
    <w:rsid w:val="008C6B5D"/>
    <w:rsid w:val="00901B2D"/>
    <w:rsid w:val="00952F5C"/>
    <w:rsid w:val="0095478A"/>
    <w:rsid w:val="0095611F"/>
    <w:rsid w:val="00A20194"/>
    <w:rsid w:val="00A25006"/>
    <w:rsid w:val="00A70FE3"/>
    <w:rsid w:val="00A740BF"/>
    <w:rsid w:val="00A7681B"/>
    <w:rsid w:val="00AC4143"/>
    <w:rsid w:val="00B15E7C"/>
    <w:rsid w:val="00B34968"/>
    <w:rsid w:val="00B96F83"/>
    <w:rsid w:val="00B9790D"/>
    <w:rsid w:val="00C72618"/>
    <w:rsid w:val="00C75C79"/>
    <w:rsid w:val="00C974A6"/>
    <w:rsid w:val="00D1782C"/>
    <w:rsid w:val="00D456B8"/>
    <w:rsid w:val="00D73B50"/>
    <w:rsid w:val="00D9672B"/>
    <w:rsid w:val="00E03DF9"/>
    <w:rsid w:val="00E244B4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A09F9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43BCD"/>
  <w15:chartTrackingRefBased/>
  <w15:docId w15:val="{87E1C87E-6BC9-4DB1-9887-6651CF7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link w:val="CommentText"/>
    <w:semiHidden/>
    <w:rsid w:val="005067EF"/>
    <w:rPr>
      <w:snapToGrid w:val="0"/>
    </w:rPr>
  </w:style>
  <w:style w:type="character" w:styleId="Hyperlink">
    <w:name w:val="Hyperlink"/>
    <w:unhideWhenUsed/>
    <w:rsid w:val="005067E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8C6B5D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8C6B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715B6C2-F5E1-4695-9B57-EB6A2208794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Vietnamese</vt:lpstr>
    </vt:vector>
  </TitlesOfParts>
  <Company/>
  <LinksUpToDate>false</LinksUpToDate>
  <CharactersWithSpaces>2897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http://www.doe.mass.edu/prs/sa-nr/default.html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Vietnamese</dc:title>
  <dc:subject/>
  <dc:creator>DESE</dc:creator>
  <cp:keywords/>
  <cp:lastModifiedBy>Zou, Dong (EOE)</cp:lastModifiedBy>
  <cp:revision>3</cp:revision>
  <cp:lastPrinted>2008-03-05T18:17:00Z</cp:lastPrinted>
  <dcterms:created xsi:type="dcterms:W3CDTF">2021-06-17T18:35:00Z</dcterms:created>
  <dcterms:modified xsi:type="dcterms:W3CDTF">2021-06-25T16:17:00Z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