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6199BA4" wp14:editId="7CB84750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E85B5BB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6A99CB4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9D564E" wp14:editId="4494BE60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216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917746D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3DA3E1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51"/>
        <w:gridCol w:w="8425"/>
      </w:tblGrid>
      <w:tr w:rsidR="00C974A6" w:rsidRPr="00C974A6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6214B8F8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Default="005067EF" w:rsidP="005067EF">
      <w:pPr>
        <w:jc w:val="center"/>
        <w:rPr>
          <w:b/>
          <w:sz w:val="28"/>
          <w:szCs w:val="28"/>
          <w:u w:val="single"/>
        </w:rPr>
      </w:pPr>
      <w:r w:rsidRPr="006E4111">
        <w:rPr>
          <w:b/>
          <w:sz w:val="28"/>
          <w:szCs w:val="28"/>
          <w:u w:val="single"/>
        </w:rPr>
        <w:t>Physician’s Affirmation of Need for Temporary Home or Hospital Education for Medically Necessary Reasons</w:t>
      </w:r>
    </w:p>
    <w:p w14:paraId="1CBDEBFD" w14:textId="77777777" w:rsidR="00E57EFB" w:rsidRPr="006E4111" w:rsidRDefault="00E57EFB" w:rsidP="005067EF">
      <w:pPr>
        <w:jc w:val="center"/>
        <w:rPr>
          <w:b/>
          <w:sz w:val="28"/>
          <w:szCs w:val="28"/>
          <w:u w:val="single"/>
        </w:rPr>
      </w:pPr>
    </w:p>
    <w:p w14:paraId="1CA97E8E" w14:textId="77777777" w:rsidR="005067EF" w:rsidRPr="005F508D" w:rsidRDefault="005067EF" w:rsidP="005067EF">
      <w:pPr>
        <w:jc w:val="center"/>
        <w:rPr>
          <w:b/>
          <w:szCs w:val="24"/>
          <w:u w:val="single"/>
        </w:rPr>
      </w:pPr>
    </w:p>
    <w:p w14:paraId="2D68D96A" w14:textId="3CF62817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Massachusetts Department of Elementary and Secondary Education regulation, 603 CMR 28.03(3)(c), provides: </w:t>
      </w:r>
    </w:p>
    <w:p w14:paraId="2A698A74" w14:textId="77777777" w:rsidR="005067EF" w:rsidRPr="005067EF" w:rsidRDefault="005067EF" w:rsidP="005067EF">
      <w:pPr>
        <w:rPr>
          <w:szCs w:val="24"/>
        </w:rPr>
      </w:pPr>
    </w:p>
    <w:p w14:paraId="2DF160E7" w14:textId="68635ED1" w:rsidR="005067EF" w:rsidRPr="006E4111" w:rsidRDefault="005067EF" w:rsidP="005067EF">
      <w:pPr>
        <w:ind w:left="720"/>
        <w:rPr>
          <w:szCs w:val="24"/>
        </w:rPr>
      </w:pPr>
      <w:r w:rsidRPr="006E4111">
        <w:rPr>
          <w:szCs w:val="24"/>
        </w:rPr>
        <w:t xml:space="preserve">Upon receipt of a physician’s written order verifying that any student enrolled in a public school . . .  </w:t>
      </w:r>
      <w:r w:rsidRPr="006E4111">
        <w:rPr>
          <w:b/>
          <w:szCs w:val="24"/>
          <w:u w:val="single"/>
        </w:rPr>
        <w:t>must remain at home or in a hospital on a day or overnight basis</w:t>
      </w:r>
      <w:r w:rsidRPr="0018066B">
        <w:rPr>
          <w:szCs w:val="24"/>
        </w:rPr>
        <w:t>,</w:t>
      </w:r>
      <w:r w:rsidR="00E57EFB">
        <w:rPr>
          <w:szCs w:val="24"/>
        </w:rPr>
        <w:t xml:space="preserve"> </w:t>
      </w:r>
      <w:r w:rsidRPr="006E4111">
        <w:rPr>
          <w:szCs w:val="24"/>
        </w:rPr>
        <w:t>or any combination of both, for medical reasons and for a period not less than fourteen school days in any school year, a student is eligible to receive educational services in that setting, temporarily, from the public school district</w:t>
      </w:r>
      <w:r w:rsidR="00E03DF9">
        <w:rPr>
          <w:szCs w:val="24"/>
        </w:rPr>
        <w:t>…</w:t>
      </w:r>
      <w:r w:rsidRPr="006E4111">
        <w:rPr>
          <w:szCs w:val="24"/>
        </w:rPr>
        <w:t xml:space="preserve"> </w:t>
      </w:r>
    </w:p>
    <w:p w14:paraId="201F52D0" w14:textId="3D13157D" w:rsidR="005067EF" w:rsidRDefault="005067EF" w:rsidP="005067EF">
      <w:pPr>
        <w:rPr>
          <w:szCs w:val="24"/>
        </w:rPr>
      </w:pPr>
    </w:p>
    <w:p w14:paraId="202C2851" w14:textId="77777777" w:rsidR="00E57EFB" w:rsidRDefault="00E57EFB" w:rsidP="005067EF">
      <w:pPr>
        <w:rPr>
          <w:szCs w:val="24"/>
        </w:rPr>
      </w:pPr>
    </w:p>
    <w:p w14:paraId="3E5E2A0B" w14:textId="266C7455" w:rsidR="00D9672B" w:rsidRDefault="0018066B" w:rsidP="00901B2D">
      <w:pPr>
        <w:jc w:val="center"/>
        <w:rPr>
          <w:b/>
          <w:szCs w:val="24"/>
        </w:rPr>
      </w:pPr>
      <w:r w:rsidRPr="0018066B">
        <w:rPr>
          <w:b/>
          <w:szCs w:val="24"/>
        </w:rPr>
        <w:t>All fields must be completed and all required information provided in order for this form to be a valid authorization for service.</w:t>
      </w:r>
    </w:p>
    <w:p w14:paraId="29B79A0D" w14:textId="039DAEE8" w:rsidR="00E61825" w:rsidRDefault="00E61825" w:rsidP="00901B2D">
      <w:pPr>
        <w:jc w:val="center"/>
        <w:rPr>
          <w:b/>
          <w:szCs w:val="24"/>
        </w:rPr>
      </w:pPr>
    </w:p>
    <w:p w14:paraId="42CE29ED" w14:textId="71D4F51D" w:rsidR="00201172" w:rsidRDefault="00E61825" w:rsidP="00901B2D">
      <w:pPr>
        <w:jc w:val="center"/>
      </w:pPr>
      <w:r>
        <w:rPr>
          <w:b/>
          <w:szCs w:val="24"/>
        </w:rPr>
        <w:t>RETURN THIS COMPLETED FORM TO YOUR SCHOOL D</w:t>
      </w:r>
      <w:r w:rsidR="00871027">
        <w:rPr>
          <w:b/>
          <w:szCs w:val="24"/>
        </w:rPr>
        <w:t>IS</w:t>
      </w:r>
      <w:r>
        <w:rPr>
          <w:b/>
          <w:szCs w:val="24"/>
        </w:rPr>
        <w:t>TRICT</w:t>
      </w:r>
      <w:r w:rsidR="00901B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3E68FB" wp14:editId="3E774AEC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0748" w14:textId="71FD1A2D" w:rsidR="00901B2D" w:rsidRP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Student Information:</w:t>
                            </w:r>
                          </w:p>
                          <w:p w14:paraId="5024B4A5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Student Name: _________________________________________________DOB: ___________________</w:t>
                            </w:r>
                          </w:p>
                          <w:p w14:paraId="2B331142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Address: __________________________________ School District Name: 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</w:t>
                            </w:r>
                          </w:p>
                          <w:p w14:paraId="6129D95B" w14:textId="44FBF34B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B1503A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8463BC" w14:textId="34932974" w:rsidR="00901B2D" w:rsidRDefault="00901B2D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Physician Information:</w:t>
                            </w:r>
                          </w:p>
                          <w:p w14:paraId="7AF2D772" w14:textId="6CB9F7E8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Physician’s Name: _____________________________________ Telephone #: ____________________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199358EF" w14:textId="701C9288" w:rsidR="00480005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Type of 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Authorizer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(M.D.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57C4">
                              <w:rPr>
                                <w:sz w:val="22"/>
                                <w:szCs w:val="22"/>
                              </w:rPr>
                              <w:t>Nurse Practitioner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_____________________________________ </w:t>
                            </w:r>
                          </w:p>
                          <w:p w14:paraId="51401A70" w14:textId="0B0F9D44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License #_______________________</w:t>
                            </w:r>
                            <w:r w:rsidR="00480005">
                              <w:rPr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 w:rsidR="00544F14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2343156E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1B2D">
                              <w:rPr>
                                <w:sz w:val="22"/>
                                <w:szCs w:val="22"/>
                              </w:rPr>
                              <w:t>Address: ____________________________________________________________________________</w:t>
                            </w:r>
                          </w:p>
                          <w:p w14:paraId="47E2E3CF" w14:textId="0A0CEFBD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E6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">
                <v:textbox>
                  <w:txbxContent>
                    <w:p w14:paraId="353B0748" w14:textId="71FD1A2D" w:rsidR="00901B2D" w:rsidRP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Student Information:</w:t>
                      </w:r>
                    </w:p>
                    <w:p w14:paraId="5024B4A5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Student Name: _________________________________________________DOB: ___________________</w:t>
                      </w:r>
                    </w:p>
                    <w:p w14:paraId="2B331142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Address: __________________________________ School District Name: </w:t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  <w:t>_________________________</w:t>
                      </w:r>
                    </w:p>
                    <w:p w14:paraId="6129D95B" w14:textId="44FBF34B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0B1503A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1D8463BC" w14:textId="34932974" w:rsidR="00901B2D" w:rsidRDefault="00901B2D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901B2D">
                        <w:rPr>
                          <w:b/>
                          <w:sz w:val="22"/>
                          <w:szCs w:val="22"/>
                        </w:rPr>
                        <w:t>Physician Information:</w:t>
                      </w:r>
                    </w:p>
                    <w:p w14:paraId="7AF2D772" w14:textId="6CB9F7E8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Physician’s Name: _____________________________________ Telephone #: ____________________</w:t>
                      </w:r>
                      <w:r w:rsidR="000F57C4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199358EF" w14:textId="701C9288" w:rsidR="00480005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 xml:space="preserve">Type of </w:t>
                      </w:r>
                      <w:r w:rsidR="00544F14">
                        <w:rPr>
                          <w:sz w:val="22"/>
                          <w:szCs w:val="22"/>
                        </w:rPr>
                        <w:t>Authorizer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(M.D.</w:t>
                      </w:r>
                      <w:r w:rsidR="00544F14">
                        <w:rPr>
                          <w:sz w:val="22"/>
                          <w:szCs w:val="22"/>
                        </w:rPr>
                        <w:t xml:space="preserve"> or</w:t>
                      </w:r>
                      <w:r w:rsidR="0048000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F57C4">
                        <w:rPr>
                          <w:sz w:val="22"/>
                          <w:szCs w:val="22"/>
                        </w:rPr>
                        <w:t>Nurse Practitioner</w:t>
                      </w:r>
                      <w:r w:rsidR="00480005">
                        <w:rPr>
                          <w:sz w:val="22"/>
                          <w:szCs w:val="22"/>
                        </w:rPr>
                        <w:t>)</w:t>
                      </w:r>
                      <w:r w:rsidRPr="00901B2D">
                        <w:rPr>
                          <w:sz w:val="22"/>
                          <w:szCs w:val="22"/>
                        </w:rPr>
                        <w:t xml:space="preserve">: _____________________________________ </w:t>
                      </w:r>
                    </w:p>
                    <w:p w14:paraId="51401A70" w14:textId="0B0F9D44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License #_______________________</w:t>
                      </w:r>
                      <w:r w:rsidR="00480005">
                        <w:rPr>
                          <w:sz w:val="22"/>
                          <w:szCs w:val="22"/>
                        </w:rPr>
                        <w:t>_____________________________________</w:t>
                      </w:r>
                      <w:r w:rsidR="00544F14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14:paraId="2343156E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901B2D">
                        <w:rPr>
                          <w:sz w:val="22"/>
                          <w:szCs w:val="22"/>
                        </w:rPr>
                        <w:t>Address: ____________________________________________________________________________</w:t>
                      </w:r>
                    </w:p>
                    <w:p w14:paraId="47E2E3CF" w14:textId="0A0CEFBD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/>
    <w:p w14:paraId="554D46F5" w14:textId="38AAB5FE" w:rsidR="0095611F" w:rsidRDefault="0095611F" w:rsidP="0095611F">
      <w:r>
        <w:t xml:space="preserve">I affirm that it is medically necessary that the </w:t>
      </w:r>
      <w:r w:rsidRPr="00FF0FA0">
        <w:rPr>
          <w:szCs w:val="24"/>
        </w:rPr>
        <w:t>above na</w:t>
      </w:r>
      <w:r>
        <w:t>med student must remain</w:t>
      </w:r>
      <w:r w:rsidR="00B96F83">
        <w:t xml:space="preserve"> on a day or overnight basis</w:t>
      </w:r>
      <w:r>
        <w:t xml:space="preserve">: </w:t>
      </w:r>
    </w:p>
    <w:p w14:paraId="1944467F" w14:textId="5547F81C" w:rsidR="0095611F" w:rsidRDefault="0095611F" w:rsidP="0095611F">
      <w:pPr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At home, or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 w:rsidR="00FF0FA0">
        <w:rPr>
          <w:szCs w:val="24"/>
        </w:rPr>
        <w:t>i</w:t>
      </w:r>
      <w:r>
        <w:rPr>
          <w:szCs w:val="24"/>
        </w:rPr>
        <w:t>n a hospital</w:t>
      </w:r>
      <w:r w:rsidR="00E03DF9">
        <w:rPr>
          <w:szCs w:val="24"/>
        </w:rPr>
        <w:t xml:space="preserve"> or </w:t>
      </w:r>
      <w:r w:rsidR="00E03DF9" w:rsidRPr="0095611F">
        <w:rPr>
          <w:sz w:val="32"/>
          <w:szCs w:val="32"/>
        </w:rPr>
        <w:t>□</w:t>
      </w:r>
      <w:r w:rsidR="00E03DF9">
        <w:rPr>
          <w:sz w:val="32"/>
          <w:szCs w:val="32"/>
        </w:rPr>
        <w:t xml:space="preserve"> </w:t>
      </w:r>
      <w:r w:rsidR="00E03DF9" w:rsidRPr="0018066B">
        <w:rPr>
          <w:szCs w:val="24"/>
        </w:rPr>
        <w:t>any combination of both</w:t>
      </w:r>
    </w:p>
    <w:p w14:paraId="6B51293C" w14:textId="77777777" w:rsidR="0095611F" w:rsidRDefault="0095611F" w:rsidP="0095611F">
      <w:pPr>
        <w:rPr>
          <w:szCs w:val="24"/>
        </w:rPr>
      </w:pPr>
    </w:p>
    <w:p w14:paraId="23A7DE5B" w14:textId="41D83E3F" w:rsidR="0095611F" w:rsidRDefault="0095611F" w:rsidP="0095611F">
      <w:pPr>
        <w:rPr>
          <w:szCs w:val="24"/>
        </w:rPr>
      </w:pPr>
      <w:r>
        <w:rPr>
          <w:szCs w:val="24"/>
        </w:rPr>
        <w:t xml:space="preserve">For a period of: </w:t>
      </w:r>
    </w:p>
    <w:p w14:paraId="6F320285" w14:textId="3C1D2B11" w:rsidR="0095611F" w:rsidRPr="00007915" w:rsidRDefault="0095611F" w:rsidP="0095611F">
      <w:pPr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rPr>
          <w:szCs w:val="24"/>
        </w:rPr>
        <w:t>At least 14 days, or</w:t>
      </w:r>
      <w:r w:rsidR="00FF0FA0">
        <w:rPr>
          <w:szCs w:val="24"/>
        </w:rPr>
        <w:t xml:space="preserve"> </w:t>
      </w:r>
      <w:r w:rsidRPr="0095611F">
        <w:rPr>
          <w:sz w:val="32"/>
          <w:szCs w:val="32"/>
        </w:rPr>
        <w:t xml:space="preserve">□ </w:t>
      </w:r>
      <w:r w:rsidR="00FF0FA0">
        <w:rPr>
          <w:szCs w:val="24"/>
        </w:rPr>
        <w:t>o</w:t>
      </w:r>
      <w:r>
        <w:rPr>
          <w:szCs w:val="24"/>
        </w:rPr>
        <w:t xml:space="preserve">n a recurring basis </w:t>
      </w:r>
      <w:r w:rsidR="003974C6">
        <w:rPr>
          <w:szCs w:val="24"/>
        </w:rPr>
        <w:t>that</w:t>
      </w:r>
      <w:r>
        <w:rPr>
          <w:szCs w:val="24"/>
        </w:rPr>
        <w:t xml:space="preserve"> will accumulate to </w:t>
      </w:r>
      <w:r w:rsidR="00E03DF9">
        <w:rPr>
          <w:szCs w:val="24"/>
        </w:rPr>
        <w:t xml:space="preserve">at least </w:t>
      </w:r>
      <w:r>
        <w:rPr>
          <w:szCs w:val="24"/>
        </w:rPr>
        <w:t xml:space="preserve">14 days over the </w:t>
      </w:r>
      <w:r>
        <w:rPr>
          <w:szCs w:val="24"/>
        </w:rPr>
        <w:lastRenderedPageBreak/>
        <w:t>course of the current school year</w:t>
      </w:r>
    </w:p>
    <w:p w14:paraId="205EC485" w14:textId="7A609F6E" w:rsidR="005067EF" w:rsidRDefault="005067EF" w:rsidP="005067EF">
      <w:pPr>
        <w:rPr>
          <w:szCs w:val="24"/>
        </w:rPr>
      </w:pPr>
      <w:r w:rsidRPr="005067EF">
        <w:rPr>
          <w:szCs w:val="24"/>
        </w:rPr>
        <w:t>Medical diagnosis and reason(s) student is con</w:t>
      </w:r>
      <w:r w:rsidR="00C72618">
        <w:rPr>
          <w:szCs w:val="24"/>
        </w:rPr>
        <w:t xml:space="preserve">fined to the home, hospital or is </w:t>
      </w:r>
      <w:r w:rsidRPr="005067EF">
        <w:rPr>
          <w:szCs w:val="24"/>
        </w:rPr>
        <w:t>otherwise unable to attend school for medical reasons</w:t>
      </w:r>
      <w:r w:rsidRPr="00C245A6">
        <w:rPr>
          <w:szCs w:val="24"/>
        </w:rPr>
        <w:t>:</w:t>
      </w:r>
    </w:p>
    <w:p w14:paraId="6EA5EA65" w14:textId="77777777" w:rsidR="005067EF" w:rsidRPr="005067EF" w:rsidRDefault="005067EF" w:rsidP="005067EF">
      <w:pPr>
        <w:rPr>
          <w:szCs w:val="24"/>
        </w:rPr>
      </w:pPr>
    </w:p>
    <w:p w14:paraId="6E1E1ADA" w14:textId="3D7FB53F" w:rsidR="005067EF" w:rsidRDefault="005067EF" w:rsidP="005067EF">
      <w:pPr>
        <w:rPr>
          <w:szCs w:val="24"/>
        </w:rPr>
      </w:pPr>
    </w:p>
    <w:p w14:paraId="67591624" w14:textId="5FB33E44" w:rsidR="00D9672B" w:rsidRDefault="00D9672B" w:rsidP="005067EF">
      <w:pPr>
        <w:rPr>
          <w:szCs w:val="24"/>
        </w:rPr>
      </w:pPr>
    </w:p>
    <w:p w14:paraId="7A6892B6" w14:textId="77777777" w:rsidR="00D9672B" w:rsidRPr="005067EF" w:rsidRDefault="00D9672B" w:rsidP="005067EF">
      <w:pPr>
        <w:rPr>
          <w:szCs w:val="24"/>
        </w:rPr>
      </w:pPr>
    </w:p>
    <w:p w14:paraId="13F90845" w14:textId="77777777" w:rsidR="005067EF" w:rsidRPr="005067EF" w:rsidRDefault="005067EF" w:rsidP="005067EF">
      <w:pPr>
        <w:rPr>
          <w:szCs w:val="24"/>
        </w:rPr>
      </w:pPr>
      <w:r w:rsidRPr="005067EF">
        <w:rPr>
          <w:szCs w:val="24"/>
        </w:rPr>
        <w:t>Date student was admitted to hospital or began confinement at home:</w:t>
      </w:r>
      <w:r>
        <w:rPr>
          <w:szCs w:val="24"/>
        </w:rPr>
        <w:t xml:space="preserve"> ____________________</w:t>
      </w:r>
    </w:p>
    <w:p w14:paraId="53BF0845" w14:textId="77777777" w:rsidR="005067EF" w:rsidRPr="005067EF" w:rsidRDefault="005067EF" w:rsidP="005067EF">
      <w:pPr>
        <w:rPr>
          <w:szCs w:val="24"/>
        </w:rPr>
      </w:pPr>
    </w:p>
    <w:p w14:paraId="4F686B1E" w14:textId="0EE68BE3" w:rsidR="005067EF" w:rsidRPr="005067EF" w:rsidRDefault="005067EF" w:rsidP="005067EF">
      <w:pPr>
        <w:rPr>
          <w:szCs w:val="24"/>
        </w:rPr>
      </w:pPr>
    </w:p>
    <w:p w14:paraId="73E2382F" w14:textId="47395F67" w:rsidR="005067EF" w:rsidRDefault="005067EF" w:rsidP="005067EF">
      <w:pPr>
        <w:rPr>
          <w:szCs w:val="24"/>
        </w:rPr>
      </w:pPr>
      <w:r w:rsidRPr="005067EF">
        <w:rPr>
          <w:szCs w:val="24"/>
        </w:rPr>
        <w:t>If the student also requires a reduction in the regular school workload due to this condition</w:t>
      </w:r>
      <w:r w:rsidR="00E03DF9">
        <w:rPr>
          <w:szCs w:val="24"/>
        </w:rPr>
        <w:t xml:space="preserve"> while at home or in a hospital</w:t>
      </w:r>
      <w:r w:rsidRPr="005067EF">
        <w:rPr>
          <w:szCs w:val="24"/>
        </w:rPr>
        <w:t>, describe th</w:t>
      </w:r>
      <w:r w:rsidR="0033091D">
        <w:rPr>
          <w:szCs w:val="24"/>
        </w:rPr>
        <w:t>ose</w:t>
      </w:r>
      <w:r w:rsidRPr="005067EF">
        <w:rPr>
          <w:szCs w:val="24"/>
        </w:rPr>
        <w:t xml:space="preserve"> limitations:</w:t>
      </w:r>
    </w:p>
    <w:p w14:paraId="7F0DC656" w14:textId="4E7EBBDD" w:rsidR="00E57EFB" w:rsidRDefault="00E57EFB" w:rsidP="005067EF">
      <w:pPr>
        <w:rPr>
          <w:szCs w:val="24"/>
        </w:rPr>
      </w:pPr>
    </w:p>
    <w:p w14:paraId="6EF9F967" w14:textId="06E1E8BF" w:rsidR="00E57EFB" w:rsidRDefault="00E57EFB" w:rsidP="005067EF">
      <w:pPr>
        <w:rPr>
          <w:szCs w:val="24"/>
        </w:rPr>
      </w:pPr>
    </w:p>
    <w:p w14:paraId="23AA9279" w14:textId="77777777" w:rsidR="00E57EFB" w:rsidRDefault="00E57EFB" w:rsidP="005067EF">
      <w:pPr>
        <w:rPr>
          <w:szCs w:val="24"/>
        </w:rPr>
      </w:pPr>
    </w:p>
    <w:p w14:paraId="7E50E674" w14:textId="77777777" w:rsidR="00FF0FA0" w:rsidRPr="005067EF" w:rsidRDefault="00FF0FA0" w:rsidP="005067EF">
      <w:pPr>
        <w:rPr>
          <w:szCs w:val="24"/>
        </w:rPr>
      </w:pPr>
    </w:p>
    <w:p w14:paraId="35B4DB82" w14:textId="1C6D50B9" w:rsidR="005067EF" w:rsidRDefault="005067EF" w:rsidP="005067EF">
      <w:pPr>
        <w:rPr>
          <w:szCs w:val="24"/>
        </w:rPr>
      </w:pPr>
      <w:r w:rsidRPr="005067EF">
        <w:rPr>
          <w:szCs w:val="24"/>
        </w:rPr>
        <w:t xml:space="preserve">If the student also requires other modification to the educational program </w:t>
      </w:r>
      <w:r w:rsidR="00E03DF9">
        <w:rPr>
          <w:szCs w:val="24"/>
        </w:rPr>
        <w:t xml:space="preserve">while at home or in a hospital </w:t>
      </w:r>
      <w:r w:rsidRPr="005067EF">
        <w:rPr>
          <w:szCs w:val="24"/>
        </w:rPr>
        <w:t xml:space="preserve">due to the medical condition, describe those:  </w:t>
      </w:r>
    </w:p>
    <w:p w14:paraId="58A76574" w14:textId="77777777" w:rsidR="00FF0FA0" w:rsidRDefault="00FF0FA0" w:rsidP="005067EF">
      <w:pPr>
        <w:rPr>
          <w:szCs w:val="24"/>
        </w:rPr>
      </w:pPr>
    </w:p>
    <w:p w14:paraId="7655E736" w14:textId="77777777" w:rsidR="0033091D" w:rsidRPr="006E4111" w:rsidRDefault="0033091D" w:rsidP="005067EF">
      <w:pPr>
        <w:rPr>
          <w:szCs w:val="24"/>
        </w:rPr>
      </w:pPr>
    </w:p>
    <w:p w14:paraId="5893EC6A" w14:textId="3D914B8C" w:rsidR="0033091D" w:rsidRDefault="0033091D" w:rsidP="005067EF">
      <w:pPr>
        <w:rPr>
          <w:szCs w:val="24"/>
        </w:rPr>
      </w:pPr>
    </w:p>
    <w:p w14:paraId="0A0C09A9" w14:textId="77777777" w:rsidR="00FF0FA0" w:rsidRDefault="00FF0FA0" w:rsidP="005067EF">
      <w:pPr>
        <w:rPr>
          <w:szCs w:val="24"/>
        </w:rPr>
      </w:pPr>
    </w:p>
    <w:p w14:paraId="3DE18AA1" w14:textId="73FB44C9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The student is expected to return to school on</w:t>
      </w:r>
      <w:r w:rsidR="00A25006">
        <w:rPr>
          <w:szCs w:val="24"/>
        </w:rPr>
        <w:t xml:space="preserve"> (Date</w:t>
      </w:r>
      <w:r w:rsidR="0018066B">
        <w:rPr>
          <w:szCs w:val="24"/>
        </w:rPr>
        <w:t xml:space="preserve"> must be provided</w:t>
      </w:r>
      <w:r w:rsidR="00A25006">
        <w:rPr>
          <w:szCs w:val="24"/>
        </w:rPr>
        <w:t>)</w:t>
      </w:r>
      <w:r w:rsidRPr="006E4111">
        <w:rPr>
          <w:szCs w:val="24"/>
        </w:rPr>
        <w:t xml:space="preserve"> ________________</w:t>
      </w:r>
      <w:r w:rsidR="0018066B">
        <w:rPr>
          <w:szCs w:val="24"/>
        </w:rPr>
        <w:t>__</w:t>
      </w:r>
      <w:r w:rsidRPr="006E4111">
        <w:rPr>
          <w:szCs w:val="24"/>
        </w:rPr>
        <w:t>.   (</w:t>
      </w:r>
      <w:r w:rsidRPr="006E4111">
        <w:rPr>
          <w:i/>
          <w:szCs w:val="24"/>
        </w:rPr>
        <w:t>If there is a continued medical need</w:t>
      </w:r>
      <w:r w:rsidR="00E03DF9">
        <w:rPr>
          <w:i/>
          <w:szCs w:val="24"/>
        </w:rPr>
        <w:t xml:space="preserve"> beyond this date</w:t>
      </w:r>
      <w:r w:rsidRPr="006E4111">
        <w:rPr>
          <w:i/>
          <w:szCs w:val="24"/>
        </w:rPr>
        <w:t>,</w:t>
      </w:r>
      <w:r w:rsidR="00E03DF9">
        <w:rPr>
          <w:i/>
          <w:szCs w:val="24"/>
        </w:rPr>
        <w:t xml:space="preserve"> </w:t>
      </w:r>
      <w:r w:rsidRPr="006E4111">
        <w:rPr>
          <w:i/>
          <w:szCs w:val="24"/>
        </w:rPr>
        <w:t xml:space="preserve">a new signed form from the physician in order to </w:t>
      </w:r>
      <w:r w:rsidR="00E03DF9">
        <w:rPr>
          <w:i/>
          <w:szCs w:val="24"/>
        </w:rPr>
        <w:t xml:space="preserve">verify the need to </w:t>
      </w:r>
      <w:r w:rsidRPr="006E4111">
        <w:rPr>
          <w:i/>
          <w:szCs w:val="24"/>
        </w:rPr>
        <w:t>continue the provision of educational services in the home and/or hospital).</w:t>
      </w:r>
      <w:r w:rsidRPr="006E4111">
        <w:rPr>
          <w:szCs w:val="24"/>
        </w:rPr>
        <w:t xml:space="preserve"> </w:t>
      </w:r>
    </w:p>
    <w:p w14:paraId="0439AD14" w14:textId="572F7576" w:rsidR="005067EF" w:rsidRPr="006E4111" w:rsidRDefault="00E57EFB" w:rsidP="005067EF">
      <w:pPr>
        <w:rPr>
          <w:szCs w:val="24"/>
        </w:rPr>
      </w:pPr>
      <w:r>
        <w:rPr>
          <w:szCs w:val="24"/>
        </w:rPr>
        <w:br/>
      </w:r>
    </w:p>
    <w:p w14:paraId="33B18ED1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  <w:r w:rsidRPr="006E4111">
        <w:rPr>
          <w:b/>
          <w:szCs w:val="24"/>
          <w:u w:val="single"/>
        </w:rPr>
        <w:t>Physician’s Affidavit of Student’s Medical Need for Home/Hospital Services</w:t>
      </w:r>
    </w:p>
    <w:p w14:paraId="3DC0A465" w14:textId="77777777" w:rsidR="005067EF" w:rsidRPr="006E4111" w:rsidRDefault="005067EF" w:rsidP="005067EF">
      <w:pPr>
        <w:jc w:val="center"/>
        <w:rPr>
          <w:b/>
          <w:szCs w:val="24"/>
          <w:u w:val="single"/>
        </w:rPr>
      </w:pPr>
    </w:p>
    <w:p w14:paraId="226F8093" w14:textId="050FF21A" w:rsidR="005067EF" w:rsidRPr="0095611F" w:rsidRDefault="005067EF" w:rsidP="005067EF">
      <w:pPr>
        <w:rPr>
          <w:i/>
          <w:szCs w:val="24"/>
        </w:rPr>
      </w:pPr>
      <w:r w:rsidRPr="0095611F">
        <w:rPr>
          <w:i/>
          <w:szCs w:val="24"/>
        </w:rPr>
        <w:t xml:space="preserve">I am the above-named student’s treating physician and am responsible for the student’s medical care.  I hereby certify that the student </w:t>
      </w:r>
      <w:r w:rsidRPr="0095611F">
        <w:rPr>
          <w:i/>
          <w:szCs w:val="24"/>
          <w:u w:val="single"/>
        </w:rPr>
        <w:t>must remain at home or in a hospital,</w:t>
      </w:r>
      <w:r w:rsidR="00E03DF9">
        <w:rPr>
          <w:i/>
          <w:szCs w:val="24"/>
          <w:u w:val="single"/>
        </w:rPr>
        <w:t xml:space="preserve"> or any combination of both,</w:t>
      </w:r>
      <w:r w:rsidRPr="0095611F">
        <w:rPr>
          <w:i/>
          <w:szCs w:val="24"/>
          <w:u w:val="single"/>
        </w:rPr>
        <w:t xml:space="preserve"> on a day or overnight basis</w:t>
      </w:r>
      <w:r w:rsidRPr="00E03DF9">
        <w:rPr>
          <w:i/>
          <w:szCs w:val="24"/>
        </w:rPr>
        <w:t xml:space="preserve"> </w:t>
      </w:r>
      <w:r w:rsidRPr="0095611F">
        <w:rPr>
          <w:i/>
          <w:szCs w:val="24"/>
        </w:rPr>
        <w:t>for a period of at least 14 days, or on a recurring basis that will accumulate to 14 days over the course of the school year</w:t>
      </w:r>
      <w:r w:rsidR="00E03DF9">
        <w:rPr>
          <w:i/>
          <w:szCs w:val="24"/>
        </w:rPr>
        <w:t>,</w:t>
      </w:r>
      <w:r w:rsidRPr="0095611F">
        <w:rPr>
          <w:i/>
          <w:szCs w:val="24"/>
        </w:rPr>
        <w:t xml:space="preserve"> for the medical reasons articulated above. </w:t>
      </w:r>
    </w:p>
    <w:p w14:paraId="2AA43EA0" w14:textId="77777777" w:rsidR="005067EF" w:rsidRPr="006E4111" w:rsidRDefault="005067EF" w:rsidP="005067EF">
      <w:pPr>
        <w:rPr>
          <w:szCs w:val="24"/>
        </w:rPr>
      </w:pPr>
    </w:p>
    <w:p w14:paraId="7A0354F1" w14:textId="77777777" w:rsidR="005067EF" w:rsidRPr="006E4111" w:rsidRDefault="005067EF" w:rsidP="005067EF">
      <w:pPr>
        <w:rPr>
          <w:szCs w:val="24"/>
        </w:rPr>
      </w:pPr>
    </w:p>
    <w:p w14:paraId="6CDE9311" w14:textId="5AFE0150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Physician’s Signature:</w:t>
      </w:r>
      <w:r w:rsidR="0033091D">
        <w:rPr>
          <w:szCs w:val="24"/>
        </w:rPr>
        <w:t xml:space="preserve"> ___________________________</w:t>
      </w:r>
      <w:r w:rsidR="00E57EFB">
        <w:rPr>
          <w:szCs w:val="24"/>
        </w:rPr>
        <w:t>_____</w:t>
      </w:r>
    </w:p>
    <w:p w14:paraId="5E26C5F8" w14:textId="77777777" w:rsidR="00C72618" w:rsidRDefault="00C72618" w:rsidP="005067EF">
      <w:pPr>
        <w:rPr>
          <w:szCs w:val="24"/>
        </w:rPr>
      </w:pPr>
    </w:p>
    <w:p w14:paraId="31BCD436" w14:textId="1085B4A1" w:rsidR="005067EF" w:rsidRPr="006E4111" w:rsidRDefault="005067EF" w:rsidP="005067EF">
      <w:pPr>
        <w:rPr>
          <w:szCs w:val="24"/>
        </w:rPr>
      </w:pPr>
      <w:r w:rsidRPr="006E4111">
        <w:rPr>
          <w:szCs w:val="24"/>
        </w:rPr>
        <w:t>Date:</w:t>
      </w:r>
      <w:r w:rsidR="0033091D">
        <w:rPr>
          <w:szCs w:val="24"/>
        </w:rPr>
        <w:t xml:space="preserve"> _________________________________________</w:t>
      </w:r>
      <w:r w:rsidR="00E57EFB">
        <w:rPr>
          <w:szCs w:val="24"/>
        </w:rPr>
        <w:t>____</w:t>
      </w:r>
      <w:r w:rsidR="00C72618">
        <w:rPr>
          <w:szCs w:val="24"/>
        </w:rPr>
        <w:t>_</w:t>
      </w:r>
    </w:p>
    <w:p w14:paraId="3425D7C9" w14:textId="77777777" w:rsidR="005067EF" w:rsidRPr="006E4111" w:rsidRDefault="005067EF" w:rsidP="005067EF">
      <w:pPr>
        <w:rPr>
          <w:szCs w:val="24"/>
        </w:rPr>
      </w:pPr>
    </w:p>
    <w:p w14:paraId="1966A019" w14:textId="77777777" w:rsidR="005067EF" w:rsidRPr="005067EF" w:rsidRDefault="005067EF" w:rsidP="005067EF">
      <w:pPr>
        <w:rPr>
          <w:szCs w:val="24"/>
        </w:rPr>
      </w:pPr>
    </w:p>
    <w:p w14:paraId="57A81424" w14:textId="67764FC3" w:rsidR="005067EF" w:rsidRDefault="0033091D">
      <w:pPr>
        <w:rPr>
          <w:szCs w:val="24"/>
        </w:rPr>
      </w:pPr>
      <w:r w:rsidRPr="0033091D">
        <w:rPr>
          <w:szCs w:val="24"/>
        </w:rPr>
        <w:t xml:space="preserve">For additional information see </w:t>
      </w:r>
      <w:hyperlink r:id="rId10" w:history="1">
        <w:r w:rsidR="00F74E91">
          <w:rPr>
            <w:rStyle w:val="Hyperlink"/>
          </w:rPr>
          <w:t>http://www.doe.mass.edu/prs/sa-nr/default.html</w:t>
        </w:r>
      </w:hyperlink>
      <w:r w:rsidR="005067EF" w:rsidRPr="0033091D">
        <w:rPr>
          <w:szCs w:val="24"/>
        </w:rPr>
        <w:t xml:space="preserve"> or call the Problem Resolution System office (781) 338-3700. </w:t>
      </w:r>
    </w:p>
    <w:p w14:paraId="2228A10B" w14:textId="0BB6D726" w:rsidR="00E61825" w:rsidRDefault="00E61825">
      <w:pPr>
        <w:rPr>
          <w:szCs w:val="24"/>
        </w:rPr>
      </w:pPr>
    </w:p>
    <w:p w14:paraId="00689078" w14:textId="7AD7EAAF" w:rsidR="00E61825" w:rsidRDefault="00952F5C" w:rsidP="00952F5C">
      <w:pPr>
        <w:jc w:val="center"/>
      </w:pPr>
      <w:r>
        <w:rPr>
          <w:b/>
          <w:szCs w:val="24"/>
        </w:rPr>
        <w:t>RETURN THIS COMPLETED FORM TO YOUR SCHOOL DISTRICT</w:t>
      </w:r>
    </w:p>
    <w:sectPr w:rsidR="00E61825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25507"/>
    <w:rsid w:val="0004077F"/>
    <w:rsid w:val="00041CA1"/>
    <w:rsid w:val="000E0994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235B3"/>
    <w:rsid w:val="00480005"/>
    <w:rsid w:val="004E5697"/>
    <w:rsid w:val="005067EF"/>
    <w:rsid w:val="005430E2"/>
    <w:rsid w:val="00544F14"/>
    <w:rsid w:val="00571666"/>
    <w:rsid w:val="005955CA"/>
    <w:rsid w:val="005C1013"/>
    <w:rsid w:val="005E3535"/>
    <w:rsid w:val="00635070"/>
    <w:rsid w:val="007261CB"/>
    <w:rsid w:val="00761FD8"/>
    <w:rsid w:val="007732FB"/>
    <w:rsid w:val="00871027"/>
    <w:rsid w:val="008C238A"/>
    <w:rsid w:val="00901B2D"/>
    <w:rsid w:val="00952F5C"/>
    <w:rsid w:val="0095611F"/>
    <w:rsid w:val="009A1F4E"/>
    <w:rsid w:val="00A20194"/>
    <w:rsid w:val="00A25006"/>
    <w:rsid w:val="00A70FE3"/>
    <w:rsid w:val="00A7681B"/>
    <w:rsid w:val="00AC4143"/>
    <w:rsid w:val="00B15E7C"/>
    <w:rsid w:val="00B34968"/>
    <w:rsid w:val="00B96F83"/>
    <w:rsid w:val="00B9790D"/>
    <w:rsid w:val="00C72618"/>
    <w:rsid w:val="00C974A6"/>
    <w:rsid w:val="00D1782C"/>
    <w:rsid w:val="00D456B8"/>
    <w:rsid w:val="00D73B50"/>
    <w:rsid w:val="00D85EE0"/>
    <w:rsid w:val="00D9672B"/>
    <w:rsid w:val="00E03DF9"/>
    <w:rsid w:val="00E57EFB"/>
    <w:rsid w:val="00E61825"/>
    <w:rsid w:val="00E77FAD"/>
    <w:rsid w:val="00EE0A55"/>
    <w:rsid w:val="00F071DC"/>
    <w:rsid w:val="00F25840"/>
    <w:rsid w:val="00F74E91"/>
    <w:rsid w:val="00F76E32"/>
    <w:rsid w:val="00F878C5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3CD34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</dc:title>
  <dc:creator>DESE</dc:creator>
  <cp:lastModifiedBy>Zou, Dong (EOE)</cp:lastModifiedBy>
  <cp:revision>3</cp:revision>
  <cp:lastPrinted>2008-03-05T18:17:00Z</cp:lastPrinted>
  <dcterms:created xsi:type="dcterms:W3CDTF">2023-01-17T21:45:00Z</dcterms:created>
  <dcterms:modified xsi:type="dcterms:W3CDTF">2023-01-20T15:15:00Z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2023 12:00AM</vt:lpwstr>
  </property>
</Properties>
</file>