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D33D3" w14:textId="77777777" w:rsidR="00E22DEA" w:rsidRDefault="00E22DEA">
      <w:pPr>
        <w:spacing w:line="192" w:lineRule="auto"/>
        <w:outlineLvl w:val="0"/>
        <w:rPr>
          <w:rFonts w:ascii="Arial" w:hAnsi="Arial"/>
          <w:b/>
          <w:bCs/>
          <w:i/>
          <w:iCs/>
          <w:sz w:val="40"/>
          <w:szCs w:val="40"/>
        </w:rPr>
      </w:pPr>
    </w:p>
    <w:p w14:paraId="7539E9E9" w14:textId="4314385E" w:rsidR="00A20194" w:rsidRPr="0093255C" w:rsidRDefault="0093255C">
      <w:pPr>
        <w:spacing w:line="192" w:lineRule="auto"/>
        <w:outlineLvl w:val="0"/>
        <w:rPr>
          <w:b/>
          <w:i/>
          <w:sz w:val="40"/>
        </w:rPr>
      </w:pPr>
      <w:r w:rsidRPr="0093255C">
        <w:rPr>
          <w:noProof/>
        </w:rPr>
        <w:drawing>
          <wp:anchor distT="0" distB="0" distL="114300" distR="274320" simplePos="0" relativeHeight="251656704" behindDoc="0" locked="0" layoutInCell="0" allowOverlap="1" wp14:anchorId="42D6F2DB" wp14:editId="0F12109E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3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39D" w:rsidRPr="0093255C">
        <w:rPr>
          <w:b/>
          <w:i/>
          <w:sz w:val="40"/>
        </w:rPr>
        <w:t>Massachusetts Department of</w:t>
      </w:r>
    </w:p>
    <w:p w14:paraId="49CF7BB1" w14:textId="77777777" w:rsidR="00A20194" w:rsidRPr="0093255C" w:rsidRDefault="00A1739D" w:rsidP="008C238A">
      <w:pPr>
        <w:ind w:left="-180"/>
        <w:outlineLvl w:val="0"/>
        <w:rPr>
          <w:rFonts w:ascii="Arial" w:hAnsi="Arial"/>
          <w:b/>
          <w:i/>
          <w:sz w:val="50"/>
        </w:rPr>
      </w:pPr>
      <w:r w:rsidRPr="0093255C">
        <w:rPr>
          <w:b/>
          <w:i/>
          <w:sz w:val="40"/>
        </w:rPr>
        <w:t>Elementary and Secondary Education</w:t>
      </w:r>
    </w:p>
    <w:p w14:paraId="37C90C71" w14:textId="4AFAFED3" w:rsidR="00A20194" w:rsidRPr="0093255C" w:rsidRDefault="0093255C">
      <w:pPr>
        <w:rPr>
          <w:rFonts w:ascii="Arial" w:hAnsi="Arial"/>
          <w:i/>
        </w:rPr>
      </w:pPr>
      <w:r w:rsidRPr="0093255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2F958C" wp14:editId="4D65870E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12700" t="14605" r="15875" b="13970"/>
                <wp:wrapNone/>
                <wp:docPr id="2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5D5C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J0k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7LlC84cWLJoo51i&#10;n7Iyo48NFazdNuTZxOSe/AbFr8gcrgdwvSoMn4+e2ua5o3rTkoPoCX83fkdJNbBPWGSaumAzJAnA&#10;puLG8eqGmhITdPj5lvytyTRxyVXQXBp9iOlRoWV503JDnAswHDYxZSLQXEryPQ4ftDHFbOPYSGwX&#10;Xwk6pyIaLXO2BKHfrU1gB8jvpXxlrHdlAfdOFrRBgfx23ifQ5rSn2407q5EFOEm5Q3nchotKZGih&#10;eX58+cX8GZfu119k9Rs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AF8J0k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36EF2E68" w14:textId="77777777" w:rsidR="00A20194" w:rsidRPr="0093255C" w:rsidRDefault="00A1739D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93255C">
        <w:rPr>
          <w:sz w:val="16"/>
        </w:rPr>
        <w:t xml:space="preserve">75 Pleasant Street, Malden, Massachusetts 02148-4906 </w:t>
      </w:r>
      <w:r w:rsidRPr="0093255C">
        <w:rPr>
          <w:sz w:val="16"/>
        </w:rPr>
        <w:tab/>
        <w:t xml:space="preserve">       Tilifoni: (781) 338-3000                                                                                                                 TTY: N.E.T. Relay 1-800-439-2370</w:t>
      </w:r>
    </w:p>
    <w:p w14:paraId="10D42014" w14:textId="77777777" w:rsidR="00A20194" w:rsidRPr="0093255C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34DF6001" w14:textId="77777777" w:rsidR="00A20194" w:rsidRPr="0093255C" w:rsidRDefault="00A20194">
      <w:pPr>
        <w:ind w:left="720"/>
        <w:rPr>
          <w:rFonts w:ascii="Arial" w:hAnsi="Arial"/>
          <w:i/>
          <w:sz w:val="18"/>
        </w:rPr>
        <w:sectPr w:rsidR="00A20194" w:rsidRPr="0093255C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7872DDCD" w14:textId="77777777" w:rsidR="00A20194" w:rsidRPr="0093255C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PlainTable4"/>
        <w:tblW w:w="0" w:type="auto"/>
        <w:tblLook w:val="01E0" w:firstRow="1" w:lastRow="1" w:firstColumn="1" w:lastColumn="1" w:noHBand="0" w:noVBand="0"/>
      </w:tblPr>
      <w:tblGrid>
        <w:gridCol w:w="2945"/>
        <w:gridCol w:w="8431"/>
      </w:tblGrid>
      <w:tr w:rsidR="00A1739D" w:rsidRPr="0093255C" w14:paraId="37442D20" w14:textId="77777777" w:rsidTr="00932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69B400B3" w14:textId="77777777" w:rsidR="00571666" w:rsidRPr="0093255C" w:rsidRDefault="00A1739D" w:rsidP="00BE7F49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3255C">
              <w:rPr>
                <w:b w:val="0"/>
                <w:bCs w:val="0"/>
                <w:sz w:val="16"/>
              </w:rPr>
              <w:t>Jeffrey C. Riley</w:t>
            </w:r>
          </w:p>
          <w:p w14:paraId="398BBD5A" w14:textId="77777777" w:rsidR="00C974A6" w:rsidRPr="0093255C" w:rsidRDefault="00A1739D" w:rsidP="00BE7F49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93255C">
              <w:rPr>
                <w:rFonts w:ascii="Arial" w:hAnsi="Arial"/>
                <w:b w:val="0"/>
                <w:bCs w:val="0"/>
                <w:i/>
                <w:sz w:val="16"/>
              </w:rPr>
              <w:t>Kumisáriu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04" w:type="dxa"/>
          </w:tcPr>
          <w:p w14:paraId="40EBF5DE" w14:textId="77777777" w:rsidR="00C974A6" w:rsidRPr="0093255C" w:rsidRDefault="00C974A6" w:rsidP="00BE7F49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4D83F88B" w14:textId="77777777" w:rsidR="00A20194" w:rsidRPr="0093255C" w:rsidRDefault="00A20194">
      <w:pPr>
        <w:rPr>
          <w:rFonts w:ascii="Arial" w:hAnsi="Arial"/>
          <w:i/>
          <w:sz w:val="18"/>
        </w:rPr>
      </w:pPr>
    </w:p>
    <w:p w14:paraId="5AE2D71E" w14:textId="77777777" w:rsidR="00A20194" w:rsidRPr="0093255C" w:rsidRDefault="00A20194">
      <w:pPr>
        <w:sectPr w:rsidR="00A20194" w:rsidRPr="0093255C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4B6385F2" w14:textId="77777777" w:rsidR="005067EF" w:rsidRDefault="00A1739D" w:rsidP="005067EF">
      <w:pPr>
        <w:jc w:val="center"/>
        <w:rPr>
          <w:b/>
          <w:sz w:val="28"/>
          <w:szCs w:val="28"/>
          <w:u w:val="single"/>
        </w:rPr>
      </w:pPr>
      <w:r w:rsidRPr="0093255C">
        <w:rPr>
          <w:b/>
          <w:sz w:val="28"/>
          <w:u w:val="single"/>
        </w:rPr>
        <w:t>Atestadu Médiku di Razons Pamodi</w:t>
      </w:r>
      <w:r>
        <w:rPr>
          <w:b/>
          <w:sz w:val="28"/>
          <w:u w:val="single"/>
        </w:rPr>
        <w:t xml:space="preserve"> ki Alunu Provavelmenti Pode Fika na Kaza, nun Ôspital, ô nun Lar Pediátriku pa Más di 60 Dia </w:t>
      </w:r>
      <w:r w:rsidR="00DD0422">
        <w:rPr>
          <w:b/>
          <w:sz w:val="28"/>
          <w:u w:val="single"/>
        </w:rPr>
        <w:t>Letivu</w:t>
      </w:r>
    </w:p>
    <w:p w14:paraId="44166BE8" w14:textId="77777777" w:rsidR="00E57EFB" w:rsidRPr="006E4111" w:rsidRDefault="00E57EFB" w:rsidP="005067EF">
      <w:pPr>
        <w:jc w:val="center"/>
        <w:rPr>
          <w:b/>
          <w:sz w:val="28"/>
          <w:szCs w:val="28"/>
          <w:u w:val="single"/>
        </w:rPr>
      </w:pPr>
    </w:p>
    <w:p w14:paraId="2B3678B3" w14:textId="77777777" w:rsidR="005C4793" w:rsidRPr="005C4793" w:rsidRDefault="00A1739D" w:rsidP="005C4793">
      <w:pPr>
        <w:rPr>
          <w:szCs w:val="24"/>
        </w:rPr>
      </w:pPr>
      <w:r>
        <w:t xml:space="preserve">Rigulamentu di Dipartamentu di Ensinu Báziku y Sikundáriu di Massachusetts, 603 CMR 28.04(4) ta </w:t>
      </w:r>
      <w:r w:rsidR="00DD0422">
        <w:t>prive ki</w:t>
      </w:r>
      <w:r>
        <w:t>:</w:t>
      </w:r>
    </w:p>
    <w:p w14:paraId="63C14790" w14:textId="77777777" w:rsidR="005C4793" w:rsidRPr="005C4793" w:rsidRDefault="005C4793" w:rsidP="005C4793">
      <w:pPr>
        <w:rPr>
          <w:szCs w:val="24"/>
        </w:rPr>
      </w:pPr>
    </w:p>
    <w:p w14:paraId="08E345AB" w14:textId="77777777" w:rsidR="005067EF" w:rsidRDefault="00A1739D" w:rsidP="00547287">
      <w:pPr>
        <w:ind w:left="720"/>
        <w:rPr>
          <w:szCs w:val="24"/>
        </w:rPr>
      </w:pPr>
      <w:r>
        <w:t xml:space="preserve">Si, </w:t>
      </w:r>
      <w:r>
        <w:rPr>
          <w:b/>
          <w:bCs/>
        </w:rPr>
        <w:t>na opinion di médiku di alunu</w:t>
      </w:r>
      <w:r>
        <w:t xml:space="preserve">, un alunu ki ta kualifika ten probabilidadi di fika na kaza, nun ôspital, ô nun lar </w:t>
      </w:r>
      <w:r w:rsidR="00DD0422">
        <w:t xml:space="preserve">di kuidadus </w:t>
      </w:r>
      <w:r>
        <w:t xml:space="preserve">pediátriku pa razons médiku duranti </w:t>
      </w:r>
      <w:r>
        <w:rPr>
          <w:b/>
          <w:bCs/>
        </w:rPr>
        <w:t>más di 60 dia letivu na kualker anu letivu</w:t>
      </w:r>
      <w:r>
        <w:t xml:space="preserve">, Adiministrador di Ensinu Spesial debe, </w:t>
      </w:r>
      <w:r>
        <w:rPr>
          <w:b/>
          <w:bCs/>
        </w:rPr>
        <w:t>sen atrazus disnisisáriu, riuni un Ekipa</w:t>
      </w:r>
      <w:r>
        <w:t xml:space="preserve"> pa konsidera nisisidadis di avaliason y, si apropriadu, muda IEP izistenti ô dizenvolve un novu IEP adekuadu pa sirsunstánsias úniku di alunu.</w:t>
      </w:r>
    </w:p>
    <w:p w14:paraId="11F4693F" w14:textId="77777777" w:rsidR="00E57EFB" w:rsidRDefault="00E57EFB" w:rsidP="005067EF">
      <w:pPr>
        <w:rPr>
          <w:szCs w:val="24"/>
        </w:rPr>
      </w:pPr>
    </w:p>
    <w:p w14:paraId="68764B3C" w14:textId="16155B29" w:rsidR="00201172" w:rsidRDefault="0093255C" w:rsidP="00901B2D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B88FB77" wp14:editId="21009752">
                <wp:simplePos x="0" y="0"/>
                <wp:positionH relativeFrom="column">
                  <wp:posOffset>-76200</wp:posOffset>
                </wp:positionH>
                <wp:positionV relativeFrom="paragraph">
                  <wp:posOffset>366395</wp:posOffset>
                </wp:positionV>
                <wp:extent cx="6657975" cy="2230120"/>
                <wp:effectExtent l="9525" t="5080" r="9525" b="12700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23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3FBBE" w14:textId="77777777" w:rsidR="00901B2D" w:rsidRPr="00901B2D" w:rsidRDefault="00A1739D" w:rsidP="00901B2D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Informason di Alunu:</w:t>
                            </w:r>
                          </w:p>
                          <w:p w14:paraId="6C7D7712" w14:textId="77777777" w:rsidR="00901B2D" w:rsidRPr="00901B2D" w:rsidRDefault="00A1739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Nomi di Alunu: _________________________________________________DATA DI NASIMENTU: ___________________</w:t>
                            </w:r>
                          </w:p>
                          <w:p w14:paraId="244DDF95" w14:textId="77777777" w:rsidR="00901B2D" w:rsidRPr="00901B2D" w:rsidRDefault="00A1739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Inderésu __________________________________ Nomi di Distritu Skolar: _________________________</w:t>
                            </w:r>
                          </w:p>
                          <w:p w14:paraId="5A871C49" w14:textId="77777777" w:rsid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C550F77" w14:textId="77777777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3EEDC5" w14:textId="77777777" w:rsidR="00901B2D" w:rsidRDefault="00A1739D" w:rsidP="00901B2D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Informason Médiku:</w:t>
                            </w:r>
                          </w:p>
                          <w:p w14:paraId="2734787B" w14:textId="77777777" w:rsidR="00901B2D" w:rsidRPr="00901B2D" w:rsidRDefault="00A1739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Nomi di Médiku: _____________________________________ Tilifoni #: ___________________________</w:t>
                            </w:r>
                          </w:p>
                          <w:p w14:paraId="22FEDF53" w14:textId="77777777" w:rsidR="00480005" w:rsidRDefault="00A1739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Tipu di Otorizador (D</w:t>
                            </w:r>
                            <w:r w:rsidR="00DD0422">
                              <w:rPr>
                                <w:sz w:val="22"/>
                              </w:rPr>
                              <w:t>otor</w:t>
                            </w:r>
                            <w:r>
                              <w:rPr>
                                <w:sz w:val="22"/>
                              </w:rPr>
                              <w:t xml:space="preserve"> ô Infermeru Klíniku): _____________________________________ </w:t>
                            </w:r>
                          </w:p>
                          <w:p w14:paraId="26CA486C" w14:textId="77777777" w:rsidR="00901B2D" w:rsidRPr="00901B2D" w:rsidRDefault="00A1739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Lisensa #_____________________________________________________________________</w:t>
                            </w:r>
                          </w:p>
                          <w:p w14:paraId="394925D6" w14:textId="77777777" w:rsidR="00901B2D" w:rsidRPr="00901B2D" w:rsidRDefault="00A1739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Inderésu ____________________________________________________________________________</w:t>
                            </w:r>
                          </w:p>
                          <w:p w14:paraId="463D4AF9" w14:textId="77777777" w:rsidR="00901B2D" w:rsidRDefault="00901B2D" w:rsidP="00901B2D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8FB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28.85pt;width:524.25pt;height:175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">
                <v:textbox>
                  <w:txbxContent>
                    <w:p w14:paraId="5123FBBE" w14:textId="77777777" w:rsidR="00901B2D" w:rsidRPr="00901B2D" w:rsidRDefault="00A1739D" w:rsidP="00901B2D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</w:rPr>
                        <w:t>Informason di Alunu:</w:t>
                      </w:r>
                    </w:p>
                    <w:p w14:paraId="6C7D7712" w14:textId="77777777" w:rsidR="00901B2D" w:rsidRPr="00901B2D" w:rsidRDefault="00A1739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Nomi di Alunu: _________________________________________________DATA DI NASIMENTU: ___________________</w:t>
                      </w:r>
                    </w:p>
                    <w:p w14:paraId="244DDF95" w14:textId="77777777" w:rsidR="00901B2D" w:rsidRPr="00901B2D" w:rsidRDefault="00A1739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Inderésu __________________________________ Nomi di Distritu Skolar: _________________________</w:t>
                      </w:r>
                    </w:p>
                    <w:p w14:paraId="5A871C49" w14:textId="77777777" w:rsid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0C550F77" w14:textId="77777777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363EEDC5" w14:textId="77777777" w:rsidR="00901B2D" w:rsidRDefault="00A1739D" w:rsidP="00901B2D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</w:rPr>
                        <w:t>Informason Médiku:</w:t>
                      </w:r>
                    </w:p>
                    <w:p w14:paraId="2734787B" w14:textId="77777777" w:rsidR="00901B2D" w:rsidRPr="00901B2D" w:rsidRDefault="00A1739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Nomi di Médiku: _____________________________________ Tilifoni #: ___________________________</w:t>
                      </w:r>
                    </w:p>
                    <w:p w14:paraId="22FEDF53" w14:textId="77777777" w:rsidR="00480005" w:rsidRDefault="00A1739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Tipu di Otorizador (D</w:t>
                      </w:r>
                      <w:r w:rsidR="00DD0422">
                        <w:rPr>
                          <w:sz w:val="22"/>
                        </w:rPr>
                        <w:t>otor</w:t>
                      </w:r>
                      <w:r>
                        <w:rPr>
                          <w:sz w:val="22"/>
                        </w:rPr>
                        <w:t xml:space="preserve"> ô Infermeru Klíniku): _____________________________________ </w:t>
                      </w:r>
                    </w:p>
                    <w:p w14:paraId="26CA486C" w14:textId="77777777" w:rsidR="00901B2D" w:rsidRPr="00901B2D" w:rsidRDefault="00A1739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Lisensa #_____________________________________________________________________</w:t>
                      </w:r>
                    </w:p>
                    <w:p w14:paraId="394925D6" w14:textId="77777777" w:rsidR="00901B2D" w:rsidRPr="00901B2D" w:rsidRDefault="00A1739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Inderésu ____________________________________________________________________________</w:t>
                      </w:r>
                    </w:p>
                    <w:p w14:paraId="463D4AF9" w14:textId="77777777" w:rsidR="00901B2D" w:rsidRDefault="00901B2D" w:rsidP="00901B2D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739D">
        <w:rPr>
          <w:b/>
          <w:bCs/>
        </w:rPr>
        <w:t>DIVOLVE ES FORMULÁRIU PRENXEDU PA BU DISTRITU SKOLAR</w:t>
      </w:r>
    </w:p>
    <w:p w14:paraId="1D31233A" w14:textId="77777777" w:rsidR="00901B2D" w:rsidRDefault="00901B2D"/>
    <w:p w14:paraId="0121272A" w14:textId="77777777" w:rsidR="0095611F" w:rsidRPr="004E780B" w:rsidRDefault="00A1739D" w:rsidP="0095611F">
      <w:r>
        <w:t xml:space="preserve">N ta </w:t>
      </w:r>
      <w:r w:rsidR="00DD0422">
        <w:t>atesta</w:t>
      </w:r>
      <w:r>
        <w:t xml:space="preserve"> ma é provavel </w:t>
      </w:r>
      <w:r w:rsidR="00DD0422">
        <w:t>ki ta be</w:t>
      </w:r>
      <w:r>
        <w:t xml:space="preserve"> ser </w:t>
      </w:r>
      <w:r w:rsidR="00DD0422">
        <w:t>klinikamenti</w:t>
      </w:r>
      <w:r>
        <w:t xml:space="preserve"> nisisáriu pa alunu fika: </w:t>
      </w:r>
    </w:p>
    <w:p w14:paraId="6FE8277C" w14:textId="77777777" w:rsidR="00FA0F2A" w:rsidRPr="004E780B" w:rsidRDefault="00A1739D" w:rsidP="0095611F">
      <w:pPr>
        <w:rPr>
          <w:szCs w:val="24"/>
        </w:rPr>
      </w:pPr>
      <w:r>
        <w:rPr>
          <w:sz w:val="32"/>
        </w:rPr>
        <w:t>□</w:t>
      </w:r>
      <w:r>
        <w:rPr>
          <w:sz w:val="36"/>
        </w:rPr>
        <w:t xml:space="preserve"> </w:t>
      </w:r>
      <w:r>
        <w:t xml:space="preserve">Na kaza ô </w:t>
      </w:r>
    </w:p>
    <w:p w14:paraId="383FA6DA" w14:textId="77777777" w:rsidR="00FA0F2A" w:rsidRPr="004E780B" w:rsidRDefault="00A1739D" w:rsidP="0095611F">
      <w:pPr>
        <w:rPr>
          <w:szCs w:val="24"/>
        </w:rPr>
      </w:pPr>
      <w:r>
        <w:rPr>
          <w:sz w:val="32"/>
        </w:rPr>
        <w:t>□</w:t>
      </w:r>
      <w:r>
        <w:rPr>
          <w:sz w:val="36"/>
        </w:rPr>
        <w:t xml:space="preserve"> </w:t>
      </w:r>
      <w:r>
        <w:t xml:space="preserve">nun ôspital ô </w:t>
      </w:r>
    </w:p>
    <w:p w14:paraId="7CF0C04D" w14:textId="77777777" w:rsidR="00FA0F2A" w:rsidRPr="004E780B" w:rsidRDefault="00A1739D" w:rsidP="0095611F">
      <w:pPr>
        <w:rPr>
          <w:szCs w:val="24"/>
        </w:rPr>
      </w:pPr>
      <w:r>
        <w:rPr>
          <w:sz w:val="32"/>
        </w:rPr>
        <w:t>□</w:t>
      </w:r>
      <w:r>
        <w:t xml:space="preserve"> nun lar </w:t>
      </w:r>
      <w:r w:rsidR="00DD0422">
        <w:t xml:space="preserve">di kuidadus </w:t>
      </w:r>
      <w:r>
        <w:t xml:space="preserve">pediátriku ô </w:t>
      </w:r>
    </w:p>
    <w:p w14:paraId="3B0E3246" w14:textId="77777777" w:rsidR="00FA0F2A" w:rsidRPr="004E780B" w:rsidRDefault="00A1739D" w:rsidP="0095611F">
      <w:pPr>
        <w:rPr>
          <w:szCs w:val="24"/>
        </w:rPr>
      </w:pPr>
      <w:r>
        <w:rPr>
          <w:sz w:val="32"/>
        </w:rPr>
        <w:t xml:space="preserve">□ </w:t>
      </w:r>
      <w:r>
        <w:t xml:space="preserve">na kualker konbinason des três </w:t>
      </w:r>
    </w:p>
    <w:p w14:paraId="2AAB7B47" w14:textId="77777777" w:rsidR="0095611F" w:rsidRPr="00FA0F2A" w:rsidRDefault="00A1739D" w:rsidP="0095611F">
      <w:pPr>
        <w:rPr>
          <w:szCs w:val="24"/>
        </w:rPr>
      </w:pPr>
      <w:r>
        <w:t>Pa un períudu di más di 60 dia letivu na anu letivu.</w:t>
      </w:r>
    </w:p>
    <w:p w14:paraId="0FA51016" w14:textId="77777777" w:rsidR="00060F18" w:rsidRDefault="00060F18" w:rsidP="005067EF">
      <w:pPr>
        <w:rPr>
          <w:szCs w:val="24"/>
        </w:rPr>
      </w:pPr>
    </w:p>
    <w:p w14:paraId="4A66E5CC" w14:textId="77777777" w:rsidR="00085FCD" w:rsidRDefault="00085FCD" w:rsidP="005067EF">
      <w:pPr>
        <w:rPr>
          <w:szCs w:val="24"/>
        </w:rPr>
      </w:pPr>
    </w:p>
    <w:p w14:paraId="688A99B9" w14:textId="77777777" w:rsidR="005067EF" w:rsidRDefault="00A1739D" w:rsidP="005067EF">
      <w:pPr>
        <w:rPr>
          <w:szCs w:val="24"/>
        </w:rPr>
      </w:pPr>
      <w:r>
        <w:lastRenderedPageBreak/>
        <w:t>Diagnóstiku médiku y razon(s) pamodi ki alunu debe fika na kaza, ôspital ô lar pediátriku, ô ka pode frikuenta skóla pa razons médiku:</w:t>
      </w:r>
    </w:p>
    <w:p w14:paraId="28384D83" w14:textId="77777777" w:rsidR="006002AF" w:rsidRDefault="006002AF" w:rsidP="005067EF">
      <w:pPr>
        <w:rPr>
          <w:szCs w:val="24"/>
        </w:rPr>
      </w:pPr>
    </w:p>
    <w:p w14:paraId="1302655F" w14:textId="77777777" w:rsidR="006002AF" w:rsidRDefault="006002AF" w:rsidP="005067EF">
      <w:pPr>
        <w:rPr>
          <w:szCs w:val="24"/>
        </w:rPr>
      </w:pPr>
    </w:p>
    <w:p w14:paraId="5DF7ABA0" w14:textId="77777777" w:rsidR="006002AF" w:rsidRPr="005067EF" w:rsidRDefault="006002AF" w:rsidP="005067EF">
      <w:pPr>
        <w:rPr>
          <w:szCs w:val="24"/>
        </w:rPr>
      </w:pPr>
    </w:p>
    <w:p w14:paraId="01800939" w14:textId="77777777" w:rsidR="005067EF" w:rsidRPr="005067EF" w:rsidRDefault="00A1739D" w:rsidP="005067EF">
      <w:pPr>
        <w:rPr>
          <w:szCs w:val="24"/>
        </w:rPr>
      </w:pPr>
      <w:r>
        <w:t xml:space="preserve">Data ki alunu internadu na ôspital ô na lar </w:t>
      </w:r>
      <w:r w:rsidR="00DD0422">
        <w:t xml:space="preserve">di kuidadus </w:t>
      </w:r>
      <w:r>
        <w:t>pediátriku, ô ki el kumesa tratamentu na kaza: ____________________</w:t>
      </w:r>
    </w:p>
    <w:p w14:paraId="27EE78FF" w14:textId="77777777" w:rsidR="005067EF" w:rsidRDefault="005067EF" w:rsidP="005067EF">
      <w:pPr>
        <w:rPr>
          <w:szCs w:val="24"/>
        </w:rPr>
      </w:pPr>
    </w:p>
    <w:p w14:paraId="02A48557" w14:textId="77777777" w:rsidR="0011658A" w:rsidRDefault="0011658A" w:rsidP="005067EF">
      <w:pPr>
        <w:rPr>
          <w:szCs w:val="24"/>
        </w:rPr>
      </w:pPr>
    </w:p>
    <w:p w14:paraId="7C9C0A25" w14:textId="77777777" w:rsidR="006002AF" w:rsidRDefault="006002AF" w:rsidP="005067EF">
      <w:pPr>
        <w:rPr>
          <w:szCs w:val="24"/>
        </w:rPr>
      </w:pPr>
    </w:p>
    <w:p w14:paraId="093E2419" w14:textId="77777777" w:rsidR="002601B4" w:rsidRDefault="002601B4" w:rsidP="005067EF">
      <w:pPr>
        <w:rPr>
          <w:szCs w:val="24"/>
        </w:rPr>
      </w:pPr>
    </w:p>
    <w:p w14:paraId="2FFB7C38" w14:textId="77777777" w:rsidR="00DE2059" w:rsidRDefault="00A1739D" w:rsidP="005067EF">
      <w:pPr>
        <w:rPr>
          <w:sz w:val="32"/>
          <w:szCs w:val="32"/>
        </w:rPr>
      </w:pPr>
      <w:r>
        <w:rPr>
          <w:sz w:val="32"/>
        </w:rPr>
        <w:t xml:space="preserve">□ </w:t>
      </w:r>
      <w:r>
        <w:t xml:space="preserve">Alunu debe sta na kaza, ôspital ô lar </w:t>
      </w:r>
      <w:r w:rsidR="00DD0422">
        <w:t xml:space="preserve">di kuidadus </w:t>
      </w:r>
      <w:r>
        <w:t>pediátriku duranti réstu di anu letivu, pamodi kondison médiku, ô</w:t>
      </w:r>
      <w:r>
        <w:rPr>
          <w:sz w:val="32"/>
        </w:rPr>
        <w:t xml:space="preserve"> </w:t>
      </w:r>
    </w:p>
    <w:p w14:paraId="5DD93F77" w14:textId="77777777" w:rsidR="005067EF" w:rsidRPr="006E4111" w:rsidRDefault="00DD0422" w:rsidP="005067EF">
      <w:r>
        <w:rPr>
          <w:sz w:val="32"/>
        </w:rPr>
        <w:t xml:space="preserve">□ </w:t>
      </w:r>
      <w:r w:rsidR="00A1739D">
        <w:t xml:space="preserve">Alunu debe volta pa skóla dia (Data ten ki fornesedu) __________________. </w:t>
      </w:r>
      <w:r w:rsidR="00A1739D">
        <w:rPr>
          <w:i/>
          <w:iCs/>
        </w:rPr>
        <w:t xml:space="preserve">(Si ten un nisisidadi médiku kontinu paralén des data, pai, mai ô </w:t>
      </w:r>
      <w:r w:rsidR="008B6CBF">
        <w:rPr>
          <w:i/>
          <w:iCs/>
        </w:rPr>
        <w:t>tuto</w:t>
      </w:r>
      <w:r w:rsidR="00A1739D">
        <w:rPr>
          <w:i/>
          <w:iCs/>
        </w:rPr>
        <w:t xml:space="preserve"> legal di alunu pode aprizenta distritu skolar un novu formuláriu sinadu pa médiku, asi pa pode verifika nisisidadi di kontinua prestason di sirvisus idukativu na kaza, ôspital y/ô lar </w:t>
      </w:r>
      <w:r w:rsidR="008B6CBF">
        <w:rPr>
          <w:i/>
          <w:iCs/>
        </w:rPr>
        <w:t xml:space="preserve">di kuidadus </w:t>
      </w:r>
      <w:r w:rsidR="00A1739D">
        <w:rPr>
          <w:i/>
          <w:iCs/>
        </w:rPr>
        <w:t>pediátriku).</w:t>
      </w:r>
      <w:r w:rsidR="00A1739D">
        <w:t xml:space="preserve"> </w:t>
      </w:r>
    </w:p>
    <w:p w14:paraId="7264B13D" w14:textId="77777777" w:rsidR="005067EF" w:rsidRPr="006E4111" w:rsidRDefault="005067EF" w:rsidP="005067EF">
      <w:pPr>
        <w:rPr>
          <w:szCs w:val="24"/>
        </w:rPr>
      </w:pPr>
    </w:p>
    <w:p w14:paraId="1BF0586A" w14:textId="6D4AEACC" w:rsidR="005067EF" w:rsidRPr="006E4111" w:rsidRDefault="00A1739D" w:rsidP="001A2FF2">
      <w:pPr>
        <w:jc w:val="center"/>
        <w:rPr>
          <w:b/>
          <w:szCs w:val="24"/>
          <w:u w:val="single"/>
        </w:rPr>
      </w:pPr>
      <w:r>
        <w:rPr>
          <w:b/>
          <w:u w:val="single"/>
        </w:rPr>
        <w:t xml:space="preserve">Diklarason Médiku di Nisisidadi Médiku di Alunu pa Sirvisus Idukativu na Kaza, Ôspital ô na Lar </w:t>
      </w:r>
      <w:r w:rsidR="008B6CBF">
        <w:rPr>
          <w:b/>
          <w:u w:val="single"/>
        </w:rPr>
        <w:t>di Kuidadus</w:t>
      </w:r>
      <w:r w:rsidR="009C3775">
        <w:rPr>
          <w:b/>
          <w:u w:val="single"/>
        </w:rPr>
        <w:t xml:space="preserve"> </w:t>
      </w:r>
      <w:r>
        <w:rPr>
          <w:b/>
          <w:u w:val="single"/>
        </w:rPr>
        <w:t>Pediátriku</w:t>
      </w:r>
    </w:p>
    <w:p w14:paraId="6E7C99AB" w14:textId="77777777" w:rsidR="005067EF" w:rsidRPr="006E4111" w:rsidRDefault="005067EF" w:rsidP="005067EF">
      <w:pPr>
        <w:jc w:val="center"/>
        <w:rPr>
          <w:b/>
          <w:szCs w:val="24"/>
          <w:u w:val="single"/>
        </w:rPr>
      </w:pPr>
    </w:p>
    <w:p w14:paraId="3D203A0B" w14:textId="70C3CCBA" w:rsidR="005067EF" w:rsidRPr="0095611F" w:rsidRDefault="00A1739D" w:rsidP="7A8EBDE6">
      <w:pPr>
        <w:rPr>
          <w:i/>
          <w:iCs/>
        </w:rPr>
      </w:pPr>
      <w:r>
        <w:rPr>
          <w:i/>
        </w:rPr>
        <w:t xml:space="preserve">Ami é médiku risponsável pa tratamentu médiku di kel alunu mensionadu di riba y ami é risponsável pa kuidadus médiku di </w:t>
      </w:r>
      <w:r w:rsidR="008B6CBF">
        <w:rPr>
          <w:i/>
        </w:rPr>
        <w:t xml:space="preserve">es </w:t>
      </w:r>
      <w:r>
        <w:rPr>
          <w:i/>
        </w:rPr>
        <w:t xml:space="preserve">alunu. </w:t>
      </w:r>
      <w:r w:rsidRPr="00C82488">
        <w:rPr>
          <w:i/>
        </w:rPr>
        <w:t>N ta sertifika ma</w:t>
      </w:r>
      <w:r w:rsidR="003E582B" w:rsidRPr="00C82488">
        <w:rPr>
          <w:i/>
        </w:rPr>
        <w:t xml:space="preserve"> é provável</w:t>
      </w:r>
      <w:r w:rsidRPr="00C82488">
        <w:rPr>
          <w:i/>
        </w:rPr>
        <w:t xml:space="preserve"> kel alunu</w:t>
      </w:r>
      <w:r w:rsidRPr="00C82488">
        <w:rPr>
          <w:i/>
          <w:u w:val="single"/>
        </w:rPr>
        <w:t xml:space="preserve"> fika na kaza, nun ôspital ô nun lar pediátriku,</w:t>
      </w:r>
      <w:r w:rsidRPr="00C82488">
        <w:rPr>
          <w:i/>
        </w:rPr>
        <w:t xml:space="preserve"> pa un períudu di más ki 60 dia letivu, na anu letivu ô </w:t>
      </w:r>
      <w:r w:rsidR="008B6CBF" w:rsidRPr="00C82488">
        <w:rPr>
          <w:i/>
        </w:rPr>
        <w:t xml:space="preserve">di forma </w:t>
      </w:r>
      <w:r w:rsidRPr="00C82488">
        <w:rPr>
          <w:i/>
        </w:rPr>
        <w:t>rikorenti ki ta akumula más di 60 dia letivu au longu di anu letivu, pa kes razon médiku</w:t>
      </w:r>
      <w:r>
        <w:rPr>
          <w:i/>
        </w:rPr>
        <w:t xml:space="preserve"> mensionadu di riba. </w:t>
      </w:r>
    </w:p>
    <w:p w14:paraId="185F9AD4" w14:textId="77777777" w:rsidR="005067EF" w:rsidRPr="006E4111" w:rsidRDefault="005067EF" w:rsidP="005067EF">
      <w:pPr>
        <w:rPr>
          <w:szCs w:val="24"/>
        </w:rPr>
      </w:pPr>
    </w:p>
    <w:p w14:paraId="26C380E6" w14:textId="77777777" w:rsidR="005067EF" w:rsidRPr="006E4111" w:rsidRDefault="00A1739D" w:rsidP="005067EF">
      <w:pPr>
        <w:rPr>
          <w:szCs w:val="24"/>
        </w:rPr>
      </w:pPr>
      <w:r>
        <w:t>Asinatura di Médiku: ________________________________</w:t>
      </w:r>
    </w:p>
    <w:p w14:paraId="3534AEC7" w14:textId="77777777" w:rsidR="00C72618" w:rsidRDefault="00C72618" w:rsidP="005067EF">
      <w:pPr>
        <w:rPr>
          <w:szCs w:val="24"/>
        </w:rPr>
      </w:pPr>
    </w:p>
    <w:p w14:paraId="4121DD1D" w14:textId="77777777" w:rsidR="005067EF" w:rsidRPr="006E4111" w:rsidRDefault="00A1739D" w:rsidP="005067EF">
      <w:pPr>
        <w:rPr>
          <w:szCs w:val="24"/>
        </w:rPr>
      </w:pPr>
      <w:r>
        <w:t>Data: ______________________________________________</w:t>
      </w:r>
    </w:p>
    <w:p w14:paraId="4B2C6CB0" w14:textId="77777777" w:rsidR="005067EF" w:rsidRPr="006E4111" w:rsidRDefault="005067EF" w:rsidP="005067EF">
      <w:pPr>
        <w:rPr>
          <w:szCs w:val="24"/>
        </w:rPr>
      </w:pPr>
    </w:p>
    <w:p w14:paraId="02527CE6" w14:textId="77777777" w:rsidR="005067EF" w:rsidRPr="005067EF" w:rsidRDefault="00A1739D" w:rsidP="005067EF">
      <w:pPr>
        <w:rPr>
          <w:szCs w:val="24"/>
        </w:rPr>
      </w:pPr>
      <w:r>
        <w:t>Pur favor nota ma si for nisisáriu más informason, distritu skolar pode pidi konsentimentu di pai/mai y mante en kontaktu ku bo komu médiku risponsável pa tratamentu.</w:t>
      </w:r>
    </w:p>
    <w:p w14:paraId="318E38AE" w14:textId="77777777" w:rsidR="00E61825" w:rsidRDefault="00E61825">
      <w:pPr>
        <w:rPr>
          <w:szCs w:val="24"/>
        </w:rPr>
      </w:pPr>
    </w:p>
    <w:p w14:paraId="38213CBC" w14:textId="77777777" w:rsidR="00E61825" w:rsidRDefault="00A1739D" w:rsidP="00952F5C">
      <w:pPr>
        <w:jc w:val="center"/>
        <w:rPr>
          <w:b/>
          <w:szCs w:val="24"/>
        </w:rPr>
      </w:pPr>
      <w:r>
        <w:rPr>
          <w:b/>
        </w:rPr>
        <w:t>DIVOLVE ES FORMULÁRIU PRENXEDU PA BU DISTRITU SKOLAR</w:t>
      </w:r>
    </w:p>
    <w:p w14:paraId="6E23DAC0" w14:textId="77777777" w:rsidR="002601B4" w:rsidRPr="002601B4" w:rsidRDefault="002601B4" w:rsidP="002601B4">
      <w:pPr>
        <w:rPr>
          <w:szCs w:val="24"/>
        </w:rPr>
      </w:pPr>
    </w:p>
    <w:p w14:paraId="708BEB83" w14:textId="77777777" w:rsidR="002601B4" w:rsidRPr="00313601" w:rsidRDefault="00A1739D" w:rsidP="002601B4">
      <w:pPr>
        <w:shd w:val="clear" w:color="auto" w:fill="FFFFFF"/>
        <w:spacing w:before="161" w:after="150"/>
        <w:outlineLvl w:val="0"/>
        <w:rPr>
          <w:color w:val="333333"/>
          <w:kern w:val="36"/>
          <w:szCs w:val="24"/>
          <w:u w:val="single"/>
        </w:rPr>
      </w:pPr>
      <w:r>
        <w:rPr>
          <w:color w:val="333333"/>
        </w:rPr>
        <w:t>Más informason pode atxadu na</w:t>
      </w:r>
      <w:r>
        <w:rPr>
          <w:color w:val="333333"/>
          <w:u w:val="single"/>
        </w:rPr>
        <w:t xml:space="preserve"> </w:t>
      </w:r>
      <w:hyperlink r:id="rId10" w:history="1">
        <w:r>
          <w:rPr>
            <w:rStyle w:val="Hyperlink"/>
          </w:rPr>
          <w:t>Gia di Perguntas y Rispóstas sobri Inplimentason di Sirvisus Idukativu na Kaza ô Ôspital.</w:t>
        </w:r>
      </w:hyperlink>
    </w:p>
    <w:sectPr w:rsidR="002601B4" w:rsidRPr="00313601" w:rsidSect="00DE7202">
      <w:endnotePr>
        <w:numFmt w:val="decimal"/>
      </w:endnotePr>
      <w:type w:val="continuous"/>
      <w:pgSz w:w="12240" w:h="15840"/>
      <w:pgMar w:top="1440" w:right="1440" w:bottom="108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A52F4"/>
    <w:multiLevelType w:val="hybridMultilevel"/>
    <w:tmpl w:val="2376CAF2"/>
    <w:lvl w:ilvl="0" w:tplc="C962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48E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CE3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B05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2463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205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0A71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1640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3CDD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30209"/>
    <w:multiLevelType w:val="hybridMultilevel"/>
    <w:tmpl w:val="D20839A6"/>
    <w:lvl w:ilvl="0" w:tplc="52DAE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0A7C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F271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AA62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FA3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DC44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E8C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F293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FAFA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E678C"/>
    <w:multiLevelType w:val="hybridMultilevel"/>
    <w:tmpl w:val="73645B42"/>
    <w:lvl w:ilvl="0" w:tplc="1276B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0CDE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6C1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BCB6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2CA2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9C9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A3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CEF7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4A0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EF"/>
    <w:rsid w:val="000014E1"/>
    <w:rsid w:val="00010D37"/>
    <w:rsid w:val="000170BD"/>
    <w:rsid w:val="00024D3A"/>
    <w:rsid w:val="00025507"/>
    <w:rsid w:val="00026F83"/>
    <w:rsid w:val="00032AB5"/>
    <w:rsid w:val="00033E81"/>
    <w:rsid w:val="00037463"/>
    <w:rsid w:val="0004077F"/>
    <w:rsid w:val="00041CA1"/>
    <w:rsid w:val="000461DD"/>
    <w:rsid w:val="0006055B"/>
    <w:rsid w:val="00060F18"/>
    <w:rsid w:val="000739CC"/>
    <w:rsid w:val="00074FF0"/>
    <w:rsid w:val="000805EE"/>
    <w:rsid w:val="00085FCD"/>
    <w:rsid w:val="00096681"/>
    <w:rsid w:val="000A6A8C"/>
    <w:rsid w:val="000B5F71"/>
    <w:rsid w:val="000C04C5"/>
    <w:rsid w:val="000C2DAC"/>
    <w:rsid w:val="000C35BF"/>
    <w:rsid w:val="000C7FE6"/>
    <w:rsid w:val="000D40DF"/>
    <w:rsid w:val="000E0994"/>
    <w:rsid w:val="000E1DCF"/>
    <w:rsid w:val="000F0F1C"/>
    <w:rsid w:val="000F2E52"/>
    <w:rsid w:val="000F57C4"/>
    <w:rsid w:val="0010406F"/>
    <w:rsid w:val="00104295"/>
    <w:rsid w:val="001068EE"/>
    <w:rsid w:val="0011658A"/>
    <w:rsid w:val="0012166D"/>
    <w:rsid w:val="00130AE5"/>
    <w:rsid w:val="00136BAF"/>
    <w:rsid w:val="001415D3"/>
    <w:rsid w:val="00143F1D"/>
    <w:rsid w:val="00146B1E"/>
    <w:rsid w:val="0018066B"/>
    <w:rsid w:val="0019136B"/>
    <w:rsid w:val="001A2FF2"/>
    <w:rsid w:val="001A7AEA"/>
    <w:rsid w:val="001B16E7"/>
    <w:rsid w:val="001B4292"/>
    <w:rsid w:val="001B7655"/>
    <w:rsid w:val="001E2B66"/>
    <w:rsid w:val="001F4E35"/>
    <w:rsid w:val="001F787C"/>
    <w:rsid w:val="00201172"/>
    <w:rsid w:val="0020252E"/>
    <w:rsid w:val="00202970"/>
    <w:rsid w:val="0020447A"/>
    <w:rsid w:val="002202AE"/>
    <w:rsid w:val="00224FF8"/>
    <w:rsid w:val="00226F8F"/>
    <w:rsid w:val="00256260"/>
    <w:rsid w:val="002601B4"/>
    <w:rsid w:val="00261A74"/>
    <w:rsid w:val="00261BF2"/>
    <w:rsid w:val="00267858"/>
    <w:rsid w:val="00271A78"/>
    <w:rsid w:val="002833EF"/>
    <w:rsid w:val="002A2567"/>
    <w:rsid w:val="002A3E22"/>
    <w:rsid w:val="002A4006"/>
    <w:rsid w:val="002A58EE"/>
    <w:rsid w:val="002B4B10"/>
    <w:rsid w:val="002B7675"/>
    <w:rsid w:val="002C0CF9"/>
    <w:rsid w:val="002C3DC7"/>
    <w:rsid w:val="002C7229"/>
    <w:rsid w:val="002D0D5C"/>
    <w:rsid w:val="002D461C"/>
    <w:rsid w:val="002E10BB"/>
    <w:rsid w:val="002F222A"/>
    <w:rsid w:val="002F3E2E"/>
    <w:rsid w:val="002F5424"/>
    <w:rsid w:val="00313601"/>
    <w:rsid w:val="00322F3C"/>
    <w:rsid w:val="0033091D"/>
    <w:rsid w:val="00332654"/>
    <w:rsid w:val="00340AC6"/>
    <w:rsid w:val="00350D94"/>
    <w:rsid w:val="00353987"/>
    <w:rsid w:val="00353F45"/>
    <w:rsid w:val="00386454"/>
    <w:rsid w:val="00386AD3"/>
    <w:rsid w:val="00390430"/>
    <w:rsid w:val="003953C8"/>
    <w:rsid w:val="00395612"/>
    <w:rsid w:val="00396865"/>
    <w:rsid w:val="003974C6"/>
    <w:rsid w:val="003A1875"/>
    <w:rsid w:val="003A1B51"/>
    <w:rsid w:val="003A6193"/>
    <w:rsid w:val="003B214F"/>
    <w:rsid w:val="003B495F"/>
    <w:rsid w:val="003C4E96"/>
    <w:rsid w:val="003D7270"/>
    <w:rsid w:val="003E4DD4"/>
    <w:rsid w:val="003E582B"/>
    <w:rsid w:val="003F0354"/>
    <w:rsid w:val="003F5251"/>
    <w:rsid w:val="0041210C"/>
    <w:rsid w:val="004141E0"/>
    <w:rsid w:val="004235B3"/>
    <w:rsid w:val="00426E40"/>
    <w:rsid w:val="00432E71"/>
    <w:rsid w:val="00441AE2"/>
    <w:rsid w:val="00445E73"/>
    <w:rsid w:val="00451805"/>
    <w:rsid w:val="00454D20"/>
    <w:rsid w:val="0046516B"/>
    <w:rsid w:val="00480005"/>
    <w:rsid w:val="004A0E01"/>
    <w:rsid w:val="004A6FCA"/>
    <w:rsid w:val="004B0928"/>
    <w:rsid w:val="004B27D1"/>
    <w:rsid w:val="004B7A90"/>
    <w:rsid w:val="004C3AFE"/>
    <w:rsid w:val="004C419D"/>
    <w:rsid w:val="004E006C"/>
    <w:rsid w:val="004E5697"/>
    <w:rsid w:val="004E780B"/>
    <w:rsid w:val="004F1E57"/>
    <w:rsid w:val="004F3A1B"/>
    <w:rsid w:val="004F70F0"/>
    <w:rsid w:val="005067EF"/>
    <w:rsid w:val="00510212"/>
    <w:rsid w:val="00516666"/>
    <w:rsid w:val="00516A74"/>
    <w:rsid w:val="0053208B"/>
    <w:rsid w:val="00535923"/>
    <w:rsid w:val="005430E2"/>
    <w:rsid w:val="00544F14"/>
    <w:rsid w:val="00547287"/>
    <w:rsid w:val="0055130C"/>
    <w:rsid w:val="00564351"/>
    <w:rsid w:val="00571666"/>
    <w:rsid w:val="005852E2"/>
    <w:rsid w:val="00591DF4"/>
    <w:rsid w:val="00593D41"/>
    <w:rsid w:val="005955CA"/>
    <w:rsid w:val="005A59CB"/>
    <w:rsid w:val="005B5F43"/>
    <w:rsid w:val="005C1013"/>
    <w:rsid w:val="005C4793"/>
    <w:rsid w:val="005D32D4"/>
    <w:rsid w:val="005D687F"/>
    <w:rsid w:val="005E09DB"/>
    <w:rsid w:val="005E3535"/>
    <w:rsid w:val="005F2E6B"/>
    <w:rsid w:val="005F4900"/>
    <w:rsid w:val="006002AF"/>
    <w:rsid w:val="00601BC7"/>
    <w:rsid w:val="00606687"/>
    <w:rsid w:val="0062078B"/>
    <w:rsid w:val="00624CA4"/>
    <w:rsid w:val="00633E7A"/>
    <w:rsid w:val="00635070"/>
    <w:rsid w:val="00662760"/>
    <w:rsid w:val="00685917"/>
    <w:rsid w:val="00686A78"/>
    <w:rsid w:val="006A6918"/>
    <w:rsid w:val="006A7221"/>
    <w:rsid w:val="006B2A2C"/>
    <w:rsid w:val="006D31D3"/>
    <w:rsid w:val="006D47DB"/>
    <w:rsid w:val="006D4A8B"/>
    <w:rsid w:val="006D6D7A"/>
    <w:rsid w:val="006E4111"/>
    <w:rsid w:val="006E7C2C"/>
    <w:rsid w:val="0070625D"/>
    <w:rsid w:val="0071775C"/>
    <w:rsid w:val="00721BFE"/>
    <w:rsid w:val="007261CB"/>
    <w:rsid w:val="00744AB4"/>
    <w:rsid w:val="00745CE8"/>
    <w:rsid w:val="00761FD8"/>
    <w:rsid w:val="007732FB"/>
    <w:rsid w:val="007804D3"/>
    <w:rsid w:val="00790A6C"/>
    <w:rsid w:val="007968CE"/>
    <w:rsid w:val="007A56F1"/>
    <w:rsid w:val="007D46C8"/>
    <w:rsid w:val="007F0FDE"/>
    <w:rsid w:val="007F611A"/>
    <w:rsid w:val="008014AB"/>
    <w:rsid w:val="00813E34"/>
    <w:rsid w:val="00824FB4"/>
    <w:rsid w:val="0083561A"/>
    <w:rsid w:val="0083737E"/>
    <w:rsid w:val="0085747A"/>
    <w:rsid w:val="00863D09"/>
    <w:rsid w:val="00870078"/>
    <w:rsid w:val="00871027"/>
    <w:rsid w:val="00874793"/>
    <w:rsid w:val="00890DD2"/>
    <w:rsid w:val="00894833"/>
    <w:rsid w:val="008A635E"/>
    <w:rsid w:val="008B0834"/>
    <w:rsid w:val="008B2E87"/>
    <w:rsid w:val="008B6CBF"/>
    <w:rsid w:val="008C238A"/>
    <w:rsid w:val="008D4ABF"/>
    <w:rsid w:val="008E1284"/>
    <w:rsid w:val="008E713A"/>
    <w:rsid w:val="008F57BD"/>
    <w:rsid w:val="00901B2D"/>
    <w:rsid w:val="00910E78"/>
    <w:rsid w:val="0091149F"/>
    <w:rsid w:val="0092265B"/>
    <w:rsid w:val="0093255C"/>
    <w:rsid w:val="009376CA"/>
    <w:rsid w:val="00937E17"/>
    <w:rsid w:val="009410E0"/>
    <w:rsid w:val="009419AF"/>
    <w:rsid w:val="009431C9"/>
    <w:rsid w:val="00952F5C"/>
    <w:rsid w:val="0095611F"/>
    <w:rsid w:val="0096382A"/>
    <w:rsid w:val="00966CA1"/>
    <w:rsid w:val="0097019A"/>
    <w:rsid w:val="009742CD"/>
    <w:rsid w:val="00976365"/>
    <w:rsid w:val="00993298"/>
    <w:rsid w:val="009942DD"/>
    <w:rsid w:val="009967C8"/>
    <w:rsid w:val="009A16B6"/>
    <w:rsid w:val="009C3775"/>
    <w:rsid w:val="009E0C80"/>
    <w:rsid w:val="00A035F9"/>
    <w:rsid w:val="00A12A0A"/>
    <w:rsid w:val="00A14C5B"/>
    <w:rsid w:val="00A15D3E"/>
    <w:rsid w:val="00A1739D"/>
    <w:rsid w:val="00A20194"/>
    <w:rsid w:val="00A20B43"/>
    <w:rsid w:val="00A25006"/>
    <w:rsid w:val="00A2658D"/>
    <w:rsid w:val="00A31395"/>
    <w:rsid w:val="00A317B5"/>
    <w:rsid w:val="00A33F9B"/>
    <w:rsid w:val="00A41C49"/>
    <w:rsid w:val="00A45F10"/>
    <w:rsid w:val="00A6555C"/>
    <w:rsid w:val="00A65EE5"/>
    <w:rsid w:val="00A70FE3"/>
    <w:rsid w:val="00A7681B"/>
    <w:rsid w:val="00A827E4"/>
    <w:rsid w:val="00A83C6A"/>
    <w:rsid w:val="00A843ED"/>
    <w:rsid w:val="00A9659D"/>
    <w:rsid w:val="00A96A9D"/>
    <w:rsid w:val="00A96AAE"/>
    <w:rsid w:val="00A976CF"/>
    <w:rsid w:val="00AA4F20"/>
    <w:rsid w:val="00AB0D15"/>
    <w:rsid w:val="00AC2C35"/>
    <w:rsid w:val="00AC4143"/>
    <w:rsid w:val="00AE3297"/>
    <w:rsid w:val="00B06A5F"/>
    <w:rsid w:val="00B12131"/>
    <w:rsid w:val="00B1340F"/>
    <w:rsid w:val="00B15388"/>
    <w:rsid w:val="00B15E7C"/>
    <w:rsid w:val="00B20396"/>
    <w:rsid w:val="00B27B3B"/>
    <w:rsid w:val="00B34968"/>
    <w:rsid w:val="00B37249"/>
    <w:rsid w:val="00B432B0"/>
    <w:rsid w:val="00B50C8B"/>
    <w:rsid w:val="00B6602F"/>
    <w:rsid w:val="00B6779A"/>
    <w:rsid w:val="00B72B46"/>
    <w:rsid w:val="00B8530C"/>
    <w:rsid w:val="00B90663"/>
    <w:rsid w:val="00B92C64"/>
    <w:rsid w:val="00B96F83"/>
    <w:rsid w:val="00B9790D"/>
    <w:rsid w:val="00BB3A4E"/>
    <w:rsid w:val="00BC7144"/>
    <w:rsid w:val="00BD2086"/>
    <w:rsid w:val="00BD356D"/>
    <w:rsid w:val="00BD5D10"/>
    <w:rsid w:val="00BE5D7D"/>
    <w:rsid w:val="00BE7F49"/>
    <w:rsid w:val="00C13791"/>
    <w:rsid w:val="00C15A07"/>
    <w:rsid w:val="00C245A6"/>
    <w:rsid w:val="00C34F2C"/>
    <w:rsid w:val="00C3546F"/>
    <w:rsid w:val="00C422B2"/>
    <w:rsid w:val="00C509C4"/>
    <w:rsid w:val="00C575DA"/>
    <w:rsid w:val="00C72618"/>
    <w:rsid w:val="00C7787D"/>
    <w:rsid w:val="00C82488"/>
    <w:rsid w:val="00C974A6"/>
    <w:rsid w:val="00CA0F02"/>
    <w:rsid w:val="00CA7FF4"/>
    <w:rsid w:val="00CB180F"/>
    <w:rsid w:val="00CB3231"/>
    <w:rsid w:val="00CC679C"/>
    <w:rsid w:val="00CF39B2"/>
    <w:rsid w:val="00D0281E"/>
    <w:rsid w:val="00D02940"/>
    <w:rsid w:val="00D1782C"/>
    <w:rsid w:val="00D456B8"/>
    <w:rsid w:val="00D604A1"/>
    <w:rsid w:val="00D67ACE"/>
    <w:rsid w:val="00D72B0F"/>
    <w:rsid w:val="00D73B50"/>
    <w:rsid w:val="00D778C4"/>
    <w:rsid w:val="00D80A21"/>
    <w:rsid w:val="00D91C4F"/>
    <w:rsid w:val="00D9672B"/>
    <w:rsid w:val="00D96D04"/>
    <w:rsid w:val="00DA4469"/>
    <w:rsid w:val="00DA6D57"/>
    <w:rsid w:val="00DD0217"/>
    <w:rsid w:val="00DD0422"/>
    <w:rsid w:val="00DD2084"/>
    <w:rsid w:val="00DE1477"/>
    <w:rsid w:val="00DE2059"/>
    <w:rsid w:val="00DE310E"/>
    <w:rsid w:val="00DE4656"/>
    <w:rsid w:val="00DE7202"/>
    <w:rsid w:val="00DF5FFE"/>
    <w:rsid w:val="00DF69CE"/>
    <w:rsid w:val="00E03DF0"/>
    <w:rsid w:val="00E03DF9"/>
    <w:rsid w:val="00E12FE6"/>
    <w:rsid w:val="00E20562"/>
    <w:rsid w:val="00E22DEA"/>
    <w:rsid w:val="00E26B5D"/>
    <w:rsid w:val="00E33D7A"/>
    <w:rsid w:val="00E57EFB"/>
    <w:rsid w:val="00E61825"/>
    <w:rsid w:val="00E72683"/>
    <w:rsid w:val="00E77FAD"/>
    <w:rsid w:val="00E82535"/>
    <w:rsid w:val="00E85300"/>
    <w:rsid w:val="00EA29D8"/>
    <w:rsid w:val="00EB6200"/>
    <w:rsid w:val="00ED1A9B"/>
    <w:rsid w:val="00EE0A55"/>
    <w:rsid w:val="00EF6AC8"/>
    <w:rsid w:val="00F071DC"/>
    <w:rsid w:val="00F205E6"/>
    <w:rsid w:val="00F209A5"/>
    <w:rsid w:val="00F25840"/>
    <w:rsid w:val="00F31C66"/>
    <w:rsid w:val="00F32C93"/>
    <w:rsid w:val="00F35317"/>
    <w:rsid w:val="00F35AB8"/>
    <w:rsid w:val="00F36137"/>
    <w:rsid w:val="00F44DFF"/>
    <w:rsid w:val="00F46948"/>
    <w:rsid w:val="00F46C22"/>
    <w:rsid w:val="00F564F6"/>
    <w:rsid w:val="00F570DE"/>
    <w:rsid w:val="00F61A3E"/>
    <w:rsid w:val="00F621D9"/>
    <w:rsid w:val="00F71CA1"/>
    <w:rsid w:val="00F74E91"/>
    <w:rsid w:val="00F76E32"/>
    <w:rsid w:val="00F878C5"/>
    <w:rsid w:val="00FA0F2A"/>
    <w:rsid w:val="00FC2602"/>
    <w:rsid w:val="00FD3F56"/>
    <w:rsid w:val="00FF0FA0"/>
    <w:rsid w:val="00FF6EFC"/>
    <w:rsid w:val="00FF70C8"/>
    <w:rsid w:val="00FF776D"/>
    <w:rsid w:val="06B15336"/>
    <w:rsid w:val="06E2F473"/>
    <w:rsid w:val="0A76B75D"/>
    <w:rsid w:val="0E4AC2D6"/>
    <w:rsid w:val="0FE69337"/>
    <w:rsid w:val="15C76E93"/>
    <w:rsid w:val="1EFA226A"/>
    <w:rsid w:val="27168D07"/>
    <w:rsid w:val="2905B99E"/>
    <w:rsid w:val="2FE739B1"/>
    <w:rsid w:val="3FFA6B8C"/>
    <w:rsid w:val="40FE4B92"/>
    <w:rsid w:val="468EF2C8"/>
    <w:rsid w:val="5181BDE8"/>
    <w:rsid w:val="5AB751EA"/>
    <w:rsid w:val="5EB1B777"/>
    <w:rsid w:val="61217DF8"/>
    <w:rsid w:val="66A7A391"/>
    <w:rsid w:val="69C929F5"/>
    <w:rsid w:val="7A8EBDE6"/>
    <w:rsid w:val="7D7A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723A0"/>
  <w15:chartTrackingRefBased/>
  <w15:docId w15:val="{ECDD7B27-7331-4215-8E8B-43765EB2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B2D"/>
    <w:pPr>
      <w:widowControl w:val="0"/>
    </w:pPr>
    <w:rPr>
      <w:snapToGrid w:val="0"/>
      <w:sz w:val="24"/>
      <w:lang w:val="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unhideWhenUsed/>
    <w:rsid w:val="005067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67EF"/>
    <w:rPr>
      <w:sz w:val="20"/>
    </w:rPr>
  </w:style>
  <w:style w:type="character" w:customStyle="1" w:styleId="CommentTextChar">
    <w:name w:val="Comment Text Char"/>
    <w:link w:val="CommentText"/>
    <w:semiHidden/>
    <w:rsid w:val="005067EF"/>
    <w:rPr>
      <w:snapToGrid w:val="0"/>
    </w:rPr>
  </w:style>
  <w:style w:type="character" w:styleId="Hyperlink">
    <w:name w:val="Hyperlink"/>
    <w:unhideWhenUsed/>
    <w:rsid w:val="005067EF"/>
    <w:rPr>
      <w:color w:val="5F5F5F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006"/>
    <w:rPr>
      <w:b/>
      <w:bCs/>
    </w:rPr>
  </w:style>
  <w:style w:type="character" w:customStyle="1" w:styleId="CommentSubjectChar">
    <w:name w:val="Comment Subject Char"/>
    <w:link w:val="CommentSubject"/>
    <w:semiHidden/>
    <w:rsid w:val="00A25006"/>
    <w:rPr>
      <w:b/>
      <w:bCs/>
      <w:snapToGrid w:val="0"/>
    </w:rPr>
  </w:style>
  <w:style w:type="character" w:styleId="FollowedHyperlink">
    <w:name w:val="FollowedHyperlink"/>
    <w:semiHidden/>
    <w:unhideWhenUsed/>
    <w:rsid w:val="001A2FF2"/>
    <w:rPr>
      <w:color w:val="919191"/>
      <w:u w:val="single"/>
    </w:rPr>
  </w:style>
  <w:style w:type="paragraph" w:styleId="ListParagraph">
    <w:name w:val="List Paragraph"/>
    <w:basedOn w:val="Normal"/>
    <w:uiPriority w:val="34"/>
    <w:qFormat/>
    <w:rsid w:val="006002AF"/>
    <w:pPr>
      <w:ind w:left="720"/>
      <w:contextualSpacing/>
    </w:pPr>
  </w:style>
  <w:style w:type="character" w:styleId="UnresolvedMention">
    <w:name w:val="Unresolved Mention"/>
    <w:uiPriority w:val="99"/>
    <w:unhideWhenUsed/>
    <w:rsid w:val="00CB3231"/>
    <w:rPr>
      <w:color w:val="605E5C"/>
      <w:shd w:val="clear" w:color="auto" w:fill="E1DFDD"/>
    </w:rPr>
  </w:style>
  <w:style w:type="character" w:styleId="Mention">
    <w:name w:val="Mention"/>
    <w:uiPriority w:val="99"/>
    <w:unhideWhenUsed/>
    <w:rsid w:val="00CB323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A0F2A"/>
    <w:rPr>
      <w:snapToGrid w:val="0"/>
      <w:sz w:val="24"/>
      <w:lang w:val=""/>
    </w:rPr>
  </w:style>
  <w:style w:type="table" w:styleId="PlainTable4">
    <w:name w:val="Plain Table 4"/>
    <w:basedOn w:val="TableNormal"/>
    <w:uiPriority w:val="44"/>
    <w:rsid w:val="0093255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doe.mass.edu/prs/ta/hhep-qa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b\AppData\Local\Microsoft\Windows\INetCache\Content.MSO\607090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7E6FBE-1F2B-4551-9339-04338439D6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54A0BC-D0CA-471D-B084-0B78B3298C6B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3.xml><?xml version="1.0" encoding="utf-8"?>
<ds:datastoreItem xmlns:ds="http://schemas.openxmlformats.org/officeDocument/2006/customXml" ds:itemID="{4BC8217C-995E-47F6-B15B-ABF17BF6C2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140F4A-7176-4677-8F40-55F355C78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60709002.dotx</Template>
  <TotalTime>14</TotalTime>
  <Pages>2</Pages>
  <Words>504</Words>
  <Characters>2558</Characters>
  <Application>Microsoft Office Word</Application>
  <DocSecurity>0</DocSecurity>
  <Lines>79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Physician's Affirmation Home Hospital Form - 60 Days or Longer</vt:lpstr>
      <vt:lpstr>Physician's Affirmation Home Hospital Form - 60 Days or Longer</vt:lpstr>
    </vt:vector>
  </TitlesOfParts>
  <Company/>
  <LinksUpToDate>false</LinksUpToDate>
  <CharactersWithSpaces>3029</CharactersWithSpaces>
  <SharedDoc>false</SharedDoc>
  <HLinks>
    <vt:vector size="6" baseType="variant">
      <vt:variant>
        <vt:i4>786498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https://www.doe.mass.edu/prs/ta/hhep-qa.html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Physician's Affirmation Home Hospital Form - 60 Days or Longer — Cape Verdean</dc:title>
  <dc:subject/>
  <dc:creator>DESE</dc:creator>
  <cp:keywords/>
  <cp:lastModifiedBy>Zou, Dong (EOE)</cp:lastModifiedBy>
  <cp:revision>8</cp:revision>
  <cp:lastPrinted>2008-03-06T01:17:00Z</cp:lastPrinted>
  <dcterms:created xsi:type="dcterms:W3CDTF">2021-06-17T18:31:00Z</dcterms:created>
  <dcterms:modified xsi:type="dcterms:W3CDTF">2021-10-04T16:11:00Z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4 2021</vt:lpwstr>
  </property>
</Properties>
</file>