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CBE9C" w14:textId="77777777" w:rsidR="00E22DEA" w:rsidRPr="00091C49" w:rsidRDefault="00E22DEA">
      <w:pPr>
        <w:spacing w:line="192" w:lineRule="auto"/>
        <w:outlineLvl w:val="0"/>
        <w:rPr>
          <w:rFonts w:eastAsia="FangSong"/>
          <w:b/>
          <w:bCs/>
          <w:i/>
          <w:iCs/>
          <w:sz w:val="40"/>
          <w:szCs w:val="40"/>
        </w:rPr>
      </w:pPr>
    </w:p>
    <w:p w14:paraId="12A27C42" w14:textId="78BE9811" w:rsidR="00A20194" w:rsidRPr="00091C49" w:rsidRDefault="004E5697">
      <w:pPr>
        <w:spacing w:line="192" w:lineRule="auto"/>
        <w:outlineLvl w:val="0"/>
        <w:rPr>
          <w:rFonts w:eastAsia="FangSong"/>
          <w:b/>
          <w:i/>
          <w:sz w:val="40"/>
        </w:rPr>
      </w:pPr>
      <w:r w:rsidRPr="00091C49">
        <w:rPr>
          <w:rFonts w:eastAsia="FangSong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66199BA4" wp14:editId="65522F23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00091C49">
        <w:rPr>
          <w:rFonts w:eastAsia="FangSong"/>
          <w:b/>
          <w:bCs/>
          <w:i/>
          <w:iCs/>
          <w:sz w:val="40"/>
          <w:szCs w:val="40"/>
        </w:rPr>
        <w:t>Massachusetts Department of</w:t>
      </w:r>
    </w:p>
    <w:p w14:paraId="7E85B5BB" w14:textId="77777777" w:rsidR="00A20194" w:rsidRPr="00091C49" w:rsidRDefault="00C974A6" w:rsidP="008C238A">
      <w:pPr>
        <w:ind w:left="-180"/>
        <w:outlineLvl w:val="0"/>
        <w:rPr>
          <w:rFonts w:eastAsia="FangSong"/>
          <w:b/>
          <w:i/>
          <w:sz w:val="50"/>
        </w:rPr>
      </w:pPr>
      <w:r w:rsidRPr="00091C49">
        <w:rPr>
          <w:rFonts w:eastAsia="FangSong"/>
          <w:b/>
          <w:i/>
          <w:sz w:val="40"/>
        </w:rPr>
        <w:t>Elementary and Secondary Education</w:t>
      </w:r>
    </w:p>
    <w:p w14:paraId="6A99CB41" w14:textId="77777777" w:rsidR="00A20194" w:rsidRPr="00091C49" w:rsidRDefault="00F878C5">
      <w:pPr>
        <w:rPr>
          <w:rFonts w:eastAsia="FangSong"/>
          <w:i/>
        </w:rPr>
      </w:pPr>
      <w:r w:rsidRPr="00091C49">
        <w:rPr>
          <w:rFonts w:eastAsia="FangSong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09D564E" wp14:editId="6F4D2C6A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C2229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2917746D" w14:textId="6CB355B3" w:rsidR="00A20194" w:rsidRPr="00091C49" w:rsidRDefault="002B4B10" w:rsidP="00025507">
      <w:pPr>
        <w:pStyle w:val="Heading3"/>
        <w:tabs>
          <w:tab w:val="right" w:pos="9000"/>
        </w:tabs>
        <w:ind w:right="360"/>
        <w:jc w:val="right"/>
        <w:rPr>
          <w:rFonts w:ascii="Times New Roman" w:eastAsia="FangSong" w:hAnsi="Times New Roman"/>
          <w:sz w:val="16"/>
          <w:szCs w:val="16"/>
        </w:rPr>
      </w:pPr>
      <w:r w:rsidRPr="00091C49">
        <w:rPr>
          <w:rFonts w:ascii="Times New Roman" w:eastAsia="FangSong" w:hAnsi="Times New Roman"/>
          <w:sz w:val="16"/>
          <w:szCs w:val="16"/>
        </w:rPr>
        <w:t xml:space="preserve">75 Pleasant </w:t>
      </w:r>
      <w:r w:rsidR="00A20194" w:rsidRPr="00091C49">
        <w:rPr>
          <w:rFonts w:ascii="Times New Roman" w:eastAsia="FangSong" w:hAnsi="Times New Roman"/>
          <w:sz w:val="16"/>
          <w:szCs w:val="16"/>
        </w:rPr>
        <w:t>Street, Malden, Massachusetts 02148-</w:t>
      </w:r>
      <w:r w:rsidR="002C0CF9" w:rsidRPr="00091C49">
        <w:rPr>
          <w:rFonts w:ascii="Times New Roman" w:eastAsia="FangSong" w:hAnsi="Times New Roman"/>
          <w:sz w:val="16"/>
          <w:szCs w:val="16"/>
        </w:rPr>
        <w:t>4906</w:t>
      </w:r>
      <w:r w:rsidR="00A20194" w:rsidRPr="00091C49">
        <w:rPr>
          <w:rFonts w:ascii="Times New Roman" w:eastAsia="FangSong" w:hAnsi="Times New Roman"/>
          <w:sz w:val="16"/>
          <w:szCs w:val="16"/>
        </w:rPr>
        <w:t xml:space="preserve"> </w:t>
      </w:r>
      <w:r w:rsidR="00C974A6" w:rsidRPr="00091C49">
        <w:rPr>
          <w:rFonts w:ascii="Times New Roman" w:eastAsia="FangSong" w:hAnsi="Times New Roman"/>
          <w:sz w:val="16"/>
          <w:szCs w:val="16"/>
        </w:rPr>
        <w:tab/>
      </w:r>
      <w:r w:rsidR="00025507" w:rsidRPr="00091C49">
        <w:rPr>
          <w:rFonts w:ascii="Times New Roman" w:eastAsia="FangSong" w:hAnsi="Times New Roman"/>
          <w:sz w:val="16"/>
          <w:szCs w:val="16"/>
        </w:rPr>
        <w:t xml:space="preserve">       </w:t>
      </w:r>
      <w:r w:rsidR="00091C49">
        <w:rPr>
          <w:rFonts w:ascii="Times New Roman" w:eastAsia="FangSong" w:hAnsi="Times New Roman" w:hint="eastAsia"/>
          <w:sz w:val="16"/>
          <w:szCs w:val="16"/>
          <w:lang w:eastAsia="zh-CN"/>
        </w:rPr>
        <w:t>电话：</w:t>
      </w:r>
      <w:r w:rsidR="00A20194" w:rsidRPr="00091C49">
        <w:rPr>
          <w:rFonts w:ascii="Times New Roman" w:eastAsia="FangSong" w:hAnsi="Times New Roman"/>
          <w:sz w:val="16"/>
          <w:szCs w:val="16"/>
        </w:rPr>
        <w:t>(781) 338-3000</w:t>
      </w:r>
      <w:r w:rsidR="00C974A6" w:rsidRPr="00091C49">
        <w:rPr>
          <w:rFonts w:ascii="Times New Roman" w:eastAsia="FangSong" w:hAnsi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091C49">
        <w:rPr>
          <w:rFonts w:ascii="Times New Roman" w:eastAsia="FangSong" w:hAnsi="Times New Roman"/>
          <w:sz w:val="16"/>
          <w:szCs w:val="16"/>
        </w:rPr>
        <w:t>TTY: N.E.T.</w:t>
      </w:r>
      <w:r w:rsidR="0080085C">
        <w:rPr>
          <w:rFonts w:ascii="Times New Roman" w:eastAsia="FangSong" w:hAnsi="Times New Roman" w:hint="eastAsia"/>
          <w:sz w:val="16"/>
          <w:szCs w:val="16"/>
          <w:lang w:eastAsia="zh-CN"/>
        </w:rPr>
        <w:t>中继服务：</w:t>
      </w:r>
      <w:r w:rsidR="00A20194" w:rsidRPr="00091C49">
        <w:rPr>
          <w:rFonts w:ascii="Times New Roman" w:eastAsia="FangSong" w:hAnsi="Times New Roman"/>
          <w:sz w:val="16"/>
          <w:szCs w:val="16"/>
        </w:rPr>
        <w:t>1-800-439-2370</w:t>
      </w:r>
    </w:p>
    <w:p w14:paraId="03DA3E16" w14:textId="77777777" w:rsidR="00A20194" w:rsidRPr="00091C49" w:rsidRDefault="00A20194">
      <w:pPr>
        <w:ind w:left="720"/>
        <w:rPr>
          <w:rFonts w:eastAsia="FangSong"/>
          <w:i/>
          <w:sz w:val="16"/>
          <w:szCs w:val="16"/>
        </w:rPr>
      </w:pPr>
    </w:p>
    <w:p w14:paraId="668C8637" w14:textId="77777777" w:rsidR="00A20194" w:rsidRPr="00091C49" w:rsidRDefault="00A20194">
      <w:pPr>
        <w:ind w:left="720"/>
        <w:rPr>
          <w:rFonts w:eastAsia="FangSong"/>
          <w:i/>
          <w:sz w:val="18"/>
        </w:rPr>
        <w:sectPr w:rsidR="00A20194" w:rsidRPr="00091C49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3805DCF9" w14:textId="77777777" w:rsidR="00A20194" w:rsidRPr="00091C49" w:rsidRDefault="00A20194" w:rsidP="00C974A6">
      <w:pPr>
        <w:ind w:left="720"/>
        <w:jc w:val="center"/>
        <w:rPr>
          <w:rFonts w:eastAsia="FangSong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Description w:val="Jeffrey C. Riley&#10;Commissioner"/>
      </w:tblPr>
      <w:tblGrid>
        <w:gridCol w:w="2941"/>
        <w:gridCol w:w="8435"/>
      </w:tblGrid>
      <w:tr w:rsidR="00C974A6" w:rsidRPr="00091C49" w14:paraId="0306422B" w14:textId="77777777" w:rsidTr="005955CA">
        <w:trPr>
          <w:tblHeader/>
        </w:trPr>
        <w:tc>
          <w:tcPr>
            <w:tcW w:w="2988" w:type="dxa"/>
          </w:tcPr>
          <w:p w14:paraId="53FB1300" w14:textId="77777777" w:rsidR="00571666" w:rsidRPr="00091C49" w:rsidRDefault="0041210C" w:rsidP="00571666">
            <w:pPr>
              <w:jc w:val="center"/>
              <w:rPr>
                <w:rFonts w:eastAsia="FangSong"/>
                <w:sz w:val="16"/>
                <w:szCs w:val="16"/>
              </w:rPr>
            </w:pPr>
            <w:r w:rsidRPr="00091C49">
              <w:rPr>
                <w:rFonts w:eastAsia="FangSong"/>
                <w:sz w:val="16"/>
                <w:szCs w:val="16"/>
              </w:rPr>
              <w:t>Jeff</w:t>
            </w:r>
            <w:r w:rsidR="00F76E32" w:rsidRPr="00091C49">
              <w:rPr>
                <w:rFonts w:eastAsia="FangSong"/>
                <w:sz w:val="16"/>
                <w:szCs w:val="16"/>
              </w:rPr>
              <w:t>rey C. Riley</w:t>
            </w:r>
          </w:p>
          <w:p w14:paraId="6214B8F8" w14:textId="6D6C5E7E" w:rsidR="00C974A6" w:rsidRPr="00091C49" w:rsidRDefault="00091C49" w:rsidP="00C974A6">
            <w:pPr>
              <w:jc w:val="center"/>
              <w:rPr>
                <w:rFonts w:eastAsia="FangSong"/>
                <w:i/>
                <w:sz w:val="16"/>
                <w:szCs w:val="16"/>
              </w:rPr>
            </w:pPr>
            <w:r w:rsidRPr="00091C49">
              <w:rPr>
                <w:rFonts w:eastAsia="FangSong"/>
                <w:i/>
                <w:sz w:val="16"/>
                <w:szCs w:val="16"/>
              </w:rPr>
              <w:t>总监</w:t>
            </w:r>
          </w:p>
        </w:tc>
        <w:tc>
          <w:tcPr>
            <w:tcW w:w="8604" w:type="dxa"/>
          </w:tcPr>
          <w:p w14:paraId="5008F75B" w14:textId="77777777" w:rsidR="00C974A6" w:rsidRPr="00091C49" w:rsidRDefault="00C974A6" w:rsidP="00C974A6">
            <w:pPr>
              <w:jc w:val="center"/>
              <w:rPr>
                <w:rFonts w:eastAsia="FangSong"/>
                <w:i/>
                <w:sz w:val="16"/>
                <w:szCs w:val="16"/>
              </w:rPr>
            </w:pPr>
          </w:p>
        </w:tc>
      </w:tr>
    </w:tbl>
    <w:p w14:paraId="22251283" w14:textId="77777777" w:rsidR="00A20194" w:rsidRPr="00091C49" w:rsidRDefault="00A20194">
      <w:pPr>
        <w:rPr>
          <w:rFonts w:eastAsia="FangSong"/>
          <w:i/>
          <w:sz w:val="18"/>
        </w:rPr>
      </w:pPr>
    </w:p>
    <w:p w14:paraId="0343E97D" w14:textId="77777777" w:rsidR="00A20194" w:rsidRPr="00091C49" w:rsidRDefault="00A20194">
      <w:pPr>
        <w:rPr>
          <w:rFonts w:eastAsia="FangSong"/>
        </w:rPr>
        <w:sectPr w:rsidR="00A20194" w:rsidRPr="00091C49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282B3553" w14:textId="681630F7" w:rsidR="005067EF" w:rsidRPr="00091C49" w:rsidRDefault="00C65D7F" w:rsidP="005067EF">
      <w:pPr>
        <w:jc w:val="center"/>
        <w:rPr>
          <w:rFonts w:eastAsia="FangSong"/>
          <w:b/>
          <w:sz w:val="28"/>
          <w:szCs w:val="28"/>
          <w:u w:val="single"/>
          <w:lang w:eastAsia="zh-CN"/>
        </w:rPr>
      </w:pPr>
      <w:r>
        <w:rPr>
          <w:rFonts w:eastAsia="FangSong"/>
          <w:b/>
          <w:sz w:val="28"/>
          <w:szCs w:val="28"/>
          <w:u w:val="single"/>
          <w:lang w:eastAsia="zh-CN"/>
        </w:rPr>
        <w:t>医生</w:t>
      </w:r>
      <w:r w:rsidR="00091C49" w:rsidRPr="00091C49">
        <w:rPr>
          <w:rFonts w:eastAsia="FangSong"/>
          <w:b/>
          <w:sz w:val="28"/>
          <w:szCs w:val="28"/>
          <w:u w:val="single"/>
          <w:lang w:eastAsia="zh-CN"/>
        </w:rPr>
        <w:t>对学生可能</w:t>
      </w:r>
      <w:r w:rsidR="00B84521">
        <w:rPr>
          <w:rFonts w:eastAsia="FangSong" w:hint="eastAsia"/>
          <w:b/>
          <w:sz w:val="28"/>
          <w:szCs w:val="28"/>
          <w:u w:val="single"/>
          <w:lang w:eastAsia="zh-CN"/>
        </w:rPr>
        <w:t>需要</w:t>
      </w:r>
      <w:r>
        <w:rPr>
          <w:rFonts w:eastAsia="FangSong" w:hint="eastAsia"/>
          <w:b/>
          <w:sz w:val="28"/>
          <w:szCs w:val="28"/>
          <w:u w:val="single"/>
          <w:lang w:eastAsia="zh-CN"/>
        </w:rPr>
        <w:t>在超过</w:t>
      </w:r>
      <w:r>
        <w:rPr>
          <w:rFonts w:eastAsia="FangSong" w:hint="eastAsia"/>
          <w:b/>
          <w:sz w:val="28"/>
          <w:szCs w:val="28"/>
          <w:u w:val="single"/>
          <w:lang w:eastAsia="zh-CN"/>
        </w:rPr>
        <w:t>6</w:t>
      </w:r>
      <w:r>
        <w:rPr>
          <w:rFonts w:eastAsia="FangSong"/>
          <w:b/>
          <w:sz w:val="28"/>
          <w:szCs w:val="28"/>
          <w:u w:val="single"/>
          <w:lang w:eastAsia="zh-CN"/>
        </w:rPr>
        <w:t>0</w:t>
      </w:r>
      <w:r>
        <w:rPr>
          <w:rFonts w:eastAsia="FangSong" w:hint="eastAsia"/>
          <w:b/>
          <w:sz w:val="28"/>
          <w:szCs w:val="28"/>
          <w:u w:val="single"/>
          <w:lang w:eastAsia="zh-CN"/>
        </w:rPr>
        <w:t>个教学日的时期内</w:t>
      </w:r>
      <w:r w:rsidR="00C8678B">
        <w:rPr>
          <w:rFonts w:eastAsia="FangSong" w:hint="eastAsia"/>
          <w:b/>
          <w:sz w:val="28"/>
          <w:szCs w:val="28"/>
          <w:u w:val="single"/>
          <w:lang w:eastAsia="zh-CN"/>
        </w:rPr>
        <w:t>待在</w:t>
      </w:r>
      <w:r w:rsidR="00091C49" w:rsidRPr="00091C49">
        <w:rPr>
          <w:rFonts w:eastAsia="FangSong"/>
          <w:b/>
          <w:sz w:val="28"/>
          <w:szCs w:val="28"/>
          <w:u w:val="single"/>
          <w:lang w:eastAsia="zh-CN"/>
        </w:rPr>
        <w:t>家</w:t>
      </w:r>
      <w:r w:rsidR="00B84521">
        <w:rPr>
          <w:rFonts w:eastAsia="FangSong" w:hint="eastAsia"/>
          <w:b/>
          <w:sz w:val="28"/>
          <w:szCs w:val="28"/>
          <w:u w:val="single"/>
          <w:lang w:eastAsia="zh-CN"/>
        </w:rPr>
        <w:t>里</w:t>
      </w:r>
      <w:r w:rsidR="00091C49" w:rsidRPr="00091C49">
        <w:rPr>
          <w:rFonts w:eastAsia="FangSong"/>
          <w:b/>
          <w:sz w:val="28"/>
          <w:szCs w:val="28"/>
          <w:u w:val="single"/>
          <w:lang w:eastAsia="zh-CN"/>
        </w:rPr>
        <w:t>、</w:t>
      </w:r>
      <w:r w:rsidR="00B84521">
        <w:rPr>
          <w:rFonts w:eastAsia="FangSong" w:hint="eastAsia"/>
          <w:b/>
          <w:sz w:val="28"/>
          <w:szCs w:val="28"/>
          <w:u w:val="single"/>
          <w:lang w:eastAsia="zh-CN"/>
        </w:rPr>
        <w:t>住院</w:t>
      </w:r>
      <w:r w:rsidR="00091C49" w:rsidRPr="00091C49">
        <w:rPr>
          <w:rFonts w:eastAsia="FangSong"/>
          <w:b/>
          <w:sz w:val="28"/>
          <w:szCs w:val="28"/>
          <w:u w:val="single"/>
          <w:lang w:eastAsia="zh-CN"/>
        </w:rPr>
        <w:t>或</w:t>
      </w:r>
      <w:r w:rsidR="00B84521">
        <w:rPr>
          <w:rFonts w:eastAsia="FangSong" w:hint="eastAsia"/>
          <w:b/>
          <w:sz w:val="28"/>
          <w:szCs w:val="28"/>
          <w:u w:val="single"/>
          <w:lang w:eastAsia="zh-CN"/>
        </w:rPr>
        <w:t>去</w:t>
      </w:r>
      <w:r w:rsidR="00091C49" w:rsidRPr="00091C49">
        <w:rPr>
          <w:rFonts w:eastAsia="FangSong"/>
          <w:b/>
          <w:sz w:val="28"/>
          <w:szCs w:val="28"/>
          <w:u w:val="single"/>
          <w:lang w:eastAsia="zh-CN"/>
        </w:rPr>
        <w:t>儿科疗养院的</w:t>
      </w:r>
      <w:r w:rsidR="00B84521">
        <w:rPr>
          <w:rFonts w:eastAsia="FangSong" w:hint="eastAsia"/>
          <w:b/>
          <w:sz w:val="28"/>
          <w:szCs w:val="28"/>
          <w:u w:val="single"/>
          <w:lang w:eastAsia="zh-CN"/>
        </w:rPr>
        <w:t>医疗</w:t>
      </w:r>
      <w:r w:rsidR="00091C49" w:rsidRPr="00091C49">
        <w:rPr>
          <w:rFonts w:eastAsia="FangSong"/>
          <w:b/>
          <w:sz w:val="28"/>
          <w:szCs w:val="28"/>
          <w:u w:val="single"/>
          <w:lang w:eastAsia="zh-CN"/>
        </w:rPr>
        <w:t>原因</w:t>
      </w:r>
      <w:r w:rsidR="00734BEE">
        <w:rPr>
          <w:rFonts w:eastAsia="FangSong" w:hint="eastAsia"/>
          <w:b/>
          <w:sz w:val="28"/>
          <w:szCs w:val="28"/>
          <w:u w:val="single"/>
          <w:lang w:eastAsia="zh-CN"/>
        </w:rPr>
        <w:t>之</w:t>
      </w:r>
      <w:r w:rsidR="00091C49" w:rsidRPr="00091C49">
        <w:rPr>
          <w:rFonts w:eastAsia="FangSong"/>
          <w:b/>
          <w:sz w:val="28"/>
          <w:szCs w:val="28"/>
          <w:u w:val="single"/>
          <w:lang w:eastAsia="zh-CN"/>
        </w:rPr>
        <w:t>确认</w:t>
      </w:r>
    </w:p>
    <w:p w14:paraId="1CBDEBFD" w14:textId="77777777" w:rsidR="00E57EFB" w:rsidRPr="00091C49" w:rsidRDefault="00E57EFB" w:rsidP="005067EF">
      <w:pPr>
        <w:jc w:val="center"/>
        <w:rPr>
          <w:rFonts w:eastAsia="FangSong"/>
          <w:b/>
          <w:sz w:val="28"/>
          <w:szCs w:val="28"/>
          <w:u w:val="single"/>
          <w:lang w:eastAsia="zh-CN"/>
        </w:rPr>
      </w:pPr>
    </w:p>
    <w:p w14:paraId="21AF2E08" w14:textId="40A1A8E4" w:rsidR="005C4793" w:rsidRPr="00091C49" w:rsidRDefault="00091C49" w:rsidP="005C4793">
      <w:pPr>
        <w:rPr>
          <w:rFonts w:eastAsia="FangSong"/>
          <w:szCs w:val="24"/>
          <w:lang w:eastAsia="zh-CN"/>
        </w:rPr>
      </w:pPr>
      <w:r w:rsidRPr="00091C49">
        <w:rPr>
          <w:rFonts w:eastAsia="FangSong" w:hint="eastAsia"/>
          <w:szCs w:val="24"/>
          <w:lang w:eastAsia="zh-CN"/>
        </w:rPr>
        <w:t>马萨诸塞州中小学教育部条例</w:t>
      </w:r>
      <w:r w:rsidRPr="00091C49">
        <w:rPr>
          <w:rFonts w:eastAsia="FangSong" w:hint="eastAsia"/>
          <w:szCs w:val="24"/>
          <w:lang w:eastAsia="zh-CN"/>
        </w:rPr>
        <w:t xml:space="preserve"> 603 CMR 28.04(4) </w:t>
      </w:r>
      <w:r w:rsidRPr="00091C49">
        <w:rPr>
          <w:rFonts w:eastAsia="FangSong" w:hint="eastAsia"/>
          <w:szCs w:val="24"/>
          <w:lang w:eastAsia="zh-CN"/>
        </w:rPr>
        <w:t>规定：</w:t>
      </w:r>
    </w:p>
    <w:p w14:paraId="58859B55" w14:textId="77777777" w:rsidR="005C4793" w:rsidRPr="00091C49" w:rsidRDefault="005C4793" w:rsidP="005C4793">
      <w:pPr>
        <w:rPr>
          <w:rFonts w:eastAsia="FangSong"/>
          <w:szCs w:val="24"/>
          <w:lang w:eastAsia="zh-CN"/>
        </w:rPr>
      </w:pPr>
    </w:p>
    <w:p w14:paraId="201F52D0" w14:textId="1E00C829" w:rsidR="005067EF" w:rsidRPr="00091C49" w:rsidRDefault="00091C49" w:rsidP="00547287">
      <w:pPr>
        <w:ind w:left="720"/>
        <w:rPr>
          <w:rFonts w:eastAsia="FangSong"/>
          <w:szCs w:val="24"/>
          <w:lang w:eastAsia="zh-CN"/>
        </w:rPr>
      </w:pPr>
      <w:r w:rsidRPr="00091C49">
        <w:rPr>
          <w:rFonts w:eastAsia="FangSong" w:hint="eastAsia"/>
          <w:szCs w:val="24"/>
          <w:lang w:eastAsia="zh-CN"/>
        </w:rPr>
        <w:t>如果</w:t>
      </w:r>
      <w:r w:rsidRPr="00540B68">
        <w:rPr>
          <w:rFonts w:eastAsia="FangSong" w:hint="eastAsia"/>
          <w:b/>
          <w:bCs/>
          <w:szCs w:val="24"/>
          <w:lang w:eastAsia="zh-CN"/>
        </w:rPr>
        <w:t>学生的医生认为</w:t>
      </w:r>
      <w:r w:rsidR="00BC0808" w:rsidRPr="00BC0808">
        <w:rPr>
          <w:rFonts w:eastAsia="FangSong" w:hint="eastAsia"/>
          <w:szCs w:val="24"/>
          <w:lang w:eastAsia="zh-CN"/>
        </w:rPr>
        <w:t>，</w:t>
      </w:r>
      <w:r w:rsidR="00C65D7F">
        <w:rPr>
          <w:rFonts w:eastAsia="FangSong" w:hint="eastAsia"/>
          <w:szCs w:val="24"/>
          <w:lang w:eastAsia="zh-CN"/>
        </w:rPr>
        <w:t>出于</w:t>
      </w:r>
      <w:r w:rsidR="00C65D7F" w:rsidRPr="00C65D7F">
        <w:rPr>
          <w:rFonts w:eastAsia="FangSong" w:hint="eastAsia"/>
          <w:szCs w:val="24"/>
          <w:lang w:eastAsia="zh-CN"/>
        </w:rPr>
        <w:t>医疗原因</w:t>
      </w:r>
      <w:r w:rsidR="00C65D7F">
        <w:rPr>
          <w:rFonts w:eastAsia="FangSong" w:hint="eastAsia"/>
          <w:szCs w:val="24"/>
          <w:lang w:eastAsia="zh-CN"/>
        </w:rPr>
        <w:t>，</w:t>
      </w:r>
      <w:r w:rsidR="00BC0808" w:rsidRPr="00BC0808">
        <w:rPr>
          <w:rFonts w:eastAsia="FangSong" w:hint="eastAsia"/>
          <w:szCs w:val="24"/>
          <w:lang w:eastAsia="zh-CN"/>
        </w:rPr>
        <w:t>该</w:t>
      </w:r>
      <w:r w:rsidRPr="00091C49">
        <w:rPr>
          <w:rFonts w:eastAsia="FangSong" w:hint="eastAsia"/>
          <w:szCs w:val="24"/>
          <w:lang w:eastAsia="zh-CN"/>
        </w:rPr>
        <w:t>学生</w:t>
      </w:r>
      <w:r w:rsidR="00BC0808" w:rsidRPr="00BC0808">
        <w:rPr>
          <w:rFonts w:eastAsia="FangSong" w:hint="eastAsia"/>
          <w:szCs w:val="24"/>
          <w:lang w:eastAsia="zh-CN"/>
        </w:rPr>
        <w:t>符合</w:t>
      </w:r>
      <w:r w:rsidR="00C65D7F">
        <w:rPr>
          <w:rFonts w:eastAsia="FangSong" w:hint="eastAsia"/>
          <w:szCs w:val="24"/>
          <w:lang w:eastAsia="zh-CN"/>
        </w:rPr>
        <w:t>条件在</w:t>
      </w:r>
      <w:r w:rsidR="00C65D7F" w:rsidRPr="00C65D7F">
        <w:rPr>
          <w:rFonts w:eastAsia="FangSong"/>
          <w:b/>
          <w:bCs/>
          <w:szCs w:val="24"/>
          <w:lang w:eastAsia="zh-CN"/>
        </w:rPr>
        <w:t>任何学年</w:t>
      </w:r>
      <w:r w:rsidR="00D5592D" w:rsidRPr="00D5592D">
        <w:rPr>
          <w:rFonts w:eastAsia="FangSong" w:hint="eastAsia"/>
          <w:b/>
          <w:bCs/>
          <w:szCs w:val="24"/>
          <w:lang w:eastAsia="zh-CN"/>
        </w:rPr>
        <w:t>超过</w:t>
      </w:r>
      <w:r w:rsidR="00C65D7F" w:rsidRPr="00C65D7F">
        <w:rPr>
          <w:rFonts w:eastAsia="FangSong"/>
          <w:b/>
          <w:bCs/>
          <w:szCs w:val="24"/>
          <w:lang w:eastAsia="zh-CN"/>
        </w:rPr>
        <w:t xml:space="preserve">60 </w:t>
      </w:r>
      <w:r w:rsidR="00C65D7F" w:rsidRPr="00C65D7F">
        <w:rPr>
          <w:rFonts w:eastAsia="FangSong"/>
          <w:b/>
          <w:bCs/>
          <w:szCs w:val="24"/>
          <w:lang w:eastAsia="zh-CN"/>
        </w:rPr>
        <w:t>个上课日</w:t>
      </w:r>
      <w:r w:rsidR="00D5592D">
        <w:rPr>
          <w:rFonts w:eastAsia="FangSong" w:hint="eastAsia"/>
          <w:szCs w:val="24"/>
          <w:lang w:eastAsia="zh-CN"/>
        </w:rPr>
        <w:t>的</w:t>
      </w:r>
      <w:r w:rsidR="00C65D7F">
        <w:rPr>
          <w:rFonts w:eastAsia="FangSong" w:hint="eastAsia"/>
          <w:szCs w:val="24"/>
          <w:lang w:eastAsia="zh-CN"/>
        </w:rPr>
        <w:t>时期内</w:t>
      </w:r>
      <w:r w:rsidR="00C8678B">
        <w:rPr>
          <w:rFonts w:eastAsia="FangSong" w:hint="eastAsia"/>
          <w:szCs w:val="24"/>
          <w:lang w:eastAsia="zh-CN"/>
        </w:rPr>
        <w:t>待在</w:t>
      </w:r>
      <w:r w:rsidRPr="00091C49">
        <w:rPr>
          <w:rFonts w:eastAsia="FangSong" w:hint="eastAsia"/>
          <w:szCs w:val="24"/>
          <w:lang w:eastAsia="zh-CN"/>
        </w:rPr>
        <w:t>家</w:t>
      </w:r>
      <w:r w:rsidR="00540B68">
        <w:rPr>
          <w:rFonts w:eastAsia="FangSong" w:hint="eastAsia"/>
          <w:szCs w:val="24"/>
          <w:lang w:eastAsia="zh-CN"/>
        </w:rPr>
        <w:t>里</w:t>
      </w:r>
      <w:r w:rsidRPr="00091C49">
        <w:rPr>
          <w:rFonts w:eastAsia="FangSong" w:hint="eastAsia"/>
          <w:szCs w:val="24"/>
          <w:lang w:eastAsia="zh-CN"/>
        </w:rPr>
        <w:t>、</w:t>
      </w:r>
      <w:r w:rsidR="00540B68">
        <w:rPr>
          <w:rFonts w:eastAsia="FangSong" w:hint="eastAsia"/>
          <w:szCs w:val="24"/>
          <w:lang w:eastAsia="zh-CN"/>
        </w:rPr>
        <w:t>住院</w:t>
      </w:r>
      <w:r w:rsidRPr="00091C49">
        <w:rPr>
          <w:rFonts w:eastAsia="FangSong" w:hint="eastAsia"/>
          <w:szCs w:val="24"/>
          <w:lang w:eastAsia="zh-CN"/>
        </w:rPr>
        <w:t>或</w:t>
      </w:r>
      <w:r w:rsidR="00540B68">
        <w:rPr>
          <w:rFonts w:eastAsia="FangSong" w:hint="eastAsia"/>
          <w:szCs w:val="24"/>
          <w:lang w:eastAsia="zh-CN"/>
        </w:rPr>
        <w:t>去</w:t>
      </w:r>
      <w:r w:rsidRPr="00091C49">
        <w:rPr>
          <w:rFonts w:eastAsia="FangSong" w:hint="eastAsia"/>
          <w:szCs w:val="24"/>
          <w:lang w:eastAsia="zh-CN"/>
        </w:rPr>
        <w:t>儿科疗养院</w:t>
      </w:r>
      <w:r w:rsidR="00BC0808" w:rsidRPr="00BC0808">
        <w:rPr>
          <w:rFonts w:eastAsia="FangSong" w:hint="eastAsia"/>
          <w:szCs w:val="24"/>
          <w:lang w:eastAsia="zh-CN"/>
        </w:rPr>
        <w:t>的</w:t>
      </w:r>
      <w:r w:rsidR="00BC0808">
        <w:rPr>
          <w:rFonts w:eastAsia="FangSong" w:hint="eastAsia"/>
          <w:szCs w:val="24"/>
          <w:lang w:eastAsia="zh-CN"/>
        </w:rPr>
        <w:t>话</w:t>
      </w:r>
      <w:r w:rsidRPr="00091C49">
        <w:rPr>
          <w:rFonts w:eastAsia="FangSong" w:hint="eastAsia"/>
          <w:szCs w:val="24"/>
          <w:lang w:eastAsia="zh-CN"/>
        </w:rPr>
        <w:t>，则特殊教育管理员</w:t>
      </w:r>
      <w:r w:rsidR="00540B68">
        <w:rPr>
          <w:rFonts w:eastAsia="FangSong" w:hint="eastAsia"/>
          <w:szCs w:val="24"/>
          <w:lang w:eastAsia="zh-CN"/>
        </w:rPr>
        <w:t>人</w:t>
      </w:r>
      <w:r w:rsidRPr="00091C49">
        <w:rPr>
          <w:rFonts w:eastAsia="FangSong" w:hint="eastAsia"/>
          <w:szCs w:val="24"/>
          <w:lang w:eastAsia="zh-CN"/>
        </w:rPr>
        <w:t>应</w:t>
      </w:r>
      <w:r w:rsidR="00540B68" w:rsidRPr="00540B68">
        <w:rPr>
          <w:rFonts w:eastAsia="FangSong" w:hint="eastAsia"/>
          <w:b/>
          <w:bCs/>
          <w:szCs w:val="24"/>
          <w:lang w:eastAsia="zh-CN"/>
        </w:rPr>
        <w:t>立即</w:t>
      </w:r>
      <w:r w:rsidRPr="00540B68">
        <w:rPr>
          <w:rFonts w:eastAsia="FangSong" w:hint="eastAsia"/>
          <w:b/>
          <w:bCs/>
          <w:szCs w:val="24"/>
          <w:lang w:eastAsia="zh-CN"/>
        </w:rPr>
        <w:t>召集团队</w:t>
      </w:r>
      <w:r w:rsidRPr="00091C49">
        <w:rPr>
          <w:rFonts w:eastAsia="FangSong" w:hint="eastAsia"/>
          <w:szCs w:val="24"/>
          <w:lang w:eastAsia="zh-CN"/>
        </w:rPr>
        <w:t>来考虑评估需求，并在适当情况下修改现有的</w:t>
      </w:r>
      <w:r w:rsidR="00540B68" w:rsidRPr="00540B68">
        <w:rPr>
          <w:rFonts w:eastAsia="FangSong" w:hint="eastAsia"/>
          <w:szCs w:val="24"/>
          <w:lang w:eastAsia="zh-CN"/>
        </w:rPr>
        <w:t>个别化教育计划</w:t>
      </w:r>
      <w:r w:rsidR="00540B68">
        <w:rPr>
          <w:rFonts w:eastAsia="FangSong" w:hint="eastAsia"/>
          <w:szCs w:val="24"/>
          <w:lang w:eastAsia="zh-CN"/>
        </w:rPr>
        <w:t>（</w:t>
      </w:r>
      <w:r w:rsidR="00540B68">
        <w:rPr>
          <w:rFonts w:eastAsia="FangSong" w:hint="eastAsia"/>
          <w:szCs w:val="24"/>
          <w:lang w:eastAsia="zh-CN"/>
        </w:rPr>
        <w:t>IEP</w:t>
      </w:r>
      <w:r w:rsidR="00540B68">
        <w:rPr>
          <w:rFonts w:eastAsia="FangSong" w:hint="eastAsia"/>
          <w:szCs w:val="24"/>
          <w:lang w:eastAsia="zh-CN"/>
        </w:rPr>
        <w:t>）</w:t>
      </w:r>
      <w:r w:rsidRPr="00091C49">
        <w:rPr>
          <w:rFonts w:eastAsia="FangSong" w:hint="eastAsia"/>
          <w:szCs w:val="24"/>
          <w:lang w:eastAsia="zh-CN"/>
        </w:rPr>
        <w:t>或制定</w:t>
      </w:r>
      <w:r w:rsidR="00540B68">
        <w:rPr>
          <w:rFonts w:eastAsia="FangSong" w:hint="eastAsia"/>
          <w:szCs w:val="24"/>
          <w:lang w:eastAsia="zh-CN"/>
        </w:rPr>
        <w:t>一份</w:t>
      </w:r>
      <w:r w:rsidRPr="00091C49">
        <w:rPr>
          <w:rFonts w:eastAsia="FangSong" w:hint="eastAsia"/>
          <w:szCs w:val="24"/>
          <w:lang w:eastAsia="zh-CN"/>
        </w:rPr>
        <w:t>适合</w:t>
      </w:r>
      <w:r w:rsidR="00540B68">
        <w:rPr>
          <w:rFonts w:eastAsia="FangSong" w:hint="eastAsia"/>
          <w:szCs w:val="24"/>
          <w:lang w:eastAsia="zh-CN"/>
        </w:rPr>
        <w:t>该</w:t>
      </w:r>
      <w:r w:rsidRPr="00091C49">
        <w:rPr>
          <w:rFonts w:eastAsia="FangSong" w:hint="eastAsia"/>
          <w:szCs w:val="24"/>
          <w:lang w:eastAsia="zh-CN"/>
        </w:rPr>
        <w:t>学生</w:t>
      </w:r>
      <w:r w:rsidR="00540B68">
        <w:rPr>
          <w:rFonts w:eastAsia="FangSong" w:hint="eastAsia"/>
          <w:szCs w:val="24"/>
          <w:lang w:eastAsia="zh-CN"/>
        </w:rPr>
        <w:t>特殊</w:t>
      </w:r>
      <w:r w:rsidRPr="00091C49">
        <w:rPr>
          <w:rFonts w:eastAsia="FangSong" w:hint="eastAsia"/>
          <w:szCs w:val="24"/>
          <w:lang w:eastAsia="zh-CN"/>
        </w:rPr>
        <w:t>情况的新</w:t>
      </w:r>
      <w:r w:rsidR="00BC0808">
        <w:rPr>
          <w:rFonts w:eastAsia="FangSong" w:hint="eastAsia"/>
          <w:szCs w:val="24"/>
          <w:lang w:eastAsia="zh-CN"/>
        </w:rPr>
        <w:t>的</w:t>
      </w:r>
      <w:r w:rsidR="00540B68" w:rsidRPr="00540B68">
        <w:rPr>
          <w:rFonts w:eastAsia="FangSong" w:hint="eastAsia"/>
          <w:szCs w:val="24"/>
          <w:lang w:eastAsia="zh-CN"/>
        </w:rPr>
        <w:t>个别化教育计划</w:t>
      </w:r>
      <w:r w:rsidRPr="00091C49">
        <w:rPr>
          <w:rFonts w:eastAsia="FangSong" w:hint="eastAsia"/>
          <w:szCs w:val="24"/>
          <w:lang w:eastAsia="zh-CN"/>
        </w:rPr>
        <w:t>。</w:t>
      </w:r>
    </w:p>
    <w:p w14:paraId="202C2851" w14:textId="77777777" w:rsidR="00E57EFB" w:rsidRPr="00091C49" w:rsidRDefault="00E57EFB" w:rsidP="005067EF">
      <w:pPr>
        <w:rPr>
          <w:rFonts w:eastAsia="FangSong"/>
          <w:szCs w:val="24"/>
          <w:lang w:eastAsia="zh-CN"/>
        </w:rPr>
      </w:pPr>
    </w:p>
    <w:p w14:paraId="42CE29ED" w14:textId="7465D9E3" w:rsidR="00201172" w:rsidRPr="00091C49" w:rsidRDefault="00091C49" w:rsidP="00901B2D">
      <w:pPr>
        <w:jc w:val="center"/>
        <w:rPr>
          <w:rFonts w:eastAsia="FangSong"/>
          <w:lang w:eastAsia="zh-CN"/>
        </w:rPr>
      </w:pPr>
      <w:r w:rsidRPr="00091C49">
        <w:rPr>
          <w:rFonts w:eastAsia="FangSong"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B3E68FB" wp14:editId="45A868C1">
                <wp:simplePos x="0" y="0"/>
                <wp:positionH relativeFrom="column">
                  <wp:posOffset>-77470</wp:posOffset>
                </wp:positionH>
                <wp:positionV relativeFrom="paragraph">
                  <wp:posOffset>364490</wp:posOffset>
                </wp:positionV>
                <wp:extent cx="6657975" cy="2190750"/>
                <wp:effectExtent l="0" t="0" r="28575" b="1905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0748" w14:textId="15C4BC9B" w:rsidR="00901B2D" w:rsidRPr="00091C49" w:rsidRDefault="00091C49" w:rsidP="00901B2D">
                            <w:pPr>
                              <w:spacing w:line="276" w:lineRule="auto"/>
                              <w:rPr>
                                <w:rFonts w:eastAsia="FangSong"/>
                                <w:b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091C49">
                              <w:rPr>
                                <w:rFonts w:eastAsia="FangSong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学生信息：</w:t>
                            </w:r>
                          </w:p>
                          <w:p w14:paraId="5024B4A5" w14:textId="4B0398A0" w:rsidR="00901B2D" w:rsidRPr="00091C49" w:rsidRDefault="00091C49" w:rsidP="00901B2D">
                            <w:pPr>
                              <w:spacing w:line="276" w:lineRule="auto"/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>学生</w:t>
                            </w:r>
                            <w:r>
                              <w:rPr>
                                <w:rFonts w:eastAsia="FangSong" w:hint="eastAsia"/>
                                <w:sz w:val="22"/>
                                <w:szCs w:val="22"/>
                                <w:lang w:eastAsia="zh-CN"/>
                              </w:rPr>
                              <w:t>姓名：</w:t>
                            </w:r>
                            <w:r w:rsidR="00901B2D" w:rsidRPr="00091C49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 xml:space="preserve"> _________________________________________________</w:t>
                            </w:r>
                            <w:r w:rsidRPr="00091C49">
                              <w:rPr>
                                <w:rFonts w:eastAsia="FangSong" w:hint="eastAsia"/>
                                <w:sz w:val="22"/>
                                <w:szCs w:val="22"/>
                                <w:lang w:eastAsia="zh-CN"/>
                              </w:rPr>
                              <w:t>出生日期</w:t>
                            </w:r>
                            <w:r>
                              <w:rPr>
                                <w:rFonts w:eastAsia="FangSong" w:hint="eastAsia"/>
                                <w:sz w:val="22"/>
                                <w:szCs w:val="22"/>
                                <w:lang w:eastAsia="zh-CN"/>
                              </w:rPr>
                              <w:t>：</w:t>
                            </w:r>
                            <w:r w:rsidR="00901B2D" w:rsidRPr="00091C49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 xml:space="preserve"> ___________________</w:t>
                            </w:r>
                          </w:p>
                          <w:p w14:paraId="2B331142" w14:textId="30EB2FC4" w:rsidR="00901B2D" w:rsidRPr="00091C49" w:rsidRDefault="00091C49" w:rsidP="00901B2D">
                            <w:pPr>
                              <w:spacing w:line="276" w:lineRule="auto"/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>地址</w:t>
                            </w:r>
                            <w:r>
                              <w:rPr>
                                <w:rFonts w:eastAsia="FangSong" w:hint="eastAsia"/>
                                <w:sz w:val="22"/>
                                <w:szCs w:val="22"/>
                                <w:lang w:eastAsia="zh-CN"/>
                              </w:rPr>
                              <w:t>：</w:t>
                            </w:r>
                            <w:r w:rsidR="00901B2D" w:rsidRPr="00091C49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 xml:space="preserve"> ____________________</w:t>
                            </w:r>
                            <w:r w:rsidR="00222E52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>____________</w:t>
                            </w:r>
                            <w:r w:rsidR="00901B2D" w:rsidRPr="00091C49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 xml:space="preserve">______________ </w:t>
                            </w:r>
                            <w:r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>学</w:t>
                            </w:r>
                            <w:r>
                              <w:rPr>
                                <w:rFonts w:eastAsia="FangSong" w:hint="eastAsia"/>
                                <w:sz w:val="22"/>
                                <w:szCs w:val="22"/>
                                <w:lang w:eastAsia="zh-CN"/>
                              </w:rPr>
                              <w:t>区名称：</w:t>
                            </w:r>
                            <w:r w:rsidR="00901B2D" w:rsidRPr="00091C49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="00901B2D" w:rsidRPr="00091C49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091C49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091C49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091C49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091C49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091C49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091C49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091C49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091C49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091C49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091C49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091C49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091C49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091C49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091C49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091C49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091C49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091C49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091C49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091C49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091C49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091C49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091C49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</w:r>
                            <w:r w:rsidR="00901B2D" w:rsidRPr="00091C49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softHyphen/>
                              <w:t>_________________________</w:t>
                            </w:r>
                          </w:p>
                          <w:p w14:paraId="6129D95B" w14:textId="44FBF34B" w:rsidR="00901B2D" w:rsidRPr="00091C49" w:rsidRDefault="00901B2D" w:rsidP="00901B2D">
                            <w:pPr>
                              <w:spacing w:line="276" w:lineRule="auto"/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10B1503A" w14:textId="77777777" w:rsidR="00901B2D" w:rsidRPr="00091C49" w:rsidRDefault="00901B2D" w:rsidP="00901B2D">
                            <w:pPr>
                              <w:spacing w:line="276" w:lineRule="auto"/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1D8463BC" w14:textId="72B4D01C" w:rsidR="00901B2D" w:rsidRPr="00091C49" w:rsidRDefault="00091C49" w:rsidP="00901B2D">
                            <w:pPr>
                              <w:spacing w:line="276" w:lineRule="auto"/>
                              <w:rPr>
                                <w:rFonts w:eastAsia="FangSong"/>
                                <w:b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eastAsia="FangSong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医师</w:t>
                            </w:r>
                            <w:r>
                              <w:rPr>
                                <w:rFonts w:eastAsia="FangSong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信息：</w:t>
                            </w:r>
                          </w:p>
                          <w:p w14:paraId="7AF2D772" w14:textId="439787F4" w:rsidR="00901B2D" w:rsidRPr="00091C49" w:rsidRDefault="00091C49" w:rsidP="00901B2D">
                            <w:pPr>
                              <w:spacing w:line="276" w:lineRule="auto"/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>医师</w:t>
                            </w:r>
                            <w:r>
                              <w:rPr>
                                <w:rFonts w:eastAsia="FangSong" w:hint="eastAsia"/>
                                <w:sz w:val="22"/>
                                <w:szCs w:val="22"/>
                                <w:lang w:eastAsia="zh-CN"/>
                              </w:rPr>
                              <w:t>姓名：</w:t>
                            </w:r>
                            <w:r w:rsidR="00901B2D" w:rsidRPr="00091C49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 xml:space="preserve"> _____________________________________ </w:t>
                            </w:r>
                            <w:r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>电话号码</w:t>
                            </w:r>
                            <w:r>
                              <w:rPr>
                                <w:rFonts w:eastAsia="FangSong" w:hint="eastAsia"/>
                                <w:sz w:val="22"/>
                                <w:szCs w:val="22"/>
                                <w:lang w:eastAsia="zh-CN"/>
                              </w:rPr>
                              <w:t>：</w:t>
                            </w:r>
                            <w:r w:rsidR="00901B2D" w:rsidRPr="00091C49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>____________________</w:t>
                            </w:r>
                            <w:r w:rsidR="000F57C4" w:rsidRPr="00091C49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>_______</w:t>
                            </w:r>
                          </w:p>
                          <w:p w14:paraId="199358EF" w14:textId="3991AA94" w:rsidR="00480005" w:rsidRPr="00091C49" w:rsidRDefault="00091C49" w:rsidP="00901B2D">
                            <w:pPr>
                              <w:spacing w:line="276" w:lineRule="auto"/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091C49">
                              <w:rPr>
                                <w:rFonts w:eastAsia="FangSong" w:hint="eastAsia"/>
                                <w:sz w:val="22"/>
                                <w:szCs w:val="22"/>
                                <w:lang w:eastAsia="zh-CN"/>
                              </w:rPr>
                              <w:t>授权</w:t>
                            </w:r>
                            <w:r w:rsidR="00B30FD4">
                              <w:rPr>
                                <w:rFonts w:eastAsia="FangSong" w:hint="eastAsia"/>
                                <w:sz w:val="22"/>
                                <w:szCs w:val="22"/>
                                <w:lang w:eastAsia="zh-CN"/>
                              </w:rPr>
                              <w:t>人</w:t>
                            </w:r>
                            <w:r>
                              <w:rPr>
                                <w:rFonts w:eastAsia="FangSong" w:hint="eastAsia"/>
                                <w:sz w:val="22"/>
                                <w:szCs w:val="22"/>
                                <w:lang w:eastAsia="zh-CN"/>
                              </w:rPr>
                              <w:t>类型（</w:t>
                            </w:r>
                            <w:r w:rsidRPr="00091C49">
                              <w:rPr>
                                <w:rFonts w:eastAsia="FangSong" w:hint="eastAsia"/>
                                <w:sz w:val="22"/>
                                <w:szCs w:val="22"/>
                                <w:lang w:eastAsia="zh-CN"/>
                              </w:rPr>
                              <w:t>医生</w:t>
                            </w:r>
                            <w:r>
                              <w:rPr>
                                <w:rFonts w:eastAsia="FangSong" w:hint="eastAsia"/>
                                <w:sz w:val="22"/>
                                <w:szCs w:val="22"/>
                                <w:lang w:eastAsia="zh-CN"/>
                              </w:rPr>
                              <w:t>或</w:t>
                            </w:r>
                            <w:r w:rsidRPr="00091C49">
                              <w:rPr>
                                <w:rFonts w:eastAsia="FangSong" w:hint="eastAsia"/>
                                <w:sz w:val="22"/>
                                <w:szCs w:val="22"/>
                                <w:lang w:eastAsia="zh-CN"/>
                              </w:rPr>
                              <w:t>执业护理师</w:t>
                            </w:r>
                            <w:r>
                              <w:rPr>
                                <w:rFonts w:eastAsia="FangSong" w:hint="eastAsia"/>
                                <w:sz w:val="22"/>
                                <w:szCs w:val="22"/>
                                <w:lang w:eastAsia="zh-CN"/>
                              </w:rPr>
                              <w:t>）：</w:t>
                            </w:r>
                            <w:r w:rsidR="00901B2D" w:rsidRPr="00091C49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>_____________________</w:t>
                            </w:r>
                            <w:r w:rsidR="00222E52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>____________</w:t>
                            </w:r>
                            <w:r w:rsidR="00901B2D" w:rsidRPr="00091C49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 xml:space="preserve">________________ </w:t>
                            </w:r>
                          </w:p>
                          <w:p w14:paraId="51401A70" w14:textId="6B153562" w:rsidR="00901B2D" w:rsidRPr="00091C49" w:rsidRDefault="00091C49" w:rsidP="00901B2D">
                            <w:pPr>
                              <w:spacing w:line="276" w:lineRule="auto"/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>许可证</w:t>
                            </w:r>
                            <w:r>
                              <w:rPr>
                                <w:rFonts w:eastAsia="FangSong" w:hint="eastAsia"/>
                                <w:sz w:val="22"/>
                                <w:szCs w:val="22"/>
                                <w:lang w:eastAsia="zh-CN"/>
                              </w:rPr>
                              <w:t>号码：</w:t>
                            </w:r>
                            <w:r w:rsidR="00901B2D" w:rsidRPr="00091C49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>_______________________</w:t>
                            </w:r>
                            <w:r w:rsidR="00480005" w:rsidRPr="00091C49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>_____________________________________</w:t>
                            </w:r>
                            <w:r w:rsidR="00544F14" w:rsidRPr="00091C49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>_________</w:t>
                            </w:r>
                          </w:p>
                          <w:p w14:paraId="2343156E" w14:textId="1C6E201C" w:rsidR="00901B2D" w:rsidRPr="00901B2D" w:rsidRDefault="00091C49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>地址</w:t>
                            </w:r>
                            <w:r>
                              <w:rPr>
                                <w:rFonts w:eastAsia="FangSong" w:hint="eastAsia"/>
                                <w:sz w:val="22"/>
                                <w:szCs w:val="22"/>
                                <w:lang w:eastAsia="zh-CN"/>
                              </w:rPr>
                              <w:t>：</w:t>
                            </w:r>
                            <w:r w:rsidR="00901B2D" w:rsidRPr="00091C49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>____</w:t>
                            </w:r>
                            <w:r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>____________</w:t>
                            </w:r>
                            <w:r w:rsidR="00901B2D" w:rsidRPr="00091C49">
                              <w:rPr>
                                <w:rFonts w:eastAsia="FangSong"/>
                                <w:sz w:val="22"/>
                                <w:szCs w:val="22"/>
                                <w:lang w:eastAsia="zh-CN"/>
                              </w:rPr>
                              <w:t>___________________________________________________________</w:t>
                            </w:r>
                          </w:p>
                          <w:p w14:paraId="47E2E3CF" w14:textId="0A0CEFBD" w:rsidR="00901B2D" w:rsidRDefault="00901B2D" w:rsidP="00901B2D">
                            <w:pPr>
                              <w:spacing w:line="276" w:lineRule="auto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E6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pt;margin-top:28.7pt;width:524.25pt;height:172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">
                <v:textbox>
                  <w:txbxContent>
                    <w:p w14:paraId="353B0748" w14:textId="15C4BC9B" w:rsidR="00901B2D" w:rsidRPr="00091C49" w:rsidRDefault="00091C49" w:rsidP="00901B2D">
                      <w:pPr>
                        <w:spacing w:line="276" w:lineRule="auto"/>
                        <w:rPr>
                          <w:rFonts w:eastAsia="FangSong"/>
                          <w:b/>
                          <w:sz w:val="22"/>
                          <w:szCs w:val="22"/>
                          <w:lang w:eastAsia="zh-CN"/>
                        </w:rPr>
                      </w:pPr>
                      <w:r w:rsidRPr="00091C49">
                        <w:rPr>
                          <w:rFonts w:eastAsia="FangSong"/>
                          <w:b/>
                          <w:sz w:val="22"/>
                          <w:szCs w:val="22"/>
                          <w:lang w:eastAsia="zh-CN"/>
                        </w:rPr>
                        <w:t>学生信息：</w:t>
                      </w:r>
                    </w:p>
                    <w:p w14:paraId="5024B4A5" w14:textId="4B0398A0" w:rsidR="00901B2D" w:rsidRPr="00091C49" w:rsidRDefault="00091C49" w:rsidP="00901B2D">
                      <w:pPr>
                        <w:spacing w:line="276" w:lineRule="auto"/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>学生</w:t>
                      </w:r>
                      <w:r>
                        <w:rPr>
                          <w:rFonts w:eastAsia="FangSong" w:hint="eastAsia"/>
                          <w:sz w:val="22"/>
                          <w:szCs w:val="22"/>
                          <w:lang w:eastAsia="zh-CN"/>
                        </w:rPr>
                        <w:t>姓名：</w:t>
                      </w:r>
                      <w:r w:rsidR="00901B2D" w:rsidRPr="00091C49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 xml:space="preserve"> _________________________________________________</w:t>
                      </w:r>
                      <w:r w:rsidRPr="00091C49">
                        <w:rPr>
                          <w:rFonts w:eastAsia="FangSong" w:hint="eastAsia"/>
                          <w:sz w:val="22"/>
                          <w:szCs w:val="22"/>
                          <w:lang w:eastAsia="zh-CN"/>
                        </w:rPr>
                        <w:t>出生日期</w:t>
                      </w:r>
                      <w:r>
                        <w:rPr>
                          <w:rFonts w:eastAsia="FangSong" w:hint="eastAsia"/>
                          <w:sz w:val="22"/>
                          <w:szCs w:val="22"/>
                          <w:lang w:eastAsia="zh-CN"/>
                        </w:rPr>
                        <w:t>：</w:t>
                      </w:r>
                      <w:r w:rsidR="00901B2D" w:rsidRPr="00091C49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 xml:space="preserve"> ___________________</w:t>
                      </w:r>
                    </w:p>
                    <w:p w14:paraId="2B331142" w14:textId="30EB2FC4" w:rsidR="00901B2D" w:rsidRPr="00091C49" w:rsidRDefault="00091C49" w:rsidP="00901B2D">
                      <w:pPr>
                        <w:spacing w:line="276" w:lineRule="auto"/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>地址</w:t>
                      </w:r>
                      <w:r>
                        <w:rPr>
                          <w:rFonts w:eastAsia="FangSong" w:hint="eastAsia"/>
                          <w:sz w:val="22"/>
                          <w:szCs w:val="22"/>
                          <w:lang w:eastAsia="zh-CN"/>
                        </w:rPr>
                        <w:t>：</w:t>
                      </w:r>
                      <w:r w:rsidR="00901B2D" w:rsidRPr="00091C49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 xml:space="preserve"> ____________________</w:t>
                      </w:r>
                      <w:r w:rsidR="00222E52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>____________</w:t>
                      </w:r>
                      <w:r w:rsidR="00901B2D" w:rsidRPr="00091C49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 xml:space="preserve">______________ </w:t>
                      </w:r>
                      <w:r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>学</w:t>
                      </w:r>
                      <w:r>
                        <w:rPr>
                          <w:rFonts w:eastAsia="FangSong" w:hint="eastAsia"/>
                          <w:sz w:val="22"/>
                          <w:szCs w:val="22"/>
                          <w:lang w:eastAsia="zh-CN"/>
                        </w:rPr>
                        <w:t>区名称：</w:t>
                      </w:r>
                      <w:r w:rsidR="00901B2D" w:rsidRPr="00091C49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="00901B2D" w:rsidRPr="00091C49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091C49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091C49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091C49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091C49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091C49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091C49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091C49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091C49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091C49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091C49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091C49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091C49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091C49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091C49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091C49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091C49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091C49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091C49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091C49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091C49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091C49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091C49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</w:r>
                      <w:r w:rsidR="00901B2D" w:rsidRPr="00091C49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softHyphen/>
                        <w:t>_________________________</w:t>
                      </w:r>
                    </w:p>
                    <w:p w14:paraId="6129D95B" w14:textId="44FBF34B" w:rsidR="00901B2D" w:rsidRPr="00091C49" w:rsidRDefault="00901B2D" w:rsidP="00901B2D">
                      <w:pPr>
                        <w:spacing w:line="276" w:lineRule="auto"/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</w:pPr>
                    </w:p>
                    <w:p w14:paraId="10B1503A" w14:textId="77777777" w:rsidR="00901B2D" w:rsidRPr="00091C49" w:rsidRDefault="00901B2D" w:rsidP="00901B2D">
                      <w:pPr>
                        <w:spacing w:line="276" w:lineRule="auto"/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</w:pPr>
                    </w:p>
                    <w:p w14:paraId="1D8463BC" w14:textId="72B4D01C" w:rsidR="00901B2D" w:rsidRPr="00091C49" w:rsidRDefault="00091C49" w:rsidP="00901B2D">
                      <w:pPr>
                        <w:spacing w:line="276" w:lineRule="auto"/>
                        <w:rPr>
                          <w:rFonts w:eastAsia="FangSong"/>
                          <w:b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eastAsia="FangSong"/>
                          <w:b/>
                          <w:sz w:val="22"/>
                          <w:szCs w:val="22"/>
                          <w:lang w:eastAsia="zh-CN"/>
                        </w:rPr>
                        <w:t>医师</w:t>
                      </w:r>
                      <w:r>
                        <w:rPr>
                          <w:rFonts w:eastAsia="FangSong" w:hint="eastAsia"/>
                          <w:b/>
                          <w:sz w:val="22"/>
                          <w:szCs w:val="22"/>
                          <w:lang w:eastAsia="zh-CN"/>
                        </w:rPr>
                        <w:t>信息：</w:t>
                      </w:r>
                    </w:p>
                    <w:p w14:paraId="7AF2D772" w14:textId="439787F4" w:rsidR="00901B2D" w:rsidRPr="00091C49" w:rsidRDefault="00091C49" w:rsidP="00901B2D">
                      <w:pPr>
                        <w:spacing w:line="276" w:lineRule="auto"/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>医师</w:t>
                      </w:r>
                      <w:r>
                        <w:rPr>
                          <w:rFonts w:eastAsia="FangSong" w:hint="eastAsia"/>
                          <w:sz w:val="22"/>
                          <w:szCs w:val="22"/>
                          <w:lang w:eastAsia="zh-CN"/>
                        </w:rPr>
                        <w:t>姓名：</w:t>
                      </w:r>
                      <w:r w:rsidR="00901B2D" w:rsidRPr="00091C49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 xml:space="preserve"> _____________________________________ </w:t>
                      </w:r>
                      <w:r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>电话号码</w:t>
                      </w:r>
                      <w:r>
                        <w:rPr>
                          <w:rFonts w:eastAsia="FangSong" w:hint="eastAsia"/>
                          <w:sz w:val="22"/>
                          <w:szCs w:val="22"/>
                          <w:lang w:eastAsia="zh-CN"/>
                        </w:rPr>
                        <w:t>：</w:t>
                      </w:r>
                      <w:r w:rsidR="00901B2D" w:rsidRPr="00091C49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>____________________</w:t>
                      </w:r>
                      <w:r w:rsidR="000F57C4" w:rsidRPr="00091C49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>_______</w:t>
                      </w:r>
                    </w:p>
                    <w:p w14:paraId="199358EF" w14:textId="3991AA94" w:rsidR="00480005" w:rsidRPr="00091C49" w:rsidRDefault="00091C49" w:rsidP="00901B2D">
                      <w:pPr>
                        <w:spacing w:line="276" w:lineRule="auto"/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</w:pPr>
                      <w:r w:rsidRPr="00091C49">
                        <w:rPr>
                          <w:rFonts w:eastAsia="FangSong" w:hint="eastAsia"/>
                          <w:sz w:val="22"/>
                          <w:szCs w:val="22"/>
                          <w:lang w:eastAsia="zh-CN"/>
                        </w:rPr>
                        <w:t>授权</w:t>
                      </w:r>
                      <w:r w:rsidR="00B30FD4">
                        <w:rPr>
                          <w:rFonts w:eastAsia="FangSong" w:hint="eastAsia"/>
                          <w:sz w:val="22"/>
                          <w:szCs w:val="22"/>
                          <w:lang w:eastAsia="zh-CN"/>
                        </w:rPr>
                        <w:t>人</w:t>
                      </w:r>
                      <w:r>
                        <w:rPr>
                          <w:rFonts w:eastAsia="FangSong" w:hint="eastAsia"/>
                          <w:sz w:val="22"/>
                          <w:szCs w:val="22"/>
                          <w:lang w:eastAsia="zh-CN"/>
                        </w:rPr>
                        <w:t>类型（</w:t>
                      </w:r>
                      <w:r w:rsidRPr="00091C49">
                        <w:rPr>
                          <w:rFonts w:eastAsia="FangSong" w:hint="eastAsia"/>
                          <w:sz w:val="22"/>
                          <w:szCs w:val="22"/>
                          <w:lang w:eastAsia="zh-CN"/>
                        </w:rPr>
                        <w:t>医生</w:t>
                      </w:r>
                      <w:r>
                        <w:rPr>
                          <w:rFonts w:eastAsia="FangSong" w:hint="eastAsia"/>
                          <w:sz w:val="22"/>
                          <w:szCs w:val="22"/>
                          <w:lang w:eastAsia="zh-CN"/>
                        </w:rPr>
                        <w:t>或</w:t>
                      </w:r>
                      <w:r w:rsidRPr="00091C49">
                        <w:rPr>
                          <w:rFonts w:eastAsia="FangSong" w:hint="eastAsia"/>
                          <w:sz w:val="22"/>
                          <w:szCs w:val="22"/>
                          <w:lang w:eastAsia="zh-CN"/>
                        </w:rPr>
                        <w:t>执业护理师</w:t>
                      </w:r>
                      <w:r>
                        <w:rPr>
                          <w:rFonts w:eastAsia="FangSong" w:hint="eastAsia"/>
                          <w:sz w:val="22"/>
                          <w:szCs w:val="22"/>
                          <w:lang w:eastAsia="zh-CN"/>
                        </w:rPr>
                        <w:t>）：</w:t>
                      </w:r>
                      <w:r w:rsidR="00901B2D" w:rsidRPr="00091C49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>_____________________</w:t>
                      </w:r>
                      <w:r w:rsidR="00222E52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>____________</w:t>
                      </w:r>
                      <w:r w:rsidR="00901B2D" w:rsidRPr="00091C49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 xml:space="preserve">________________ </w:t>
                      </w:r>
                    </w:p>
                    <w:p w14:paraId="51401A70" w14:textId="6B153562" w:rsidR="00901B2D" w:rsidRPr="00091C49" w:rsidRDefault="00091C49" w:rsidP="00901B2D">
                      <w:pPr>
                        <w:spacing w:line="276" w:lineRule="auto"/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>许可证</w:t>
                      </w:r>
                      <w:r>
                        <w:rPr>
                          <w:rFonts w:eastAsia="FangSong" w:hint="eastAsia"/>
                          <w:sz w:val="22"/>
                          <w:szCs w:val="22"/>
                          <w:lang w:eastAsia="zh-CN"/>
                        </w:rPr>
                        <w:t>号码：</w:t>
                      </w:r>
                      <w:r w:rsidR="00901B2D" w:rsidRPr="00091C49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>_______________________</w:t>
                      </w:r>
                      <w:r w:rsidR="00480005" w:rsidRPr="00091C49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>_____________________________________</w:t>
                      </w:r>
                      <w:r w:rsidR="00544F14" w:rsidRPr="00091C49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>_________</w:t>
                      </w:r>
                    </w:p>
                    <w:p w14:paraId="2343156E" w14:textId="1C6E201C" w:rsidR="00901B2D" w:rsidRPr="00901B2D" w:rsidRDefault="00091C49" w:rsidP="00901B2D">
                      <w:pPr>
                        <w:spacing w:line="276" w:lineRule="auto"/>
                        <w:rPr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>地址</w:t>
                      </w:r>
                      <w:r>
                        <w:rPr>
                          <w:rFonts w:eastAsia="FangSong" w:hint="eastAsia"/>
                          <w:sz w:val="22"/>
                          <w:szCs w:val="22"/>
                          <w:lang w:eastAsia="zh-CN"/>
                        </w:rPr>
                        <w:t>：</w:t>
                      </w:r>
                      <w:r w:rsidR="00901B2D" w:rsidRPr="00091C49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>____</w:t>
                      </w:r>
                      <w:r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>____________</w:t>
                      </w:r>
                      <w:r w:rsidR="00901B2D" w:rsidRPr="00091C49">
                        <w:rPr>
                          <w:rFonts w:eastAsia="FangSong"/>
                          <w:sz w:val="22"/>
                          <w:szCs w:val="22"/>
                          <w:lang w:eastAsia="zh-CN"/>
                        </w:rPr>
                        <w:t>___________________________________________________________</w:t>
                      </w:r>
                    </w:p>
                    <w:p w14:paraId="47E2E3CF" w14:textId="0A0CEFBD" w:rsidR="00901B2D" w:rsidRDefault="00901B2D" w:rsidP="00901B2D">
                      <w:pPr>
                        <w:spacing w:line="276" w:lineRule="auto"/>
                        <w:rPr>
                          <w:lang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0FD4">
        <w:rPr>
          <w:rFonts w:eastAsia="FangSong" w:hint="eastAsia"/>
          <w:b/>
          <w:szCs w:val="24"/>
          <w:lang w:eastAsia="zh-CN"/>
        </w:rPr>
        <w:t>填写该</w:t>
      </w:r>
      <w:r w:rsidRPr="00091C49">
        <w:rPr>
          <w:rFonts w:eastAsia="FangSong" w:hint="eastAsia"/>
          <w:b/>
          <w:szCs w:val="24"/>
          <w:lang w:eastAsia="zh-CN"/>
        </w:rPr>
        <w:t>表格</w:t>
      </w:r>
      <w:r w:rsidR="00B30FD4">
        <w:rPr>
          <w:rFonts w:eastAsia="FangSong" w:hint="eastAsia"/>
          <w:b/>
          <w:szCs w:val="24"/>
          <w:lang w:eastAsia="zh-CN"/>
        </w:rPr>
        <w:t>并将其</w:t>
      </w:r>
      <w:r w:rsidRPr="00091C49">
        <w:rPr>
          <w:rFonts w:eastAsia="FangSong" w:hint="eastAsia"/>
          <w:b/>
          <w:szCs w:val="24"/>
          <w:lang w:eastAsia="zh-CN"/>
        </w:rPr>
        <w:t>交回您</w:t>
      </w:r>
      <w:r w:rsidR="00BC0808">
        <w:rPr>
          <w:rFonts w:eastAsia="FangSong" w:hint="eastAsia"/>
          <w:b/>
          <w:szCs w:val="24"/>
          <w:lang w:eastAsia="zh-CN"/>
        </w:rPr>
        <w:t>所在</w:t>
      </w:r>
      <w:r w:rsidRPr="00091C49">
        <w:rPr>
          <w:rFonts w:eastAsia="FangSong" w:hint="eastAsia"/>
          <w:b/>
          <w:szCs w:val="24"/>
          <w:lang w:eastAsia="zh-CN"/>
        </w:rPr>
        <w:t>学区</w:t>
      </w:r>
    </w:p>
    <w:p w14:paraId="12E8E07D" w14:textId="074EF486" w:rsidR="00901B2D" w:rsidRPr="00091C49" w:rsidRDefault="00901B2D">
      <w:pPr>
        <w:rPr>
          <w:rFonts w:eastAsia="FangSong"/>
          <w:lang w:eastAsia="zh-CN"/>
        </w:rPr>
      </w:pPr>
    </w:p>
    <w:p w14:paraId="554D46F5" w14:textId="0E593ED3" w:rsidR="0095611F" w:rsidRPr="00091C49" w:rsidRDefault="00091C49" w:rsidP="0095611F">
      <w:pPr>
        <w:rPr>
          <w:rFonts w:eastAsia="FangSong"/>
          <w:lang w:eastAsia="zh-CN"/>
        </w:rPr>
      </w:pPr>
      <w:r w:rsidRPr="00091C49">
        <w:rPr>
          <w:rFonts w:eastAsia="FangSong" w:hint="eastAsia"/>
          <w:lang w:eastAsia="zh-CN"/>
        </w:rPr>
        <w:t>我确认</w:t>
      </w:r>
      <w:r w:rsidR="00425EA1">
        <w:rPr>
          <w:rFonts w:eastAsia="FangSong" w:hint="eastAsia"/>
          <w:lang w:eastAsia="zh-CN"/>
        </w:rPr>
        <w:t>，出于医疗方面的原因，</w:t>
      </w:r>
      <w:r w:rsidRPr="00091C49">
        <w:rPr>
          <w:rFonts w:eastAsia="FangSong" w:hint="eastAsia"/>
          <w:lang w:eastAsia="zh-CN"/>
        </w:rPr>
        <w:t>上述学生很可能需要：</w:t>
      </w:r>
      <w:r w:rsidR="0095611F" w:rsidRPr="00091C49">
        <w:rPr>
          <w:rFonts w:eastAsia="FangSong"/>
          <w:lang w:eastAsia="zh-CN"/>
        </w:rPr>
        <w:t xml:space="preserve"> </w:t>
      </w:r>
    </w:p>
    <w:p w14:paraId="3C111397" w14:textId="778E858F" w:rsidR="00FA0F2A" w:rsidRPr="00091C49" w:rsidRDefault="0095611F" w:rsidP="0095611F">
      <w:pPr>
        <w:rPr>
          <w:rFonts w:eastAsia="FangSong"/>
          <w:szCs w:val="24"/>
          <w:lang w:eastAsia="zh-CN"/>
        </w:rPr>
      </w:pPr>
      <w:r w:rsidRPr="00091C49">
        <w:rPr>
          <w:rFonts w:eastAsia="FangSong"/>
          <w:sz w:val="32"/>
          <w:szCs w:val="32"/>
          <w:lang w:eastAsia="zh-CN"/>
        </w:rPr>
        <w:t>□</w:t>
      </w:r>
      <w:r w:rsidRPr="00091C49">
        <w:rPr>
          <w:rFonts w:eastAsia="FangSong"/>
          <w:sz w:val="36"/>
          <w:szCs w:val="36"/>
          <w:lang w:eastAsia="zh-CN"/>
        </w:rPr>
        <w:t xml:space="preserve"> </w:t>
      </w:r>
      <w:r w:rsidR="00C8678B">
        <w:rPr>
          <w:rFonts w:eastAsia="FangSong" w:hint="eastAsia"/>
          <w:szCs w:val="24"/>
          <w:lang w:eastAsia="zh-CN"/>
        </w:rPr>
        <w:t>待在</w:t>
      </w:r>
      <w:r w:rsidR="00091C49" w:rsidRPr="00091C49">
        <w:rPr>
          <w:rFonts w:eastAsia="FangSong" w:hint="eastAsia"/>
          <w:szCs w:val="24"/>
          <w:lang w:eastAsia="zh-CN"/>
        </w:rPr>
        <w:t>在家里</w:t>
      </w:r>
      <w:r w:rsidR="00425EA1">
        <w:rPr>
          <w:rFonts w:eastAsia="FangSong" w:hint="eastAsia"/>
          <w:szCs w:val="24"/>
          <w:lang w:eastAsia="zh-CN"/>
        </w:rPr>
        <w:t>，</w:t>
      </w:r>
      <w:r w:rsidR="00091C49" w:rsidRPr="00091C49">
        <w:rPr>
          <w:rFonts w:eastAsia="FangSong" w:hint="eastAsia"/>
          <w:szCs w:val="24"/>
          <w:lang w:eastAsia="zh-CN"/>
        </w:rPr>
        <w:t>或</w:t>
      </w:r>
      <w:r w:rsidR="00FF0FA0" w:rsidRPr="00091C49">
        <w:rPr>
          <w:rFonts w:eastAsia="FangSong"/>
          <w:szCs w:val="24"/>
          <w:lang w:eastAsia="zh-CN"/>
        </w:rPr>
        <w:t xml:space="preserve"> </w:t>
      </w:r>
    </w:p>
    <w:p w14:paraId="393A465F" w14:textId="793F8A50" w:rsidR="00FA0F2A" w:rsidRPr="00091C49" w:rsidRDefault="0095611F" w:rsidP="0095611F">
      <w:pPr>
        <w:rPr>
          <w:rFonts w:eastAsia="FangSong"/>
          <w:szCs w:val="24"/>
          <w:lang w:eastAsia="zh-CN"/>
        </w:rPr>
      </w:pPr>
      <w:r w:rsidRPr="00091C49">
        <w:rPr>
          <w:rFonts w:eastAsia="FangSong"/>
          <w:sz w:val="32"/>
          <w:szCs w:val="32"/>
          <w:lang w:eastAsia="zh-CN"/>
        </w:rPr>
        <w:t>□</w:t>
      </w:r>
      <w:r w:rsidRPr="00091C49">
        <w:rPr>
          <w:rFonts w:eastAsia="FangSong"/>
          <w:sz w:val="36"/>
          <w:szCs w:val="36"/>
          <w:lang w:eastAsia="zh-CN"/>
        </w:rPr>
        <w:t xml:space="preserve"> </w:t>
      </w:r>
      <w:r w:rsidR="00425EA1">
        <w:rPr>
          <w:rFonts w:eastAsia="FangSong" w:hint="eastAsia"/>
          <w:szCs w:val="24"/>
          <w:lang w:eastAsia="zh-CN"/>
        </w:rPr>
        <w:t>住院，</w:t>
      </w:r>
      <w:r w:rsidR="00091C49" w:rsidRPr="00091C49">
        <w:rPr>
          <w:rFonts w:eastAsia="FangSong" w:hint="eastAsia"/>
          <w:szCs w:val="24"/>
          <w:lang w:eastAsia="zh-CN"/>
        </w:rPr>
        <w:t>或</w:t>
      </w:r>
      <w:r w:rsidR="00E03DF9" w:rsidRPr="00091C49">
        <w:rPr>
          <w:rFonts w:eastAsia="FangSong"/>
          <w:szCs w:val="24"/>
          <w:lang w:eastAsia="zh-CN"/>
        </w:rPr>
        <w:t xml:space="preserve"> </w:t>
      </w:r>
    </w:p>
    <w:p w14:paraId="3956E8E2" w14:textId="1C299DBD" w:rsidR="00FA0F2A" w:rsidRPr="00091C49" w:rsidRDefault="00547287" w:rsidP="0095611F">
      <w:pPr>
        <w:rPr>
          <w:rFonts w:eastAsia="FangSong"/>
          <w:szCs w:val="24"/>
          <w:lang w:eastAsia="zh-CN"/>
        </w:rPr>
      </w:pPr>
      <w:r w:rsidRPr="00091C49">
        <w:rPr>
          <w:rFonts w:eastAsia="FangSong"/>
          <w:sz w:val="32"/>
          <w:szCs w:val="32"/>
          <w:lang w:eastAsia="zh-CN"/>
        </w:rPr>
        <w:t>□</w:t>
      </w:r>
      <w:r w:rsidRPr="00091C49">
        <w:rPr>
          <w:rFonts w:eastAsia="FangSong"/>
          <w:szCs w:val="24"/>
          <w:lang w:eastAsia="zh-CN"/>
        </w:rPr>
        <w:t xml:space="preserve"> </w:t>
      </w:r>
      <w:r w:rsidR="00425EA1">
        <w:rPr>
          <w:rFonts w:eastAsia="FangSong" w:hint="eastAsia"/>
          <w:szCs w:val="24"/>
          <w:lang w:eastAsia="zh-CN"/>
        </w:rPr>
        <w:t>去</w:t>
      </w:r>
      <w:r w:rsidR="00091C49" w:rsidRPr="00091C49">
        <w:rPr>
          <w:rFonts w:eastAsia="FangSong" w:hint="eastAsia"/>
          <w:szCs w:val="24"/>
          <w:lang w:eastAsia="zh-CN"/>
        </w:rPr>
        <w:t>儿科疗养院</w:t>
      </w:r>
      <w:r w:rsidR="00425EA1">
        <w:rPr>
          <w:rFonts w:eastAsia="FangSong" w:hint="eastAsia"/>
          <w:szCs w:val="24"/>
          <w:lang w:eastAsia="zh-CN"/>
        </w:rPr>
        <w:t>，</w:t>
      </w:r>
      <w:r w:rsidR="00091C49" w:rsidRPr="00091C49">
        <w:rPr>
          <w:rFonts w:eastAsia="FangSong" w:hint="eastAsia"/>
          <w:szCs w:val="24"/>
          <w:lang w:eastAsia="zh-CN"/>
        </w:rPr>
        <w:t>或</w:t>
      </w:r>
      <w:r w:rsidRPr="00091C49">
        <w:rPr>
          <w:rFonts w:eastAsia="FangSong"/>
          <w:szCs w:val="24"/>
          <w:lang w:eastAsia="zh-CN"/>
        </w:rPr>
        <w:t xml:space="preserve"> </w:t>
      </w:r>
    </w:p>
    <w:p w14:paraId="40D44F00" w14:textId="20B129A6" w:rsidR="00FA0F2A" w:rsidRPr="00091C49" w:rsidRDefault="00E03DF9" w:rsidP="0095611F">
      <w:pPr>
        <w:rPr>
          <w:rFonts w:eastAsia="FangSong"/>
          <w:szCs w:val="24"/>
          <w:lang w:eastAsia="zh-CN"/>
        </w:rPr>
      </w:pPr>
      <w:r w:rsidRPr="00091C49">
        <w:rPr>
          <w:rFonts w:eastAsia="FangSong"/>
          <w:sz w:val="32"/>
          <w:szCs w:val="32"/>
          <w:lang w:eastAsia="zh-CN"/>
        </w:rPr>
        <w:t xml:space="preserve">□ </w:t>
      </w:r>
      <w:r w:rsidR="00425EA1">
        <w:rPr>
          <w:rFonts w:eastAsia="FangSong" w:hint="eastAsia"/>
          <w:szCs w:val="24"/>
          <w:lang w:eastAsia="zh-CN"/>
        </w:rPr>
        <w:t>上面三项</w:t>
      </w:r>
      <w:r w:rsidR="00091C49" w:rsidRPr="00091C49">
        <w:rPr>
          <w:rFonts w:eastAsia="FangSong" w:hint="eastAsia"/>
          <w:szCs w:val="24"/>
          <w:lang w:eastAsia="zh-CN"/>
        </w:rPr>
        <w:t>的任意组合</w:t>
      </w:r>
      <w:r w:rsidR="00FA0F2A" w:rsidRPr="00091C49">
        <w:rPr>
          <w:rFonts w:eastAsia="FangSong"/>
          <w:szCs w:val="24"/>
          <w:lang w:eastAsia="zh-CN"/>
        </w:rPr>
        <w:t xml:space="preserve"> </w:t>
      </w:r>
    </w:p>
    <w:p w14:paraId="1425E17F" w14:textId="77777777" w:rsidR="00425EA1" w:rsidRDefault="00425EA1" w:rsidP="0095611F">
      <w:pPr>
        <w:rPr>
          <w:rFonts w:eastAsia="FangSong"/>
          <w:szCs w:val="24"/>
          <w:lang w:eastAsia="zh-CN"/>
        </w:rPr>
      </w:pPr>
    </w:p>
    <w:p w14:paraId="6F320285" w14:textId="395C24C9" w:rsidR="0095611F" w:rsidRPr="00091C49" w:rsidRDefault="00425EA1" w:rsidP="0095611F">
      <w:pPr>
        <w:rPr>
          <w:rFonts w:eastAsia="FangSong"/>
          <w:szCs w:val="24"/>
          <w:lang w:eastAsia="zh-CN"/>
        </w:rPr>
      </w:pPr>
      <w:r>
        <w:rPr>
          <w:rFonts w:eastAsia="FangSong" w:hint="eastAsia"/>
          <w:szCs w:val="24"/>
          <w:lang w:eastAsia="zh-CN"/>
        </w:rPr>
        <w:t>并且，其离校时间超过</w:t>
      </w:r>
      <w:r w:rsidR="008D0627">
        <w:rPr>
          <w:rFonts w:eastAsia="FangSong" w:hint="eastAsia"/>
          <w:szCs w:val="24"/>
          <w:lang w:eastAsia="zh-CN"/>
        </w:rPr>
        <w:t>本学年</w:t>
      </w:r>
      <w:r>
        <w:rPr>
          <w:rFonts w:eastAsia="FangSong" w:hint="eastAsia"/>
          <w:szCs w:val="24"/>
          <w:lang w:eastAsia="zh-CN"/>
        </w:rPr>
        <w:t>的</w:t>
      </w:r>
      <w:r w:rsidR="00091C49" w:rsidRPr="00091C49">
        <w:rPr>
          <w:rFonts w:eastAsia="FangSong" w:hint="eastAsia"/>
          <w:szCs w:val="24"/>
          <w:lang w:eastAsia="zh-CN"/>
        </w:rPr>
        <w:t xml:space="preserve"> 60 </w:t>
      </w:r>
      <w:r w:rsidR="00091C49" w:rsidRPr="00091C49">
        <w:rPr>
          <w:rFonts w:eastAsia="FangSong" w:hint="eastAsia"/>
          <w:szCs w:val="24"/>
          <w:lang w:eastAsia="zh-CN"/>
        </w:rPr>
        <w:t>个上课日。</w:t>
      </w:r>
    </w:p>
    <w:p w14:paraId="06DA3BE4" w14:textId="77777777" w:rsidR="00060F18" w:rsidRPr="00091C49" w:rsidRDefault="00060F18" w:rsidP="005067EF">
      <w:pPr>
        <w:rPr>
          <w:rFonts w:eastAsia="FangSong"/>
          <w:szCs w:val="24"/>
          <w:lang w:eastAsia="zh-CN"/>
        </w:rPr>
      </w:pPr>
    </w:p>
    <w:p w14:paraId="2D59556C" w14:textId="77777777" w:rsidR="00085FCD" w:rsidRPr="00091C49" w:rsidRDefault="00085FCD" w:rsidP="005067EF">
      <w:pPr>
        <w:rPr>
          <w:rFonts w:eastAsia="FangSong"/>
          <w:szCs w:val="24"/>
          <w:lang w:eastAsia="zh-CN"/>
        </w:rPr>
      </w:pPr>
    </w:p>
    <w:p w14:paraId="205EC485" w14:textId="084FE677" w:rsidR="005067EF" w:rsidRPr="00091C49" w:rsidRDefault="00BC0808" w:rsidP="005067EF">
      <w:pPr>
        <w:rPr>
          <w:rFonts w:eastAsia="FangSong"/>
          <w:szCs w:val="24"/>
          <w:lang w:eastAsia="zh-CN"/>
        </w:rPr>
      </w:pPr>
      <w:r>
        <w:rPr>
          <w:rFonts w:eastAsia="FangSong" w:hint="eastAsia"/>
          <w:szCs w:val="24"/>
          <w:lang w:eastAsia="zh-CN"/>
        </w:rPr>
        <w:lastRenderedPageBreak/>
        <w:t>有关</w:t>
      </w:r>
      <w:r w:rsidR="00091C49" w:rsidRPr="00091C49">
        <w:rPr>
          <w:rFonts w:eastAsia="FangSong" w:hint="eastAsia"/>
          <w:szCs w:val="24"/>
          <w:lang w:eastAsia="zh-CN"/>
        </w:rPr>
        <w:t>学生必须留在家中、</w:t>
      </w:r>
      <w:r w:rsidR="00242712">
        <w:rPr>
          <w:rFonts w:eastAsia="FangSong" w:hint="eastAsia"/>
          <w:szCs w:val="24"/>
          <w:lang w:eastAsia="zh-CN"/>
        </w:rPr>
        <w:t>住院</w:t>
      </w:r>
      <w:r w:rsidR="00091C49" w:rsidRPr="00091C49">
        <w:rPr>
          <w:rFonts w:eastAsia="FangSong" w:hint="eastAsia"/>
          <w:szCs w:val="24"/>
          <w:lang w:eastAsia="zh-CN"/>
        </w:rPr>
        <w:t>、</w:t>
      </w:r>
      <w:r w:rsidR="00242712">
        <w:rPr>
          <w:rFonts w:eastAsia="FangSong" w:hint="eastAsia"/>
          <w:szCs w:val="24"/>
          <w:lang w:eastAsia="zh-CN"/>
        </w:rPr>
        <w:t>去</w:t>
      </w:r>
      <w:r w:rsidR="00091C49" w:rsidRPr="00091C49">
        <w:rPr>
          <w:rFonts w:eastAsia="FangSong" w:hint="eastAsia"/>
          <w:szCs w:val="24"/>
          <w:lang w:eastAsia="zh-CN"/>
        </w:rPr>
        <w:t>儿科疗养院</w:t>
      </w:r>
      <w:r w:rsidR="00242712">
        <w:rPr>
          <w:rFonts w:eastAsia="FangSong" w:hint="eastAsia"/>
          <w:szCs w:val="24"/>
          <w:lang w:eastAsia="zh-CN"/>
        </w:rPr>
        <w:t>的</w:t>
      </w:r>
      <w:r w:rsidR="00242712" w:rsidRPr="00242712">
        <w:rPr>
          <w:rFonts w:eastAsia="FangSong" w:hint="eastAsia"/>
          <w:szCs w:val="24"/>
          <w:lang w:eastAsia="zh-CN"/>
        </w:rPr>
        <w:t>医疗诊断和原因</w:t>
      </w:r>
      <w:r w:rsidR="00091C49" w:rsidRPr="00091C49">
        <w:rPr>
          <w:rFonts w:eastAsia="FangSong" w:hint="eastAsia"/>
          <w:szCs w:val="24"/>
          <w:lang w:eastAsia="zh-CN"/>
        </w:rPr>
        <w:t>，或</w:t>
      </w:r>
      <w:r w:rsidR="00242712">
        <w:rPr>
          <w:rFonts w:eastAsia="FangSong" w:hint="eastAsia"/>
          <w:szCs w:val="24"/>
          <w:lang w:eastAsia="zh-CN"/>
        </w:rPr>
        <w:t>不能</w:t>
      </w:r>
      <w:r w:rsidR="00091C49" w:rsidRPr="00091C49">
        <w:rPr>
          <w:rFonts w:eastAsia="FangSong" w:hint="eastAsia"/>
          <w:szCs w:val="24"/>
          <w:lang w:eastAsia="zh-CN"/>
        </w:rPr>
        <w:t>上学</w:t>
      </w:r>
      <w:r w:rsidR="00242712">
        <w:rPr>
          <w:rFonts w:eastAsia="FangSong" w:hint="eastAsia"/>
          <w:szCs w:val="24"/>
          <w:lang w:eastAsia="zh-CN"/>
        </w:rPr>
        <w:t>的其它方面原因</w:t>
      </w:r>
      <w:r w:rsidR="00091C49" w:rsidRPr="00091C49">
        <w:rPr>
          <w:rFonts w:eastAsia="FangSong" w:hint="eastAsia"/>
          <w:szCs w:val="24"/>
          <w:lang w:eastAsia="zh-CN"/>
        </w:rPr>
        <w:t>：</w:t>
      </w:r>
    </w:p>
    <w:p w14:paraId="636D69B8" w14:textId="1AF24D78" w:rsidR="006002AF" w:rsidRPr="00091C49" w:rsidRDefault="006002AF" w:rsidP="005067EF">
      <w:pPr>
        <w:rPr>
          <w:rFonts w:eastAsia="FangSong"/>
          <w:szCs w:val="24"/>
          <w:lang w:eastAsia="zh-CN"/>
        </w:rPr>
      </w:pPr>
    </w:p>
    <w:p w14:paraId="5C92AF69" w14:textId="146CCD1F" w:rsidR="006002AF" w:rsidRPr="00091C49" w:rsidRDefault="006002AF" w:rsidP="005067EF">
      <w:pPr>
        <w:rPr>
          <w:rFonts w:eastAsia="FangSong"/>
          <w:szCs w:val="24"/>
          <w:lang w:eastAsia="zh-CN"/>
        </w:rPr>
      </w:pPr>
    </w:p>
    <w:p w14:paraId="2D05E06D" w14:textId="77777777" w:rsidR="006002AF" w:rsidRPr="00091C49" w:rsidRDefault="006002AF" w:rsidP="005067EF">
      <w:pPr>
        <w:rPr>
          <w:rFonts w:eastAsia="FangSong"/>
          <w:szCs w:val="24"/>
          <w:lang w:eastAsia="zh-CN"/>
        </w:rPr>
      </w:pPr>
    </w:p>
    <w:p w14:paraId="13F90845" w14:textId="655E7814" w:rsidR="005067EF" w:rsidRPr="00091C49" w:rsidRDefault="00091C49" w:rsidP="005067EF">
      <w:pPr>
        <w:rPr>
          <w:rFonts w:eastAsia="FangSong"/>
          <w:szCs w:val="24"/>
          <w:lang w:eastAsia="zh-CN"/>
        </w:rPr>
      </w:pPr>
      <w:r w:rsidRPr="00091C49">
        <w:rPr>
          <w:rFonts w:eastAsia="FangSong" w:hint="eastAsia"/>
          <w:szCs w:val="24"/>
          <w:lang w:eastAsia="zh-CN"/>
        </w:rPr>
        <w:t>学生</w:t>
      </w:r>
      <w:r w:rsidR="00242712">
        <w:rPr>
          <w:rFonts w:eastAsia="FangSong" w:hint="eastAsia"/>
          <w:szCs w:val="24"/>
          <w:lang w:eastAsia="zh-CN"/>
        </w:rPr>
        <w:t>住院</w:t>
      </w:r>
      <w:r w:rsidRPr="00091C49">
        <w:rPr>
          <w:rFonts w:eastAsia="FangSong" w:hint="eastAsia"/>
          <w:szCs w:val="24"/>
          <w:lang w:eastAsia="zh-CN"/>
        </w:rPr>
        <w:t>或</w:t>
      </w:r>
      <w:r w:rsidR="00242712">
        <w:rPr>
          <w:rFonts w:eastAsia="FangSong" w:hint="eastAsia"/>
          <w:szCs w:val="24"/>
          <w:lang w:eastAsia="zh-CN"/>
        </w:rPr>
        <w:t>去</w:t>
      </w:r>
      <w:r w:rsidRPr="00091C49">
        <w:rPr>
          <w:rFonts w:eastAsia="FangSong" w:hint="eastAsia"/>
          <w:szCs w:val="24"/>
          <w:lang w:eastAsia="zh-CN"/>
        </w:rPr>
        <w:t>儿科疗养院的日期，或在家</w:t>
      </w:r>
      <w:r w:rsidR="00242712" w:rsidRPr="00242712">
        <w:rPr>
          <w:rFonts w:eastAsia="FangSong" w:hint="eastAsia"/>
          <w:szCs w:val="24"/>
          <w:lang w:eastAsia="zh-CN"/>
        </w:rPr>
        <w:t>开始</w:t>
      </w:r>
      <w:r w:rsidRPr="00091C49">
        <w:rPr>
          <w:rFonts w:eastAsia="FangSong" w:hint="eastAsia"/>
          <w:szCs w:val="24"/>
          <w:lang w:eastAsia="zh-CN"/>
        </w:rPr>
        <w:t>接受治疗的日期：</w:t>
      </w:r>
      <w:r w:rsidR="005067EF" w:rsidRPr="00091C49">
        <w:rPr>
          <w:rFonts w:eastAsia="FangSong"/>
          <w:szCs w:val="24"/>
          <w:lang w:eastAsia="zh-CN"/>
        </w:rPr>
        <w:t>____________________</w:t>
      </w:r>
    </w:p>
    <w:p w14:paraId="4F686B1E" w14:textId="3424809B" w:rsidR="005067EF" w:rsidRPr="00091C49" w:rsidRDefault="005067EF" w:rsidP="005067EF">
      <w:pPr>
        <w:rPr>
          <w:rFonts w:eastAsia="FangSong"/>
          <w:szCs w:val="24"/>
          <w:lang w:eastAsia="zh-CN"/>
        </w:rPr>
      </w:pPr>
    </w:p>
    <w:p w14:paraId="77667B45" w14:textId="77777777" w:rsidR="0011658A" w:rsidRPr="00091C49" w:rsidRDefault="0011658A" w:rsidP="005067EF">
      <w:pPr>
        <w:rPr>
          <w:rFonts w:eastAsia="FangSong"/>
          <w:szCs w:val="24"/>
          <w:lang w:eastAsia="zh-CN"/>
        </w:rPr>
      </w:pPr>
    </w:p>
    <w:p w14:paraId="0EF72483" w14:textId="0CFD9B36" w:rsidR="006002AF" w:rsidRPr="00091C49" w:rsidRDefault="006002AF" w:rsidP="005067EF">
      <w:pPr>
        <w:rPr>
          <w:rFonts w:eastAsia="FangSong"/>
          <w:szCs w:val="24"/>
          <w:lang w:eastAsia="zh-CN"/>
        </w:rPr>
      </w:pPr>
    </w:p>
    <w:p w14:paraId="78381897" w14:textId="77777777" w:rsidR="002601B4" w:rsidRPr="00091C49" w:rsidRDefault="002601B4" w:rsidP="005067EF">
      <w:pPr>
        <w:rPr>
          <w:rFonts w:eastAsia="FangSong"/>
          <w:szCs w:val="24"/>
          <w:lang w:eastAsia="zh-CN"/>
        </w:rPr>
      </w:pPr>
    </w:p>
    <w:p w14:paraId="5E02D85A" w14:textId="0E6E55C3" w:rsidR="00DE2059" w:rsidRPr="00091C49" w:rsidRDefault="00AB0D15" w:rsidP="005067EF">
      <w:pPr>
        <w:rPr>
          <w:rFonts w:eastAsia="FangSong"/>
          <w:sz w:val="32"/>
          <w:szCs w:val="32"/>
          <w:lang w:eastAsia="zh-CN"/>
        </w:rPr>
      </w:pPr>
      <w:r w:rsidRPr="00091C49">
        <w:rPr>
          <w:rFonts w:eastAsia="FangSong"/>
          <w:sz w:val="32"/>
          <w:szCs w:val="32"/>
          <w:lang w:eastAsia="zh-CN"/>
        </w:rPr>
        <w:t xml:space="preserve">□ </w:t>
      </w:r>
      <w:r w:rsidR="00091C49" w:rsidRPr="00091C49">
        <w:rPr>
          <w:rFonts w:eastAsia="FangSong" w:hint="eastAsia"/>
          <w:szCs w:val="24"/>
          <w:lang w:eastAsia="zh-CN"/>
        </w:rPr>
        <w:t>由于身体状况，</w:t>
      </w:r>
      <w:r w:rsidR="00C8678B" w:rsidRPr="00C8678B">
        <w:rPr>
          <w:rFonts w:eastAsia="FangSong" w:hint="eastAsia"/>
          <w:szCs w:val="24"/>
          <w:lang w:eastAsia="zh-CN"/>
        </w:rPr>
        <w:t>预计</w:t>
      </w:r>
      <w:r w:rsidR="00091C49" w:rsidRPr="00091C49">
        <w:rPr>
          <w:rFonts w:eastAsia="FangSong" w:hint="eastAsia"/>
          <w:szCs w:val="24"/>
          <w:lang w:eastAsia="zh-CN"/>
        </w:rPr>
        <w:t>学生将在家</w:t>
      </w:r>
      <w:r w:rsidR="00C8678B">
        <w:rPr>
          <w:rFonts w:eastAsia="FangSong" w:hint="eastAsia"/>
          <w:szCs w:val="24"/>
          <w:lang w:eastAsia="zh-CN"/>
        </w:rPr>
        <w:t>里</w:t>
      </w:r>
      <w:r w:rsidR="00091C49" w:rsidRPr="00091C49">
        <w:rPr>
          <w:rFonts w:eastAsia="FangSong" w:hint="eastAsia"/>
          <w:szCs w:val="24"/>
          <w:lang w:eastAsia="zh-CN"/>
        </w:rPr>
        <w:t>、医院或儿科疗养院</w:t>
      </w:r>
      <w:r w:rsidR="00C8678B">
        <w:rPr>
          <w:rFonts w:eastAsia="FangSong" w:hint="eastAsia"/>
          <w:szCs w:val="24"/>
          <w:lang w:eastAsia="zh-CN"/>
        </w:rPr>
        <w:t>度过</w:t>
      </w:r>
      <w:r w:rsidR="00C8678B" w:rsidRPr="00C8678B">
        <w:rPr>
          <w:rFonts w:eastAsia="FangSong" w:hint="eastAsia"/>
          <w:szCs w:val="24"/>
          <w:lang w:eastAsia="zh-CN"/>
        </w:rPr>
        <w:t>本学年的剩余时间</w:t>
      </w:r>
      <w:r w:rsidR="00734BEE">
        <w:rPr>
          <w:rFonts w:eastAsia="FangSong" w:hint="eastAsia"/>
          <w:szCs w:val="24"/>
          <w:lang w:eastAsia="zh-CN"/>
        </w:rPr>
        <w:t>；</w:t>
      </w:r>
      <w:r w:rsidR="00091C49" w:rsidRPr="00091C49">
        <w:rPr>
          <w:rFonts w:eastAsia="FangSong" w:hint="eastAsia"/>
          <w:szCs w:val="24"/>
          <w:lang w:eastAsia="zh-CN"/>
        </w:rPr>
        <w:t>或</w:t>
      </w:r>
      <w:r w:rsidR="00BC0808">
        <w:rPr>
          <w:rFonts w:eastAsia="FangSong" w:hint="eastAsia"/>
          <w:szCs w:val="24"/>
          <w:lang w:eastAsia="zh-CN"/>
        </w:rPr>
        <w:t>者</w:t>
      </w:r>
      <w:r w:rsidR="00390430" w:rsidRPr="00091C49">
        <w:rPr>
          <w:rFonts w:eastAsia="FangSong"/>
          <w:sz w:val="32"/>
          <w:szCs w:val="32"/>
          <w:lang w:eastAsia="zh-CN"/>
        </w:rPr>
        <w:t xml:space="preserve"> </w:t>
      </w:r>
    </w:p>
    <w:p w14:paraId="1AA2D435" w14:textId="612C6F8E" w:rsidR="00091C49" w:rsidRDefault="005D687F" w:rsidP="005067EF">
      <w:pPr>
        <w:rPr>
          <w:rFonts w:eastAsia="FangSong"/>
          <w:lang w:eastAsia="zh-CN"/>
        </w:rPr>
      </w:pPr>
      <w:r w:rsidRPr="00091C49">
        <w:rPr>
          <w:rFonts w:eastAsia="FangSong"/>
          <w:sz w:val="32"/>
          <w:szCs w:val="32"/>
          <w:lang w:eastAsia="zh-CN"/>
        </w:rPr>
        <w:t>□</w:t>
      </w:r>
      <w:r w:rsidR="00143F1D" w:rsidRPr="00091C49">
        <w:rPr>
          <w:rFonts w:eastAsia="FangSong"/>
          <w:sz w:val="32"/>
          <w:szCs w:val="32"/>
          <w:lang w:eastAsia="zh-CN"/>
        </w:rPr>
        <w:t xml:space="preserve"> </w:t>
      </w:r>
      <w:r w:rsidR="00AA79A5" w:rsidRPr="00AA79A5">
        <w:rPr>
          <w:rFonts w:eastAsia="FangSong" w:hint="eastAsia"/>
          <w:szCs w:val="24"/>
          <w:lang w:eastAsia="zh-CN"/>
        </w:rPr>
        <w:t>预计</w:t>
      </w:r>
      <w:r w:rsidR="00091C49" w:rsidRPr="00091C49">
        <w:rPr>
          <w:rFonts w:eastAsia="FangSong" w:hint="eastAsia"/>
          <w:lang w:eastAsia="zh-CN"/>
        </w:rPr>
        <w:t>学生</w:t>
      </w:r>
      <w:r w:rsidR="00AA79A5">
        <w:rPr>
          <w:rFonts w:eastAsia="FangSong" w:hint="eastAsia"/>
          <w:lang w:eastAsia="zh-CN"/>
        </w:rPr>
        <w:t>将</w:t>
      </w:r>
      <w:r w:rsidR="00091C49" w:rsidRPr="00091C49">
        <w:rPr>
          <w:rFonts w:eastAsia="FangSong" w:hint="eastAsia"/>
          <w:lang w:eastAsia="zh-CN"/>
        </w:rPr>
        <w:t>于</w:t>
      </w:r>
      <w:r w:rsidR="005067EF" w:rsidRPr="00091C49">
        <w:rPr>
          <w:rFonts w:eastAsia="FangSong"/>
          <w:lang w:eastAsia="zh-CN"/>
        </w:rPr>
        <w:t>________________</w:t>
      </w:r>
      <w:r w:rsidR="0018066B" w:rsidRPr="00091C49">
        <w:rPr>
          <w:rFonts w:eastAsia="FangSong"/>
          <w:lang w:eastAsia="zh-CN"/>
        </w:rPr>
        <w:t>__</w:t>
      </w:r>
      <w:r w:rsidR="00AA79A5" w:rsidRPr="00AA79A5">
        <w:rPr>
          <w:rFonts w:eastAsia="FangSong" w:hint="eastAsia"/>
          <w:lang w:eastAsia="zh-CN"/>
        </w:rPr>
        <w:t>返回学校（必须提供日期）</w:t>
      </w:r>
      <w:r w:rsidR="00091C49">
        <w:rPr>
          <w:rFonts w:eastAsia="FangSong" w:hint="eastAsia"/>
          <w:lang w:eastAsia="zh-CN"/>
        </w:rPr>
        <w:t>。</w:t>
      </w:r>
    </w:p>
    <w:p w14:paraId="3DE18AA1" w14:textId="6B8586E9" w:rsidR="005067EF" w:rsidRPr="006C3D50" w:rsidRDefault="00091C49" w:rsidP="005067EF">
      <w:pPr>
        <w:rPr>
          <w:rFonts w:eastAsia="FangSong"/>
          <w:i/>
          <w:iCs/>
          <w:lang w:eastAsia="zh-CN"/>
        </w:rPr>
      </w:pPr>
      <w:r w:rsidRPr="006C3D50">
        <w:rPr>
          <w:rFonts w:eastAsia="FangSong" w:hint="eastAsia"/>
          <w:i/>
          <w:iCs/>
          <w:lang w:eastAsia="zh-CN"/>
        </w:rPr>
        <w:t>（如果在此日期之后</w:t>
      </w:r>
      <w:r w:rsidR="006C3D50" w:rsidRPr="006C3D50">
        <w:rPr>
          <w:rFonts w:eastAsia="FangSong" w:hint="eastAsia"/>
          <w:i/>
          <w:iCs/>
          <w:lang w:eastAsia="zh-CN"/>
        </w:rPr>
        <w:t>仍有</w:t>
      </w:r>
      <w:r w:rsidRPr="006C3D50">
        <w:rPr>
          <w:rFonts w:eastAsia="FangSong" w:hint="eastAsia"/>
          <w:i/>
          <w:iCs/>
          <w:lang w:eastAsia="zh-CN"/>
        </w:rPr>
        <w:t>医疗需求，学生父母或监护人可以向学区提交一份由医生签署的新表格，以验证是否需要继续在家</w:t>
      </w:r>
      <w:r w:rsidR="006C3D50" w:rsidRPr="006C3D50">
        <w:rPr>
          <w:rFonts w:eastAsia="FangSong" w:hint="eastAsia"/>
          <w:i/>
          <w:iCs/>
          <w:lang w:eastAsia="zh-CN"/>
        </w:rPr>
        <w:t>里</w:t>
      </w:r>
      <w:r w:rsidRPr="006C3D50">
        <w:rPr>
          <w:rFonts w:eastAsia="FangSong" w:hint="eastAsia"/>
          <w:i/>
          <w:iCs/>
          <w:lang w:eastAsia="zh-CN"/>
        </w:rPr>
        <w:t>、医院和</w:t>
      </w:r>
      <w:r w:rsidRPr="006C3D50">
        <w:rPr>
          <w:rFonts w:eastAsia="FangSong" w:hint="eastAsia"/>
          <w:i/>
          <w:iCs/>
          <w:lang w:eastAsia="zh-CN"/>
        </w:rPr>
        <w:t>/</w:t>
      </w:r>
      <w:r w:rsidRPr="006C3D50">
        <w:rPr>
          <w:rFonts w:eastAsia="FangSong" w:hint="eastAsia"/>
          <w:i/>
          <w:iCs/>
          <w:lang w:eastAsia="zh-CN"/>
        </w:rPr>
        <w:t>或儿科疗养院</w:t>
      </w:r>
      <w:r w:rsidR="006C3D50" w:rsidRPr="006C3D50">
        <w:rPr>
          <w:rFonts w:eastAsia="FangSong" w:hint="eastAsia"/>
          <w:i/>
          <w:iCs/>
          <w:lang w:eastAsia="zh-CN"/>
        </w:rPr>
        <w:t>提供教育服务</w:t>
      </w:r>
      <w:r w:rsidRPr="006C3D50">
        <w:rPr>
          <w:rFonts w:eastAsia="FangSong" w:hint="eastAsia"/>
          <w:i/>
          <w:iCs/>
          <w:lang w:eastAsia="zh-CN"/>
        </w:rPr>
        <w:t>。）</w:t>
      </w:r>
      <w:r w:rsidR="005067EF" w:rsidRPr="006C3D50">
        <w:rPr>
          <w:rFonts w:eastAsia="FangSong"/>
          <w:i/>
          <w:iCs/>
          <w:lang w:eastAsia="zh-CN"/>
        </w:rPr>
        <w:t xml:space="preserve"> </w:t>
      </w:r>
    </w:p>
    <w:p w14:paraId="0439AD14" w14:textId="6E36DDA2" w:rsidR="005067EF" w:rsidRPr="00091C49" w:rsidRDefault="005067EF" w:rsidP="005067EF">
      <w:pPr>
        <w:rPr>
          <w:rFonts w:eastAsia="FangSong"/>
          <w:szCs w:val="24"/>
          <w:lang w:eastAsia="zh-CN"/>
        </w:rPr>
      </w:pPr>
    </w:p>
    <w:p w14:paraId="33B18ED1" w14:textId="7686BF46" w:rsidR="005067EF" w:rsidRPr="00091C49" w:rsidRDefault="00C65D7F" w:rsidP="001A2FF2">
      <w:pPr>
        <w:jc w:val="center"/>
        <w:rPr>
          <w:rFonts w:eastAsia="FangSong"/>
          <w:b/>
          <w:szCs w:val="24"/>
          <w:u w:val="single"/>
          <w:lang w:eastAsia="zh-CN"/>
        </w:rPr>
      </w:pPr>
      <w:r>
        <w:rPr>
          <w:rFonts w:eastAsia="FangSong" w:hint="eastAsia"/>
          <w:b/>
          <w:szCs w:val="24"/>
          <w:u w:val="single"/>
          <w:lang w:eastAsia="zh-CN"/>
        </w:rPr>
        <w:t>医生</w:t>
      </w:r>
      <w:r w:rsidR="00314663" w:rsidRPr="00314663">
        <w:rPr>
          <w:rFonts w:eastAsia="FangSong" w:hint="eastAsia"/>
          <w:b/>
          <w:szCs w:val="24"/>
          <w:u w:val="single"/>
          <w:lang w:eastAsia="zh-CN"/>
        </w:rPr>
        <w:t>宣誓书</w:t>
      </w:r>
      <w:r w:rsidR="00314663">
        <w:rPr>
          <w:rFonts w:eastAsia="FangSong" w:hint="eastAsia"/>
          <w:b/>
          <w:szCs w:val="24"/>
          <w:u w:val="single"/>
          <w:lang w:eastAsia="zh-CN"/>
        </w:rPr>
        <w:t>：</w:t>
      </w:r>
      <w:r w:rsidR="00091C49" w:rsidRPr="00091C49">
        <w:rPr>
          <w:rFonts w:eastAsia="FangSong" w:hint="eastAsia"/>
          <w:b/>
          <w:szCs w:val="24"/>
          <w:u w:val="single"/>
          <w:lang w:eastAsia="zh-CN"/>
        </w:rPr>
        <w:t>学生在家、医院或儿科疗养院</w:t>
      </w:r>
      <w:r w:rsidR="00314663">
        <w:rPr>
          <w:rFonts w:eastAsia="FangSong" w:hint="eastAsia"/>
          <w:b/>
          <w:szCs w:val="24"/>
          <w:u w:val="single"/>
          <w:lang w:eastAsia="zh-CN"/>
        </w:rPr>
        <w:t>接受</w:t>
      </w:r>
      <w:r w:rsidR="00091C49" w:rsidRPr="00091C49">
        <w:rPr>
          <w:rFonts w:eastAsia="FangSong" w:hint="eastAsia"/>
          <w:b/>
          <w:szCs w:val="24"/>
          <w:u w:val="single"/>
          <w:lang w:eastAsia="zh-CN"/>
        </w:rPr>
        <w:t>教育服务的医疗需求</w:t>
      </w:r>
    </w:p>
    <w:p w14:paraId="3DC0A465" w14:textId="77777777" w:rsidR="005067EF" w:rsidRPr="00091C49" w:rsidRDefault="005067EF" w:rsidP="005067EF">
      <w:pPr>
        <w:jc w:val="center"/>
        <w:rPr>
          <w:rFonts w:eastAsia="FangSong"/>
          <w:b/>
          <w:szCs w:val="24"/>
          <w:u w:val="single"/>
          <w:lang w:eastAsia="zh-CN"/>
        </w:rPr>
      </w:pPr>
    </w:p>
    <w:p w14:paraId="226F8093" w14:textId="171E1B2F" w:rsidR="005067EF" w:rsidRPr="00091C49" w:rsidRDefault="00091C49" w:rsidP="7A8EBDE6">
      <w:pPr>
        <w:rPr>
          <w:rFonts w:eastAsia="FangSong"/>
          <w:i/>
          <w:iCs/>
          <w:lang w:eastAsia="zh-CN"/>
        </w:rPr>
      </w:pPr>
      <w:r w:rsidRPr="00091C49">
        <w:rPr>
          <w:rFonts w:eastAsia="FangSong" w:hint="eastAsia"/>
          <w:i/>
          <w:iCs/>
          <w:lang w:eastAsia="zh-CN"/>
        </w:rPr>
        <w:t>我是上述学生的主治医生，负责学生的医疗护理。本人特此证明，</w:t>
      </w:r>
      <w:r w:rsidR="00314663" w:rsidRPr="00314663">
        <w:rPr>
          <w:rFonts w:eastAsia="FangSong" w:hint="eastAsia"/>
          <w:i/>
          <w:iCs/>
          <w:lang w:eastAsia="zh-CN"/>
        </w:rPr>
        <w:t>由于上述医疗原因，</w:t>
      </w:r>
      <w:r w:rsidR="00314663">
        <w:rPr>
          <w:rFonts w:eastAsia="FangSong" w:hint="eastAsia"/>
          <w:i/>
          <w:iCs/>
          <w:lang w:eastAsia="zh-CN"/>
        </w:rPr>
        <w:t>该</w:t>
      </w:r>
      <w:r w:rsidRPr="00091C49">
        <w:rPr>
          <w:rFonts w:eastAsia="FangSong" w:hint="eastAsia"/>
          <w:i/>
          <w:iCs/>
          <w:lang w:eastAsia="zh-CN"/>
        </w:rPr>
        <w:t>学生在</w:t>
      </w:r>
      <w:r w:rsidR="008D0627">
        <w:rPr>
          <w:rFonts w:eastAsia="FangSong" w:hint="eastAsia"/>
          <w:i/>
          <w:iCs/>
          <w:lang w:eastAsia="zh-CN"/>
        </w:rPr>
        <w:t>本学年</w:t>
      </w:r>
      <w:r w:rsidR="0031341C">
        <w:rPr>
          <w:rFonts w:eastAsia="FangSong" w:hint="eastAsia"/>
          <w:i/>
          <w:iCs/>
          <w:u w:val="single"/>
          <w:lang w:eastAsia="zh-CN"/>
        </w:rPr>
        <w:t>可能需要</w:t>
      </w:r>
      <w:r w:rsidRPr="00107B49">
        <w:rPr>
          <w:rFonts w:eastAsia="FangSong" w:hint="eastAsia"/>
          <w:i/>
          <w:iCs/>
          <w:u w:val="single"/>
          <w:lang w:eastAsia="zh-CN"/>
        </w:rPr>
        <w:t>在家</w:t>
      </w:r>
      <w:r w:rsidR="00314663" w:rsidRPr="00107B49">
        <w:rPr>
          <w:rFonts w:eastAsia="FangSong" w:hint="eastAsia"/>
          <w:i/>
          <w:iCs/>
          <w:u w:val="single"/>
          <w:lang w:eastAsia="zh-CN"/>
        </w:rPr>
        <w:t>里</w:t>
      </w:r>
      <w:r w:rsidRPr="00107B49">
        <w:rPr>
          <w:rFonts w:eastAsia="FangSong" w:hint="eastAsia"/>
          <w:i/>
          <w:iCs/>
          <w:u w:val="single"/>
          <w:lang w:eastAsia="zh-CN"/>
        </w:rPr>
        <w:t>、</w:t>
      </w:r>
      <w:r w:rsidR="004E4DD0" w:rsidRPr="00107B49">
        <w:rPr>
          <w:rFonts w:eastAsia="FangSong" w:hint="eastAsia"/>
          <w:i/>
          <w:iCs/>
          <w:u w:val="single"/>
          <w:lang w:eastAsia="zh-CN"/>
        </w:rPr>
        <w:t>医院</w:t>
      </w:r>
      <w:r w:rsidRPr="00107B49">
        <w:rPr>
          <w:rFonts w:eastAsia="FangSong" w:hint="eastAsia"/>
          <w:i/>
          <w:iCs/>
          <w:u w:val="single"/>
          <w:lang w:eastAsia="zh-CN"/>
        </w:rPr>
        <w:t>或儿科疗养院</w:t>
      </w:r>
      <w:r w:rsidR="00314663" w:rsidRPr="00107B49">
        <w:rPr>
          <w:rFonts w:eastAsia="FangSong" w:hint="eastAsia"/>
          <w:i/>
          <w:iCs/>
          <w:u w:val="single"/>
          <w:lang w:eastAsia="zh-CN"/>
        </w:rPr>
        <w:t>待</w:t>
      </w:r>
      <w:r w:rsidRPr="00107B49">
        <w:rPr>
          <w:rFonts w:eastAsia="FangSong" w:hint="eastAsia"/>
          <w:i/>
          <w:iCs/>
          <w:u w:val="single"/>
          <w:lang w:eastAsia="zh-CN"/>
        </w:rPr>
        <w:t xml:space="preserve"> </w:t>
      </w:r>
      <w:r w:rsidRPr="00091C49">
        <w:rPr>
          <w:rFonts w:eastAsia="FangSong" w:hint="eastAsia"/>
          <w:i/>
          <w:iCs/>
          <w:lang w:eastAsia="zh-CN"/>
        </w:rPr>
        <w:t>60</w:t>
      </w:r>
      <w:r w:rsidRPr="00091C49">
        <w:rPr>
          <w:rFonts w:eastAsia="FangSong" w:hint="eastAsia"/>
          <w:i/>
          <w:iCs/>
          <w:lang w:eastAsia="zh-CN"/>
        </w:rPr>
        <w:t>个以上的上课日</w:t>
      </w:r>
      <w:r w:rsidR="004E4DD0">
        <w:rPr>
          <w:rFonts w:eastAsia="FangSong" w:hint="eastAsia"/>
          <w:i/>
          <w:iCs/>
          <w:lang w:eastAsia="zh-CN"/>
        </w:rPr>
        <w:t>时间</w:t>
      </w:r>
      <w:r w:rsidRPr="00091C49">
        <w:rPr>
          <w:rFonts w:eastAsia="FangSong" w:hint="eastAsia"/>
          <w:i/>
          <w:iCs/>
          <w:lang w:eastAsia="zh-CN"/>
        </w:rPr>
        <w:t>，或在</w:t>
      </w:r>
      <w:r w:rsidR="00314663">
        <w:rPr>
          <w:rFonts w:eastAsia="FangSong" w:hint="eastAsia"/>
          <w:i/>
          <w:iCs/>
          <w:lang w:eastAsia="zh-CN"/>
        </w:rPr>
        <w:t>经常性基础上在</w:t>
      </w:r>
      <w:r w:rsidR="008D0627">
        <w:rPr>
          <w:rFonts w:eastAsia="FangSong" w:hint="eastAsia"/>
          <w:i/>
          <w:iCs/>
          <w:lang w:eastAsia="zh-CN"/>
        </w:rPr>
        <w:t>本学年</w:t>
      </w:r>
      <w:r w:rsidR="00314663">
        <w:rPr>
          <w:rFonts w:eastAsia="FangSong" w:hint="eastAsia"/>
          <w:i/>
          <w:iCs/>
          <w:lang w:eastAsia="zh-CN"/>
        </w:rPr>
        <w:t>累积</w:t>
      </w:r>
      <w:r w:rsidRPr="00091C49">
        <w:rPr>
          <w:rFonts w:eastAsia="FangSong" w:hint="eastAsia"/>
          <w:i/>
          <w:iCs/>
          <w:lang w:eastAsia="zh-CN"/>
        </w:rPr>
        <w:t xml:space="preserve">60 </w:t>
      </w:r>
      <w:r w:rsidRPr="00091C49">
        <w:rPr>
          <w:rFonts w:eastAsia="FangSong" w:hint="eastAsia"/>
          <w:i/>
          <w:iCs/>
          <w:lang w:eastAsia="zh-CN"/>
        </w:rPr>
        <w:t>个以上的上课日。</w:t>
      </w:r>
      <w:r w:rsidR="005067EF" w:rsidRPr="00091C49">
        <w:rPr>
          <w:rFonts w:eastAsia="FangSong"/>
          <w:i/>
          <w:iCs/>
          <w:lang w:eastAsia="zh-CN"/>
        </w:rPr>
        <w:t xml:space="preserve"> </w:t>
      </w:r>
    </w:p>
    <w:p w14:paraId="7A0354F1" w14:textId="77777777" w:rsidR="005067EF" w:rsidRPr="00091C49" w:rsidRDefault="005067EF" w:rsidP="005067EF">
      <w:pPr>
        <w:rPr>
          <w:rFonts w:eastAsia="FangSong"/>
          <w:szCs w:val="24"/>
          <w:lang w:eastAsia="zh-CN"/>
        </w:rPr>
      </w:pPr>
    </w:p>
    <w:p w14:paraId="6CDE9311" w14:textId="774783D8" w:rsidR="005067EF" w:rsidRPr="00091C49" w:rsidRDefault="00C65D7F" w:rsidP="005067EF">
      <w:pPr>
        <w:rPr>
          <w:rFonts w:eastAsia="FangSong"/>
          <w:szCs w:val="24"/>
          <w:lang w:eastAsia="zh-CN"/>
        </w:rPr>
      </w:pPr>
      <w:r>
        <w:rPr>
          <w:rFonts w:eastAsia="FangSong" w:hint="eastAsia"/>
          <w:szCs w:val="24"/>
          <w:lang w:eastAsia="zh-CN"/>
        </w:rPr>
        <w:t>医生</w:t>
      </w:r>
      <w:r w:rsidR="00091C49" w:rsidRPr="00091C49">
        <w:rPr>
          <w:rFonts w:eastAsia="FangSong" w:hint="eastAsia"/>
          <w:szCs w:val="24"/>
          <w:lang w:eastAsia="zh-CN"/>
        </w:rPr>
        <w:t>签名：</w:t>
      </w:r>
      <w:r w:rsidR="0033091D" w:rsidRPr="00091C49">
        <w:rPr>
          <w:rFonts w:eastAsia="FangSong"/>
          <w:szCs w:val="24"/>
          <w:lang w:eastAsia="zh-CN"/>
        </w:rPr>
        <w:t>___________________________</w:t>
      </w:r>
      <w:r w:rsidR="00E57EFB" w:rsidRPr="00091C49">
        <w:rPr>
          <w:rFonts w:eastAsia="FangSong"/>
          <w:szCs w:val="24"/>
          <w:lang w:eastAsia="zh-CN"/>
        </w:rPr>
        <w:t>_____</w:t>
      </w:r>
    </w:p>
    <w:p w14:paraId="5E26C5F8" w14:textId="77777777" w:rsidR="00C72618" w:rsidRPr="00091C49" w:rsidRDefault="00C72618" w:rsidP="005067EF">
      <w:pPr>
        <w:rPr>
          <w:rFonts w:eastAsia="FangSong"/>
          <w:szCs w:val="24"/>
          <w:lang w:eastAsia="zh-CN"/>
        </w:rPr>
      </w:pPr>
    </w:p>
    <w:p w14:paraId="31BCD436" w14:textId="53315C9C" w:rsidR="005067EF" w:rsidRPr="00091C49" w:rsidRDefault="00091C49" w:rsidP="005067EF">
      <w:pPr>
        <w:rPr>
          <w:rFonts w:eastAsia="FangSong"/>
          <w:szCs w:val="24"/>
          <w:lang w:eastAsia="zh-CN"/>
        </w:rPr>
      </w:pPr>
      <w:r>
        <w:rPr>
          <w:rFonts w:eastAsia="FangSong" w:hint="eastAsia"/>
          <w:szCs w:val="24"/>
          <w:lang w:eastAsia="zh-CN"/>
        </w:rPr>
        <w:t>日期：</w:t>
      </w:r>
      <w:r w:rsidR="0033091D" w:rsidRPr="00091C49">
        <w:rPr>
          <w:rFonts w:eastAsia="FangSong"/>
          <w:szCs w:val="24"/>
          <w:lang w:eastAsia="zh-CN"/>
        </w:rPr>
        <w:t>_________________________________________</w:t>
      </w:r>
      <w:r w:rsidR="00E57EFB" w:rsidRPr="00091C49">
        <w:rPr>
          <w:rFonts w:eastAsia="FangSong"/>
          <w:szCs w:val="24"/>
          <w:lang w:eastAsia="zh-CN"/>
        </w:rPr>
        <w:t>____</w:t>
      </w:r>
      <w:r w:rsidR="00C72618" w:rsidRPr="00091C49">
        <w:rPr>
          <w:rFonts w:eastAsia="FangSong"/>
          <w:szCs w:val="24"/>
          <w:lang w:eastAsia="zh-CN"/>
        </w:rPr>
        <w:t>_</w:t>
      </w:r>
    </w:p>
    <w:p w14:paraId="3425D7C9" w14:textId="77777777" w:rsidR="005067EF" w:rsidRPr="00091C49" w:rsidRDefault="005067EF" w:rsidP="005067EF">
      <w:pPr>
        <w:rPr>
          <w:rFonts w:eastAsia="FangSong"/>
          <w:szCs w:val="24"/>
          <w:lang w:eastAsia="zh-CN"/>
        </w:rPr>
      </w:pPr>
    </w:p>
    <w:p w14:paraId="1966A019" w14:textId="34EFD1AF" w:rsidR="005067EF" w:rsidRPr="00091C49" w:rsidRDefault="00091C49" w:rsidP="005067EF">
      <w:pPr>
        <w:rPr>
          <w:rFonts w:eastAsia="FangSong"/>
          <w:szCs w:val="24"/>
          <w:lang w:eastAsia="zh-CN"/>
        </w:rPr>
      </w:pPr>
      <w:r w:rsidRPr="00091C49">
        <w:rPr>
          <w:rFonts w:eastAsia="FangSong" w:hint="eastAsia"/>
          <w:szCs w:val="24"/>
          <w:lang w:eastAsia="zh-CN"/>
        </w:rPr>
        <w:t>请注意，如果需要更多信息，学区可能会征求家长的同意并与您作为主治医生联系。</w:t>
      </w:r>
    </w:p>
    <w:p w14:paraId="2228A10B" w14:textId="0BB6D726" w:rsidR="00E61825" w:rsidRPr="00091C49" w:rsidRDefault="00E61825">
      <w:pPr>
        <w:rPr>
          <w:rFonts w:eastAsia="FangSong"/>
          <w:szCs w:val="24"/>
          <w:lang w:eastAsia="zh-CN"/>
        </w:rPr>
      </w:pPr>
    </w:p>
    <w:p w14:paraId="00689078" w14:textId="250D4373" w:rsidR="00E61825" w:rsidRPr="00091C49" w:rsidRDefault="00BC7786" w:rsidP="00952F5C">
      <w:pPr>
        <w:jc w:val="center"/>
        <w:rPr>
          <w:rFonts w:eastAsia="FangSong"/>
          <w:b/>
          <w:szCs w:val="24"/>
          <w:lang w:eastAsia="zh-CN"/>
        </w:rPr>
      </w:pPr>
      <w:r>
        <w:rPr>
          <w:rFonts w:eastAsia="FangSong" w:hint="eastAsia"/>
          <w:b/>
          <w:szCs w:val="24"/>
          <w:lang w:eastAsia="zh-CN"/>
        </w:rPr>
        <w:t>填</w:t>
      </w:r>
      <w:r w:rsidR="00BB331A">
        <w:rPr>
          <w:rFonts w:eastAsia="FangSong" w:hint="eastAsia"/>
          <w:b/>
          <w:szCs w:val="24"/>
          <w:lang w:eastAsia="zh-CN"/>
        </w:rPr>
        <w:t>写该</w:t>
      </w:r>
      <w:r w:rsidR="00091C49" w:rsidRPr="00091C49">
        <w:rPr>
          <w:rFonts w:eastAsia="FangSong" w:hint="eastAsia"/>
          <w:b/>
          <w:szCs w:val="24"/>
          <w:lang w:eastAsia="zh-CN"/>
        </w:rPr>
        <w:t>表格</w:t>
      </w:r>
      <w:r>
        <w:rPr>
          <w:rFonts w:eastAsia="FangSong" w:hint="eastAsia"/>
          <w:b/>
          <w:szCs w:val="24"/>
          <w:lang w:eastAsia="zh-CN"/>
        </w:rPr>
        <w:t>并将其</w:t>
      </w:r>
      <w:r w:rsidR="00091C49" w:rsidRPr="00091C49">
        <w:rPr>
          <w:rFonts w:eastAsia="FangSong" w:hint="eastAsia"/>
          <w:b/>
          <w:szCs w:val="24"/>
          <w:lang w:eastAsia="zh-CN"/>
        </w:rPr>
        <w:t>交回您</w:t>
      </w:r>
      <w:r w:rsidR="00BB331A">
        <w:rPr>
          <w:rFonts w:eastAsia="FangSong" w:hint="eastAsia"/>
          <w:b/>
          <w:szCs w:val="24"/>
          <w:lang w:eastAsia="zh-CN"/>
        </w:rPr>
        <w:t>所在</w:t>
      </w:r>
      <w:r w:rsidR="00091C49" w:rsidRPr="00091C49">
        <w:rPr>
          <w:rFonts w:eastAsia="FangSong" w:hint="eastAsia"/>
          <w:b/>
          <w:szCs w:val="24"/>
          <w:lang w:eastAsia="zh-CN"/>
        </w:rPr>
        <w:t>学区</w:t>
      </w:r>
    </w:p>
    <w:p w14:paraId="4F99EE4C" w14:textId="5F57C295" w:rsidR="002601B4" w:rsidRPr="00091C49" w:rsidRDefault="002601B4" w:rsidP="002601B4">
      <w:pPr>
        <w:rPr>
          <w:rFonts w:eastAsia="FangSong"/>
          <w:szCs w:val="24"/>
          <w:lang w:eastAsia="zh-CN"/>
        </w:rPr>
      </w:pPr>
    </w:p>
    <w:p w14:paraId="44D0BA53" w14:textId="0E7E7299" w:rsidR="002601B4" w:rsidRPr="00091C49" w:rsidRDefault="00091C49" w:rsidP="002601B4">
      <w:pPr>
        <w:shd w:val="clear" w:color="auto" w:fill="FFFFFF"/>
        <w:spacing w:before="161" w:after="150"/>
        <w:outlineLvl w:val="0"/>
        <w:rPr>
          <w:rFonts w:eastAsia="FangSong"/>
          <w:color w:val="333333"/>
          <w:kern w:val="36"/>
          <w:szCs w:val="24"/>
          <w:u w:val="single"/>
          <w:lang w:eastAsia="zh-CN"/>
        </w:rPr>
      </w:pPr>
      <w:r w:rsidRPr="00091C49">
        <w:rPr>
          <w:rFonts w:eastAsia="FangSong" w:hint="eastAsia"/>
          <w:color w:val="333333"/>
          <w:kern w:val="36"/>
          <w:szCs w:val="24"/>
          <w:lang w:eastAsia="zh-CN"/>
        </w:rPr>
        <w:t>更多信息</w:t>
      </w:r>
      <w:r w:rsidR="00BC7786">
        <w:rPr>
          <w:rFonts w:eastAsia="FangSong" w:hint="eastAsia"/>
          <w:color w:val="333333"/>
          <w:kern w:val="36"/>
          <w:szCs w:val="24"/>
          <w:lang w:eastAsia="zh-CN"/>
        </w:rPr>
        <w:t>，</w:t>
      </w:r>
      <w:r w:rsidRPr="00091C49">
        <w:rPr>
          <w:rFonts w:eastAsia="FangSong" w:hint="eastAsia"/>
          <w:color w:val="333333"/>
          <w:kern w:val="36"/>
          <w:szCs w:val="24"/>
          <w:lang w:eastAsia="zh-CN"/>
        </w:rPr>
        <w:t>可</w:t>
      </w:r>
      <w:r w:rsidR="00BC7786">
        <w:rPr>
          <w:rFonts w:eastAsia="FangSong" w:hint="eastAsia"/>
          <w:color w:val="333333"/>
          <w:kern w:val="36"/>
          <w:szCs w:val="24"/>
          <w:lang w:eastAsia="zh-CN"/>
        </w:rPr>
        <w:t>在“</w:t>
      </w:r>
      <w:hyperlink r:id="rId10" w:history="1">
        <w:r w:rsidR="00BC7786" w:rsidRPr="00BC7786">
          <w:rPr>
            <w:rStyle w:val="Hyperlink"/>
            <w:rFonts w:eastAsia="FangSong" w:hint="eastAsia"/>
            <w:kern w:val="36"/>
            <w:szCs w:val="24"/>
            <w:lang w:eastAsia="zh-CN"/>
          </w:rPr>
          <w:t>为</w:t>
        </w:r>
        <w:r w:rsidR="00734BEE">
          <w:rPr>
            <w:rStyle w:val="Hyperlink"/>
            <w:rFonts w:eastAsia="FangSong" w:hint="eastAsia"/>
            <w:kern w:val="36"/>
            <w:szCs w:val="24"/>
            <w:lang w:eastAsia="zh-CN"/>
          </w:rPr>
          <w:t>在</w:t>
        </w:r>
        <w:r w:rsidR="00BC7786" w:rsidRPr="00BC7786">
          <w:rPr>
            <w:rStyle w:val="Hyperlink"/>
            <w:rFonts w:eastAsia="FangSong" w:hint="eastAsia"/>
            <w:kern w:val="36"/>
            <w:szCs w:val="24"/>
            <w:lang w:eastAsia="zh-CN"/>
          </w:rPr>
          <w:t>家或住院学生提供教育服务问答指南</w:t>
        </w:r>
      </w:hyperlink>
      <w:r w:rsidR="00BC7786">
        <w:rPr>
          <w:rFonts w:eastAsia="FangSong" w:hint="eastAsia"/>
          <w:color w:val="333333"/>
          <w:kern w:val="36"/>
          <w:szCs w:val="24"/>
          <w:lang w:eastAsia="zh-CN"/>
        </w:rPr>
        <w:t>”中</w:t>
      </w:r>
      <w:r w:rsidRPr="00091C49">
        <w:rPr>
          <w:rFonts w:eastAsia="FangSong" w:hint="eastAsia"/>
          <w:color w:val="333333"/>
          <w:kern w:val="36"/>
          <w:szCs w:val="24"/>
          <w:lang w:eastAsia="zh-CN"/>
        </w:rPr>
        <w:t>找到。</w:t>
      </w:r>
    </w:p>
    <w:sectPr w:rsidR="002601B4" w:rsidRPr="00091C49" w:rsidSect="00DE7202">
      <w:endnotePr>
        <w:numFmt w:val="decimal"/>
      </w:endnotePr>
      <w:type w:val="continuous"/>
      <w:pgSz w:w="12240" w:h="15840"/>
      <w:pgMar w:top="1440" w:right="1440" w:bottom="108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A52F4"/>
    <w:multiLevelType w:val="hybridMultilevel"/>
    <w:tmpl w:val="2376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30209"/>
    <w:multiLevelType w:val="hybridMultilevel"/>
    <w:tmpl w:val="D208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EF"/>
    <w:rsid w:val="000014E1"/>
    <w:rsid w:val="00010D37"/>
    <w:rsid w:val="000170BD"/>
    <w:rsid w:val="00025507"/>
    <w:rsid w:val="00026F83"/>
    <w:rsid w:val="00032AB5"/>
    <w:rsid w:val="00033E81"/>
    <w:rsid w:val="00037463"/>
    <w:rsid w:val="0004077F"/>
    <w:rsid w:val="00041CA1"/>
    <w:rsid w:val="000461DD"/>
    <w:rsid w:val="0006055B"/>
    <w:rsid w:val="00060F18"/>
    <w:rsid w:val="000739CC"/>
    <w:rsid w:val="00074FF0"/>
    <w:rsid w:val="000805EE"/>
    <w:rsid w:val="00085FCD"/>
    <w:rsid w:val="00091C49"/>
    <w:rsid w:val="00096681"/>
    <w:rsid w:val="000A6A8C"/>
    <w:rsid w:val="000B5F71"/>
    <w:rsid w:val="000C04C5"/>
    <w:rsid w:val="000C2DAC"/>
    <w:rsid w:val="000C35BF"/>
    <w:rsid w:val="000C7FE6"/>
    <w:rsid w:val="000D40DF"/>
    <w:rsid w:val="000E0994"/>
    <w:rsid w:val="000E1DCF"/>
    <w:rsid w:val="000F0F1C"/>
    <w:rsid w:val="000F2E52"/>
    <w:rsid w:val="000F57C4"/>
    <w:rsid w:val="0010406F"/>
    <w:rsid w:val="00104295"/>
    <w:rsid w:val="001068EE"/>
    <w:rsid w:val="00107B49"/>
    <w:rsid w:val="0011658A"/>
    <w:rsid w:val="0012166D"/>
    <w:rsid w:val="00130AE5"/>
    <w:rsid w:val="00136BAF"/>
    <w:rsid w:val="001415D3"/>
    <w:rsid w:val="00143F1D"/>
    <w:rsid w:val="00146B1E"/>
    <w:rsid w:val="0018066B"/>
    <w:rsid w:val="0019136B"/>
    <w:rsid w:val="001A2FF2"/>
    <w:rsid w:val="001A7AEA"/>
    <w:rsid w:val="001B16E7"/>
    <w:rsid w:val="001B4292"/>
    <w:rsid w:val="001B7655"/>
    <w:rsid w:val="001E2B66"/>
    <w:rsid w:val="001F4E35"/>
    <w:rsid w:val="001F787C"/>
    <w:rsid w:val="00201172"/>
    <w:rsid w:val="00202970"/>
    <w:rsid w:val="0020447A"/>
    <w:rsid w:val="002202AE"/>
    <w:rsid w:val="00222E52"/>
    <w:rsid w:val="00224FF8"/>
    <w:rsid w:val="00226F8F"/>
    <w:rsid w:val="00242712"/>
    <w:rsid w:val="00256260"/>
    <w:rsid w:val="002601B4"/>
    <w:rsid w:val="00261A74"/>
    <w:rsid w:val="00261BF2"/>
    <w:rsid w:val="00267858"/>
    <w:rsid w:val="00271A78"/>
    <w:rsid w:val="002833EF"/>
    <w:rsid w:val="002A2567"/>
    <w:rsid w:val="002A3E22"/>
    <w:rsid w:val="002A4006"/>
    <w:rsid w:val="002A58EE"/>
    <w:rsid w:val="002B4B10"/>
    <w:rsid w:val="002B7675"/>
    <w:rsid w:val="002C0CF9"/>
    <w:rsid w:val="002C3DC7"/>
    <w:rsid w:val="002C7229"/>
    <w:rsid w:val="002D0D5C"/>
    <w:rsid w:val="002D461C"/>
    <w:rsid w:val="002E10BB"/>
    <w:rsid w:val="002F222A"/>
    <w:rsid w:val="002F3E2E"/>
    <w:rsid w:val="002F5424"/>
    <w:rsid w:val="0031341C"/>
    <w:rsid w:val="00313601"/>
    <w:rsid w:val="00314663"/>
    <w:rsid w:val="00322F3C"/>
    <w:rsid w:val="0033091D"/>
    <w:rsid w:val="00332654"/>
    <w:rsid w:val="00340AC6"/>
    <w:rsid w:val="00350D94"/>
    <w:rsid w:val="00353987"/>
    <w:rsid w:val="00353F45"/>
    <w:rsid w:val="00386454"/>
    <w:rsid w:val="00386AD3"/>
    <w:rsid w:val="00390430"/>
    <w:rsid w:val="003953C8"/>
    <w:rsid w:val="00395612"/>
    <w:rsid w:val="00396865"/>
    <w:rsid w:val="003974C6"/>
    <w:rsid w:val="003A1B51"/>
    <w:rsid w:val="003A6193"/>
    <w:rsid w:val="003B214F"/>
    <w:rsid w:val="003B495F"/>
    <w:rsid w:val="003C4E96"/>
    <w:rsid w:val="003D7270"/>
    <w:rsid w:val="003E4DD4"/>
    <w:rsid w:val="003F0354"/>
    <w:rsid w:val="003F5251"/>
    <w:rsid w:val="0041210C"/>
    <w:rsid w:val="004141E0"/>
    <w:rsid w:val="004235B3"/>
    <w:rsid w:val="00425EA1"/>
    <w:rsid w:val="00426E40"/>
    <w:rsid w:val="00432E71"/>
    <w:rsid w:val="00441AE2"/>
    <w:rsid w:val="00445E73"/>
    <w:rsid w:val="00451805"/>
    <w:rsid w:val="00454D20"/>
    <w:rsid w:val="0046516B"/>
    <w:rsid w:val="00480005"/>
    <w:rsid w:val="004A0E01"/>
    <w:rsid w:val="004A6FCA"/>
    <w:rsid w:val="004B0928"/>
    <w:rsid w:val="004B27D1"/>
    <w:rsid w:val="004B7A90"/>
    <w:rsid w:val="004C3AFE"/>
    <w:rsid w:val="004C419D"/>
    <w:rsid w:val="004E006C"/>
    <w:rsid w:val="004E4DD0"/>
    <w:rsid w:val="004E5697"/>
    <w:rsid w:val="004E780B"/>
    <w:rsid w:val="004F1E57"/>
    <w:rsid w:val="004F3A1B"/>
    <w:rsid w:val="004F70F0"/>
    <w:rsid w:val="005067EF"/>
    <w:rsid w:val="00510212"/>
    <w:rsid w:val="00514139"/>
    <w:rsid w:val="00516666"/>
    <w:rsid w:val="00516A74"/>
    <w:rsid w:val="0053208B"/>
    <w:rsid w:val="00535923"/>
    <w:rsid w:val="00540B68"/>
    <w:rsid w:val="005430E2"/>
    <w:rsid w:val="00544F14"/>
    <w:rsid w:val="00547287"/>
    <w:rsid w:val="0055130C"/>
    <w:rsid w:val="00564351"/>
    <w:rsid w:val="00567CC7"/>
    <w:rsid w:val="00571666"/>
    <w:rsid w:val="005852E2"/>
    <w:rsid w:val="00591DF4"/>
    <w:rsid w:val="00593D41"/>
    <w:rsid w:val="005955CA"/>
    <w:rsid w:val="005A59CB"/>
    <w:rsid w:val="005B5F43"/>
    <w:rsid w:val="005C1013"/>
    <w:rsid w:val="005C4793"/>
    <w:rsid w:val="005D32D4"/>
    <w:rsid w:val="005D687F"/>
    <w:rsid w:val="005E09DB"/>
    <w:rsid w:val="005E3535"/>
    <w:rsid w:val="005F2E6B"/>
    <w:rsid w:val="005F4900"/>
    <w:rsid w:val="006002AF"/>
    <w:rsid w:val="00601BC7"/>
    <w:rsid w:val="00606687"/>
    <w:rsid w:val="0062078B"/>
    <w:rsid w:val="00624CA4"/>
    <w:rsid w:val="0062502F"/>
    <w:rsid w:val="00633E7A"/>
    <w:rsid w:val="00635070"/>
    <w:rsid w:val="00662760"/>
    <w:rsid w:val="00685917"/>
    <w:rsid w:val="00686A78"/>
    <w:rsid w:val="006A6918"/>
    <w:rsid w:val="006A7221"/>
    <w:rsid w:val="006B2A2C"/>
    <w:rsid w:val="006C3D50"/>
    <w:rsid w:val="006D31D3"/>
    <w:rsid w:val="006D47DB"/>
    <w:rsid w:val="006D4A8B"/>
    <w:rsid w:val="006D6D7A"/>
    <w:rsid w:val="006E7C2C"/>
    <w:rsid w:val="0070625D"/>
    <w:rsid w:val="0071775C"/>
    <w:rsid w:val="00721BFE"/>
    <w:rsid w:val="007261CB"/>
    <w:rsid w:val="00730611"/>
    <w:rsid w:val="00734BEE"/>
    <w:rsid w:val="00744AB4"/>
    <w:rsid w:val="00761FD8"/>
    <w:rsid w:val="007732FB"/>
    <w:rsid w:val="007804D3"/>
    <w:rsid w:val="00790A6C"/>
    <w:rsid w:val="007968CE"/>
    <w:rsid w:val="007A56F1"/>
    <w:rsid w:val="007D46C8"/>
    <w:rsid w:val="007F0FDE"/>
    <w:rsid w:val="007F611A"/>
    <w:rsid w:val="0080085C"/>
    <w:rsid w:val="008014AB"/>
    <w:rsid w:val="00813E34"/>
    <w:rsid w:val="00824FB4"/>
    <w:rsid w:val="0083561A"/>
    <w:rsid w:val="0083737E"/>
    <w:rsid w:val="0085747A"/>
    <w:rsid w:val="00863D09"/>
    <w:rsid w:val="00870078"/>
    <w:rsid w:val="00871027"/>
    <w:rsid w:val="00871E93"/>
    <w:rsid w:val="00874793"/>
    <w:rsid w:val="00890DD2"/>
    <w:rsid w:val="00894833"/>
    <w:rsid w:val="008A635E"/>
    <w:rsid w:val="008B0834"/>
    <w:rsid w:val="008B2E87"/>
    <w:rsid w:val="008C238A"/>
    <w:rsid w:val="008D0627"/>
    <w:rsid w:val="008D4ABF"/>
    <w:rsid w:val="008E1284"/>
    <w:rsid w:val="008E713A"/>
    <w:rsid w:val="008F57BD"/>
    <w:rsid w:val="00901B2D"/>
    <w:rsid w:val="00910E78"/>
    <w:rsid w:val="0091149F"/>
    <w:rsid w:val="0092265B"/>
    <w:rsid w:val="009376CA"/>
    <w:rsid w:val="00937E17"/>
    <w:rsid w:val="009410E0"/>
    <w:rsid w:val="009419AF"/>
    <w:rsid w:val="009431C9"/>
    <w:rsid w:val="00952F5C"/>
    <w:rsid w:val="0095611F"/>
    <w:rsid w:val="0096382A"/>
    <w:rsid w:val="00966CA1"/>
    <w:rsid w:val="0097019A"/>
    <w:rsid w:val="009742CD"/>
    <w:rsid w:val="00976365"/>
    <w:rsid w:val="00993298"/>
    <w:rsid w:val="009942DD"/>
    <w:rsid w:val="009967C8"/>
    <w:rsid w:val="009A16B6"/>
    <w:rsid w:val="009E0C80"/>
    <w:rsid w:val="00A035F9"/>
    <w:rsid w:val="00A12A0A"/>
    <w:rsid w:val="00A14C5B"/>
    <w:rsid w:val="00A15D3E"/>
    <w:rsid w:val="00A20194"/>
    <w:rsid w:val="00A20B43"/>
    <w:rsid w:val="00A25006"/>
    <w:rsid w:val="00A2658D"/>
    <w:rsid w:val="00A31395"/>
    <w:rsid w:val="00A317B5"/>
    <w:rsid w:val="00A33F9B"/>
    <w:rsid w:val="00A41C49"/>
    <w:rsid w:val="00A45F10"/>
    <w:rsid w:val="00A63E69"/>
    <w:rsid w:val="00A6555C"/>
    <w:rsid w:val="00A65EE5"/>
    <w:rsid w:val="00A70FE3"/>
    <w:rsid w:val="00A7681B"/>
    <w:rsid w:val="00A827E4"/>
    <w:rsid w:val="00A83C6A"/>
    <w:rsid w:val="00A843ED"/>
    <w:rsid w:val="00A9659D"/>
    <w:rsid w:val="00A96A9D"/>
    <w:rsid w:val="00A96AAE"/>
    <w:rsid w:val="00A976CF"/>
    <w:rsid w:val="00AA4F20"/>
    <w:rsid w:val="00AA79A5"/>
    <w:rsid w:val="00AB0D15"/>
    <w:rsid w:val="00AC2C35"/>
    <w:rsid w:val="00AC4143"/>
    <w:rsid w:val="00AE3297"/>
    <w:rsid w:val="00B06A5F"/>
    <w:rsid w:val="00B12131"/>
    <w:rsid w:val="00B1340F"/>
    <w:rsid w:val="00B15388"/>
    <w:rsid w:val="00B15E7C"/>
    <w:rsid w:val="00B20396"/>
    <w:rsid w:val="00B30FD4"/>
    <w:rsid w:val="00B34968"/>
    <w:rsid w:val="00B37249"/>
    <w:rsid w:val="00B50C8B"/>
    <w:rsid w:val="00B6602F"/>
    <w:rsid w:val="00B6779A"/>
    <w:rsid w:val="00B72B46"/>
    <w:rsid w:val="00B84521"/>
    <w:rsid w:val="00B8530C"/>
    <w:rsid w:val="00B90663"/>
    <w:rsid w:val="00B92C64"/>
    <w:rsid w:val="00B96F83"/>
    <w:rsid w:val="00B9790D"/>
    <w:rsid w:val="00BB331A"/>
    <w:rsid w:val="00BB3A4E"/>
    <w:rsid w:val="00BC0808"/>
    <w:rsid w:val="00BC7144"/>
    <w:rsid w:val="00BC7786"/>
    <w:rsid w:val="00BD2086"/>
    <w:rsid w:val="00BD356D"/>
    <w:rsid w:val="00BD5D10"/>
    <w:rsid w:val="00BE5D7D"/>
    <w:rsid w:val="00C13791"/>
    <w:rsid w:val="00C15A07"/>
    <w:rsid w:val="00C34F2C"/>
    <w:rsid w:val="00C3546F"/>
    <w:rsid w:val="00C422B2"/>
    <w:rsid w:val="00C509C4"/>
    <w:rsid w:val="00C575DA"/>
    <w:rsid w:val="00C65D7F"/>
    <w:rsid w:val="00C72618"/>
    <w:rsid w:val="00C7787D"/>
    <w:rsid w:val="00C8678B"/>
    <w:rsid w:val="00C974A6"/>
    <w:rsid w:val="00CA0F02"/>
    <w:rsid w:val="00CA7FF4"/>
    <w:rsid w:val="00CB180F"/>
    <w:rsid w:val="00CB3231"/>
    <w:rsid w:val="00CC679C"/>
    <w:rsid w:val="00CF39B2"/>
    <w:rsid w:val="00D0281E"/>
    <w:rsid w:val="00D02940"/>
    <w:rsid w:val="00D1782C"/>
    <w:rsid w:val="00D36701"/>
    <w:rsid w:val="00D368D8"/>
    <w:rsid w:val="00D456B8"/>
    <w:rsid w:val="00D5592D"/>
    <w:rsid w:val="00D604A1"/>
    <w:rsid w:val="00D67ACE"/>
    <w:rsid w:val="00D72B0F"/>
    <w:rsid w:val="00D73B50"/>
    <w:rsid w:val="00D778C4"/>
    <w:rsid w:val="00D80A21"/>
    <w:rsid w:val="00D91C4F"/>
    <w:rsid w:val="00D9672B"/>
    <w:rsid w:val="00D96D04"/>
    <w:rsid w:val="00DA4469"/>
    <w:rsid w:val="00DA6D57"/>
    <w:rsid w:val="00DD0217"/>
    <w:rsid w:val="00DD2084"/>
    <w:rsid w:val="00DE1477"/>
    <w:rsid w:val="00DE2059"/>
    <w:rsid w:val="00DE310E"/>
    <w:rsid w:val="00DE4656"/>
    <w:rsid w:val="00DE6B95"/>
    <w:rsid w:val="00DE7202"/>
    <w:rsid w:val="00DF5FFE"/>
    <w:rsid w:val="00DF69CE"/>
    <w:rsid w:val="00E03DF0"/>
    <w:rsid w:val="00E03DF9"/>
    <w:rsid w:val="00E12FE6"/>
    <w:rsid w:val="00E20562"/>
    <w:rsid w:val="00E22DEA"/>
    <w:rsid w:val="00E26B5D"/>
    <w:rsid w:val="00E33D7A"/>
    <w:rsid w:val="00E57EFB"/>
    <w:rsid w:val="00E61825"/>
    <w:rsid w:val="00E72683"/>
    <w:rsid w:val="00E77FAD"/>
    <w:rsid w:val="00E82535"/>
    <w:rsid w:val="00E85300"/>
    <w:rsid w:val="00EA29D8"/>
    <w:rsid w:val="00EB6200"/>
    <w:rsid w:val="00ED1A9B"/>
    <w:rsid w:val="00EE0A55"/>
    <w:rsid w:val="00EF6AC8"/>
    <w:rsid w:val="00F071DC"/>
    <w:rsid w:val="00F205E6"/>
    <w:rsid w:val="00F209A5"/>
    <w:rsid w:val="00F25840"/>
    <w:rsid w:val="00F31C66"/>
    <w:rsid w:val="00F32C93"/>
    <w:rsid w:val="00F35317"/>
    <w:rsid w:val="00F35AB8"/>
    <w:rsid w:val="00F36137"/>
    <w:rsid w:val="00F44DFF"/>
    <w:rsid w:val="00F46948"/>
    <w:rsid w:val="00F46C22"/>
    <w:rsid w:val="00F564F6"/>
    <w:rsid w:val="00F570DE"/>
    <w:rsid w:val="00F61A3E"/>
    <w:rsid w:val="00F621D9"/>
    <w:rsid w:val="00F71CA1"/>
    <w:rsid w:val="00F74E91"/>
    <w:rsid w:val="00F76E32"/>
    <w:rsid w:val="00F878C5"/>
    <w:rsid w:val="00FA0F2A"/>
    <w:rsid w:val="00FC2602"/>
    <w:rsid w:val="00FD3F56"/>
    <w:rsid w:val="00FF0FA0"/>
    <w:rsid w:val="00FF6EFC"/>
    <w:rsid w:val="00FF70C8"/>
    <w:rsid w:val="00FF776D"/>
    <w:rsid w:val="06B15336"/>
    <w:rsid w:val="06E2F473"/>
    <w:rsid w:val="0A76B75D"/>
    <w:rsid w:val="0E4AC2D6"/>
    <w:rsid w:val="0FE69337"/>
    <w:rsid w:val="15C76E93"/>
    <w:rsid w:val="1EFA226A"/>
    <w:rsid w:val="27168D07"/>
    <w:rsid w:val="2905B99E"/>
    <w:rsid w:val="2FE739B1"/>
    <w:rsid w:val="3FFA6B8C"/>
    <w:rsid w:val="40FE4B92"/>
    <w:rsid w:val="468EF2C8"/>
    <w:rsid w:val="5181BDE8"/>
    <w:rsid w:val="5AB751EA"/>
    <w:rsid w:val="5EB1B777"/>
    <w:rsid w:val="61217DF8"/>
    <w:rsid w:val="66A7A391"/>
    <w:rsid w:val="69C929F5"/>
    <w:rsid w:val="7A8EBDE6"/>
    <w:rsid w:val="7D7A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3CD34"/>
  <w15:docId w15:val="{E011991F-30EF-4572-B5FD-18A3F9C7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B2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067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67E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67EF"/>
    <w:rPr>
      <w:snapToGrid w:val="0"/>
    </w:rPr>
  </w:style>
  <w:style w:type="character" w:styleId="Hyperlink">
    <w:name w:val="Hyperlink"/>
    <w:basedOn w:val="DefaultParagraphFont"/>
    <w:unhideWhenUsed/>
    <w:rsid w:val="005067EF"/>
    <w:rPr>
      <w:color w:val="5F5F5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006"/>
    <w:rPr>
      <w:b/>
      <w:bCs/>
      <w:snapToGrid w:val="0"/>
    </w:rPr>
  </w:style>
  <w:style w:type="character" w:styleId="FollowedHyperlink">
    <w:name w:val="FollowedHyperlink"/>
    <w:basedOn w:val="DefaultParagraphFont"/>
    <w:semiHidden/>
    <w:unhideWhenUsed/>
    <w:rsid w:val="001A2FF2"/>
    <w:rPr>
      <w:color w:val="919191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02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CB323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B323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A0F2A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doe.mass.edu/prs/ta/hhep-qa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b\AppData\Local\Microsoft\Windows\INetCache\Content.MSO\60709002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4B140F4A-7176-4677-8F40-55F355C78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8217C-995E-47F6-B15B-ABF17BF6C2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C7E6FBE-1F2B-4551-9339-04338439D6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ACD1D5-FED9-4C49-BF75-499BD5E48B82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60709002.dotx</Template>
  <TotalTime>128</TotalTime>
  <Pages>2</Pages>
  <Words>543</Words>
  <Characters>735</Characters>
  <Application>Microsoft Office Word</Application>
  <DocSecurity>0</DocSecurity>
  <Lines>49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Physician's Affirmation Home Hospital Form - 60 Days or Longer</vt:lpstr>
    </vt:vector>
  </TitlesOfParts>
  <Company/>
  <LinksUpToDate>false</LinksUpToDate>
  <CharactersWithSpaces>1244</CharactersWithSpaces>
  <SharedDoc>false</SharedDoc>
  <HLinks>
    <vt:vector size="12" baseType="variant">
      <vt:variant>
        <vt:i4>2424858</vt:i4>
      </vt:variant>
      <vt:variant>
        <vt:i4>3</vt:i4>
      </vt:variant>
      <vt:variant>
        <vt:i4>0</vt:i4>
      </vt:variant>
      <vt:variant>
        <vt:i4>5</vt:i4>
      </vt:variant>
      <vt:variant>
        <vt:lpwstr>mailto:Iraida.J.Alvarez@mass.gov</vt:lpwstr>
      </vt:variant>
      <vt:variant>
        <vt:lpwstr/>
      </vt:variant>
      <vt:variant>
        <vt:i4>6225969</vt:i4>
      </vt:variant>
      <vt:variant>
        <vt:i4>0</vt:i4>
      </vt:variant>
      <vt:variant>
        <vt:i4>0</vt:i4>
      </vt:variant>
      <vt:variant>
        <vt:i4>5</vt:i4>
      </vt:variant>
      <vt:variant>
        <vt:lpwstr>mailto:Arabela.Thomas@mass.gov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Physician's Affirmation Home Hospital Form - 60 Days or Longer — Chinese</dc:title>
  <dc:subject/>
  <dc:creator>DESE</dc:creator>
  <cp:keywords/>
  <cp:lastModifiedBy>Zou, Dong (EOE)</cp:lastModifiedBy>
  <cp:revision>35</cp:revision>
  <cp:lastPrinted>2008-03-05T21:17:00Z</cp:lastPrinted>
  <dcterms:created xsi:type="dcterms:W3CDTF">2021-06-15T21:46:00Z</dcterms:created>
  <dcterms:modified xsi:type="dcterms:W3CDTF">2021-10-04T16:12:00Z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4 2021</vt:lpwstr>
  </property>
</Properties>
</file>