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BE9C" w14:textId="77777777" w:rsidR="00E22DEA" w:rsidRPr="003B5071" w:rsidRDefault="00E22DEA" w:rsidP="006E0A7E">
      <w:pPr>
        <w:pStyle w:val="Heading1"/>
        <w:rPr>
          <w:lang w:bidi="km-KH"/>
        </w:rPr>
      </w:pPr>
    </w:p>
    <w:p w14:paraId="12A27C42" w14:textId="78BE9811" w:rsidR="00A20194" w:rsidRPr="005A00B6" w:rsidRDefault="004E5697">
      <w:pPr>
        <w:spacing w:line="192" w:lineRule="auto"/>
        <w:outlineLvl w:val="0"/>
        <w:rPr>
          <w:rFonts w:ascii="Arial" w:hAnsi="Arial" w:cs="Arial"/>
          <w:b/>
          <w:bCs/>
          <w:i/>
          <w:iCs/>
          <w:sz w:val="40"/>
          <w:szCs w:val="40"/>
          <w:cs/>
          <w:lang w:bidi="km-KH"/>
        </w:rPr>
      </w:pPr>
      <w:r w:rsidRPr="005A00B6">
        <w:rPr>
          <w:rFonts w:ascii="Arial" w:hAnsi="Arial"/>
          <w:i/>
          <w:noProof/>
          <w:snapToGrid/>
          <w:sz w:val="40"/>
          <w:lang w:val="en-US"/>
        </w:rPr>
        <w:drawing>
          <wp:anchor distT="0" distB="0" distL="114300" distR="274320" simplePos="0" relativeHeight="251658240" behindDoc="0" locked="0" layoutInCell="0" allowOverlap="1" wp14:anchorId="66199BA4" wp14:editId="65522F2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0B6">
        <w:rPr>
          <w:rFonts w:ascii="Arial" w:hAnsi="Arial" w:cs="Arial"/>
          <w:b/>
          <w:bCs/>
          <w:i/>
          <w:iCs/>
          <w:sz w:val="40"/>
          <w:szCs w:val="40"/>
          <w:cs/>
          <w:lang w:bidi="km-KH"/>
        </w:rPr>
        <w:t>Massachusetts Department of</w:t>
      </w:r>
    </w:p>
    <w:p w14:paraId="7E85B5BB" w14:textId="77777777" w:rsidR="00A20194" w:rsidRPr="005A00B6" w:rsidRDefault="00C974A6" w:rsidP="008C238A">
      <w:pPr>
        <w:ind w:left="-180"/>
        <w:outlineLvl w:val="0"/>
        <w:rPr>
          <w:rFonts w:ascii="Arial" w:hAnsi="Arial" w:cs="Arial"/>
          <w:b/>
          <w:bCs/>
          <w:i/>
          <w:iCs/>
          <w:sz w:val="50"/>
          <w:szCs w:val="50"/>
          <w:cs/>
          <w:lang w:bidi="km-KH"/>
        </w:rPr>
      </w:pPr>
      <w:r w:rsidRPr="005A00B6">
        <w:rPr>
          <w:rFonts w:ascii="Arial" w:hAnsi="Arial" w:cs="Arial"/>
          <w:b/>
          <w:bCs/>
          <w:i/>
          <w:iCs/>
          <w:sz w:val="40"/>
          <w:szCs w:val="40"/>
          <w:cs/>
          <w:lang w:bidi="km-KH"/>
        </w:rPr>
        <w:t>Elementary and Secondary Education</w:t>
      </w:r>
    </w:p>
    <w:p w14:paraId="6A99CB41" w14:textId="77777777" w:rsidR="00A20194" w:rsidRPr="005A00B6" w:rsidRDefault="00F878C5">
      <w:pPr>
        <w:rPr>
          <w:rFonts w:ascii="Arial" w:hAnsi="Arial" w:cs="Arial"/>
          <w:i/>
          <w:iCs/>
          <w:szCs w:val="24"/>
          <w:cs/>
          <w:lang w:bidi="km-KH"/>
        </w:rPr>
      </w:pPr>
      <w:r w:rsidRPr="005A00B6">
        <w:rPr>
          <w:rFonts w:ascii="Arial" w:hAnsi="Arial"/>
          <w:i/>
          <w:noProof/>
          <w:snapToGrid/>
          <w:lang w:val="en-US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09D564E" wp14:editId="6F4D2C6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07A0E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77777777" w:rsidR="00A20194" w:rsidRPr="005A00B6" w:rsidRDefault="002B4B10" w:rsidP="00025507">
      <w:pPr>
        <w:pStyle w:val="Heading3"/>
        <w:tabs>
          <w:tab w:val="right" w:pos="9000"/>
        </w:tabs>
        <w:ind w:right="360"/>
        <w:jc w:val="right"/>
        <w:rPr>
          <w:rFonts w:cs="Arial"/>
          <w:iCs/>
          <w:sz w:val="16"/>
          <w:szCs w:val="16"/>
          <w:cs/>
          <w:lang w:bidi="km-KH"/>
        </w:rPr>
      </w:pPr>
      <w:r w:rsidRPr="005A00B6">
        <w:rPr>
          <w:rFonts w:cs="Arial"/>
          <w:iCs/>
          <w:sz w:val="16"/>
          <w:szCs w:val="16"/>
          <w:cs/>
          <w:lang w:bidi="km-KH"/>
        </w:rPr>
        <w:t xml:space="preserve">75 Pleasant Street, Malden, Massachusetts 02148-4906 </w:t>
      </w:r>
      <w:r w:rsidRPr="005A00B6">
        <w:rPr>
          <w:sz w:val="16"/>
          <w:szCs w:val="16"/>
        </w:rPr>
        <w:tab/>
        <w:t xml:space="preserve">       </w:t>
      </w:r>
      <w:r w:rsidRPr="005A00B6">
        <w:rPr>
          <w:rFonts w:ascii="Khmer OS Battambang" w:hAnsi="Khmer OS Battambang" w:cs="Khmer OS Battambang"/>
          <w:sz w:val="16"/>
          <w:szCs w:val="16"/>
        </w:rPr>
        <w:t>ទូរសព្ទ៖</w:t>
      </w:r>
      <w:r w:rsidRPr="005A00B6">
        <w:rPr>
          <w:rFonts w:cs="DaunPenh"/>
          <w:sz w:val="16"/>
          <w:szCs w:val="16"/>
        </w:rPr>
        <w:t xml:space="preserve"> </w:t>
      </w:r>
      <w:r w:rsidRPr="005A00B6">
        <w:rPr>
          <w:rFonts w:cs="Arial"/>
          <w:iCs/>
          <w:sz w:val="16"/>
          <w:szCs w:val="16"/>
          <w:cs/>
          <w:lang w:bidi="km-KH"/>
        </w:rPr>
        <w:t>(781) 338-3000                                                                                                                 TTY: N.E.T. Relay 1-800-439-2370</w:t>
      </w:r>
    </w:p>
    <w:p w14:paraId="03DA3E16" w14:textId="77777777" w:rsidR="00A20194" w:rsidRPr="005A00B6" w:rsidRDefault="00A20194">
      <w:pPr>
        <w:ind w:left="720"/>
        <w:rPr>
          <w:rFonts w:ascii="Arial" w:hAnsi="Arial" w:cs="Arial"/>
          <w:i/>
          <w:iCs/>
          <w:sz w:val="16"/>
          <w:szCs w:val="16"/>
          <w:cs/>
          <w:lang w:bidi="km-KH"/>
        </w:rPr>
      </w:pPr>
    </w:p>
    <w:p w14:paraId="668C8637" w14:textId="77777777" w:rsidR="00A20194" w:rsidRPr="005A00B6" w:rsidRDefault="00A20194">
      <w:pPr>
        <w:ind w:left="720"/>
        <w:rPr>
          <w:rFonts w:ascii="Arial" w:hAnsi="Arial" w:cs="DaunPenh"/>
          <w:i/>
          <w:sz w:val="18"/>
          <w:cs/>
          <w:lang w:bidi="km-KH"/>
        </w:rPr>
        <w:sectPr w:rsidR="00A20194" w:rsidRPr="005A00B6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5A00B6" w:rsidRDefault="00A20194" w:rsidP="00C974A6">
      <w:pPr>
        <w:ind w:left="720"/>
        <w:jc w:val="center"/>
        <w:rPr>
          <w:rFonts w:ascii="Arial" w:hAnsi="Arial" w:cs="Arial"/>
          <w:i/>
          <w:iCs/>
          <w:sz w:val="16"/>
          <w:szCs w:val="16"/>
          <w:cs/>
          <w:lang w:bidi="km-K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2"/>
        <w:gridCol w:w="8434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5A00B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  <w:cs/>
                <w:lang w:bidi="km-KH"/>
              </w:rPr>
            </w:pPr>
            <w:r w:rsidRPr="005A00B6">
              <w:rPr>
                <w:rFonts w:ascii="Arial" w:hAnsi="Arial" w:cs="Arial"/>
                <w:sz w:val="16"/>
                <w:szCs w:val="16"/>
                <w:cs/>
                <w:lang w:bidi="km-KH"/>
              </w:rPr>
              <w:t>Jeffrey C. Riley</w:t>
            </w:r>
          </w:p>
          <w:p w14:paraId="6214B8F8" w14:textId="77777777" w:rsidR="00C974A6" w:rsidRPr="003B5071" w:rsidRDefault="00C974A6" w:rsidP="00C974A6">
            <w:pPr>
              <w:jc w:val="center"/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bidi="km-KH"/>
              </w:rPr>
            </w:pPr>
            <w:r w:rsidRPr="005A00B6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bidi="km-KH"/>
              </w:rPr>
              <w:t>ស្នងការ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cs/>
                <w:lang w:bidi="km-KH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 w:cs="Arial"/>
          <w:i/>
          <w:iCs/>
          <w:sz w:val="18"/>
          <w:szCs w:val="18"/>
          <w:cs/>
          <w:lang w:bidi="km-KH"/>
        </w:rPr>
      </w:pPr>
    </w:p>
    <w:p w14:paraId="0343E97D" w14:textId="77777777" w:rsidR="00A20194" w:rsidRDefault="00A20194">
      <w:pPr>
        <w:rPr>
          <w:rFonts w:cs="DaunPenh"/>
          <w:cs/>
          <w:lang w:bidi="km-KH"/>
        </w:r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3FEBCC04" w:rsidR="005067EF" w:rsidRPr="003B5071" w:rsidRDefault="005067EF" w:rsidP="005067EF">
      <w:pPr>
        <w:jc w:val="center"/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bidi="km-KH"/>
        </w:rPr>
      </w:pPr>
      <w:r w:rsidRPr="003B5071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bidi="km-KH"/>
        </w:rPr>
        <w:t xml:space="preserve">ការបញ្ជាក់របស់គ្រូពេទ្យអំពីមូលហេតុវេជ្ជសាស្រ្តដែលសិស្សនោះទំនងជាបន្តស្នាក់នៅផ្ទះ នៅមន្ទីរពេទ្យ ឬនៅមណ្ឌលថែទាំកុមារសម្រាប់រយៈពេល​លើសពី 60 </w:t>
      </w:r>
      <w:r w:rsidRPr="003B5071">
        <w:rPr>
          <w:rFonts w:ascii="Khmer OS Battambang" w:hAnsi="Khmer OS Battambang" w:cs="Khmer OS Battambang"/>
          <w:b/>
          <w:sz w:val="22"/>
          <w:szCs w:val="22"/>
          <w:u w:val="single"/>
        </w:rPr>
        <w:t>ថ្ងៃនៃថ្ងៃសិក្សា</w:t>
      </w:r>
    </w:p>
    <w:p w14:paraId="1CBDEBFD" w14:textId="77777777" w:rsidR="00E57EFB" w:rsidRPr="003B5071" w:rsidRDefault="00E57EFB" w:rsidP="005067EF">
      <w:pPr>
        <w:jc w:val="center"/>
        <w:rPr>
          <w:rFonts w:ascii="Khmer OS Battambang" w:hAnsi="Khmer OS Battambang" w:cs="Khmer OS Battambang"/>
          <w:b/>
          <w:bCs/>
          <w:sz w:val="18"/>
          <w:szCs w:val="18"/>
          <w:u w:val="single"/>
          <w:cs/>
          <w:lang w:bidi="km-KH"/>
        </w:rPr>
      </w:pPr>
    </w:p>
    <w:p w14:paraId="21AF2E08" w14:textId="606912D3" w:rsidR="005C4793" w:rsidRPr="003B5071" w:rsidRDefault="005067EF" w:rsidP="005C4793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បទប្បញ្ញត្តិនាយកដ្ឋានបឋមសិក្សា និងមធ្យមសិក្សានៃរដ្ឋ Massachusetts </w:t>
      </w:r>
      <w:r w:rsidRPr="003B5071">
        <w:rPr>
          <w:rFonts w:ascii="Khmer OS Battambang" w:hAnsi="Khmer OS Battambang" w:cs="Khmer OS Battambang"/>
          <w:sz w:val="16"/>
          <w:szCs w:val="16"/>
        </w:rPr>
        <w:t xml:space="preserve">លេខ 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603 </w:t>
      </w:r>
      <w:r w:rsidRPr="003B5071">
        <w:rPr>
          <w:rFonts w:ascii="Khmer OS Battambang" w:hAnsi="Khmer OS Battambang" w:cs="Khmer OS Battambang"/>
          <w:sz w:val="16"/>
          <w:szCs w:val="16"/>
        </w:rPr>
        <w:t>CMR 28.04(4) ចែងថា៖</w:t>
      </w:r>
    </w:p>
    <w:p w14:paraId="58859B55" w14:textId="77777777" w:rsidR="005C4793" w:rsidRPr="005C4793" w:rsidRDefault="005C4793" w:rsidP="005C4793">
      <w:pPr>
        <w:rPr>
          <w:szCs w:val="24"/>
          <w:cs/>
          <w:lang w:bidi="km-KH"/>
        </w:rPr>
      </w:pPr>
    </w:p>
    <w:p w14:paraId="201F52D0" w14:textId="4D5902F6" w:rsidR="005067EF" w:rsidRPr="003B5071" w:rsidRDefault="005C4793" w:rsidP="00547287">
      <w:pPr>
        <w:ind w:left="720"/>
        <w:rPr>
          <w:rFonts w:ascii="Khmer OS Battambang" w:hAnsi="Khmer OS Battambang" w:cs="Khmer OS Battambang"/>
          <w:sz w:val="22"/>
          <w:szCs w:val="22"/>
          <w:cs/>
          <w:lang w:bidi="km-KH"/>
        </w:rPr>
      </w:pP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ប្រសិនបើ</w:t>
      </w:r>
      <w:r w:rsidRPr="003B5071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>តាមគំនិតរបស់គ្រូពេទ្យសិស្ស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 សិស្សដែលមាន​លក្ខណៈ​សម្ប​ត្តិគ្រប់គ្រាន់ទំនងជាបន្តស្នាក់នៅផ្ទះ នៅមន្ទីរពេទ្យ ឬនៅមណ្ឌល​ថែ​ទាំ​កុមារដោយសារហេតុផលវេជ្ជសាស្រ្ត</w:t>
      </w:r>
      <w:r w:rsidRPr="003B5071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 xml:space="preserve">សម្រាប់រយៈពេលលើសពី 60 </w:t>
      </w:r>
      <w:r w:rsidRPr="003B5071">
        <w:rPr>
          <w:rFonts w:ascii="Khmer OS Battambang" w:hAnsi="Khmer OS Battambang" w:cs="Khmer OS Battambang"/>
          <w:b/>
          <w:bCs/>
          <w:sz w:val="16"/>
          <w:szCs w:val="16"/>
        </w:rPr>
        <w:t>ថ្ងៃនៃថ្ងៃសិក្សាក្នុងឆ្នាំសិក្សាណាមួយ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 រដ្ឋបាលគ្រប់គ្រងការអប់រំ​ពិសេស​នឹង</w:t>
      </w:r>
      <w:r w:rsidRPr="003B5071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>មិនបង្អែរបង្អង់កោះហៅក្រុមការងារមកប្រជុំ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 ដើម្បីពិចារណា​លើតម្រូវការវាយតម្លៃ ហើយបើសមស្របដើម្បីកែសម្រួលកម្មវិធី IEP </w:t>
      </w:r>
      <w:r w:rsidRPr="003B5071">
        <w:rPr>
          <w:rFonts w:ascii="Khmer OS Battambang" w:hAnsi="Khmer OS Battambang" w:cs="Khmer OS Battambang"/>
          <w:sz w:val="16"/>
          <w:szCs w:val="12"/>
        </w:rPr>
        <w:t xml:space="preserve">ដែល​មានស្រាប់ ឬបង្កើតកម្មវិធី 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IEP </w:t>
      </w:r>
      <w:r w:rsidRPr="003B5071">
        <w:rPr>
          <w:rFonts w:ascii="Khmer OS Battambang" w:hAnsi="Khmer OS Battambang" w:cs="Khmer OS Battambang"/>
          <w:sz w:val="16"/>
          <w:szCs w:val="12"/>
        </w:rPr>
        <w:t>ថ្មីដែលសមស្រមទៅតាមកាលៈទេសៈ​ពិសេ​ស​របស់សិស្ស។</w:t>
      </w:r>
    </w:p>
    <w:p w14:paraId="202C2851" w14:textId="77777777" w:rsidR="00E57EFB" w:rsidRDefault="00E57EFB" w:rsidP="005067EF">
      <w:pPr>
        <w:rPr>
          <w:szCs w:val="24"/>
          <w:cs/>
          <w:lang w:bidi="km-KH"/>
        </w:rPr>
      </w:pPr>
    </w:p>
    <w:p w14:paraId="42CE29ED" w14:textId="676677C8" w:rsidR="00201172" w:rsidRPr="003B5071" w:rsidRDefault="003B5071" w:rsidP="00901B2D">
      <w:pPr>
        <w:jc w:val="center"/>
        <w:rPr>
          <w:rFonts w:ascii="Khmer OS Battambang" w:hAnsi="Khmer OS Battambang" w:cs="Khmer OS Battambang"/>
          <w:szCs w:val="24"/>
          <w:cs/>
          <w:lang w:bidi="km-KH"/>
        </w:rPr>
      </w:pPr>
      <w:r w:rsidRPr="003B5071">
        <w:rPr>
          <w:rFonts w:ascii="Khmer OS Battambang" w:hAnsi="Khmer OS Battambang" w:cs="Khmer OS Battambang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B3E68FB" wp14:editId="1D2330CD">
                <wp:simplePos x="0" y="0"/>
                <wp:positionH relativeFrom="column">
                  <wp:posOffset>-76200</wp:posOffset>
                </wp:positionH>
                <wp:positionV relativeFrom="paragraph">
                  <wp:posOffset>365760</wp:posOffset>
                </wp:positionV>
                <wp:extent cx="6657975" cy="2168525"/>
                <wp:effectExtent l="0" t="0" r="28575" b="2222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3B5071" w:rsidRDefault="00901B2D" w:rsidP="00901B2D">
                            <w:pPr>
                              <w:spacing w:line="276" w:lineRule="auto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16"/>
                                <w:szCs w:val="16"/>
                                <w:cs/>
                                <w:lang w:bidi="km-KH"/>
                              </w:rPr>
                            </w:pPr>
                            <w:r w:rsidRPr="003B5071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ព័ត៌មានអំពីសិស្ស៖</w:t>
                            </w:r>
                          </w:p>
                          <w:p w14:paraId="5024B4A5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3B507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ឈ្មោះសិស្ស៖</w:t>
                            </w:r>
                            <w:r w:rsidRPr="003B5071">
                              <w:rPr>
                                <w:rFonts w:cs="DaunPenh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>_________________________________________________</w:t>
                            </w:r>
                            <w:r w:rsidRPr="003B507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</w:rPr>
                              <w:t>ថ្ងៃខែឆ្នាំកំណើត៖</w:t>
                            </w:r>
                            <w:r w:rsidRPr="003B5071">
                              <w:rPr>
                                <w:rFonts w:cs="DaunPenh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>___________________</w:t>
                            </w:r>
                          </w:p>
                          <w:p w14:paraId="2B331142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3B507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អាសយដ្ឋាន៖</w:t>
                            </w:r>
                            <w:r w:rsidRPr="003B5071">
                              <w:rPr>
                                <w:rFonts w:cs="DaunPenh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__________________________________ </w:t>
                            </w:r>
                            <w:r w:rsidRPr="003B507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</w:rPr>
                              <w:t>ឈ្មោះមណ្ឌលសាលា៖</w:t>
                            </w:r>
                            <w:r w:rsidRPr="003B5071">
                              <w:rPr>
                                <w:rFonts w:cs="DaunPenh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>_________________________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</w:p>
                          <w:p w14:paraId="1D8463BC" w14:textId="34932974" w:rsidR="00901B2D" w:rsidRPr="003B5071" w:rsidRDefault="00901B2D" w:rsidP="00901B2D">
                            <w:pPr>
                              <w:spacing w:line="276" w:lineRule="auto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16"/>
                                <w:szCs w:val="16"/>
                                <w:cs/>
                                <w:lang w:bidi="km-KH"/>
                              </w:rPr>
                            </w:pPr>
                            <w:r w:rsidRPr="003B5071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ព័ត៌មានអំពីគ្រូពេទ្យ៖</w:t>
                            </w:r>
                          </w:p>
                          <w:p w14:paraId="7AF2D772" w14:textId="6CB9F7E8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3B507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ឈ្មោះគ្រូពេទ្យ៖</w:t>
                            </w:r>
                            <w:r w:rsidRPr="003B5071">
                              <w:rPr>
                                <w:rFonts w:cs="DaunPenh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_____________________________________ </w:t>
                            </w:r>
                            <w:r w:rsidRPr="003B507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</w:rPr>
                              <w:t>ទូរសព្ទលេខ៖</w:t>
                            </w:r>
                            <w:r w:rsidRPr="003B5071">
                              <w:rPr>
                                <w:rFonts w:cs="DaunPenh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>___________________________</w:t>
                            </w:r>
                          </w:p>
                          <w:p w14:paraId="199358EF" w14:textId="701C9288" w:rsidR="00480005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3B507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ប្រភេទអ្នកអនុញ្ញាត (</w:t>
                            </w:r>
                            <w:r w:rsidRPr="003B507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</w:rPr>
                              <w:t>នាយកវេជ្ជសាស្រ្ត ឬគិលានុបដ្ឋាក</w:t>
                            </w:r>
                            <w:r w:rsidRPr="003B507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)</w:t>
                            </w:r>
                            <w:r w:rsidRPr="003B507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</w:rPr>
                              <w:t>៖</w:t>
                            </w:r>
                            <w:r w:rsidRPr="003B5071">
                              <w:rPr>
                                <w:rFonts w:cs="DaunPenh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_____________________________________ </w:t>
                            </w:r>
                          </w:p>
                          <w:p w14:paraId="51401A70" w14:textId="0B0F9D44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3B507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អាជ្ញាប័ណ្ណលេខ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>_____________________________________________________________________</w:t>
                            </w:r>
                          </w:p>
                          <w:p w14:paraId="2343156E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3B507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អាសយដ្ឋាន៖</w:t>
                            </w:r>
                            <w:r w:rsidRPr="003B5071">
                              <w:rPr>
                                <w:rFonts w:cs="DaunPenh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>____________________________________________________________________________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  <w:rPr>
                                <w:szCs w:val="24"/>
                                <w:cs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pt;width:524.25pt;height:17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">
                <v:textbox>
                  <w:txbxContent>
                    <w:p w14:paraId="353B0748" w14:textId="71FD1A2D" w:rsidR="00901B2D" w:rsidRPr="003B5071" w:rsidRDefault="00901B2D" w:rsidP="00901B2D">
                      <w:pPr>
                        <w:spacing w:line="276" w:lineRule="auto"/>
                        <w:rPr>
                          <w:rFonts w:ascii="Khmer OS Battambang" w:hAnsi="Khmer OS Battambang" w:cs="Khmer OS Battambang"/>
                          <w:b/>
                          <w:bCs/>
                          <w:sz w:val="16"/>
                          <w:szCs w:val="16"/>
                          <w:cs/>
                          <w:lang w:bidi="km-KH"/>
                        </w:rPr>
                      </w:pPr>
                      <w:r w:rsidRPr="003B5071">
                        <w:rPr>
                          <w:rFonts w:ascii="Khmer OS Battambang" w:hAnsi="Khmer OS Battambang" w:cs="Khmer OS Battambang"/>
                          <w:b/>
                          <w:bCs/>
                          <w:sz w:val="16"/>
                          <w:szCs w:val="16"/>
                          <w:cs/>
                          <w:lang w:bidi="km-KH"/>
                        </w:rPr>
                        <w:t>ព័ត៌មានអំពីសិស្ស៖</w:t>
                      </w:r>
                    </w:p>
                    <w:p w14:paraId="5024B4A5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  <w:r w:rsidRPr="003B5071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ឈ្មោះសិស្ស៖</w:t>
                      </w:r>
                      <w:r w:rsidRPr="003B5071">
                        <w:rPr>
                          <w:rFonts w:cs="DaunPenh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>_________________________________________________</w:t>
                      </w:r>
                      <w:r w:rsidRPr="003B5071">
                        <w:rPr>
                          <w:rFonts w:ascii="Khmer OS Battambang" w:hAnsi="Khmer OS Battambang" w:cs="Khmer OS Battambang"/>
                          <w:sz w:val="16"/>
                          <w:szCs w:val="16"/>
                        </w:rPr>
                        <w:t>ថ្ងៃខែឆ្នាំកំណើត៖</w:t>
                      </w:r>
                      <w:r w:rsidRPr="003B5071">
                        <w:rPr>
                          <w:rFonts w:cs="DaunPenh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>___________________</w:t>
                      </w:r>
                    </w:p>
                    <w:p w14:paraId="2B331142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  <w:r w:rsidRPr="003B5071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អាសយដ្ឋាន៖</w:t>
                      </w:r>
                      <w:r w:rsidRPr="003B5071">
                        <w:rPr>
                          <w:rFonts w:cs="DaunPenh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 xml:space="preserve">__________________________________ </w:t>
                      </w:r>
                      <w:r w:rsidRPr="003B5071">
                        <w:rPr>
                          <w:rFonts w:ascii="Khmer OS Battambang" w:hAnsi="Khmer OS Battambang" w:cs="Khmer OS Battambang"/>
                          <w:sz w:val="16"/>
                          <w:szCs w:val="16"/>
                        </w:rPr>
                        <w:t>ឈ្មោះមណ្ឌលសាលា៖</w:t>
                      </w:r>
                      <w:r w:rsidRPr="003B5071">
                        <w:rPr>
                          <w:rFonts w:cs="DaunPenh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>_________________________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</w:p>
                    <w:p w14:paraId="1D8463BC" w14:textId="34932974" w:rsidR="00901B2D" w:rsidRPr="003B5071" w:rsidRDefault="00901B2D" w:rsidP="00901B2D">
                      <w:pPr>
                        <w:spacing w:line="276" w:lineRule="auto"/>
                        <w:rPr>
                          <w:rFonts w:ascii="Khmer OS Battambang" w:hAnsi="Khmer OS Battambang" w:cs="Khmer OS Battambang"/>
                          <w:b/>
                          <w:bCs/>
                          <w:sz w:val="16"/>
                          <w:szCs w:val="16"/>
                          <w:cs/>
                          <w:lang w:bidi="km-KH"/>
                        </w:rPr>
                      </w:pPr>
                      <w:r w:rsidRPr="003B5071">
                        <w:rPr>
                          <w:rFonts w:ascii="Khmer OS Battambang" w:hAnsi="Khmer OS Battambang" w:cs="Khmer OS Battambang"/>
                          <w:b/>
                          <w:bCs/>
                          <w:sz w:val="16"/>
                          <w:szCs w:val="16"/>
                          <w:cs/>
                          <w:lang w:bidi="km-KH"/>
                        </w:rPr>
                        <w:t>ព័ត៌មានអំពីគ្រូពេទ្យ៖</w:t>
                      </w:r>
                    </w:p>
                    <w:p w14:paraId="7AF2D772" w14:textId="6CB9F7E8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  <w:r w:rsidRPr="003B5071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ឈ្មោះគ្រូពេទ្យ៖</w:t>
                      </w:r>
                      <w:r w:rsidRPr="003B5071">
                        <w:rPr>
                          <w:rFonts w:cs="DaunPenh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 xml:space="preserve">_____________________________________ </w:t>
                      </w:r>
                      <w:r w:rsidRPr="003B5071">
                        <w:rPr>
                          <w:rFonts w:ascii="Khmer OS Battambang" w:hAnsi="Khmer OS Battambang" w:cs="Khmer OS Battambang"/>
                          <w:sz w:val="16"/>
                          <w:szCs w:val="16"/>
                        </w:rPr>
                        <w:t>ទូរសព្ទលេខ៖</w:t>
                      </w:r>
                      <w:r w:rsidRPr="003B5071">
                        <w:rPr>
                          <w:rFonts w:cs="DaunPenh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>___________________________</w:t>
                      </w:r>
                    </w:p>
                    <w:p w14:paraId="199358EF" w14:textId="701C9288" w:rsidR="00480005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  <w:r w:rsidRPr="003B5071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ប្រភេទអ្នកអនុញ្ញាត (</w:t>
                      </w:r>
                      <w:r w:rsidRPr="003B5071">
                        <w:rPr>
                          <w:rFonts w:ascii="Khmer OS Battambang" w:hAnsi="Khmer OS Battambang" w:cs="Khmer OS Battambang"/>
                          <w:sz w:val="16"/>
                          <w:szCs w:val="16"/>
                        </w:rPr>
                        <w:t>នាយកវេជ្ជសាស្រ្ត ឬគិលានុបដ្ឋាក</w:t>
                      </w:r>
                      <w:r w:rsidRPr="003B5071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)</w:t>
                      </w:r>
                      <w:r w:rsidRPr="003B5071">
                        <w:rPr>
                          <w:rFonts w:ascii="Khmer OS Battambang" w:hAnsi="Khmer OS Battambang" w:cs="Khmer OS Battambang"/>
                          <w:sz w:val="16"/>
                          <w:szCs w:val="16"/>
                        </w:rPr>
                        <w:t>៖</w:t>
                      </w:r>
                      <w:r w:rsidRPr="003B5071">
                        <w:rPr>
                          <w:rFonts w:cs="DaunPenh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 xml:space="preserve">_____________________________________ </w:t>
                      </w:r>
                    </w:p>
                    <w:p w14:paraId="51401A70" w14:textId="0B0F9D44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  <w:r w:rsidRPr="003B5071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អាជ្ញាប័ណ្ណលេខ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>_____________________________________________________________________</w:t>
                      </w:r>
                    </w:p>
                    <w:p w14:paraId="2343156E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  <w:r w:rsidRPr="003B5071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អាសយដ្ឋាន៖</w:t>
                      </w:r>
                      <w:r w:rsidRPr="003B5071">
                        <w:rPr>
                          <w:rFonts w:cs="DaunPenh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>____________________________________________________________________________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  <w:rPr>
                          <w:szCs w:val="24"/>
                          <w:cs/>
                          <w:lang w:bidi="km-K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1825" w:rsidRPr="003B5071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>ប្រគល់ទម្រង់បែបបទដែលបានបំពេញនេះទៅមណ្ឌលសាលារបស់អ្នកវិញ</w:t>
      </w:r>
    </w:p>
    <w:p w14:paraId="12E8E07D" w14:textId="074EF486" w:rsidR="00901B2D" w:rsidRDefault="00901B2D">
      <w:pPr>
        <w:rPr>
          <w:szCs w:val="24"/>
          <w:cs/>
          <w:lang w:bidi="km-KH"/>
        </w:rPr>
      </w:pPr>
    </w:p>
    <w:p w14:paraId="554D46F5" w14:textId="4D7F1DA1" w:rsidR="0095611F" w:rsidRPr="003B5071" w:rsidRDefault="0095611F" w:rsidP="0095611F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ខ្ញុំសូមបញ្ជាក់ថា វាទំនងជាចាំបាច់ផ្នែកវេជ្ជសាស្រ្តដែលសិស្សដែល​មាន​ឈ្មោះខាងលើនៅតែបន្ត៖ </w:t>
      </w:r>
    </w:p>
    <w:p w14:paraId="3C111397" w14:textId="77777777" w:rsidR="00FA0F2A" w:rsidRPr="004E780B" w:rsidRDefault="0095611F" w:rsidP="0095611F">
      <w:pPr>
        <w:rPr>
          <w:szCs w:val="24"/>
          <w:cs/>
          <w:lang w:bidi="km-KH"/>
        </w:rPr>
      </w:pPr>
      <w:r>
        <w:rPr>
          <w:sz w:val="32"/>
          <w:szCs w:val="32"/>
          <w:cs/>
          <w:lang w:bidi="km-KH"/>
        </w:rPr>
        <w:t>□</w:t>
      </w:r>
      <w:r>
        <w:rPr>
          <w:sz w:val="36"/>
          <w:szCs w:val="36"/>
          <w:cs/>
          <w:lang w:bidi="km-KH"/>
        </w:rPr>
        <w:t xml:space="preserve"> 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នៅផ្ទះ ឬ</w:t>
      </w:r>
      <w:r w:rsidRPr="003B5071">
        <w:rPr>
          <w:rFonts w:cs="DaunPenh"/>
          <w:sz w:val="16"/>
          <w:szCs w:val="16"/>
          <w:cs/>
          <w:lang w:bidi="km-KH"/>
        </w:rPr>
        <w:t xml:space="preserve"> </w:t>
      </w:r>
    </w:p>
    <w:p w14:paraId="393A465F" w14:textId="77777777" w:rsidR="00FA0F2A" w:rsidRPr="004E780B" w:rsidRDefault="0095611F" w:rsidP="0095611F">
      <w:pPr>
        <w:rPr>
          <w:szCs w:val="24"/>
          <w:cs/>
          <w:lang w:bidi="km-KH"/>
        </w:rPr>
      </w:pPr>
      <w:r>
        <w:rPr>
          <w:sz w:val="32"/>
          <w:szCs w:val="32"/>
          <w:cs/>
          <w:lang w:bidi="km-KH"/>
        </w:rPr>
        <w:t>□</w:t>
      </w:r>
      <w:r>
        <w:rPr>
          <w:sz w:val="36"/>
          <w:szCs w:val="36"/>
          <w:cs/>
          <w:lang w:bidi="km-KH"/>
        </w:rPr>
        <w:t xml:space="preserve"> 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នៅមន្ទីរពេទ្យ ឬ</w:t>
      </w:r>
      <w:r w:rsidRPr="003B5071">
        <w:rPr>
          <w:rFonts w:cs="DaunPenh"/>
          <w:sz w:val="16"/>
          <w:szCs w:val="16"/>
          <w:cs/>
          <w:lang w:bidi="km-KH"/>
        </w:rPr>
        <w:t xml:space="preserve"> </w:t>
      </w:r>
    </w:p>
    <w:p w14:paraId="3956E8E2" w14:textId="77777777" w:rsidR="00FA0F2A" w:rsidRPr="004E780B" w:rsidRDefault="00547287" w:rsidP="0095611F">
      <w:pPr>
        <w:rPr>
          <w:szCs w:val="24"/>
          <w:cs/>
          <w:lang w:bidi="km-KH"/>
        </w:rPr>
      </w:pPr>
      <w:r>
        <w:rPr>
          <w:sz w:val="32"/>
          <w:szCs w:val="32"/>
          <w:cs/>
          <w:lang w:bidi="km-KH"/>
        </w:rPr>
        <w:t>□</w:t>
      </w:r>
      <w:r>
        <w:rPr>
          <w:rFonts w:cs="DaunPenh"/>
          <w:szCs w:val="24"/>
          <w:cs/>
          <w:lang w:bidi="km-KH"/>
        </w:rPr>
        <w:t xml:space="preserve"> 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នៅក្នុងមណ្ឌលថែទាំកុមារ ឬ</w:t>
      </w:r>
      <w:r>
        <w:rPr>
          <w:rFonts w:cs="DaunPenh"/>
          <w:szCs w:val="24"/>
          <w:cs/>
          <w:lang w:bidi="km-KH"/>
        </w:rPr>
        <w:t xml:space="preserve"> </w:t>
      </w:r>
    </w:p>
    <w:p w14:paraId="40D44F00" w14:textId="77777777" w:rsidR="00FA0F2A" w:rsidRPr="003B5071" w:rsidRDefault="00E03DF9" w:rsidP="0095611F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>
        <w:rPr>
          <w:sz w:val="32"/>
          <w:szCs w:val="32"/>
          <w:cs/>
          <w:lang w:bidi="km-KH"/>
        </w:rPr>
        <w:t xml:space="preserve">□ 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នៅកន្លែងទាំងពីរក្នុងចំណោមកន្លែងទាំងបីខាងលើ </w:t>
      </w:r>
    </w:p>
    <w:p w14:paraId="6F320285" w14:textId="67BAC2B1" w:rsidR="0095611F" w:rsidRPr="00FA0F2A" w:rsidRDefault="00FA0F2A" w:rsidP="0095611F">
      <w:pPr>
        <w:rPr>
          <w:szCs w:val="24"/>
          <w:cs/>
          <w:lang w:bidi="km-KH"/>
        </w:rPr>
      </w:pP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ក្នុងរយៈពេលលើសពី 60 </w:t>
      </w:r>
      <w:r w:rsidRPr="003B5071">
        <w:rPr>
          <w:rFonts w:ascii="Khmer OS Battambang" w:hAnsi="Khmer OS Battambang" w:cs="Khmer OS Battambang"/>
          <w:sz w:val="16"/>
          <w:szCs w:val="12"/>
        </w:rPr>
        <w:t>ថ្ងៃនៃថ្ងៃសិក្សានៅក្នុងឆ្នាំសិក្សា។</w:t>
      </w:r>
    </w:p>
    <w:p w14:paraId="06DA3BE4" w14:textId="169F36D3" w:rsidR="00060F18" w:rsidRDefault="00060F18" w:rsidP="005067EF">
      <w:pPr>
        <w:rPr>
          <w:rFonts w:cs="DaunPenh"/>
          <w:szCs w:val="24"/>
          <w:cs/>
          <w:lang w:bidi="km-KH"/>
        </w:rPr>
      </w:pPr>
    </w:p>
    <w:p w14:paraId="7506EF27" w14:textId="26119558" w:rsidR="005A00B6" w:rsidRDefault="005A00B6" w:rsidP="005067EF">
      <w:pPr>
        <w:rPr>
          <w:rFonts w:cs="DaunPenh"/>
          <w:szCs w:val="24"/>
          <w:cs/>
          <w:lang w:bidi="km-KH"/>
        </w:rPr>
      </w:pPr>
    </w:p>
    <w:p w14:paraId="0B9B1349" w14:textId="573F817A" w:rsidR="005A00B6" w:rsidRDefault="005A00B6" w:rsidP="005067EF">
      <w:pPr>
        <w:rPr>
          <w:rFonts w:cs="DaunPenh"/>
          <w:szCs w:val="24"/>
          <w:cs/>
          <w:lang w:bidi="km-KH"/>
        </w:rPr>
      </w:pPr>
    </w:p>
    <w:p w14:paraId="3A571ABC" w14:textId="3AA969FA" w:rsidR="005A00B6" w:rsidRDefault="005A00B6" w:rsidP="005067EF">
      <w:pPr>
        <w:rPr>
          <w:rFonts w:cs="DaunPenh"/>
          <w:szCs w:val="24"/>
          <w:cs/>
          <w:lang w:bidi="km-KH"/>
        </w:rPr>
      </w:pPr>
    </w:p>
    <w:p w14:paraId="105360D5" w14:textId="69B68A04" w:rsidR="005A00B6" w:rsidRDefault="005A00B6" w:rsidP="005067EF">
      <w:pPr>
        <w:rPr>
          <w:rFonts w:cs="DaunPenh"/>
          <w:szCs w:val="24"/>
          <w:cs/>
          <w:lang w:bidi="km-KH"/>
        </w:rPr>
      </w:pPr>
    </w:p>
    <w:p w14:paraId="1AD9B5F7" w14:textId="2D267789" w:rsidR="005A00B6" w:rsidRDefault="005A00B6" w:rsidP="005067EF">
      <w:pPr>
        <w:rPr>
          <w:rFonts w:cs="DaunPenh"/>
          <w:szCs w:val="24"/>
          <w:cs/>
          <w:lang w:bidi="km-KH"/>
        </w:rPr>
      </w:pPr>
    </w:p>
    <w:p w14:paraId="37C47C17" w14:textId="07D9567A" w:rsidR="005A00B6" w:rsidRDefault="005A00B6" w:rsidP="005067EF">
      <w:pPr>
        <w:rPr>
          <w:rFonts w:cs="DaunPenh"/>
          <w:szCs w:val="24"/>
          <w:cs/>
          <w:lang w:bidi="km-KH"/>
        </w:rPr>
      </w:pPr>
    </w:p>
    <w:p w14:paraId="2D59556C" w14:textId="77777777" w:rsidR="00085FCD" w:rsidRDefault="00085FCD" w:rsidP="005067EF">
      <w:pPr>
        <w:rPr>
          <w:szCs w:val="24"/>
          <w:cs/>
          <w:lang w:bidi="km-KH"/>
        </w:rPr>
      </w:pPr>
    </w:p>
    <w:p w14:paraId="205EC485" w14:textId="4962BA4A" w:rsidR="005067EF" w:rsidRPr="003B5071" w:rsidRDefault="005067EF" w:rsidP="005067EF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ការធ្វើរោគវិនិច្ឆ័យផ្នែកវេជ្ជសាស្រ្ត និងហេតុផលវេជ្ជសាស្រ្ត សិស្សត្រូវ​បន្ត​ស្នាក់​នៅក្នុងផ្ទះ មន្ទីរពេទ្យ មណ្ឌលថែទាំកុមារ ឬបើមិនដូច្នោះទេមិន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lastRenderedPageBreak/>
        <w:t xml:space="preserve">អាច​ចូលរៀននៅសាលាបានដោយសារហេតុផលវេជ្ជសាស្រ្ត៖ </w:t>
      </w:r>
    </w:p>
    <w:p w14:paraId="636D69B8" w14:textId="1AF24D78" w:rsidR="006002AF" w:rsidRDefault="006002AF" w:rsidP="005067EF">
      <w:pPr>
        <w:rPr>
          <w:szCs w:val="24"/>
          <w:cs/>
          <w:lang w:bidi="km-KH"/>
        </w:rPr>
      </w:pPr>
    </w:p>
    <w:p w14:paraId="5C92AF69" w14:textId="146CCD1F" w:rsidR="006002AF" w:rsidRDefault="006002AF" w:rsidP="005067EF">
      <w:pPr>
        <w:rPr>
          <w:szCs w:val="24"/>
          <w:cs/>
          <w:lang w:bidi="km-KH"/>
        </w:rPr>
      </w:pPr>
    </w:p>
    <w:p w14:paraId="2D05E06D" w14:textId="77777777" w:rsidR="006002AF" w:rsidRPr="005067EF" w:rsidRDefault="006002AF" w:rsidP="005067EF">
      <w:pPr>
        <w:rPr>
          <w:szCs w:val="24"/>
          <w:cs/>
          <w:lang w:bidi="km-KH"/>
        </w:rPr>
      </w:pPr>
    </w:p>
    <w:p w14:paraId="13F90845" w14:textId="13BBE320" w:rsidR="005067EF" w:rsidRPr="005067EF" w:rsidRDefault="005067EF" w:rsidP="005067EF">
      <w:pPr>
        <w:rPr>
          <w:szCs w:val="24"/>
          <w:cs/>
          <w:lang w:bidi="km-KH"/>
        </w:rPr>
      </w:pP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កាលបរិច្ឆេទដែលសិស្សត្រូវបានអនុញ្ញាតឱ្យចូលមន្ទីរពេទ្យ ឬមណ្ឌលថែ​ទាំកុមារ ឬចាប់ផ្តើមព្យាបាលនៅផ្ទះ។</w:t>
      </w:r>
      <w:r w:rsidRPr="003B5071">
        <w:rPr>
          <w:rFonts w:cs="DaunPenh"/>
          <w:sz w:val="16"/>
          <w:szCs w:val="16"/>
          <w:cs/>
          <w:lang w:bidi="km-KH"/>
        </w:rPr>
        <w:t xml:space="preserve"> </w:t>
      </w:r>
      <w:r>
        <w:rPr>
          <w:szCs w:val="24"/>
          <w:cs/>
          <w:lang w:bidi="km-KH"/>
        </w:rPr>
        <w:t>____________________</w:t>
      </w:r>
    </w:p>
    <w:p w14:paraId="4F686B1E" w14:textId="3424809B" w:rsidR="005067EF" w:rsidRDefault="005067EF" w:rsidP="005067EF">
      <w:pPr>
        <w:rPr>
          <w:szCs w:val="24"/>
          <w:cs/>
          <w:lang w:bidi="km-KH"/>
        </w:rPr>
      </w:pPr>
    </w:p>
    <w:p w14:paraId="77667B45" w14:textId="77777777" w:rsidR="0011658A" w:rsidRDefault="0011658A" w:rsidP="005067EF">
      <w:pPr>
        <w:rPr>
          <w:szCs w:val="24"/>
          <w:cs/>
          <w:lang w:bidi="km-KH"/>
        </w:rPr>
      </w:pPr>
    </w:p>
    <w:p w14:paraId="0EF72483" w14:textId="0CFD9B36" w:rsidR="006002AF" w:rsidRDefault="006002AF" w:rsidP="005067EF">
      <w:pPr>
        <w:rPr>
          <w:szCs w:val="24"/>
          <w:cs/>
          <w:lang w:bidi="km-KH"/>
        </w:rPr>
      </w:pPr>
    </w:p>
    <w:p w14:paraId="78381897" w14:textId="77777777" w:rsidR="002601B4" w:rsidRDefault="002601B4" w:rsidP="005067EF">
      <w:pPr>
        <w:rPr>
          <w:szCs w:val="24"/>
          <w:cs/>
          <w:lang w:bidi="km-KH"/>
        </w:rPr>
      </w:pPr>
    </w:p>
    <w:p w14:paraId="5E02D85A" w14:textId="13C7992A" w:rsidR="00DE2059" w:rsidRDefault="00AB0D15" w:rsidP="005067EF">
      <w:pPr>
        <w:rPr>
          <w:sz w:val="32"/>
          <w:szCs w:val="32"/>
          <w:cs/>
          <w:lang w:bidi="km-KH"/>
        </w:rPr>
      </w:pPr>
      <w:r>
        <w:rPr>
          <w:sz w:val="32"/>
          <w:szCs w:val="32"/>
          <w:cs/>
          <w:lang w:bidi="km-KH"/>
        </w:rPr>
        <w:t xml:space="preserve">□ 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សិស្សត្រូវបានរំពឹងថានឹងស្នាក់នៅក្នុងផ្ទះ មន្ទីរពេទ្យ ឬមណ្ឌល​ថែទាំកុមារសម្រាប់រយៈពេលនៅសល់នៃឆ្នាំសិក្សាដោយសារស្ថានភាពសុខភាព</w:t>
      </w:r>
      <w:r w:rsidRPr="003B5071">
        <w:rPr>
          <w:rFonts w:ascii="Khmer OS Battambang" w:hAnsi="Khmer OS Battambang" w:cs="Khmer OS Battambang"/>
          <w:sz w:val="20"/>
          <w:cs/>
          <w:lang w:bidi="km-KH"/>
        </w:rPr>
        <w:t xml:space="preserve"> 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ឬ</w:t>
      </w:r>
      <w:r w:rsidRPr="003B5071">
        <w:rPr>
          <w:sz w:val="20"/>
          <w:cs/>
          <w:lang w:bidi="km-KH"/>
        </w:rPr>
        <w:t xml:space="preserve"> </w:t>
      </w:r>
    </w:p>
    <w:p w14:paraId="3DE18AA1" w14:textId="73520F44" w:rsidR="005067EF" w:rsidRPr="006E4111" w:rsidRDefault="005D687F" w:rsidP="005067EF">
      <w:pPr>
        <w:rPr>
          <w:szCs w:val="24"/>
          <w:cs/>
          <w:lang w:bidi="km-KH"/>
        </w:rPr>
      </w:pPr>
      <w:r>
        <w:rPr>
          <w:sz w:val="32"/>
          <w:szCs w:val="32"/>
          <w:cs/>
          <w:lang w:bidi="km-KH"/>
        </w:rPr>
        <w:t xml:space="preserve">□ 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សិស្សត្រូវបានរំពឹងថានឹងវិលត្រលប់ទៅសាលារៀនវិញនៅ (</w:t>
      </w:r>
      <w:r w:rsidRPr="003B5071">
        <w:rPr>
          <w:rFonts w:ascii="Khmer OS Battambang" w:hAnsi="Khmer OS Battambang" w:cs="Khmer OS Battambang"/>
          <w:sz w:val="16"/>
          <w:szCs w:val="12"/>
        </w:rPr>
        <w:t>កាលបរិច្ឆេទត្រូវតែផ្តល់ជូ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ន) </w:t>
      </w:r>
      <w:r w:rsidRPr="003B5071">
        <w:rPr>
          <w:rFonts w:ascii="Khmer OS Battambang" w:hAnsi="Khmer OS Battambang" w:cs="Khmer OS Battambang"/>
          <w:sz w:val="16"/>
          <w:szCs w:val="12"/>
        </w:rPr>
        <w:t xml:space="preserve">__________________។ </w:t>
      </w: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(</w:t>
      </w:r>
      <w:r w:rsidRPr="003B5071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>ប្រសិនបើនៅតែបន្តមានតម្រូវការផ្នែកវេជ្ជសាស្ត្រហួសពីកាលបរិច្ឆេទនេះឪពុកម្តាយ ឬអាណាព្យាបាលរបស់សិស្សអាចដាក់ជូនទៅមណ្ឌល​សាលា​នូវទម្រង់បែបបទថ្មីដែលបានចុះហត្ថលេខាពីគ្រូពេទ្យ ដើម្បីបញ្ជាក់ពី​តម្រូវ​ការបន្តការផ្តល់សេវាកម្មអប់រំនៅក្នុងផ្ទះ មន្ទីរពេទ្យ និង/</w:t>
      </w:r>
      <w:r w:rsidRPr="003B5071">
        <w:rPr>
          <w:rFonts w:ascii="Khmer OS Battambang" w:hAnsi="Khmer OS Battambang" w:cs="Khmer OS Battambang"/>
          <w:i/>
          <w:iCs/>
          <w:sz w:val="16"/>
          <w:szCs w:val="12"/>
        </w:rPr>
        <w:t>ឬមណ្ឌល​ថែទាំ​កុមារ​។</w:t>
      </w:r>
      <w:r w:rsidRPr="003B5071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>)</w:t>
      </w:r>
      <w:r w:rsidRPr="003B5071">
        <w:rPr>
          <w:sz w:val="16"/>
          <w:szCs w:val="16"/>
          <w:cs/>
          <w:lang w:bidi="km-KH"/>
        </w:rPr>
        <w:t xml:space="preserve"> </w:t>
      </w:r>
    </w:p>
    <w:p w14:paraId="0439AD14" w14:textId="6E36DDA2" w:rsidR="005067EF" w:rsidRPr="006E4111" w:rsidRDefault="005067EF" w:rsidP="005067EF">
      <w:pPr>
        <w:rPr>
          <w:szCs w:val="24"/>
          <w:cs/>
          <w:lang w:bidi="km-KH"/>
        </w:rPr>
      </w:pPr>
    </w:p>
    <w:p w14:paraId="33B18ED1" w14:textId="5B914292" w:rsidR="005067EF" w:rsidRPr="003B5071" w:rsidRDefault="005067EF" w:rsidP="001A2FF2">
      <w:pPr>
        <w:jc w:val="center"/>
        <w:rPr>
          <w:rFonts w:ascii="Khmer OS Battambang" w:hAnsi="Khmer OS Battambang" w:cs="Khmer OS Battambang"/>
          <w:b/>
          <w:bCs/>
          <w:sz w:val="16"/>
          <w:szCs w:val="16"/>
          <w:u w:val="single"/>
          <w:cs/>
          <w:lang w:bidi="km-KH"/>
        </w:rPr>
      </w:pPr>
      <w:r w:rsidRPr="003B5071">
        <w:rPr>
          <w:rFonts w:ascii="Khmer OS Battambang" w:hAnsi="Khmer OS Battambang" w:cs="Khmer OS Battambang"/>
          <w:b/>
          <w:bCs/>
          <w:sz w:val="16"/>
          <w:szCs w:val="16"/>
          <w:u w:val="single"/>
          <w:cs/>
          <w:lang w:bidi="km-KH"/>
        </w:rPr>
        <w:t>លិខិតបញ្ជាក់របស់គ្រូពេទ្យចំពោះតម្រូវការផ្នែកវេជ្ជសាស្រ្តរបស់សិស្សសម្រាប់សេវាកម្មអប់រំនៅក្នុងផ្ទះ មន្ទីពេទ្យ ឬមណ្ឌលថែទាំកុមារ</w:t>
      </w:r>
    </w:p>
    <w:p w14:paraId="3DC0A465" w14:textId="77777777" w:rsidR="005067EF" w:rsidRPr="006E4111" w:rsidRDefault="005067EF" w:rsidP="005067EF">
      <w:pPr>
        <w:jc w:val="center"/>
        <w:rPr>
          <w:b/>
          <w:bCs/>
          <w:szCs w:val="24"/>
          <w:u w:val="single"/>
          <w:cs/>
          <w:lang w:bidi="km-KH"/>
        </w:rPr>
      </w:pPr>
    </w:p>
    <w:p w14:paraId="226F8093" w14:textId="0A024941" w:rsidR="005067EF" w:rsidRPr="003B5071" w:rsidRDefault="005067EF" w:rsidP="7A8EBDE6">
      <w:pPr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</w:pPr>
      <w:r w:rsidRPr="003B5071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>ខ្ញុំជាគ្រូពេទ្យទទួលបន្ទុក</w:t>
      </w:r>
      <w:r w:rsidRPr="00B5728D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 xml:space="preserve">ព្យាបាលរបស់សិស្សដែលមានឈ្មោះខាងលើ ហើយ​ខ្ញុំទទួលខុសត្រូវចំពោះការថែទាំសុខភាពរបស់សិស្ស។ ខ្ញុំសូមបញ្ជាក់ថា សិស្សរូបនេះ </w:t>
      </w:r>
      <w:r w:rsidR="006E0A7E" w:rsidRPr="00B5728D">
        <w:rPr>
          <w:rFonts w:ascii="Khmer OS Battambang" w:hAnsi="Khmer OS Battambang" w:cs="Khmer OS Battambang" w:hint="cs"/>
          <w:i/>
          <w:iCs/>
          <w:sz w:val="16"/>
          <w:szCs w:val="16"/>
          <w:u w:val="single"/>
          <w:cs/>
          <w:lang w:val="en-US" w:bidi="km-KH"/>
        </w:rPr>
        <w:t>ទំនងជាត្រូវ</w:t>
      </w:r>
      <w:r w:rsidRPr="00B5728D">
        <w:rPr>
          <w:rFonts w:ascii="Khmer OS Battambang" w:hAnsi="Khmer OS Battambang" w:cs="Khmer OS Battambang"/>
          <w:i/>
          <w:iCs/>
          <w:sz w:val="16"/>
          <w:szCs w:val="16"/>
          <w:u w:val="single"/>
          <w:cs/>
          <w:lang w:bidi="km-KH"/>
        </w:rPr>
        <w:t xml:space="preserve">បន្តស្នាក់នៅក្នុងផ្ទះ មន្ទីរ​ពេទ្យ ឬនៅមណ្ឌលថែទាំកុមារ </w:t>
      </w:r>
      <w:r w:rsidRPr="00B5728D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 xml:space="preserve">សម្រាប់រយៈពេលលើស 60 </w:t>
      </w:r>
      <w:r w:rsidRPr="00B5728D">
        <w:rPr>
          <w:rFonts w:ascii="Khmer OS Battambang" w:hAnsi="Khmer OS Battambang" w:cs="Khmer OS Battambang"/>
          <w:i/>
          <w:iCs/>
          <w:sz w:val="16"/>
          <w:szCs w:val="12"/>
        </w:rPr>
        <w:t>ថ្ងៃនៃថ្ងៃសិក្សានៅក្នុងឆ្នាំសិក្សា</w:t>
      </w:r>
      <w:r w:rsidRPr="00B5728D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 xml:space="preserve"> ឬតាមមូលដ្ឋានដែលកើតឡើងដដែ</w:t>
      </w:r>
      <w:r w:rsidRPr="003B5071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 xml:space="preserve">លៗ​ដែល​នឹងកើនរហូតដល់លើសពី 60 </w:t>
      </w:r>
      <w:r w:rsidRPr="003B5071">
        <w:rPr>
          <w:rFonts w:ascii="Khmer OS Battambang" w:hAnsi="Khmer OS Battambang" w:cs="Khmer OS Battambang"/>
          <w:i/>
          <w:iCs/>
          <w:sz w:val="16"/>
          <w:szCs w:val="12"/>
        </w:rPr>
        <w:t xml:space="preserve">ថ្ងៃនៃថ្ងៃសិក្សាក្នុងអំឡុងឆ្នាំសិក្សានេះ សម្រាប់ហេតុផលវេជ្ជសាស្រ្តដែលបានបញ្ជាក់ខាងលើ។ </w:t>
      </w:r>
    </w:p>
    <w:p w14:paraId="7A0354F1" w14:textId="77777777" w:rsidR="005067EF" w:rsidRPr="006E4111" w:rsidRDefault="005067EF" w:rsidP="005067EF">
      <w:pPr>
        <w:rPr>
          <w:szCs w:val="24"/>
          <w:cs/>
          <w:lang w:bidi="km-KH"/>
        </w:rPr>
      </w:pPr>
    </w:p>
    <w:p w14:paraId="6CDE9311" w14:textId="5AFE0150" w:rsidR="005067EF" w:rsidRPr="006E4111" w:rsidRDefault="005067EF" w:rsidP="005067EF">
      <w:pPr>
        <w:rPr>
          <w:szCs w:val="24"/>
          <w:cs/>
          <w:lang w:bidi="km-KH"/>
        </w:rPr>
      </w:pP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ហត្ថលេខារបស់គ្រូពេទ្យ៖</w:t>
      </w:r>
      <w:r w:rsidRPr="003B5071">
        <w:rPr>
          <w:rFonts w:cs="DaunPenh"/>
          <w:sz w:val="16"/>
          <w:szCs w:val="16"/>
          <w:cs/>
          <w:lang w:bidi="km-KH"/>
        </w:rPr>
        <w:t xml:space="preserve"> </w:t>
      </w:r>
      <w:r>
        <w:rPr>
          <w:szCs w:val="24"/>
          <w:cs/>
          <w:lang w:bidi="km-KH"/>
        </w:rPr>
        <w:t>________________________________</w:t>
      </w:r>
    </w:p>
    <w:p w14:paraId="5E26C5F8" w14:textId="77777777" w:rsidR="00C72618" w:rsidRDefault="00C72618" w:rsidP="005067EF">
      <w:pPr>
        <w:rPr>
          <w:szCs w:val="24"/>
          <w:cs/>
          <w:lang w:bidi="km-KH"/>
        </w:rPr>
      </w:pPr>
    </w:p>
    <w:p w14:paraId="31BCD436" w14:textId="1085B4A1" w:rsidR="005067EF" w:rsidRPr="006E4111" w:rsidRDefault="005067EF" w:rsidP="005067EF">
      <w:pPr>
        <w:rPr>
          <w:szCs w:val="24"/>
          <w:cs/>
          <w:lang w:bidi="km-KH"/>
        </w:rPr>
      </w:pP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កាលបរិច្ឆេទ៖</w:t>
      </w:r>
      <w:r w:rsidRPr="003B5071">
        <w:rPr>
          <w:rFonts w:cs="DaunPenh"/>
          <w:sz w:val="16"/>
          <w:szCs w:val="16"/>
          <w:cs/>
          <w:lang w:bidi="km-KH"/>
        </w:rPr>
        <w:t xml:space="preserve"> </w:t>
      </w:r>
      <w:r>
        <w:rPr>
          <w:szCs w:val="24"/>
          <w:cs/>
          <w:lang w:bidi="km-KH"/>
        </w:rPr>
        <w:t>______________________________________________</w:t>
      </w:r>
    </w:p>
    <w:p w14:paraId="3425D7C9" w14:textId="77777777" w:rsidR="005067EF" w:rsidRPr="006E4111" w:rsidRDefault="005067EF" w:rsidP="005067EF">
      <w:pPr>
        <w:rPr>
          <w:szCs w:val="24"/>
          <w:cs/>
          <w:lang w:bidi="km-KH"/>
        </w:rPr>
      </w:pPr>
    </w:p>
    <w:p w14:paraId="1966A019" w14:textId="67800BA5" w:rsidR="005067EF" w:rsidRPr="003B5071" w:rsidRDefault="00D80A21" w:rsidP="005067EF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 w:rsidRPr="003B5071">
        <w:rPr>
          <w:rFonts w:ascii="Khmer OS Battambang" w:hAnsi="Khmer OS Battambang" w:cs="Khmer OS Battambang"/>
          <w:sz w:val="16"/>
          <w:szCs w:val="16"/>
          <w:cs/>
          <w:lang w:bidi="km-KH"/>
        </w:rPr>
        <w:t>សូមកត់សម្គាល់ថា ប្រសិនបើត្រូវការព័ត៌មានបន្ថែម មណ្ឌលសាលាអាច​ស្វែងរកការយល់ព្រមពីឪពុកម្តាយសិស្ស ហើយមានទំនាក់ទំនងជាមួយអ្នក​ជា​គ្រូពេទ្យទទួលបន្ទុកព្យាបាល។</w:t>
      </w:r>
    </w:p>
    <w:p w14:paraId="2228A10B" w14:textId="0BB6D726" w:rsidR="00E61825" w:rsidRPr="003B5071" w:rsidRDefault="00E61825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</w:p>
    <w:p w14:paraId="00689078" w14:textId="2D98038D" w:rsidR="00E61825" w:rsidRPr="003B5071" w:rsidRDefault="00952F5C" w:rsidP="00952F5C">
      <w:pPr>
        <w:jc w:val="center"/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</w:pPr>
      <w:r w:rsidRPr="003B5071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>ប្រគល់ទម្រង់បែបបទដែលបានបំពេញនេះទៅមណ្ឌលសាលារបស់អ្នកវិញ</w:t>
      </w:r>
    </w:p>
    <w:p w14:paraId="4F99EE4C" w14:textId="5F57C295" w:rsidR="002601B4" w:rsidRPr="003B5071" w:rsidRDefault="002601B4" w:rsidP="002601B4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</w:p>
    <w:p w14:paraId="44D0BA53" w14:textId="0D524093" w:rsidR="002601B4" w:rsidRPr="003B5071" w:rsidRDefault="002601B4" w:rsidP="002601B4">
      <w:pPr>
        <w:shd w:val="clear" w:color="auto" w:fill="FFFFFF"/>
        <w:spacing w:before="161" w:after="150"/>
        <w:outlineLvl w:val="0"/>
        <w:rPr>
          <w:rFonts w:ascii="Khmer OS Battambang" w:hAnsi="Khmer OS Battambang" w:cs="Khmer OS Battambang"/>
          <w:color w:val="333333"/>
          <w:kern w:val="36"/>
          <w:sz w:val="16"/>
          <w:szCs w:val="16"/>
          <w:u w:val="single"/>
          <w:cs/>
          <w:lang w:bidi="km-KH"/>
        </w:rPr>
      </w:pPr>
      <w:r w:rsidRPr="003B5071">
        <w:rPr>
          <w:rFonts w:ascii="Khmer OS Battambang" w:hAnsi="Khmer OS Battambang" w:cs="Khmer OS Battambang"/>
          <w:color w:val="333333"/>
          <w:sz w:val="16"/>
          <w:szCs w:val="16"/>
          <w:cs/>
          <w:lang w:bidi="km-KH"/>
        </w:rPr>
        <w:t>ព័ត៌មានបន្ថែមអាចរកបានតាមរយៈ</w:t>
      </w:r>
      <w:r w:rsidRPr="003B5071">
        <w:rPr>
          <w:rFonts w:ascii="Khmer OS Battambang" w:hAnsi="Khmer OS Battambang" w:cs="Khmer OS Battambang"/>
          <w:color w:val="333333"/>
          <w:sz w:val="16"/>
          <w:szCs w:val="16"/>
          <w:u w:val="single"/>
          <w:cs/>
          <w:lang w:bidi="km-KH"/>
        </w:rPr>
        <w:t xml:space="preserve"> </w:t>
      </w:r>
      <w:hyperlink r:id="rId9" w:history="1">
        <w:r w:rsidRPr="003B5071">
          <w:rPr>
            <w:rStyle w:val="Hyperlink"/>
            <w:rFonts w:ascii="Khmer OS Battambang" w:hAnsi="Khmer OS Battambang" w:cs="Khmer OS Battambang"/>
            <w:sz w:val="16"/>
            <w:szCs w:val="16"/>
            <w:cs/>
            <w:lang w:bidi="km-KH"/>
          </w:rPr>
          <w:t>សេចក្តីណែនាំ​អំពីសំណួរចម្លើយស្តីពីការអនុវត្តសេវាកម្មអប់រំនៅតាមគេហដ្ឋាន ឬមន្ទីរ​ពេទ្យ។</w:t>
        </w:r>
      </w:hyperlink>
    </w:p>
    <w:sectPr w:rsidR="002601B4" w:rsidRPr="003B5071" w:rsidSect="00DE7202">
      <w:endnotePr>
        <w:numFmt w:val="decimal"/>
      </w:endnotePr>
      <w:type w:val="continuous"/>
      <w:pgSz w:w="12240" w:h="15840"/>
      <w:pgMar w:top="1440" w:right="1440" w:bottom="108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2F4"/>
    <w:multiLevelType w:val="hybridMultilevel"/>
    <w:tmpl w:val="2376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209"/>
    <w:multiLevelType w:val="hybridMultilevel"/>
    <w:tmpl w:val="D20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014E1"/>
    <w:rsid w:val="00010D37"/>
    <w:rsid w:val="000170BD"/>
    <w:rsid w:val="00025507"/>
    <w:rsid w:val="00026F83"/>
    <w:rsid w:val="00032AB5"/>
    <w:rsid w:val="00033E81"/>
    <w:rsid w:val="00037463"/>
    <w:rsid w:val="0004077F"/>
    <w:rsid w:val="00041CA1"/>
    <w:rsid w:val="000461DD"/>
    <w:rsid w:val="0006055B"/>
    <w:rsid w:val="00060F18"/>
    <w:rsid w:val="000739CC"/>
    <w:rsid w:val="00074FF0"/>
    <w:rsid w:val="000805EE"/>
    <w:rsid w:val="00085FCD"/>
    <w:rsid w:val="00096681"/>
    <w:rsid w:val="000A6A8C"/>
    <w:rsid w:val="000B5F71"/>
    <w:rsid w:val="000C04C5"/>
    <w:rsid w:val="000C2DAC"/>
    <w:rsid w:val="000C35BF"/>
    <w:rsid w:val="000C7FE6"/>
    <w:rsid w:val="000D40DF"/>
    <w:rsid w:val="000E0994"/>
    <w:rsid w:val="000E1DCF"/>
    <w:rsid w:val="000F0F1C"/>
    <w:rsid w:val="000F2E52"/>
    <w:rsid w:val="000F57C4"/>
    <w:rsid w:val="0010406F"/>
    <w:rsid w:val="00104295"/>
    <w:rsid w:val="001068EE"/>
    <w:rsid w:val="0011658A"/>
    <w:rsid w:val="0012166D"/>
    <w:rsid w:val="00130AE5"/>
    <w:rsid w:val="00136BAF"/>
    <w:rsid w:val="001415D3"/>
    <w:rsid w:val="00143F1D"/>
    <w:rsid w:val="00146B1E"/>
    <w:rsid w:val="0018066B"/>
    <w:rsid w:val="0019136B"/>
    <w:rsid w:val="001A2FF2"/>
    <w:rsid w:val="001A7AEA"/>
    <w:rsid w:val="001B16E7"/>
    <w:rsid w:val="001B4292"/>
    <w:rsid w:val="001B7655"/>
    <w:rsid w:val="001E2B66"/>
    <w:rsid w:val="001F4E35"/>
    <w:rsid w:val="001F787C"/>
    <w:rsid w:val="00201172"/>
    <w:rsid w:val="00202970"/>
    <w:rsid w:val="0020447A"/>
    <w:rsid w:val="002202AE"/>
    <w:rsid w:val="00224FF8"/>
    <w:rsid w:val="00226F8F"/>
    <w:rsid w:val="00256260"/>
    <w:rsid w:val="002601B4"/>
    <w:rsid w:val="00261A74"/>
    <w:rsid w:val="00261BF2"/>
    <w:rsid w:val="00267858"/>
    <w:rsid w:val="00271A78"/>
    <w:rsid w:val="002833EF"/>
    <w:rsid w:val="002A2567"/>
    <w:rsid w:val="002A3E22"/>
    <w:rsid w:val="002A4006"/>
    <w:rsid w:val="002A58EE"/>
    <w:rsid w:val="002B4B10"/>
    <w:rsid w:val="002B7675"/>
    <w:rsid w:val="002C0CF9"/>
    <w:rsid w:val="002C3DC7"/>
    <w:rsid w:val="002C7229"/>
    <w:rsid w:val="002D0D5C"/>
    <w:rsid w:val="002D461C"/>
    <w:rsid w:val="002E10BB"/>
    <w:rsid w:val="002F222A"/>
    <w:rsid w:val="002F3E2E"/>
    <w:rsid w:val="002F5424"/>
    <w:rsid w:val="00313601"/>
    <w:rsid w:val="00322F3C"/>
    <w:rsid w:val="0033091D"/>
    <w:rsid w:val="00332654"/>
    <w:rsid w:val="00340AC6"/>
    <w:rsid w:val="00350D94"/>
    <w:rsid w:val="00353987"/>
    <w:rsid w:val="00353F45"/>
    <w:rsid w:val="00386454"/>
    <w:rsid w:val="00386AD3"/>
    <w:rsid w:val="00390430"/>
    <w:rsid w:val="003953C8"/>
    <w:rsid w:val="00395612"/>
    <w:rsid w:val="00396865"/>
    <w:rsid w:val="003974C6"/>
    <w:rsid w:val="003A1B51"/>
    <w:rsid w:val="003A6193"/>
    <w:rsid w:val="003B214F"/>
    <w:rsid w:val="003B495F"/>
    <w:rsid w:val="003B5071"/>
    <w:rsid w:val="003C4E96"/>
    <w:rsid w:val="003D7270"/>
    <w:rsid w:val="003E4DD4"/>
    <w:rsid w:val="003F0354"/>
    <w:rsid w:val="003F5251"/>
    <w:rsid w:val="0041210C"/>
    <w:rsid w:val="004141E0"/>
    <w:rsid w:val="004235B3"/>
    <w:rsid w:val="00426E40"/>
    <w:rsid w:val="00432E71"/>
    <w:rsid w:val="00441AE2"/>
    <w:rsid w:val="00445E73"/>
    <w:rsid w:val="00451805"/>
    <w:rsid w:val="00454D20"/>
    <w:rsid w:val="0046516B"/>
    <w:rsid w:val="00480005"/>
    <w:rsid w:val="004A0E01"/>
    <w:rsid w:val="004A6FCA"/>
    <w:rsid w:val="004B0928"/>
    <w:rsid w:val="004B27D1"/>
    <w:rsid w:val="004B7A90"/>
    <w:rsid w:val="004C3AFE"/>
    <w:rsid w:val="004C419D"/>
    <w:rsid w:val="004E006C"/>
    <w:rsid w:val="004E5697"/>
    <w:rsid w:val="004E780B"/>
    <w:rsid w:val="004F1E57"/>
    <w:rsid w:val="004F3A1B"/>
    <w:rsid w:val="004F70F0"/>
    <w:rsid w:val="005067EF"/>
    <w:rsid w:val="00510212"/>
    <w:rsid w:val="00516666"/>
    <w:rsid w:val="00516A74"/>
    <w:rsid w:val="0053208B"/>
    <w:rsid w:val="00535923"/>
    <w:rsid w:val="005430E2"/>
    <w:rsid w:val="00544F14"/>
    <w:rsid w:val="00547287"/>
    <w:rsid w:val="0055130C"/>
    <w:rsid w:val="00564351"/>
    <w:rsid w:val="00571666"/>
    <w:rsid w:val="005852E2"/>
    <w:rsid w:val="00591DF4"/>
    <w:rsid w:val="00593D41"/>
    <w:rsid w:val="005955CA"/>
    <w:rsid w:val="005A00B6"/>
    <w:rsid w:val="005A59CB"/>
    <w:rsid w:val="005B5F43"/>
    <w:rsid w:val="005C1013"/>
    <w:rsid w:val="005C4793"/>
    <w:rsid w:val="005C50B9"/>
    <w:rsid w:val="005D32D4"/>
    <w:rsid w:val="005D687F"/>
    <w:rsid w:val="005E09DB"/>
    <w:rsid w:val="005E3535"/>
    <w:rsid w:val="005F2E6B"/>
    <w:rsid w:val="005F4900"/>
    <w:rsid w:val="006002AF"/>
    <w:rsid w:val="00601BC7"/>
    <w:rsid w:val="00606687"/>
    <w:rsid w:val="0062078B"/>
    <w:rsid w:val="00624CA4"/>
    <w:rsid w:val="00633E7A"/>
    <w:rsid w:val="00635070"/>
    <w:rsid w:val="00662760"/>
    <w:rsid w:val="00685917"/>
    <w:rsid w:val="00686A78"/>
    <w:rsid w:val="006A6918"/>
    <w:rsid w:val="006A7221"/>
    <w:rsid w:val="006B2A2C"/>
    <w:rsid w:val="006D31D3"/>
    <w:rsid w:val="006D47DB"/>
    <w:rsid w:val="006D4A8B"/>
    <w:rsid w:val="006D6D7A"/>
    <w:rsid w:val="006E0A7E"/>
    <w:rsid w:val="006E7C2C"/>
    <w:rsid w:val="0070625D"/>
    <w:rsid w:val="0071775C"/>
    <w:rsid w:val="00721BFE"/>
    <w:rsid w:val="007261CB"/>
    <w:rsid w:val="00744AB4"/>
    <w:rsid w:val="00745CE8"/>
    <w:rsid w:val="00761FD8"/>
    <w:rsid w:val="007732FB"/>
    <w:rsid w:val="007804D3"/>
    <w:rsid w:val="00790A6C"/>
    <w:rsid w:val="007968CE"/>
    <w:rsid w:val="007A56F1"/>
    <w:rsid w:val="007D46C8"/>
    <w:rsid w:val="007D6002"/>
    <w:rsid w:val="007E0648"/>
    <w:rsid w:val="007F0FDE"/>
    <w:rsid w:val="007F611A"/>
    <w:rsid w:val="008014AB"/>
    <w:rsid w:val="00813E34"/>
    <w:rsid w:val="00824FB4"/>
    <w:rsid w:val="0083561A"/>
    <w:rsid w:val="0083737E"/>
    <w:rsid w:val="0085747A"/>
    <w:rsid w:val="00863D09"/>
    <w:rsid w:val="00870078"/>
    <w:rsid w:val="00871027"/>
    <w:rsid w:val="00874793"/>
    <w:rsid w:val="00890DD2"/>
    <w:rsid w:val="00894833"/>
    <w:rsid w:val="008A635E"/>
    <w:rsid w:val="008B0834"/>
    <w:rsid w:val="008B2E87"/>
    <w:rsid w:val="008C238A"/>
    <w:rsid w:val="008D4ABF"/>
    <w:rsid w:val="008E1284"/>
    <w:rsid w:val="008E713A"/>
    <w:rsid w:val="008F57BD"/>
    <w:rsid w:val="00901B2D"/>
    <w:rsid w:val="00910E78"/>
    <w:rsid w:val="0091149F"/>
    <w:rsid w:val="0092265B"/>
    <w:rsid w:val="009376CA"/>
    <w:rsid w:val="00937E17"/>
    <w:rsid w:val="009410E0"/>
    <w:rsid w:val="009419AF"/>
    <w:rsid w:val="009431C9"/>
    <w:rsid w:val="00952F5C"/>
    <w:rsid w:val="0095611F"/>
    <w:rsid w:val="0096382A"/>
    <w:rsid w:val="00966CA1"/>
    <w:rsid w:val="0097019A"/>
    <w:rsid w:val="009742CD"/>
    <w:rsid w:val="00976365"/>
    <w:rsid w:val="00993298"/>
    <w:rsid w:val="009942DD"/>
    <w:rsid w:val="009967C8"/>
    <w:rsid w:val="009A16B6"/>
    <w:rsid w:val="009E0C80"/>
    <w:rsid w:val="00A035F9"/>
    <w:rsid w:val="00A12A0A"/>
    <w:rsid w:val="00A14C5B"/>
    <w:rsid w:val="00A15D3E"/>
    <w:rsid w:val="00A20194"/>
    <w:rsid w:val="00A20B43"/>
    <w:rsid w:val="00A25006"/>
    <w:rsid w:val="00A2658D"/>
    <w:rsid w:val="00A31395"/>
    <w:rsid w:val="00A317B5"/>
    <w:rsid w:val="00A33F9B"/>
    <w:rsid w:val="00A41C49"/>
    <w:rsid w:val="00A45F10"/>
    <w:rsid w:val="00A6555C"/>
    <w:rsid w:val="00A65EE5"/>
    <w:rsid w:val="00A70FE3"/>
    <w:rsid w:val="00A7681B"/>
    <w:rsid w:val="00A827E4"/>
    <w:rsid w:val="00A83C6A"/>
    <w:rsid w:val="00A843ED"/>
    <w:rsid w:val="00A9659D"/>
    <w:rsid w:val="00A96A9D"/>
    <w:rsid w:val="00A96AAE"/>
    <w:rsid w:val="00A976CF"/>
    <w:rsid w:val="00AA4F20"/>
    <w:rsid w:val="00AB0D15"/>
    <w:rsid w:val="00AC2C35"/>
    <w:rsid w:val="00AC4143"/>
    <w:rsid w:val="00AE3297"/>
    <w:rsid w:val="00B06A5F"/>
    <w:rsid w:val="00B12131"/>
    <w:rsid w:val="00B1340F"/>
    <w:rsid w:val="00B15388"/>
    <w:rsid w:val="00B15E7C"/>
    <w:rsid w:val="00B20396"/>
    <w:rsid w:val="00B34968"/>
    <w:rsid w:val="00B37249"/>
    <w:rsid w:val="00B432B0"/>
    <w:rsid w:val="00B50C8B"/>
    <w:rsid w:val="00B5728D"/>
    <w:rsid w:val="00B61BE4"/>
    <w:rsid w:val="00B6602F"/>
    <w:rsid w:val="00B6779A"/>
    <w:rsid w:val="00B72B46"/>
    <w:rsid w:val="00B8530C"/>
    <w:rsid w:val="00B90663"/>
    <w:rsid w:val="00B92C64"/>
    <w:rsid w:val="00B96F83"/>
    <w:rsid w:val="00B9790D"/>
    <w:rsid w:val="00BB3A4E"/>
    <w:rsid w:val="00BC7144"/>
    <w:rsid w:val="00BD2086"/>
    <w:rsid w:val="00BD356D"/>
    <w:rsid w:val="00BD5D10"/>
    <w:rsid w:val="00BE5D7D"/>
    <w:rsid w:val="00C13791"/>
    <w:rsid w:val="00C15A07"/>
    <w:rsid w:val="00C34F2C"/>
    <w:rsid w:val="00C3546F"/>
    <w:rsid w:val="00C422B2"/>
    <w:rsid w:val="00C509C4"/>
    <w:rsid w:val="00C575DA"/>
    <w:rsid w:val="00C72618"/>
    <w:rsid w:val="00C7787D"/>
    <w:rsid w:val="00C974A6"/>
    <w:rsid w:val="00CA0F02"/>
    <w:rsid w:val="00CA7FF4"/>
    <w:rsid w:val="00CB180F"/>
    <w:rsid w:val="00CB3231"/>
    <w:rsid w:val="00CC679C"/>
    <w:rsid w:val="00CF39B2"/>
    <w:rsid w:val="00D0281E"/>
    <w:rsid w:val="00D02940"/>
    <w:rsid w:val="00D1782C"/>
    <w:rsid w:val="00D456B8"/>
    <w:rsid w:val="00D604A1"/>
    <w:rsid w:val="00D67ACE"/>
    <w:rsid w:val="00D72B0F"/>
    <w:rsid w:val="00D73B50"/>
    <w:rsid w:val="00D778C4"/>
    <w:rsid w:val="00D80A21"/>
    <w:rsid w:val="00D91C4F"/>
    <w:rsid w:val="00D9672B"/>
    <w:rsid w:val="00D96D04"/>
    <w:rsid w:val="00DA4469"/>
    <w:rsid w:val="00DA6D57"/>
    <w:rsid w:val="00DD0217"/>
    <w:rsid w:val="00DD2084"/>
    <w:rsid w:val="00DE1477"/>
    <w:rsid w:val="00DE2059"/>
    <w:rsid w:val="00DE310E"/>
    <w:rsid w:val="00DE4656"/>
    <w:rsid w:val="00DE7202"/>
    <w:rsid w:val="00DF5FFE"/>
    <w:rsid w:val="00DF69CE"/>
    <w:rsid w:val="00E03DF0"/>
    <w:rsid w:val="00E03DF9"/>
    <w:rsid w:val="00E12FE6"/>
    <w:rsid w:val="00E20562"/>
    <w:rsid w:val="00E22DEA"/>
    <w:rsid w:val="00E26B5D"/>
    <w:rsid w:val="00E33D7A"/>
    <w:rsid w:val="00E57EFB"/>
    <w:rsid w:val="00E61825"/>
    <w:rsid w:val="00E72683"/>
    <w:rsid w:val="00E77FAD"/>
    <w:rsid w:val="00E82535"/>
    <w:rsid w:val="00E85300"/>
    <w:rsid w:val="00EA29D8"/>
    <w:rsid w:val="00EB6200"/>
    <w:rsid w:val="00ED1A9B"/>
    <w:rsid w:val="00EE0A55"/>
    <w:rsid w:val="00EF6AC8"/>
    <w:rsid w:val="00F071DC"/>
    <w:rsid w:val="00F205E6"/>
    <w:rsid w:val="00F209A5"/>
    <w:rsid w:val="00F25840"/>
    <w:rsid w:val="00F31C66"/>
    <w:rsid w:val="00F32C93"/>
    <w:rsid w:val="00F35317"/>
    <w:rsid w:val="00F35AB8"/>
    <w:rsid w:val="00F36137"/>
    <w:rsid w:val="00F44DFF"/>
    <w:rsid w:val="00F46948"/>
    <w:rsid w:val="00F46C22"/>
    <w:rsid w:val="00F564F6"/>
    <w:rsid w:val="00F570DE"/>
    <w:rsid w:val="00F61A3E"/>
    <w:rsid w:val="00F621D9"/>
    <w:rsid w:val="00F71CA1"/>
    <w:rsid w:val="00F74E91"/>
    <w:rsid w:val="00F76E32"/>
    <w:rsid w:val="00F878C5"/>
    <w:rsid w:val="00FA0F2A"/>
    <w:rsid w:val="00FC2602"/>
    <w:rsid w:val="00FD3F56"/>
    <w:rsid w:val="00FF0FA0"/>
    <w:rsid w:val="00FF6EFC"/>
    <w:rsid w:val="00FF70C8"/>
    <w:rsid w:val="00FF776D"/>
    <w:rsid w:val="06B15336"/>
    <w:rsid w:val="06E2F473"/>
    <w:rsid w:val="0A76B75D"/>
    <w:rsid w:val="0E4AC2D6"/>
    <w:rsid w:val="0FE69337"/>
    <w:rsid w:val="15C76E93"/>
    <w:rsid w:val="1EFA226A"/>
    <w:rsid w:val="27168D07"/>
    <w:rsid w:val="2905B99E"/>
    <w:rsid w:val="2FE739B1"/>
    <w:rsid w:val="3FFA6B8C"/>
    <w:rsid w:val="40FE4B92"/>
    <w:rsid w:val="468EF2C8"/>
    <w:rsid w:val="5181BDE8"/>
    <w:rsid w:val="5AB751EA"/>
    <w:rsid w:val="5EB1B777"/>
    <w:rsid w:val="61217DF8"/>
    <w:rsid w:val="66A7A391"/>
    <w:rsid w:val="69C929F5"/>
    <w:rsid w:val="7A8EBDE6"/>
    <w:rsid w:val="7D7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2D1F6776-5DB2-4D5C-ABCA-9D0E0A08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m-K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5F5F5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1A2FF2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2A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B323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B323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0F2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e.mass.edu/prs/ta/hhep-q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E6FBE-1F2B-4551-9339-04338439D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8217C-995E-47F6-B15B-ABF17BF6C2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140F4A-7176-4677-8F40-55F355C7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0</TotalTime>
  <Pages>2</Pages>
  <Words>132</Words>
  <Characters>3029</Characters>
  <Application>Microsoft Office Word</Application>
  <DocSecurity>0</DocSecurity>
  <Lines>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Home Hospital Form - 60 Days or Longer</vt:lpstr>
    </vt:vector>
  </TitlesOfParts>
  <Company/>
  <LinksUpToDate>false</LinksUpToDate>
  <CharactersWithSpaces>3132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mailto:Iraida.J.Alvarez@mass.gov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 — Khmer</dc:title>
  <dc:subject/>
  <dc:creator>DESE</dc:creator>
  <cp:keywords/>
  <cp:lastModifiedBy>Zou, Dong (EOE)</cp:lastModifiedBy>
  <cp:revision>5</cp:revision>
  <cp:lastPrinted>2008-03-05T21:17:00Z</cp:lastPrinted>
  <dcterms:created xsi:type="dcterms:W3CDTF">2021-09-29T15:12:00Z</dcterms:created>
  <dcterms:modified xsi:type="dcterms:W3CDTF">2021-10-04T16:11:00Z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