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BE9C" w14:textId="77777777" w:rsidR="00E22DEA" w:rsidRPr="00A302B4" w:rsidRDefault="00E22DEA">
      <w:pPr>
        <w:spacing w:line="192" w:lineRule="auto"/>
        <w:outlineLvl w:val="0"/>
        <w:rPr>
          <w:rFonts w:ascii="Saysettha OT" w:hAnsi="Saysettha OT" w:cs="Saysettha OT"/>
          <w:b/>
          <w:bCs/>
          <w:i/>
          <w:iCs/>
          <w:sz w:val="40"/>
          <w:szCs w:val="40"/>
        </w:rPr>
      </w:pPr>
    </w:p>
    <w:p w14:paraId="12A27C42" w14:textId="78BE9811" w:rsidR="00A20194" w:rsidRPr="00FD1184" w:rsidRDefault="004E5697">
      <w:pPr>
        <w:spacing w:line="192" w:lineRule="auto"/>
        <w:outlineLvl w:val="0"/>
        <w:rPr>
          <w:rFonts w:ascii="Saysettha OT" w:hAnsi="Saysettha OT" w:cs="Saysettha OT"/>
          <w:b/>
          <w:i/>
          <w:sz w:val="40"/>
        </w:rPr>
      </w:pPr>
      <w:r w:rsidRPr="00FD1184">
        <w:rPr>
          <w:rFonts w:ascii="Saysettha OT" w:hAnsi="Saysettha OT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6199BA4" wp14:editId="65522F2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184">
        <w:rPr>
          <w:rFonts w:ascii="Saysettha OT" w:hAnsi="Saysettha OT"/>
          <w:b/>
          <w:bCs/>
          <w:i/>
          <w:iCs/>
          <w:sz w:val="40"/>
          <w:szCs w:val="40"/>
        </w:rPr>
        <w:t>Massachusetts Department of</w:t>
      </w:r>
    </w:p>
    <w:p w14:paraId="7E85B5BB" w14:textId="77777777" w:rsidR="00A20194" w:rsidRPr="00FD1184" w:rsidRDefault="00C974A6" w:rsidP="008C238A">
      <w:pPr>
        <w:ind w:left="-180"/>
        <w:outlineLvl w:val="0"/>
        <w:rPr>
          <w:rFonts w:ascii="Saysettha OT" w:hAnsi="Saysettha OT" w:cs="Saysettha OT"/>
          <w:b/>
          <w:i/>
          <w:sz w:val="50"/>
        </w:rPr>
      </w:pPr>
      <w:r w:rsidRPr="00FD1184">
        <w:rPr>
          <w:rFonts w:ascii="Saysettha OT" w:hAnsi="Saysettha OT"/>
          <w:b/>
          <w:i/>
          <w:sz w:val="40"/>
        </w:rPr>
        <w:t>Elementary and Secondary Education</w:t>
      </w:r>
    </w:p>
    <w:p w14:paraId="6A99CB41" w14:textId="77777777" w:rsidR="00A20194" w:rsidRPr="00FD1184" w:rsidRDefault="00F878C5">
      <w:pPr>
        <w:rPr>
          <w:rFonts w:ascii="Saysettha OT" w:hAnsi="Saysettha OT" w:cs="Saysettha OT"/>
          <w:i/>
        </w:rPr>
      </w:pPr>
      <w:r w:rsidRPr="00FD1184">
        <w:rPr>
          <w:rFonts w:ascii="Saysettha OT" w:hAnsi="Saysettha OT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09D564E" wp14:editId="6F4D2C6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839A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FD1184" w:rsidRDefault="002B4B10" w:rsidP="00025507">
      <w:pPr>
        <w:pStyle w:val="Heading3"/>
        <w:tabs>
          <w:tab w:val="right" w:pos="9000"/>
        </w:tabs>
        <w:ind w:right="360"/>
        <w:jc w:val="right"/>
        <w:rPr>
          <w:rFonts w:ascii="Saysettha OT" w:hAnsi="Saysettha OT" w:cs="Saysettha OT"/>
          <w:sz w:val="16"/>
          <w:szCs w:val="16"/>
        </w:rPr>
      </w:pPr>
      <w:r w:rsidRPr="00FD1184">
        <w:rPr>
          <w:rFonts w:ascii="Saysettha OT" w:hAnsi="Saysettha OT"/>
          <w:sz w:val="16"/>
          <w:szCs w:val="16"/>
        </w:rPr>
        <w:t xml:space="preserve">75 Pleasant Street, Malden, Massachusetts 02148-4906 </w:t>
      </w:r>
      <w:r w:rsidRPr="00FD1184">
        <w:rPr>
          <w:rFonts w:ascii="Saysettha OT" w:hAnsi="Saysettha OT"/>
          <w:sz w:val="16"/>
          <w:szCs w:val="16"/>
        </w:rPr>
        <w:tab/>
        <w:t xml:space="preserve">       ໂທ​ລະ​ສັບ: (781) 338-3000                                                                                                                 TTY: N.E.T. ເຄື່ອງ​ຊ່ວຍ​ໂທ​ລະ​ສັບ​ທາງ​ໄກ 1-800-439-2370</w:t>
      </w:r>
    </w:p>
    <w:p w14:paraId="03DA3E16" w14:textId="77777777" w:rsidR="00A20194" w:rsidRPr="00FD1184" w:rsidRDefault="00A20194">
      <w:pPr>
        <w:ind w:left="720"/>
        <w:rPr>
          <w:rFonts w:ascii="Saysettha OT" w:hAnsi="Saysettha OT" w:cs="Saysettha OT"/>
          <w:i/>
          <w:sz w:val="16"/>
          <w:szCs w:val="16"/>
        </w:rPr>
      </w:pPr>
    </w:p>
    <w:p w14:paraId="668C8637" w14:textId="77777777" w:rsidR="00A20194" w:rsidRPr="00FD1184" w:rsidRDefault="00A20194">
      <w:pPr>
        <w:ind w:left="720"/>
        <w:rPr>
          <w:rFonts w:ascii="Saysettha OT" w:hAnsi="Saysettha OT" w:cs="Saysettha OT"/>
          <w:i/>
          <w:sz w:val="18"/>
          <w:cs/>
          <w:lang w:bidi="lo-LA"/>
        </w:rPr>
        <w:sectPr w:rsidR="00A20194" w:rsidRPr="00FD118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FD1184" w:rsidRDefault="00A20194" w:rsidP="00C974A6">
      <w:pPr>
        <w:ind w:left="720"/>
        <w:jc w:val="center"/>
        <w:rPr>
          <w:rFonts w:ascii="Saysettha OT" w:hAnsi="Saysettha OT" w:cs="Saysettha OT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39"/>
        <w:gridCol w:w="8437"/>
      </w:tblGrid>
      <w:tr w:rsidR="00C974A6" w:rsidRPr="00A302B4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FD1184" w:rsidRDefault="0041210C" w:rsidP="00571666">
            <w:pPr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FD1184">
              <w:rPr>
                <w:rFonts w:ascii="Saysettha OT" w:hAnsi="Saysettha OT"/>
                <w:sz w:val="16"/>
                <w:szCs w:val="16"/>
              </w:rPr>
              <w:t>Jeffrey C. Riley</w:t>
            </w:r>
          </w:p>
          <w:p w14:paraId="6214B8F8" w14:textId="77777777" w:rsidR="00C974A6" w:rsidRPr="00A302B4" w:rsidRDefault="00C974A6" w:rsidP="00C974A6">
            <w:pPr>
              <w:jc w:val="center"/>
              <w:rPr>
                <w:rFonts w:ascii="Saysettha OT" w:hAnsi="Saysettha OT" w:cs="Saysettha OT"/>
                <w:i/>
                <w:sz w:val="16"/>
                <w:szCs w:val="16"/>
              </w:rPr>
            </w:pPr>
            <w:r w:rsidRPr="00FD1184">
              <w:rPr>
                <w:rFonts w:ascii="Saysettha OT" w:hAnsi="Saysettha OT"/>
                <w:i/>
                <w:sz w:val="16"/>
                <w:szCs w:val="16"/>
              </w:rPr>
              <w:t>ຄະ​ນະ​ກຳ​ມາ​ທິ​ການ</w:t>
            </w:r>
          </w:p>
        </w:tc>
        <w:tc>
          <w:tcPr>
            <w:tcW w:w="8604" w:type="dxa"/>
          </w:tcPr>
          <w:p w14:paraId="5008F75B" w14:textId="77777777" w:rsidR="00C974A6" w:rsidRPr="00A302B4" w:rsidRDefault="00C974A6" w:rsidP="00C974A6">
            <w:pPr>
              <w:jc w:val="center"/>
              <w:rPr>
                <w:rFonts w:ascii="Saysettha OT" w:hAnsi="Saysettha OT" w:cs="Saysettha OT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Pr="00A302B4" w:rsidRDefault="00A20194">
      <w:pPr>
        <w:rPr>
          <w:rFonts w:ascii="Saysettha OT" w:hAnsi="Saysettha OT" w:cs="Saysettha OT"/>
          <w:i/>
          <w:sz w:val="18"/>
        </w:rPr>
      </w:pPr>
    </w:p>
    <w:p w14:paraId="0343E97D" w14:textId="77777777" w:rsidR="00A20194" w:rsidRPr="00A302B4" w:rsidRDefault="00A20194">
      <w:pPr>
        <w:rPr>
          <w:rFonts w:ascii="Saysettha OT" w:hAnsi="Saysettha OT" w:cs="Saysettha OT"/>
          <w:cs/>
          <w:lang w:bidi="lo-LA"/>
        </w:rPr>
        <w:sectPr w:rsidR="00A20194" w:rsidRPr="00A302B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3FEBCC04" w:rsidR="005067EF" w:rsidRPr="00A302B4" w:rsidRDefault="005067EF" w:rsidP="005067EF">
      <w:pPr>
        <w:jc w:val="center"/>
        <w:rPr>
          <w:rFonts w:ascii="Saysettha OT" w:hAnsi="Saysettha OT" w:cs="Saysettha OT"/>
          <w:b/>
          <w:szCs w:val="24"/>
          <w:u w:val="single"/>
        </w:rPr>
      </w:pPr>
      <w:r>
        <w:rPr>
          <w:rFonts w:ascii="Saysettha OT" w:hAnsi="Saysettha OT"/>
          <w:b/>
          <w:szCs w:val="24"/>
          <w:u w:val="single"/>
        </w:rPr>
        <w:t>ການ​ຢືນ​ຢັນຈາກ​ແພດ​ທີ່ນັກຮຽນ​ມີ​ແນວ​ໂນ້ມ​ວ່າ​ຈະ​ຕ້ອງ​ສືບ​ຕໍ່​ຢູ່​ເຮືອນ, ໂຮງ​ໝໍ ຫຼື ໂຮງໝໍ​ເດັກ​ເປັນ​ເວ​ລາຫຼາຍກວ່າ 60 ວັນຂອງມື້​ທີ່​ຕ້ອງ​ໄປ​ໂຮງ​ຮຽນ​ເນື່ອງ​ຈາກເຫດ​ຜົນ​ທາງ​ການ​ແພດ</w:t>
      </w:r>
    </w:p>
    <w:p w14:paraId="1CBDEBFD" w14:textId="77777777" w:rsidR="00E57EFB" w:rsidRPr="00A302B4" w:rsidRDefault="00E57EFB" w:rsidP="005067EF">
      <w:pPr>
        <w:jc w:val="center"/>
        <w:rPr>
          <w:rFonts w:ascii="Saysettha OT" w:hAnsi="Saysettha OT" w:cs="Saysettha OT"/>
          <w:b/>
          <w:sz w:val="28"/>
          <w:szCs w:val="28"/>
          <w:u w:val="single"/>
        </w:rPr>
      </w:pPr>
    </w:p>
    <w:p w14:paraId="21AF2E08" w14:textId="606912D3" w:rsidR="005C4793" w:rsidRPr="00A302B4" w:rsidRDefault="005067EF" w:rsidP="005C4793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ຂໍ້​ກຳ​ນົດ​ຂອງ​ພະ​ແນກສຶກ​ສາ​ຂັ້ນ​ປະ​ຖົມ ແລະ ມັດ​ທະ​ຍົມ​ຂອງ​ລັດແມັດ​ຊາ​ຊູ​ແຊັດ (Massachusetts Department of Elementary and Secondary Education), ເລກ​ທີ 603 CMR 28.04(4)(c), ກຳ​ນົດວ່າ:</w:t>
      </w:r>
    </w:p>
    <w:p w14:paraId="58859B55" w14:textId="77777777" w:rsidR="005C4793" w:rsidRPr="00A302B4" w:rsidRDefault="005C4793" w:rsidP="005C4793">
      <w:pPr>
        <w:rPr>
          <w:rFonts w:ascii="Saysettha OT" w:hAnsi="Saysettha OT" w:cs="Saysettha OT"/>
          <w:sz w:val="21"/>
          <w:szCs w:val="21"/>
        </w:rPr>
      </w:pPr>
    </w:p>
    <w:p w14:paraId="201F52D0" w14:textId="56DB8E38" w:rsidR="005067EF" w:rsidRPr="00A302B4" w:rsidRDefault="005C4793" w:rsidP="00547287">
      <w:pPr>
        <w:ind w:left="720"/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b/>
          <w:sz w:val="21"/>
          <w:szCs w:val="21"/>
        </w:rPr>
        <w:t>ຕາມຄວາມ​ເຫັນ​ຂອງ​ແພດ​ປິ່ນ​ປົວ​ນັກ​ຮຽນ,</w:t>
      </w:r>
      <w:r>
        <w:rPr>
          <w:rFonts w:ascii="Saysettha OT" w:hAnsi="Saysettha OT"/>
          <w:sz w:val="21"/>
          <w:szCs w:val="21"/>
        </w:rPr>
        <w:t xml:space="preserve"> ຖ້າຫາກ​ນັກ​ຮຽນ​ທີ່​ມີ​ເງື່ອນ​ໄຂ​ຕ້ອງ​ສືບ​ຕໍ່​ຢູ່​ເຮືອນ, ໂຮງ​ໝໍ ຫຼື ​ໂຮງ​ໝໍ​ເດັກ​ຍ້ອນ​ເຫດ​ຜົນ​ທາງ​ການ​ແພດ​ເປັນ​ເວ​ລາ </w:t>
      </w:r>
      <w:r>
        <w:rPr>
          <w:rFonts w:ascii="Saysettha OT" w:hAnsi="Saysettha OT"/>
          <w:b/>
          <w:bCs/>
          <w:sz w:val="21"/>
          <w:szCs w:val="21"/>
        </w:rPr>
        <w:t xml:space="preserve">ຫຼາຍກວ່າ 60 ວັນ​ໃນສົກ​ຮຽນໃດ​ໜຶ່ງ, </w:t>
      </w:r>
      <w:r>
        <w:rPr>
          <w:rFonts w:ascii="Saysettha OT" w:hAnsi="Saysettha OT"/>
          <w:sz w:val="21"/>
          <w:szCs w:val="21"/>
        </w:rPr>
        <w:t>ຜູ້​ບໍ​ລິ​ຫານ​ດ້ານ​ການ​ສຶກ​ສາ​ພິ​ເສດ​ຕ້ອງ</w:t>
      </w:r>
      <w:r>
        <w:rPr>
          <w:rFonts w:ascii="Saysettha OT" w:hAnsi="Saysettha OT"/>
          <w:b/>
          <w:bCs/>
          <w:sz w:val="21"/>
          <w:szCs w:val="21"/>
        </w:rPr>
        <w:t>ປະ​ຊຸມ​ກັບທີມ</w:t>
      </w:r>
      <w:r>
        <w:rPr>
          <w:rFonts w:ascii="Saysettha OT" w:hAnsi="Saysettha OT"/>
          <w:sz w:val="21"/>
          <w:szCs w:val="21"/>
        </w:rPr>
        <w:t xml:space="preserve">ເພື່ອ​ພິ​ຈາ​ລະ​ນາ​ຄວາມ​ຈຳ​ເປັນ​ໃນ​ການ​ປະ​ເມີນ​ຜົນ </w:t>
      </w:r>
      <w:r>
        <w:rPr>
          <w:rFonts w:ascii="Saysettha OT" w:hAnsi="Saysettha OT"/>
          <w:b/>
          <w:bCs/>
          <w:sz w:val="21"/>
          <w:szCs w:val="21"/>
        </w:rPr>
        <w:t>ໂດຍບໍ່​ໃຫ້​ລ່າ​ຊ້າ</w:t>
      </w:r>
      <w:r>
        <w:rPr>
          <w:rFonts w:ascii="Saysettha OT" w:hAnsi="Saysettha OT"/>
          <w:sz w:val="21"/>
          <w:szCs w:val="21"/>
        </w:rPr>
        <w:t xml:space="preserve"> ແລະ ຕ້ອງແກ້​ໄຂ IEP ທີ່​ມີ​ຢູ່ ຫຼື ພັດ​ທະ​ນາ IEP ຕົວ​ໃໝ່​ທີ່​ແທດ​ເໝາະ​ກັບ​ສະ​ຖາ​ນະ​ການ​ສະ​ເພາະ​ຂອງ​ນັກ​ຮຽນ.</w:t>
      </w:r>
    </w:p>
    <w:p w14:paraId="202C2851" w14:textId="77777777" w:rsidR="00E57EFB" w:rsidRPr="00A302B4" w:rsidRDefault="00E57EFB" w:rsidP="005067EF">
      <w:pPr>
        <w:rPr>
          <w:rFonts w:ascii="Saysettha OT" w:hAnsi="Saysettha OT" w:cs="Saysettha OT"/>
          <w:szCs w:val="24"/>
        </w:rPr>
      </w:pPr>
    </w:p>
    <w:p w14:paraId="42CE29ED" w14:textId="6C95EFB4" w:rsidR="00201172" w:rsidRPr="00A302B4" w:rsidRDefault="00AC1135" w:rsidP="00901B2D">
      <w:pPr>
        <w:jc w:val="center"/>
        <w:rPr>
          <w:rFonts w:ascii="Saysettha OT" w:hAnsi="Saysettha OT" w:cs="Saysettha O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B3E68FB" wp14:editId="2CE70FBE">
                <wp:simplePos x="0" y="0"/>
                <wp:positionH relativeFrom="column">
                  <wp:posOffset>-78105</wp:posOffset>
                </wp:positionH>
                <wp:positionV relativeFrom="paragraph">
                  <wp:posOffset>364490</wp:posOffset>
                </wp:positionV>
                <wp:extent cx="6657975" cy="2630805"/>
                <wp:effectExtent l="0" t="0" r="28575" b="1714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63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b/>
                                <w:sz w:val="20"/>
                              </w:rPr>
                            </w:pPr>
                            <w:r w:rsidRPr="00AC1135">
                              <w:rPr>
                                <w:rFonts w:ascii="Saysettha OT" w:hAnsi="Saysettha OT"/>
                                <w:b/>
                                <w:sz w:val="20"/>
                              </w:rPr>
                              <w:t>ຂໍ້​ມູນ​ນັກ​ຮຽນ:</w:t>
                            </w:r>
                          </w:p>
                          <w:p w14:paraId="5024B4A5" w14:textId="77777777" w:rsidR="00901B2D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AC1135">
                              <w:rPr>
                                <w:rFonts w:ascii="Saysettha OT" w:hAnsi="Saysettha OT"/>
                                <w:sz w:val="20"/>
                              </w:rPr>
                              <w:t>ຊື່​ນັກ​ຮຽນ: _________________________________________________ວັນ​ເດືອນ​ປີ​ເກີດ: ___________________</w:t>
                            </w:r>
                          </w:p>
                          <w:p w14:paraId="2B331142" w14:textId="77777777" w:rsidR="00901B2D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AC1135">
                              <w:rPr>
                                <w:rFonts w:ascii="Saysettha OT" w:hAnsi="Saysettha OT"/>
                                <w:sz w:val="20"/>
                              </w:rPr>
                              <w:t>ທີ່​ຢູ່: __________________________________ ຊື່​ເຂດ​ຂອງ​ໂຮງ​ຮຽນ: _________________________</w:t>
                            </w:r>
                          </w:p>
                          <w:p w14:paraId="6129D95B" w14:textId="44FBF34B" w:rsidR="00901B2D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</w:p>
                          <w:p w14:paraId="10B1503A" w14:textId="77777777" w:rsidR="00901B2D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</w:p>
                          <w:p w14:paraId="1D8463BC" w14:textId="34932974" w:rsidR="00901B2D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b/>
                                <w:sz w:val="20"/>
                              </w:rPr>
                            </w:pPr>
                            <w:r w:rsidRPr="00AC1135">
                              <w:rPr>
                                <w:rFonts w:ascii="Saysettha OT" w:hAnsi="Saysettha OT"/>
                                <w:b/>
                                <w:sz w:val="20"/>
                              </w:rPr>
                              <w:t>ຂໍ້​ມູນແພດ:</w:t>
                            </w:r>
                          </w:p>
                          <w:p w14:paraId="7AF2D772" w14:textId="6CB9F7E8" w:rsidR="00901B2D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AC1135">
                              <w:rPr>
                                <w:rFonts w:ascii="Saysettha OT" w:hAnsi="Saysettha OT"/>
                                <w:sz w:val="20"/>
                              </w:rPr>
                              <w:t>ຊື່ແພດ: _____________________________________ ເບີ​ໂທ​ລະ​ສັບ: ___________________________</w:t>
                            </w:r>
                          </w:p>
                          <w:p w14:paraId="199358EF" w14:textId="701C9288" w:rsidR="00480005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AC1135">
                              <w:rPr>
                                <w:rFonts w:ascii="Saysettha OT" w:hAnsi="Saysettha OT"/>
                                <w:sz w:val="20"/>
                              </w:rPr>
                              <w:t xml:space="preserve">ປະ​ເພດ​ຂອງ​ໃບ​ອະ​ນຸ​ຍາດ (ທ່ານ​ໝໍ ຫຼື ພະ​ຍາ​ບານ​ວິ​ຊາ​ຊີບ): _____________________________________ </w:t>
                            </w:r>
                          </w:p>
                          <w:p w14:paraId="51401A70" w14:textId="0B0F9D44" w:rsidR="00901B2D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AC1135">
                              <w:rPr>
                                <w:rFonts w:ascii="Saysettha OT" w:hAnsi="Saysettha OT"/>
                                <w:sz w:val="20"/>
                              </w:rPr>
                              <w:t>ໃບ​ອະ​ນຸ​ຍາດ​ເລກ​ທີ_____________________________________________________________________</w:t>
                            </w:r>
                          </w:p>
                          <w:p w14:paraId="2343156E" w14:textId="77777777" w:rsidR="00901B2D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AC1135">
                              <w:rPr>
                                <w:rFonts w:ascii="Saysettha OT" w:hAnsi="Saysettha OT"/>
                                <w:sz w:val="20"/>
                              </w:rPr>
                              <w:t>ທີ່​ຢູ່: ____________________________________________________________________________</w:t>
                            </w:r>
                          </w:p>
                          <w:p w14:paraId="47E2E3CF" w14:textId="0A0CEFBD" w:rsidR="00901B2D" w:rsidRPr="00AC1135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28.7pt;width:524.25pt;height:207.1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8D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">
                <v:textbox>
                  <w:txbxContent>
                    <w:p w14:paraId="353B0748" w14:textId="71FD1A2D" w:rsidR="00901B2D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b/>
                          <w:sz w:val="20"/>
                        </w:rPr>
                      </w:pPr>
                      <w:r w:rsidRPr="00AC1135">
                        <w:rPr>
                          <w:rFonts w:ascii="Saysettha OT" w:hAnsi="Saysettha OT"/>
                          <w:b/>
                          <w:sz w:val="20"/>
                        </w:rPr>
                        <w:t>ຂໍ້​ມູນ​ນັກ​ຮຽນ:</w:t>
                      </w:r>
                    </w:p>
                    <w:p w14:paraId="5024B4A5" w14:textId="77777777" w:rsidR="00901B2D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AC1135">
                        <w:rPr>
                          <w:rFonts w:ascii="Saysettha OT" w:hAnsi="Saysettha OT"/>
                          <w:sz w:val="20"/>
                        </w:rPr>
                        <w:t>ຊື່​ນັກ​ຮຽນ: _________________________________________________ວັນ​ເດືອນ​ປີ​ເກີດ: ___________________</w:t>
                      </w:r>
                    </w:p>
                    <w:p w14:paraId="2B331142" w14:textId="77777777" w:rsidR="00901B2D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AC1135">
                        <w:rPr>
                          <w:rFonts w:ascii="Saysettha OT" w:hAnsi="Saysettha OT"/>
                          <w:sz w:val="20"/>
                        </w:rPr>
                        <w:t>ທີ່​ຢູ່: __________________________________ ຊື່​ເຂດ​ຂອງ​ໂຮງ​ຮຽນ: _________________________</w:t>
                      </w:r>
                    </w:p>
                    <w:p w14:paraId="6129D95B" w14:textId="44FBF34B" w:rsidR="00901B2D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</w:p>
                    <w:p w14:paraId="10B1503A" w14:textId="77777777" w:rsidR="00901B2D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</w:p>
                    <w:p w14:paraId="1D8463BC" w14:textId="34932974" w:rsidR="00901B2D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b/>
                          <w:sz w:val="20"/>
                        </w:rPr>
                      </w:pPr>
                      <w:r w:rsidRPr="00AC1135">
                        <w:rPr>
                          <w:rFonts w:ascii="Saysettha OT" w:hAnsi="Saysettha OT"/>
                          <w:b/>
                          <w:sz w:val="20"/>
                        </w:rPr>
                        <w:t>ຂໍ້​ມູນແພດ:</w:t>
                      </w:r>
                    </w:p>
                    <w:p w14:paraId="7AF2D772" w14:textId="6CB9F7E8" w:rsidR="00901B2D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AC1135">
                        <w:rPr>
                          <w:rFonts w:ascii="Saysettha OT" w:hAnsi="Saysettha OT"/>
                          <w:sz w:val="20"/>
                        </w:rPr>
                        <w:t>ຊື່ແພດ: _____________________________________ ເບີ​ໂທ​ລະ​ສັບ: ___________________________</w:t>
                      </w:r>
                    </w:p>
                    <w:p w14:paraId="199358EF" w14:textId="701C9288" w:rsidR="00480005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AC1135">
                        <w:rPr>
                          <w:rFonts w:ascii="Saysettha OT" w:hAnsi="Saysettha OT"/>
                          <w:sz w:val="20"/>
                        </w:rPr>
                        <w:t xml:space="preserve">ປະ​ເພດ​ຂອງ​ໃບ​ອະ​ນຸ​ຍາດ (ທ່ານ​ໝໍ ຫຼື ພະ​ຍາ​ບານ​ວິ​ຊາ​ຊີບ): _____________________________________ </w:t>
                      </w:r>
                    </w:p>
                    <w:p w14:paraId="51401A70" w14:textId="0B0F9D44" w:rsidR="00901B2D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AC1135">
                        <w:rPr>
                          <w:rFonts w:ascii="Saysettha OT" w:hAnsi="Saysettha OT"/>
                          <w:sz w:val="20"/>
                        </w:rPr>
                        <w:t>ໃບ​ອະ​ນຸ​ຍາດ​ເລກ​ທີ_____________________________________________________________________</w:t>
                      </w:r>
                    </w:p>
                    <w:p w14:paraId="2343156E" w14:textId="77777777" w:rsidR="00901B2D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AC1135">
                        <w:rPr>
                          <w:rFonts w:ascii="Saysettha OT" w:hAnsi="Saysettha OT"/>
                          <w:sz w:val="20"/>
                        </w:rPr>
                        <w:t>ທີ່​ຢູ່: ____________________________________________________________________________</w:t>
                      </w:r>
                    </w:p>
                    <w:p w14:paraId="47E2E3CF" w14:textId="0A0CEFBD" w:rsidR="00901B2D" w:rsidRPr="00AC1135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1825">
        <w:rPr>
          <w:rFonts w:ascii="Saysettha OT" w:hAnsi="Saysettha OT"/>
          <w:b/>
          <w:sz w:val="22"/>
          <w:szCs w:val="22"/>
        </w:rPr>
        <w:t>ສົ່ງ​ແບບ​ຟອມນີ້ທີ່​ຕື່ມແລ້ວກັບ​ໄປໃຫ້​ແກ່​ເຂດ​ຂອງໂຮງ​ຮຽນທ່ານ</w:t>
      </w:r>
    </w:p>
    <w:p w14:paraId="12E8E07D" w14:textId="074EF486" w:rsidR="00901B2D" w:rsidRPr="00A302B4" w:rsidRDefault="00901B2D">
      <w:pPr>
        <w:rPr>
          <w:rFonts w:ascii="Saysettha OT" w:hAnsi="Saysettha OT" w:cs="Saysettha OT"/>
        </w:rPr>
      </w:pPr>
    </w:p>
    <w:p w14:paraId="554D46F5" w14:textId="4D7F1DA1" w:rsidR="0095611F" w:rsidRPr="00A302B4" w:rsidRDefault="0095611F" w:rsidP="0095611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 xml:space="preserve">ຂ້າ​ພະ​ເຈົ້າຢັ້ງ​ຢືນ​ວ່າ​ມັນ​ເປັນ​ຄວາມ​ຈຳ​ເປັນ​ທາງ​ການ​ແພດ​ທີ່​ນັກ​ຮຽນ​ທີ່​ມີ​ຊື່​ຂ້າງ​ເທິງນັ້ນ​ຕ້ອງ​ສືບ​ຕໍ່: </w:t>
      </w:r>
    </w:p>
    <w:p w14:paraId="3C111397" w14:textId="77777777" w:rsidR="00FA0F2A" w:rsidRPr="00A302B4" w:rsidRDefault="0095611F" w:rsidP="0095611F">
      <w:pPr>
        <w:rPr>
          <w:rFonts w:ascii="Saysettha OT" w:hAnsi="Saysettha OT" w:cs="Saysettha OT"/>
          <w:sz w:val="21"/>
          <w:szCs w:val="21"/>
        </w:rPr>
      </w:pP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ຢູ່​ເຮືອນ ຫຼື </w:t>
      </w:r>
    </w:p>
    <w:p w14:paraId="393A465F" w14:textId="77777777" w:rsidR="00FA0F2A" w:rsidRPr="00A302B4" w:rsidRDefault="0095611F" w:rsidP="0095611F">
      <w:pPr>
        <w:rPr>
          <w:rFonts w:ascii="Saysettha OT" w:hAnsi="Saysettha OT" w:cs="Saysettha OT"/>
          <w:sz w:val="21"/>
          <w:szCs w:val="21"/>
        </w:rPr>
      </w:pP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ຢູ່​ໂຮງ​ໝໍ </w:t>
      </w:r>
    </w:p>
    <w:p w14:paraId="3956E8E2" w14:textId="77777777" w:rsidR="00FA0F2A" w:rsidRPr="00A302B4" w:rsidRDefault="00547287" w:rsidP="0095611F">
      <w:pPr>
        <w:rPr>
          <w:rFonts w:ascii="Saysettha OT" w:hAnsi="Saysettha OT" w:cs="Saysettha OT"/>
          <w:sz w:val="21"/>
          <w:szCs w:val="21"/>
        </w:rPr>
      </w:pP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ຫຼື ຢູ່​ໂຮງ​ໝໍເດັກ ຫຼື  </w:t>
      </w:r>
    </w:p>
    <w:p w14:paraId="40D44F00" w14:textId="77777777" w:rsidR="00FA0F2A" w:rsidRPr="00A302B4" w:rsidRDefault="00E03DF9" w:rsidP="0095611F">
      <w:pPr>
        <w:rPr>
          <w:rFonts w:ascii="Saysettha OT" w:hAnsi="Saysettha OT" w:cs="Saysettha OT"/>
          <w:sz w:val="21"/>
          <w:szCs w:val="21"/>
        </w:rPr>
      </w:pP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ທັງສາມ​ແຫ່ງ </w:t>
      </w:r>
    </w:p>
    <w:p w14:paraId="6F320285" w14:textId="67BAC2B1" w:rsidR="0095611F" w:rsidRPr="00A302B4" w:rsidRDefault="00FA0F2A" w:rsidP="0095611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ເປັນ​ເວ​ລາຫຼາຍກວ່າ 60 ວັນເຂົ້າ​ຮຽນ​ຂອງ​ສົກ​ຮຽນ.</w:t>
      </w:r>
    </w:p>
    <w:p w14:paraId="2D59556C" w14:textId="77777777" w:rsidR="00085FCD" w:rsidRPr="00A302B4" w:rsidRDefault="00085FCD" w:rsidP="005067EF">
      <w:pPr>
        <w:rPr>
          <w:rFonts w:ascii="Saysettha OT" w:hAnsi="Saysettha OT" w:cs="Saysettha OT"/>
          <w:sz w:val="21"/>
          <w:szCs w:val="21"/>
        </w:rPr>
      </w:pPr>
    </w:p>
    <w:p w14:paraId="205EC485" w14:textId="4962BA4A" w:rsidR="005067EF" w:rsidRPr="00A302B4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ເຫດ​ຜົນ ແລະ ການ​ວິ​ເຄາະ​ທາງ​ການ​ແພດ​ວ່າ​ນັກ​ຮຽນຕ້ອງ​ສືບ​ຕໍ່​ຢູ່​ເຮືອນ, ໂຮງ​ໝໍ, ໂຮງ​ໝໍ​ເດັກ ຫຼື ບໍ່​ສາ​ມາດ​ໄປ​ໂຮງ​ຮຽນ​ໄດ້ຍ້ອນ​ເຫດ​ຜົນ​ທາງ​ການ​ແພດ:</w:t>
      </w:r>
    </w:p>
    <w:p w14:paraId="636D69B8" w14:textId="1AF24D78" w:rsidR="006002AF" w:rsidRPr="00A302B4" w:rsidRDefault="006002AF" w:rsidP="005067EF">
      <w:pPr>
        <w:rPr>
          <w:rFonts w:ascii="Saysettha OT" w:hAnsi="Saysettha OT" w:cs="Saysettha OT"/>
          <w:sz w:val="21"/>
          <w:szCs w:val="21"/>
        </w:rPr>
      </w:pPr>
    </w:p>
    <w:p w14:paraId="5C92AF69" w14:textId="146CCD1F" w:rsidR="006002AF" w:rsidRPr="00A302B4" w:rsidRDefault="006002AF" w:rsidP="005067EF">
      <w:pPr>
        <w:rPr>
          <w:rFonts w:ascii="Saysettha OT" w:hAnsi="Saysettha OT" w:cs="Saysettha OT"/>
          <w:sz w:val="21"/>
          <w:szCs w:val="21"/>
        </w:rPr>
      </w:pPr>
    </w:p>
    <w:p w14:paraId="2D05E06D" w14:textId="77777777" w:rsidR="006002AF" w:rsidRPr="00A302B4" w:rsidRDefault="006002AF" w:rsidP="005067EF">
      <w:pPr>
        <w:rPr>
          <w:rFonts w:ascii="Saysettha OT" w:hAnsi="Saysettha OT" w:cs="Saysettha OT"/>
          <w:sz w:val="21"/>
          <w:szCs w:val="21"/>
        </w:rPr>
      </w:pPr>
    </w:p>
    <w:p w14:paraId="13F90845" w14:textId="13BBE320" w:rsidR="005067EF" w:rsidRPr="00A302B4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ວັນ​ທີ​ທີ່​ນັກ​ຮຽນ​ໄດ້​ເຂົ້າ​ນອນໂຮງ​ໝໍ ຫຼື ໂຮງ​ໝໍ​ເດັກ ຫຼື ເລີ່ມ​ການ​ປິ່ນ​ປົວ​ດ້ານ​ການ​ແພດຢູ່​ເຮືອນ: ____________________</w:t>
      </w:r>
    </w:p>
    <w:p w14:paraId="4F686B1E" w14:textId="3424809B" w:rsidR="005067EF" w:rsidRPr="00A302B4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77667B45" w14:textId="77777777" w:rsidR="0011658A" w:rsidRPr="00A302B4" w:rsidRDefault="0011658A" w:rsidP="005067EF">
      <w:pPr>
        <w:rPr>
          <w:rFonts w:ascii="Saysettha OT" w:hAnsi="Saysettha OT" w:cs="Saysettha OT"/>
          <w:sz w:val="21"/>
          <w:szCs w:val="21"/>
        </w:rPr>
      </w:pPr>
    </w:p>
    <w:p w14:paraId="417B5EE6" w14:textId="77777777" w:rsidR="00AC1135" w:rsidRPr="00A302B4" w:rsidRDefault="00AC1135" w:rsidP="005067EF">
      <w:pPr>
        <w:rPr>
          <w:rFonts w:ascii="Saysettha OT" w:hAnsi="Saysettha OT" w:cs="Saysettha OT"/>
          <w:sz w:val="21"/>
          <w:szCs w:val="21"/>
          <w:cs/>
          <w:lang w:bidi="lo-LA"/>
        </w:rPr>
      </w:pPr>
    </w:p>
    <w:p w14:paraId="78381897" w14:textId="77777777" w:rsidR="002601B4" w:rsidRPr="00A302B4" w:rsidRDefault="002601B4" w:rsidP="005067EF">
      <w:pPr>
        <w:rPr>
          <w:rFonts w:ascii="Saysettha OT" w:hAnsi="Saysettha OT" w:cs="Saysettha OT"/>
          <w:sz w:val="21"/>
          <w:szCs w:val="21"/>
        </w:rPr>
      </w:pPr>
    </w:p>
    <w:p w14:paraId="5E02D85A" w14:textId="13C7992A" w:rsidR="00DE2059" w:rsidRPr="00A302B4" w:rsidRDefault="00AB0D15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ນັກ​ຮຽນ​ຄາດ​ວ່າ​ຈະ​ຕ້ອງ​ຢູ່​ເຮືອນ, ໂຮງ​ໝໍ ຫຼື ໂຮງ​ໝໍ​ເດັກໃນ​ຊ່ວງ​ເວ​ລາ​ທີ່​ເຫຼືອ​ຂອງ​ສົກ​ຮຽນ​ເນື່ອງ​ຈາກ​ຂໍ້​ກຳ​ນົດ​ທາງ​ການ​ແພດ ຫຼື </w:t>
      </w:r>
    </w:p>
    <w:p w14:paraId="3DE18AA1" w14:textId="73520F44" w:rsidR="005067EF" w:rsidRPr="00A302B4" w:rsidRDefault="005D687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ນັກ​ຮຽນ​ຄາດ​ວ່າ​ຈະ​ກັບ​ໄປ​ຮຽນ​ໃນ (ຕ້ອງ​ລະ​ບຸ​ວັນ​ທີ) __________________. (</w:t>
      </w:r>
      <w:r>
        <w:rPr>
          <w:rFonts w:ascii="Saysettha OT" w:hAnsi="Saysettha OT"/>
          <w:i/>
          <w:iCs/>
          <w:sz w:val="21"/>
          <w:szCs w:val="21"/>
        </w:rPr>
        <w:t>ຖ້າ​ຫາກ​ມີ​ຄວາມ​ຈຳ​ເປັນ​ທາງ​ການ​ແພດທີ່ຕ້ອງ​ສືບ​ຕໍ່ກາຍ​ວັນ​ທີນີ້, ພໍ່​ແມ່ ຫຼື ຜູ້​ປົກ​ຄອງ​ຂອງ​ນັກ​ຮຽນ​ສາ​ມາດ​ສົ່ງ​ແບບ​ຟອມ​ໃໝ່​ທີ່​ແພດ​ເຊັນແລ້ວ​ໃຫ້​ແກ່​ເຂດ​ຂອງໂຮງ​ຮຽນເພື່ອຢັ້ງ​ຢືນຄວາມ​ຈຳ​ເປັນ​ໃນ​ການ​ສືບ​ຕໍ່ໃຫ້​ບໍ​ລິ​ການ​ດ້ານ​ການ​ສຶກ​ສາ​ໃນເຮືອນ, ໂຮງ​ໝໍ ແລະ/ຫຼື ໂຮງ​ໝໍ​ເດັກ​ຕໍ່​ໄປ.)</w:t>
      </w:r>
      <w:r>
        <w:rPr>
          <w:rFonts w:ascii="Saysettha OT" w:hAnsi="Saysettha OT"/>
          <w:sz w:val="21"/>
          <w:szCs w:val="21"/>
        </w:rPr>
        <w:t xml:space="preserve"> </w:t>
      </w:r>
    </w:p>
    <w:p w14:paraId="0439AD14" w14:textId="6E36DDA2" w:rsidR="005067EF" w:rsidRPr="00A302B4" w:rsidRDefault="005067EF" w:rsidP="005067EF">
      <w:pPr>
        <w:rPr>
          <w:rFonts w:ascii="Saysettha OT" w:hAnsi="Saysettha OT" w:cs="Saysettha OT"/>
          <w:szCs w:val="24"/>
        </w:rPr>
      </w:pPr>
    </w:p>
    <w:p w14:paraId="33B18ED1" w14:textId="5B914292" w:rsidR="005067EF" w:rsidRPr="00A302B4" w:rsidRDefault="005067EF" w:rsidP="001A2FF2">
      <w:pPr>
        <w:jc w:val="center"/>
        <w:rPr>
          <w:rFonts w:ascii="Saysettha OT" w:hAnsi="Saysettha OT" w:cs="Saysettha OT"/>
          <w:b/>
          <w:sz w:val="21"/>
          <w:szCs w:val="21"/>
          <w:u w:val="single"/>
        </w:rPr>
      </w:pPr>
      <w:r>
        <w:rPr>
          <w:rFonts w:ascii="Saysettha OT" w:hAnsi="Saysettha OT"/>
          <w:b/>
          <w:sz w:val="21"/>
          <w:szCs w:val="21"/>
          <w:u w:val="single"/>
        </w:rPr>
        <w:t>ໜັງ​ສືຢັ້ງ​ຢືນຈາກ​ແພດຕໍ່​ກັບ​ຄວາມ​ຈຳເປັນ​ທາ​ງ​ການ​ແພດຂອງ​ນັກ​ຮຽນ​ທີ່​ຕ້ອງ​ການ​ບໍ​ລິ​ການ​ດ້ານ​ການ​ສຶກ​ສາ​ຢູ່​ເຮືອນ, ໂຮງ​ໝໍ ຫຼື ໂຮງ​ໝໍ​ເດັກ</w:t>
      </w:r>
    </w:p>
    <w:p w14:paraId="3DC0A465" w14:textId="77777777" w:rsidR="005067EF" w:rsidRPr="00A302B4" w:rsidRDefault="005067EF" w:rsidP="005067EF">
      <w:pPr>
        <w:jc w:val="center"/>
        <w:rPr>
          <w:rFonts w:ascii="Saysettha OT" w:hAnsi="Saysettha OT" w:cs="Saysettha OT"/>
          <w:b/>
          <w:sz w:val="21"/>
          <w:szCs w:val="21"/>
          <w:u w:val="single"/>
        </w:rPr>
      </w:pPr>
    </w:p>
    <w:p w14:paraId="226F8093" w14:textId="15CE27C6" w:rsidR="005067EF" w:rsidRPr="00A302B4" w:rsidRDefault="005067EF" w:rsidP="7A8EBDE6">
      <w:pPr>
        <w:rPr>
          <w:rFonts w:ascii="Saysettha OT" w:hAnsi="Saysettha OT" w:cs="Saysettha OT"/>
          <w:i/>
          <w:iCs/>
          <w:sz w:val="21"/>
          <w:szCs w:val="21"/>
        </w:rPr>
      </w:pPr>
      <w:r>
        <w:rPr>
          <w:rFonts w:ascii="Saysettha OT" w:hAnsi="Saysettha OT"/>
          <w:i/>
          <w:iCs/>
          <w:sz w:val="21"/>
          <w:szCs w:val="21"/>
        </w:rPr>
        <w:t xml:space="preserve">ຂ້າ​ພະ​ເຈົ້າແມ່ນ​ແພດ​ທີ່​ກຳ​ລັງປິ່ນ​ປົວນັກ​ຮຽນ​ທີ່​ມີ​ຊື່​ຢູ່​ຂ້າງ​ເທິງນັ້ນ ແລະ ຂ້າ​ພະ​ເຈົ້າ​ຮັບ​ຜິດ​ຊອບ​ຕໍ່​ກັບ​ການເບິ່ງ​ແຍງ​ດູ​ແລ​ນັກ​ຮຽນ. </w:t>
      </w:r>
      <w:r>
        <w:rPr>
          <w:rFonts w:ascii="Saysettha OT" w:hAnsi="Saysettha OT"/>
          <w:i/>
          <w:sz w:val="21"/>
          <w:szCs w:val="21"/>
        </w:rPr>
        <w:t>ຂ້າ​ພະ​ເຈົ້າ​ຢັ້ງ​ຢືນ​ໃນ​ທີ່​ນີ້​ວ່າ​ນັກ​ຮຽນ</w:t>
      </w:r>
      <w:r w:rsidR="00A70CF3" w:rsidRPr="00A70CF3">
        <w:rPr>
          <w:rFonts w:ascii="Saysettha OT" w:hAnsi="Saysettha OT" w:cs="Saysettha OT"/>
          <w:iCs/>
          <w:sz w:val="21"/>
          <w:szCs w:val="21"/>
          <w:u w:val="single"/>
          <w:rtl/>
        </w:rPr>
        <w:t>ອາດ​ຈະ</w:t>
      </w:r>
      <w:r>
        <w:rPr>
          <w:rFonts w:ascii="Saysettha OT" w:hAnsi="Saysettha OT"/>
          <w:i/>
          <w:sz w:val="21"/>
          <w:szCs w:val="21"/>
          <w:u w:val="single"/>
        </w:rPr>
        <w:t>ສືບ​ຕໍ່​ຢູ່​ເຮືອນ, ໂຮງ​ໝໍ ຫຼື ໂຮງ​ໝໍ​ເດັກ</w:t>
      </w:r>
      <w:r>
        <w:rPr>
          <w:rFonts w:ascii="Saysettha OT" w:hAnsi="Saysettha OT"/>
          <w:i/>
          <w:sz w:val="21"/>
          <w:szCs w:val="21"/>
        </w:rPr>
        <w:t>​ເປັນ​ເວ​ລາ</w:t>
      </w:r>
      <w:r>
        <w:rPr>
          <w:rFonts w:ascii="Saysettha OT" w:hAnsi="Saysettha OT"/>
          <w:i/>
          <w:iCs/>
          <w:sz w:val="21"/>
          <w:szCs w:val="21"/>
        </w:rPr>
        <w:t>ຫຼາຍກວ່າ 60 ວັນ​ເຂົ້າ​ໂຮງ​ຮຽນຂອງ​ສົກ​ຮຽນ ຫຼື ເປັນ​ປະ​ຈຳຕະຫຼອດ​ໄລ​ຍະ​ສົກ​ຮຽນ​ທີ່​ຈະສະ​ສົມ​ເປັນ​ເວ​ລາຫຼາຍກວ່າ 60 ວັນ​ເຂົ້າ​ໂຮງ​ຮຽນຜ່ານ​ໄລ​ຍະ​ເວ​ລາ​ຂອງ​ສົກ​ຮຽນ, ດ້ວຍ​ເຫດ​ຜົນ​ທາງ​ການ​ແພດ​ທີ່​ໄດ້​ລະ​ບຸ​ໄວ້​ຂ້າງ​ເທິງ</w:t>
      </w:r>
      <w:r>
        <w:rPr>
          <w:rFonts w:ascii="Saysettha OT" w:hAnsi="Saysettha OT"/>
          <w:i/>
          <w:sz w:val="21"/>
          <w:szCs w:val="21"/>
        </w:rPr>
        <w:t>.</w:t>
      </w:r>
      <w:r>
        <w:rPr>
          <w:rFonts w:ascii="Saysettha OT" w:hAnsi="Saysettha OT"/>
          <w:i/>
          <w:iCs/>
          <w:sz w:val="21"/>
          <w:szCs w:val="21"/>
        </w:rPr>
        <w:t xml:space="preserve"> </w:t>
      </w:r>
    </w:p>
    <w:p w14:paraId="7A0354F1" w14:textId="77777777" w:rsidR="005067EF" w:rsidRPr="00A302B4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6CDE9311" w14:textId="5AFE0150" w:rsidR="005067EF" w:rsidRPr="00A302B4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ລາຍ​ເຊັນແພດ: ________________________________</w:t>
      </w:r>
    </w:p>
    <w:p w14:paraId="5E26C5F8" w14:textId="77777777" w:rsidR="00C72618" w:rsidRPr="00A302B4" w:rsidRDefault="00C72618" w:rsidP="005067EF">
      <w:pPr>
        <w:rPr>
          <w:rFonts w:ascii="Saysettha OT" w:hAnsi="Saysettha OT" w:cs="Saysettha OT"/>
          <w:sz w:val="21"/>
          <w:szCs w:val="21"/>
        </w:rPr>
      </w:pPr>
    </w:p>
    <w:p w14:paraId="31BCD436" w14:textId="1085B4A1" w:rsidR="005067EF" w:rsidRPr="00A302B4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ວັນ​ທີ: ______________________________________________</w:t>
      </w:r>
    </w:p>
    <w:p w14:paraId="3425D7C9" w14:textId="77777777" w:rsidR="005067EF" w:rsidRPr="00A302B4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1966A019" w14:textId="67800BA5" w:rsidR="005067EF" w:rsidRPr="00A302B4" w:rsidRDefault="00D80A21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ກະ​ລຸ​ນາ​ຮັບ​ຮູ້​ວ່າ, ຖ້າ​ຫາກ​ຕ້ອງ​ການ​ຂໍ້​ມູນ​ເພີ່ມ​ເຕີມ, ເຂດ​ຂອງ​ໂຮງ​ຮຽນ​ອາດ​ຈະ​ຂໍ​ຄວາມ​ຍິນຍອມ​ຈາກ​ພໍ່​ແມ່ ແລະ ຕິດ​ຕໍ່​ກັບ​ທ່ານ​ໃນ​ຖາ​ນະ​ທີ່​ເປັນ​ແພດ​ຜູ້​ປິ່ນ​ປົວ.</w:t>
      </w:r>
    </w:p>
    <w:p w14:paraId="2228A10B" w14:textId="0BB6D726" w:rsidR="00E61825" w:rsidRPr="00A302B4" w:rsidRDefault="00E61825">
      <w:pPr>
        <w:rPr>
          <w:rFonts w:ascii="Saysettha OT" w:hAnsi="Saysettha OT" w:cs="Saysettha OT"/>
          <w:sz w:val="21"/>
          <w:szCs w:val="21"/>
        </w:rPr>
      </w:pPr>
    </w:p>
    <w:p w14:paraId="00689078" w14:textId="2D98038D" w:rsidR="00E61825" w:rsidRPr="00A302B4" w:rsidRDefault="00952F5C" w:rsidP="00952F5C">
      <w:pPr>
        <w:jc w:val="center"/>
        <w:rPr>
          <w:rFonts w:ascii="Saysettha OT" w:hAnsi="Saysettha OT" w:cs="Saysettha OT"/>
          <w:b/>
          <w:sz w:val="21"/>
          <w:szCs w:val="21"/>
        </w:rPr>
      </w:pPr>
      <w:r>
        <w:rPr>
          <w:rFonts w:ascii="Saysettha OT" w:hAnsi="Saysettha OT"/>
          <w:b/>
          <w:sz w:val="21"/>
          <w:szCs w:val="21"/>
        </w:rPr>
        <w:t>ສົ່ງ​ແບບ​ຟອມນີ້ທີ່​ຕື່ມແລ້ວກັບ​ໄປໃຫ້​ແກ່​ເຂດ​ຂອງໂຮງ​ຮຽນທ່ານ</w:t>
      </w:r>
    </w:p>
    <w:p w14:paraId="4F99EE4C" w14:textId="5F57C295" w:rsidR="002601B4" w:rsidRPr="00A302B4" w:rsidRDefault="002601B4" w:rsidP="002601B4">
      <w:pPr>
        <w:rPr>
          <w:rFonts w:ascii="Saysettha OT" w:hAnsi="Saysettha OT" w:cs="Saysettha OT"/>
          <w:sz w:val="21"/>
          <w:szCs w:val="21"/>
        </w:rPr>
      </w:pPr>
    </w:p>
    <w:p w14:paraId="44D0BA53" w14:textId="0D524093" w:rsidR="002601B4" w:rsidRPr="00A302B4" w:rsidRDefault="002601B4" w:rsidP="002601B4">
      <w:pPr>
        <w:shd w:val="clear" w:color="auto" w:fill="FFFFFF"/>
        <w:spacing w:before="161" w:after="150"/>
        <w:outlineLvl w:val="0"/>
        <w:rPr>
          <w:rFonts w:ascii="Saysettha OT" w:hAnsi="Saysettha OT" w:cs="Saysettha OT"/>
          <w:color w:val="333333"/>
          <w:kern w:val="36"/>
          <w:sz w:val="21"/>
          <w:szCs w:val="21"/>
          <w:u w:val="single"/>
        </w:rPr>
      </w:pPr>
      <w:r>
        <w:rPr>
          <w:rFonts w:ascii="Saysettha OT" w:hAnsi="Saysettha OT"/>
          <w:color w:val="333333"/>
          <w:sz w:val="21"/>
          <w:szCs w:val="21"/>
        </w:rPr>
        <w:t>ຂໍ້​ມູນ​ເພີ່ມ​ເຕີມສາ​ມາດເບິ່ງ​ຜ່ານ</w:t>
      </w:r>
      <w:r>
        <w:rPr>
          <w:rFonts w:ascii="Saysettha OT" w:hAnsi="Saysettha OT"/>
          <w:color w:val="333333"/>
          <w:sz w:val="21"/>
          <w:szCs w:val="21"/>
          <w:u w:val="single"/>
        </w:rPr>
        <w:t xml:space="preserve"> </w:t>
      </w:r>
      <w:hyperlink r:id="rId9" w:history="1">
        <w:r>
          <w:rPr>
            <w:rStyle w:val="Hyperlink"/>
            <w:rFonts w:ascii="Saysettha OT" w:hAnsi="Saysettha OT"/>
            <w:sz w:val="21"/>
            <w:szCs w:val="21"/>
          </w:rPr>
          <w:t>Question and Answer Guide on the Implementation of Educational Services in the Home or Hospital (ຄູ່​ມື​ຄຳ​ຖາມ ແລະ ຄຳ​ຕອບ​ກ່ຽວ​ກັບ​ການ​ນຳ​ໃຊ້​ບໍ​ລິ​ການ​ດ້ານ​ການ​ສຶກ​ສາ​ໃນ​ເຮືອນ ຫຼື ໂຮງ​ໝໍ).</w:t>
        </w:r>
      </w:hyperlink>
    </w:p>
    <w:sectPr w:rsidR="002601B4" w:rsidRPr="00A302B4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10D37"/>
    <w:rsid w:val="000170BD"/>
    <w:rsid w:val="00025507"/>
    <w:rsid w:val="00026F83"/>
    <w:rsid w:val="00032AB5"/>
    <w:rsid w:val="00033E81"/>
    <w:rsid w:val="00037463"/>
    <w:rsid w:val="0004077F"/>
    <w:rsid w:val="00041CA1"/>
    <w:rsid w:val="000461DD"/>
    <w:rsid w:val="0006055B"/>
    <w:rsid w:val="00060F18"/>
    <w:rsid w:val="000739CC"/>
    <w:rsid w:val="00074FF0"/>
    <w:rsid w:val="000805EE"/>
    <w:rsid w:val="00085FCD"/>
    <w:rsid w:val="00096681"/>
    <w:rsid w:val="000A6A8C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406F"/>
    <w:rsid w:val="00104295"/>
    <w:rsid w:val="001068EE"/>
    <w:rsid w:val="0011658A"/>
    <w:rsid w:val="0012166D"/>
    <w:rsid w:val="00130AE5"/>
    <w:rsid w:val="00136BAF"/>
    <w:rsid w:val="001415D3"/>
    <w:rsid w:val="00143F1D"/>
    <w:rsid w:val="00146B1E"/>
    <w:rsid w:val="0018066B"/>
    <w:rsid w:val="0019136B"/>
    <w:rsid w:val="001A2FF2"/>
    <w:rsid w:val="001A7AEA"/>
    <w:rsid w:val="001B16E7"/>
    <w:rsid w:val="001B4292"/>
    <w:rsid w:val="001B7655"/>
    <w:rsid w:val="001E2B66"/>
    <w:rsid w:val="001F4E35"/>
    <w:rsid w:val="001F787C"/>
    <w:rsid w:val="00201172"/>
    <w:rsid w:val="00202970"/>
    <w:rsid w:val="0020447A"/>
    <w:rsid w:val="002202AE"/>
    <w:rsid w:val="00224FF8"/>
    <w:rsid w:val="00226F8F"/>
    <w:rsid w:val="00256260"/>
    <w:rsid w:val="002601B4"/>
    <w:rsid w:val="00261A74"/>
    <w:rsid w:val="00261BF2"/>
    <w:rsid w:val="00267858"/>
    <w:rsid w:val="00271A78"/>
    <w:rsid w:val="002833EF"/>
    <w:rsid w:val="002A2567"/>
    <w:rsid w:val="002A3E22"/>
    <w:rsid w:val="002A4006"/>
    <w:rsid w:val="002A58EE"/>
    <w:rsid w:val="002B4B10"/>
    <w:rsid w:val="002B7675"/>
    <w:rsid w:val="002C0CF9"/>
    <w:rsid w:val="002C3DC7"/>
    <w:rsid w:val="002C7229"/>
    <w:rsid w:val="002D0D5C"/>
    <w:rsid w:val="002D461C"/>
    <w:rsid w:val="002E10BB"/>
    <w:rsid w:val="002F222A"/>
    <w:rsid w:val="002F3E2E"/>
    <w:rsid w:val="002F5424"/>
    <w:rsid w:val="00313601"/>
    <w:rsid w:val="00322F3C"/>
    <w:rsid w:val="0033091D"/>
    <w:rsid w:val="00332654"/>
    <w:rsid w:val="00340AC6"/>
    <w:rsid w:val="00350D94"/>
    <w:rsid w:val="00353987"/>
    <w:rsid w:val="00353F45"/>
    <w:rsid w:val="00386454"/>
    <w:rsid w:val="00386AD3"/>
    <w:rsid w:val="00390430"/>
    <w:rsid w:val="003953C8"/>
    <w:rsid w:val="00395612"/>
    <w:rsid w:val="00396865"/>
    <w:rsid w:val="003974C6"/>
    <w:rsid w:val="003A1B51"/>
    <w:rsid w:val="003A6193"/>
    <w:rsid w:val="003B214F"/>
    <w:rsid w:val="003B495F"/>
    <w:rsid w:val="003C4E96"/>
    <w:rsid w:val="003D7270"/>
    <w:rsid w:val="003E4DD4"/>
    <w:rsid w:val="003F0354"/>
    <w:rsid w:val="003F5251"/>
    <w:rsid w:val="0041210C"/>
    <w:rsid w:val="004141E0"/>
    <w:rsid w:val="004235B3"/>
    <w:rsid w:val="00426E40"/>
    <w:rsid w:val="00432E71"/>
    <w:rsid w:val="00441AE2"/>
    <w:rsid w:val="00445E73"/>
    <w:rsid w:val="00451805"/>
    <w:rsid w:val="00454D20"/>
    <w:rsid w:val="0046516B"/>
    <w:rsid w:val="00480005"/>
    <w:rsid w:val="004A0E01"/>
    <w:rsid w:val="004A6FCA"/>
    <w:rsid w:val="004B0928"/>
    <w:rsid w:val="004B27D1"/>
    <w:rsid w:val="004B7A90"/>
    <w:rsid w:val="004C3AFE"/>
    <w:rsid w:val="004C419D"/>
    <w:rsid w:val="004E006C"/>
    <w:rsid w:val="004E5697"/>
    <w:rsid w:val="004E780B"/>
    <w:rsid w:val="004F1E57"/>
    <w:rsid w:val="004F3A1B"/>
    <w:rsid w:val="004F70F0"/>
    <w:rsid w:val="005067EF"/>
    <w:rsid w:val="00510212"/>
    <w:rsid w:val="00516666"/>
    <w:rsid w:val="00516A74"/>
    <w:rsid w:val="0053208B"/>
    <w:rsid w:val="00535923"/>
    <w:rsid w:val="005430E2"/>
    <w:rsid w:val="00544F14"/>
    <w:rsid w:val="00547287"/>
    <w:rsid w:val="0055130C"/>
    <w:rsid w:val="00564351"/>
    <w:rsid w:val="00571666"/>
    <w:rsid w:val="005852E2"/>
    <w:rsid w:val="00591DF4"/>
    <w:rsid w:val="00593D41"/>
    <w:rsid w:val="005955CA"/>
    <w:rsid w:val="005A59CB"/>
    <w:rsid w:val="005B5F43"/>
    <w:rsid w:val="005C1013"/>
    <w:rsid w:val="005C4793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2078B"/>
    <w:rsid w:val="00624CA4"/>
    <w:rsid w:val="00633E7A"/>
    <w:rsid w:val="00635070"/>
    <w:rsid w:val="00662760"/>
    <w:rsid w:val="00685917"/>
    <w:rsid w:val="00686A78"/>
    <w:rsid w:val="006A6918"/>
    <w:rsid w:val="006A7221"/>
    <w:rsid w:val="006B2A2C"/>
    <w:rsid w:val="006D31D3"/>
    <w:rsid w:val="006D47DB"/>
    <w:rsid w:val="006D4A8B"/>
    <w:rsid w:val="006D6D7A"/>
    <w:rsid w:val="006E7C2C"/>
    <w:rsid w:val="0070625D"/>
    <w:rsid w:val="0071775C"/>
    <w:rsid w:val="00721BFE"/>
    <w:rsid w:val="007261CB"/>
    <w:rsid w:val="00744AB4"/>
    <w:rsid w:val="00745CE8"/>
    <w:rsid w:val="00761FD8"/>
    <w:rsid w:val="007732FB"/>
    <w:rsid w:val="007804D3"/>
    <w:rsid w:val="00790A6C"/>
    <w:rsid w:val="007968CE"/>
    <w:rsid w:val="007A56F1"/>
    <w:rsid w:val="007D46C8"/>
    <w:rsid w:val="007D6002"/>
    <w:rsid w:val="007F0FDE"/>
    <w:rsid w:val="007F611A"/>
    <w:rsid w:val="008014AB"/>
    <w:rsid w:val="00813E34"/>
    <w:rsid w:val="00824FB4"/>
    <w:rsid w:val="0083561A"/>
    <w:rsid w:val="0083737E"/>
    <w:rsid w:val="0085747A"/>
    <w:rsid w:val="00863D09"/>
    <w:rsid w:val="00870078"/>
    <w:rsid w:val="00871027"/>
    <w:rsid w:val="00874793"/>
    <w:rsid w:val="00890DD2"/>
    <w:rsid w:val="00894833"/>
    <w:rsid w:val="008A635E"/>
    <w:rsid w:val="008B0834"/>
    <w:rsid w:val="008B2E87"/>
    <w:rsid w:val="008C238A"/>
    <w:rsid w:val="008D4ABF"/>
    <w:rsid w:val="008E1284"/>
    <w:rsid w:val="008E713A"/>
    <w:rsid w:val="008F57BD"/>
    <w:rsid w:val="00901B2D"/>
    <w:rsid w:val="00910E78"/>
    <w:rsid w:val="0091149F"/>
    <w:rsid w:val="0092265B"/>
    <w:rsid w:val="009376CA"/>
    <w:rsid w:val="00937E17"/>
    <w:rsid w:val="009410E0"/>
    <w:rsid w:val="009419AF"/>
    <w:rsid w:val="009431C9"/>
    <w:rsid w:val="00952F5C"/>
    <w:rsid w:val="0095611F"/>
    <w:rsid w:val="0096382A"/>
    <w:rsid w:val="00966CA1"/>
    <w:rsid w:val="0097019A"/>
    <w:rsid w:val="009742CD"/>
    <w:rsid w:val="00976365"/>
    <w:rsid w:val="00993298"/>
    <w:rsid w:val="009942DD"/>
    <w:rsid w:val="009967C8"/>
    <w:rsid w:val="009A16B6"/>
    <w:rsid w:val="009E0C80"/>
    <w:rsid w:val="00A035F9"/>
    <w:rsid w:val="00A12A0A"/>
    <w:rsid w:val="00A14C5B"/>
    <w:rsid w:val="00A15D3E"/>
    <w:rsid w:val="00A20194"/>
    <w:rsid w:val="00A20B43"/>
    <w:rsid w:val="00A25006"/>
    <w:rsid w:val="00A2658D"/>
    <w:rsid w:val="00A302B4"/>
    <w:rsid w:val="00A31395"/>
    <w:rsid w:val="00A317B5"/>
    <w:rsid w:val="00A33F9B"/>
    <w:rsid w:val="00A41C49"/>
    <w:rsid w:val="00A45F10"/>
    <w:rsid w:val="00A6555C"/>
    <w:rsid w:val="00A65EE5"/>
    <w:rsid w:val="00A70CF3"/>
    <w:rsid w:val="00A70FE3"/>
    <w:rsid w:val="00A7681B"/>
    <w:rsid w:val="00A827E4"/>
    <w:rsid w:val="00A83C6A"/>
    <w:rsid w:val="00A843ED"/>
    <w:rsid w:val="00A9659D"/>
    <w:rsid w:val="00A96A9D"/>
    <w:rsid w:val="00A96AAE"/>
    <w:rsid w:val="00A976CF"/>
    <w:rsid w:val="00AA4F20"/>
    <w:rsid w:val="00AB0D15"/>
    <w:rsid w:val="00AC1135"/>
    <w:rsid w:val="00AC2C35"/>
    <w:rsid w:val="00AC4143"/>
    <w:rsid w:val="00AE3297"/>
    <w:rsid w:val="00B06A5F"/>
    <w:rsid w:val="00B12131"/>
    <w:rsid w:val="00B1340F"/>
    <w:rsid w:val="00B15388"/>
    <w:rsid w:val="00B15E7C"/>
    <w:rsid w:val="00B20396"/>
    <w:rsid w:val="00B34968"/>
    <w:rsid w:val="00B37249"/>
    <w:rsid w:val="00B40C8D"/>
    <w:rsid w:val="00B432B0"/>
    <w:rsid w:val="00B50C8B"/>
    <w:rsid w:val="00B6602F"/>
    <w:rsid w:val="00B6779A"/>
    <w:rsid w:val="00B72B46"/>
    <w:rsid w:val="00B8530C"/>
    <w:rsid w:val="00B90663"/>
    <w:rsid w:val="00B92C64"/>
    <w:rsid w:val="00B96F83"/>
    <w:rsid w:val="00B9790D"/>
    <w:rsid w:val="00BB3A4E"/>
    <w:rsid w:val="00BC7144"/>
    <w:rsid w:val="00BD2086"/>
    <w:rsid w:val="00BD356D"/>
    <w:rsid w:val="00BD5D10"/>
    <w:rsid w:val="00BE5D7D"/>
    <w:rsid w:val="00C13791"/>
    <w:rsid w:val="00C15A07"/>
    <w:rsid w:val="00C34F2C"/>
    <w:rsid w:val="00C3546F"/>
    <w:rsid w:val="00C422B2"/>
    <w:rsid w:val="00C509C4"/>
    <w:rsid w:val="00C575DA"/>
    <w:rsid w:val="00C72618"/>
    <w:rsid w:val="00C7787D"/>
    <w:rsid w:val="00C974A6"/>
    <w:rsid w:val="00CA0F02"/>
    <w:rsid w:val="00CA7FF4"/>
    <w:rsid w:val="00CB180F"/>
    <w:rsid w:val="00CB3231"/>
    <w:rsid w:val="00CC679C"/>
    <w:rsid w:val="00CF39B2"/>
    <w:rsid w:val="00D0281E"/>
    <w:rsid w:val="00D02940"/>
    <w:rsid w:val="00D1782C"/>
    <w:rsid w:val="00D456B8"/>
    <w:rsid w:val="00D604A1"/>
    <w:rsid w:val="00D67ACE"/>
    <w:rsid w:val="00D72B0F"/>
    <w:rsid w:val="00D73B50"/>
    <w:rsid w:val="00D778C4"/>
    <w:rsid w:val="00D80A21"/>
    <w:rsid w:val="00D91C4F"/>
    <w:rsid w:val="00D9672B"/>
    <w:rsid w:val="00D96D04"/>
    <w:rsid w:val="00DA4469"/>
    <w:rsid w:val="00DA6D57"/>
    <w:rsid w:val="00DD0217"/>
    <w:rsid w:val="00DD2084"/>
    <w:rsid w:val="00DE1477"/>
    <w:rsid w:val="00DE2059"/>
    <w:rsid w:val="00DE310E"/>
    <w:rsid w:val="00DE4656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57EFB"/>
    <w:rsid w:val="00E61825"/>
    <w:rsid w:val="00E72683"/>
    <w:rsid w:val="00E77FAD"/>
    <w:rsid w:val="00E82535"/>
    <w:rsid w:val="00E85300"/>
    <w:rsid w:val="00EA29D8"/>
    <w:rsid w:val="00EB6200"/>
    <w:rsid w:val="00ED1A9B"/>
    <w:rsid w:val="00EE0A55"/>
    <w:rsid w:val="00EF6AC8"/>
    <w:rsid w:val="00F071DC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64F6"/>
    <w:rsid w:val="00F570DE"/>
    <w:rsid w:val="00F61A3E"/>
    <w:rsid w:val="00F621D9"/>
    <w:rsid w:val="00F71CA1"/>
    <w:rsid w:val="00F74E91"/>
    <w:rsid w:val="00F76E32"/>
    <w:rsid w:val="00F878C5"/>
    <w:rsid w:val="00FA0F2A"/>
    <w:rsid w:val="00FC2602"/>
    <w:rsid w:val="00FD1184"/>
    <w:rsid w:val="00FD3F56"/>
    <w:rsid w:val="00FF0FA0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E011991F-30EF-4572-B5FD-18A3F9C7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o-L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5F5F5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1A2FF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B323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32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0F2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e.mass.edu/prs/ta/hhep-q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E6FBE-1F2B-4551-9339-04338439D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8217C-995E-47F6-B15B-ABF17BF6C2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140F4A-7176-4677-8F40-55F355C7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23</TotalTime>
  <Pages>2</Pages>
  <Words>200</Words>
  <Characters>3220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Home Hospital Form - 60 Days or Longer</vt:lpstr>
    </vt:vector>
  </TitlesOfParts>
  <Company/>
  <LinksUpToDate>false</LinksUpToDate>
  <CharactersWithSpaces>3386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mailto:Iraida.J.Alvarez@mass.gov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Laotian</dc:title>
  <dc:subject/>
  <dc:creator>DESE</dc:creator>
  <cp:keywords/>
  <cp:lastModifiedBy>Zou, Dong (EOE)</cp:lastModifiedBy>
  <cp:revision>13</cp:revision>
  <cp:lastPrinted>2008-03-05T21:17:00Z</cp:lastPrinted>
  <dcterms:created xsi:type="dcterms:W3CDTF">2021-06-11T18:44:00Z</dcterms:created>
  <dcterms:modified xsi:type="dcterms:W3CDTF">2021-10-04T16:11:00Z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