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BE9C" w14:textId="77777777" w:rsidR="00E22DEA" w:rsidRDefault="00E22DEA">
      <w:pPr>
        <w:spacing w:line="192" w:lineRule="auto"/>
        <w:outlineLvl w:val="0"/>
        <w:rPr>
          <w:rFonts w:ascii="Arial" w:hAnsi="Arial"/>
          <w:b/>
          <w:bCs/>
          <w:i/>
          <w:iCs/>
          <w:sz w:val="40"/>
          <w:szCs w:val="40"/>
        </w:rPr>
      </w:pPr>
    </w:p>
    <w:p w14:paraId="12A27C42" w14:textId="78BE9811" w:rsidR="00A20194" w:rsidRPr="00B665B3" w:rsidRDefault="004E5697">
      <w:pPr>
        <w:spacing w:line="192" w:lineRule="auto"/>
        <w:outlineLvl w:val="0"/>
        <w:rPr>
          <w:rFonts w:ascii="Arial" w:hAnsi="Arial"/>
          <w:b/>
          <w:i/>
          <w:sz w:val="40"/>
          <w:lang w:val="en-US"/>
        </w:rPr>
      </w:pPr>
      <w:r w:rsidRPr="00B665B3">
        <w:rPr>
          <w:rFonts w:ascii="Arial" w:hAnsi="Arial"/>
          <w:i/>
          <w:noProof/>
          <w:snapToGrid/>
          <w:sz w:val="40"/>
          <w:lang w:val="en-US"/>
        </w:rPr>
        <w:drawing>
          <wp:anchor distT="0" distB="0" distL="114300" distR="274320" simplePos="0" relativeHeight="251658240" behindDoc="0" locked="0" layoutInCell="0" allowOverlap="1" wp14:anchorId="66199BA4" wp14:editId="65522F23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65B3">
        <w:rPr>
          <w:rFonts w:ascii="Arial" w:hAnsi="Arial"/>
          <w:b/>
          <w:i/>
          <w:sz w:val="40"/>
          <w:lang w:val="en-US"/>
        </w:rPr>
        <w:t>Massachusetts Department of</w:t>
      </w:r>
    </w:p>
    <w:p w14:paraId="7E85B5BB" w14:textId="77777777" w:rsidR="00A20194" w:rsidRPr="00B665B3" w:rsidRDefault="00C974A6" w:rsidP="008C238A">
      <w:pPr>
        <w:ind w:left="-180"/>
        <w:outlineLvl w:val="0"/>
        <w:rPr>
          <w:rFonts w:ascii="Arial" w:hAnsi="Arial"/>
          <w:b/>
          <w:i/>
          <w:sz w:val="50"/>
          <w:lang w:val="en-US"/>
        </w:rPr>
      </w:pPr>
      <w:r w:rsidRPr="00B665B3">
        <w:rPr>
          <w:rFonts w:ascii="Arial" w:hAnsi="Arial"/>
          <w:b/>
          <w:i/>
          <w:sz w:val="40"/>
          <w:lang w:val="en-US"/>
        </w:rPr>
        <w:t>Elementary and Secondary Education</w:t>
      </w:r>
    </w:p>
    <w:p w14:paraId="6A99CB41" w14:textId="77777777" w:rsidR="00A20194" w:rsidRPr="00B665B3" w:rsidRDefault="00F878C5">
      <w:pPr>
        <w:rPr>
          <w:rFonts w:ascii="Arial" w:hAnsi="Arial"/>
          <w:i/>
        </w:rPr>
      </w:pPr>
      <w:r w:rsidRPr="00B665B3"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09D564E" wp14:editId="6F4D2C6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BCA2F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77777777" w:rsidR="00A20194" w:rsidRPr="00B665B3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B665B3">
        <w:rPr>
          <w:sz w:val="16"/>
          <w:lang w:val="en-US"/>
        </w:rPr>
        <w:t>75 Pleasant Street, Malden, Massachusetts 02148-4906</w:t>
      </w:r>
      <w:r w:rsidRPr="00B665B3">
        <w:rPr>
          <w:sz w:val="16"/>
        </w:rPr>
        <w:t xml:space="preserve"> </w:t>
      </w:r>
      <w:r w:rsidRPr="00B665B3">
        <w:rPr>
          <w:sz w:val="16"/>
        </w:rPr>
        <w:tab/>
        <w:t xml:space="preserve">       Telefone: (781) 338-3000                                                                                                                 TTY: N.E.T. Relé 1-800-439-2370</w:t>
      </w:r>
    </w:p>
    <w:p w14:paraId="03DA3E16" w14:textId="77777777" w:rsidR="00A20194" w:rsidRPr="00B665B3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68C8637" w14:textId="77777777" w:rsidR="00A20194" w:rsidRPr="00B665B3" w:rsidRDefault="00A20194">
      <w:pPr>
        <w:ind w:left="720"/>
        <w:rPr>
          <w:rFonts w:ascii="Arial" w:hAnsi="Arial"/>
          <w:i/>
          <w:sz w:val="18"/>
        </w:rPr>
        <w:sectPr w:rsidR="00A20194" w:rsidRPr="00B665B3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B665B3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51"/>
        <w:gridCol w:w="8425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B665B3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5B3">
              <w:rPr>
                <w:rFonts w:ascii="Arial" w:hAnsi="Arial"/>
                <w:sz w:val="16"/>
              </w:rPr>
              <w:t>Jeffrey C. Riley</w:t>
            </w:r>
          </w:p>
          <w:p w14:paraId="6214B8F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B665B3">
              <w:rPr>
                <w:rFonts w:ascii="Arial" w:hAnsi="Arial"/>
                <w:i/>
                <w:sz w:val="16"/>
              </w:rPr>
              <w:t>Comissionado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1C5EB583" w:rsidR="005067EF" w:rsidRDefault="005067EF" w:rsidP="005067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Declaração do médico sobre </w:t>
      </w:r>
      <w:r w:rsidR="00A60C12">
        <w:rPr>
          <w:b/>
          <w:sz w:val="28"/>
          <w:u w:val="single"/>
        </w:rPr>
        <w:t xml:space="preserve">os motivos médicos </w:t>
      </w:r>
      <w:r>
        <w:rPr>
          <w:b/>
          <w:sz w:val="28"/>
          <w:u w:val="single"/>
        </w:rPr>
        <w:t>que p</w:t>
      </w:r>
      <w:r w:rsidR="00A92DD1">
        <w:rPr>
          <w:b/>
          <w:sz w:val="28"/>
          <w:u w:val="single"/>
        </w:rPr>
        <w:t>ossiv</w:t>
      </w:r>
      <w:r>
        <w:rPr>
          <w:b/>
          <w:sz w:val="28"/>
          <w:u w:val="single"/>
        </w:rPr>
        <w:t xml:space="preserve">elmente exigirão que o estudante permaneça em casa, no hospital ou em clínica </w:t>
      </w:r>
      <w:r w:rsidR="005B317A">
        <w:rPr>
          <w:b/>
          <w:sz w:val="28"/>
          <w:u w:val="single"/>
        </w:rPr>
        <w:t xml:space="preserve">de reabilitação </w:t>
      </w:r>
      <w:r>
        <w:rPr>
          <w:b/>
          <w:sz w:val="28"/>
          <w:u w:val="single"/>
        </w:rPr>
        <w:t>pediátrica por mais de 60 dias letivos</w:t>
      </w:r>
    </w:p>
    <w:p w14:paraId="1CBDEBFD" w14:textId="77777777" w:rsidR="00E57EFB" w:rsidRPr="006E4111" w:rsidRDefault="00E57EFB" w:rsidP="005067EF">
      <w:pPr>
        <w:jc w:val="center"/>
        <w:rPr>
          <w:b/>
          <w:sz w:val="28"/>
          <w:szCs w:val="28"/>
          <w:u w:val="single"/>
        </w:rPr>
      </w:pPr>
    </w:p>
    <w:p w14:paraId="21AF2E08" w14:textId="4989F41E" w:rsidR="005C4793" w:rsidRPr="005C4793" w:rsidRDefault="005067EF" w:rsidP="005C4793">
      <w:pPr>
        <w:rPr>
          <w:szCs w:val="24"/>
        </w:rPr>
      </w:pPr>
      <w:r>
        <w:t>A seção 28.04(4)</w:t>
      </w:r>
      <w:r w:rsidR="00A60C12">
        <w:t>,</w:t>
      </w:r>
      <w:r>
        <w:t xml:space="preserve"> do título 603 do CMR, do Departamento de Ensino Fundamental e Médio de Massachusetts, d</w:t>
      </w:r>
      <w:r w:rsidR="00A60C12">
        <w:t>etermina</w:t>
      </w:r>
      <w:r>
        <w:t>:</w:t>
      </w:r>
    </w:p>
    <w:p w14:paraId="58859B55" w14:textId="77777777" w:rsidR="005C4793" w:rsidRPr="005C4793" w:rsidRDefault="005C4793" w:rsidP="005C4793">
      <w:pPr>
        <w:rPr>
          <w:szCs w:val="24"/>
        </w:rPr>
      </w:pPr>
    </w:p>
    <w:p w14:paraId="201F52D0" w14:textId="78662593" w:rsidR="005067EF" w:rsidRDefault="005C4793" w:rsidP="00547287">
      <w:pPr>
        <w:ind w:left="720"/>
        <w:rPr>
          <w:szCs w:val="24"/>
        </w:rPr>
      </w:pPr>
      <w:r>
        <w:t xml:space="preserve">Caso, </w:t>
      </w:r>
      <w:r>
        <w:rPr>
          <w:b/>
        </w:rPr>
        <w:t>na opinião do médico do estudante</w:t>
      </w:r>
      <w:r>
        <w:t xml:space="preserve">, </w:t>
      </w:r>
      <w:r w:rsidR="00A57BE5">
        <w:t>exista a possibilidade de</w:t>
      </w:r>
      <w:r w:rsidR="00A60C12">
        <w:t xml:space="preserve"> que </w:t>
      </w:r>
      <w:r>
        <w:t xml:space="preserve">um estudante elegível </w:t>
      </w:r>
      <w:r w:rsidR="00A81B19">
        <w:t>necessite</w:t>
      </w:r>
      <w:r w:rsidR="00A60C12">
        <w:t xml:space="preserve"> permanecer</w:t>
      </w:r>
      <w:r>
        <w:t xml:space="preserve"> em casa, no hospital ou em clínica </w:t>
      </w:r>
      <w:r w:rsidR="005B317A">
        <w:t xml:space="preserve">de reabilitação </w:t>
      </w:r>
      <w:r>
        <w:t xml:space="preserve">pediátrica por </w:t>
      </w:r>
      <w:r w:rsidR="00A60C12">
        <w:t>motivo</w:t>
      </w:r>
      <w:r>
        <w:t>s médic</w:t>
      </w:r>
      <w:r w:rsidR="00A60C12">
        <w:t>o</w:t>
      </w:r>
      <w:r>
        <w:t>s</w:t>
      </w:r>
      <w:r w:rsidR="00A81B19">
        <w:t>,</w:t>
      </w:r>
      <w:r>
        <w:t xml:space="preserve"> </w:t>
      </w:r>
      <w:r>
        <w:rPr>
          <w:b/>
        </w:rPr>
        <w:t>por mais de 60 dias letivos em um dado ano letivo</w:t>
      </w:r>
      <w:r>
        <w:t xml:space="preserve">, o Administrador de Educação Especial deverá, </w:t>
      </w:r>
      <w:r>
        <w:rPr>
          <w:b/>
        </w:rPr>
        <w:t>sem demora, convocar uma equipe</w:t>
      </w:r>
      <w:r>
        <w:t xml:space="preserve"> para </w:t>
      </w:r>
      <w:r w:rsidR="00A60C12">
        <w:t xml:space="preserve">avaliar </w:t>
      </w:r>
      <w:r>
        <w:t xml:space="preserve">a necessidade e, se apropriado, </w:t>
      </w:r>
      <w:r w:rsidR="00A60C12">
        <w:t>inclui</w:t>
      </w:r>
      <w:r>
        <w:t xml:space="preserve">r uma emenda no Programa de Educação Individualizada (IEP) ou desenvolver um novo IEP adequado </w:t>
      </w:r>
      <w:r w:rsidR="00A57BE5">
        <w:t>à</w:t>
      </w:r>
      <w:r>
        <w:t>s circunstâncias específicas do estudante.</w:t>
      </w:r>
    </w:p>
    <w:p w14:paraId="42CE29ED" w14:textId="42AB9B01" w:rsidR="00201172" w:rsidRDefault="00843807" w:rsidP="00901B2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7B3E68FB" wp14:editId="595F071F">
                <wp:simplePos x="0" y="0"/>
                <wp:positionH relativeFrom="column">
                  <wp:posOffset>-76200</wp:posOffset>
                </wp:positionH>
                <wp:positionV relativeFrom="paragraph">
                  <wp:posOffset>406400</wp:posOffset>
                </wp:positionV>
                <wp:extent cx="6657975" cy="2095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71FD1A2D" w:rsidR="00901B2D" w:rsidRP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Informação do estudante:</w:t>
                            </w:r>
                          </w:p>
                          <w:p w14:paraId="5024B4A5" w14:textId="4C404B91" w:rsidR="00901B2D" w:rsidRPr="00901B2D" w:rsidRDefault="00901B2D" w:rsidP="00946DA5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Nome do estudante: __________________________________________</w:t>
                            </w:r>
                            <w:r w:rsidR="00946DA5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Data de nasc.: ___________________</w:t>
                            </w:r>
                          </w:p>
                          <w:p w14:paraId="2B331142" w14:textId="3FAE9BD0" w:rsidR="00901B2D" w:rsidRPr="00901B2D" w:rsidRDefault="00901B2D" w:rsidP="00946DA5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Endereço: _______________________</w:t>
                            </w:r>
                            <w:r w:rsidR="00946DA5">
                              <w:rPr>
                                <w:sz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</w:rPr>
                              <w:t>___________ Nome do distrito escolar: _________________________</w:t>
                            </w:r>
                          </w:p>
                          <w:p w14:paraId="6129D95B" w14:textId="44FBF34B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B1503A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8463BC" w14:textId="34932974" w:rsid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Informações do médico:</w:t>
                            </w:r>
                          </w:p>
                          <w:p w14:paraId="7AF2D772" w14:textId="303738A4" w:rsidR="00901B2D" w:rsidRPr="00901B2D" w:rsidRDefault="00901B2D" w:rsidP="00946DA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Nome do médico: _____________________________________ No. de telefone: ________________________</w:t>
                            </w:r>
                          </w:p>
                          <w:p w14:paraId="199358EF" w14:textId="0DE95A77" w:rsidR="00480005" w:rsidRDefault="00901B2D" w:rsidP="00946DA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Nome do autorizador (Médico ou enfermeiro registrado): ___</w:t>
                            </w:r>
                            <w:r w:rsidR="00946DA5"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>__________________________________</w:t>
                            </w:r>
                          </w:p>
                          <w:p w14:paraId="51401A70" w14:textId="7B367EAF" w:rsidR="00901B2D" w:rsidRPr="00901B2D" w:rsidRDefault="00901B2D" w:rsidP="00946DA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No. da licença</w:t>
                            </w:r>
                            <w:r w:rsidR="00557687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</w:t>
                            </w:r>
                            <w:r w:rsidR="00946DA5">
                              <w:rPr>
                                <w:sz w:val="22"/>
                              </w:rPr>
                              <w:softHyphen/>
                            </w:r>
                            <w:r w:rsidR="00946DA5">
                              <w:rPr>
                                <w:sz w:val="22"/>
                              </w:rPr>
                              <w:softHyphen/>
                            </w:r>
                            <w:r w:rsidR="00946DA5">
                              <w:rPr>
                                <w:sz w:val="22"/>
                              </w:rPr>
                              <w:softHyphen/>
                              <w:t>_________</w:t>
                            </w:r>
                            <w:r>
                              <w:rPr>
                                <w:sz w:val="22"/>
                              </w:rPr>
                              <w:t>______________________________________________</w:t>
                            </w:r>
                          </w:p>
                          <w:p w14:paraId="2343156E" w14:textId="384C336B" w:rsidR="00901B2D" w:rsidRPr="00901B2D" w:rsidRDefault="00901B2D" w:rsidP="00946DA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Endereço: ___________________________________________________</w:t>
                            </w:r>
                            <w:r w:rsidR="00946DA5">
                              <w:rPr>
                                <w:sz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</w:rPr>
                              <w:t>_________________________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2pt;width:524.25pt;height:16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">
                <v:textbox>
                  <w:txbxContent>
                    <w:p w14:paraId="353B0748" w14:textId="71FD1A2D" w:rsidR="00901B2D" w:rsidRP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Informação do estudante:</w:t>
                      </w:r>
                    </w:p>
                    <w:p w14:paraId="5024B4A5" w14:textId="4C404B91" w:rsidR="00901B2D" w:rsidRPr="00901B2D" w:rsidRDefault="00901B2D" w:rsidP="00946DA5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Nome do estudante: __________________________________________</w:t>
                      </w:r>
                      <w:r w:rsidR="00946DA5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Data de nasc.: ___________________</w:t>
                      </w:r>
                    </w:p>
                    <w:p w14:paraId="2B331142" w14:textId="3FAE9BD0" w:rsidR="00901B2D" w:rsidRPr="00901B2D" w:rsidRDefault="00901B2D" w:rsidP="00946DA5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Endereço: _______________________</w:t>
                      </w:r>
                      <w:r w:rsidR="00946DA5">
                        <w:rPr>
                          <w:sz w:val="22"/>
                        </w:rPr>
                        <w:t>_</w:t>
                      </w:r>
                      <w:r>
                        <w:rPr>
                          <w:sz w:val="22"/>
                        </w:rPr>
                        <w:t>___________ Nome do distrito escolar: _________________________</w:t>
                      </w:r>
                    </w:p>
                    <w:p w14:paraId="6129D95B" w14:textId="44FBF34B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0B1503A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D8463BC" w14:textId="34932974" w:rsid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Informações do médico:</w:t>
                      </w:r>
                    </w:p>
                    <w:p w14:paraId="7AF2D772" w14:textId="303738A4" w:rsidR="00901B2D" w:rsidRPr="00901B2D" w:rsidRDefault="00901B2D" w:rsidP="00946DA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Nome do médico: _____________________________________ No. de telefone: ________________________</w:t>
                      </w:r>
                    </w:p>
                    <w:p w14:paraId="199358EF" w14:textId="0DE95A77" w:rsidR="00480005" w:rsidRDefault="00901B2D" w:rsidP="00946DA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Nome do autorizador (Médico ou enfermeiro registrado): ___</w:t>
                      </w:r>
                      <w:r w:rsidR="00946DA5"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>__________________________________</w:t>
                      </w:r>
                    </w:p>
                    <w:p w14:paraId="51401A70" w14:textId="7B367EAF" w:rsidR="00901B2D" w:rsidRPr="00901B2D" w:rsidRDefault="00901B2D" w:rsidP="00946DA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No. da licença</w:t>
                      </w:r>
                      <w:r w:rsidR="00557687"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 xml:space="preserve"> _______________________</w:t>
                      </w:r>
                      <w:r w:rsidR="00946DA5">
                        <w:rPr>
                          <w:sz w:val="22"/>
                        </w:rPr>
                        <w:softHyphen/>
                      </w:r>
                      <w:r w:rsidR="00946DA5">
                        <w:rPr>
                          <w:sz w:val="22"/>
                        </w:rPr>
                        <w:softHyphen/>
                      </w:r>
                      <w:r w:rsidR="00946DA5">
                        <w:rPr>
                          <w:sz w:val="22"/>
                        </w:rPr>
                        <w:softHyphen/>
                        <w:t>_________</w:t>
                      </w:r>
                      <w:r>
                        <w:rPr>
                          <w:sz w:val="22"/>
                        </w:rPr>
                        <w:t>______________________________________________</w:t>
                      </w:r>
                    </w:p>
                    <w:p w14:paraId="2343156E" w14:textId="384C336B" w:rsidR="00901B2D" w:rsidRPr="00901B2D" w:rsidRDefault="00901B2D" w:rsidP="00946DA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Endereço: ___________________________________________________</w:t>
                      </w:r>
                      <w:r w:rsidR="00946DA5">
                        <w:rPr>
                          <w:sz w:val="22"/>
                        </w:rPr>
                        <w:t>______</w:t>
                      </w:r>
                      <w:r>
                        <w:rPr>
                          <w:sz w:val="22"/>
                        </w:rPr>
                        <w:t>_________________________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Hlk74648698"/>
      <w:r w:rsidR="00E61825">
        <w:rPr>
          <w:b/>
        </w:rPr>
        <w:t xml:space="preserve">ESTE FORMULÁRIO </w:t>
      </w:r>
      <w:r>
        <w:rPr>
          <w:b/>
        </w:rPr>
        <w:t xml:space="preserve">DEVE SER </w:t>
      </w:r>
      <w:r w:rsidR="00E61825">
        <w:rPr>
          <w:b/>
        </w:rPr>
        <w:t xml:space="preserve">PREENCHIDO </w:t>
      </w:r>
      <w:r>
        <w:rPr>
          <w:b/>
        </w:rPr>
        <w:t xml:space="preserve">E DEVOLVIDO </w:t>
      </w:r>
      <w:bookmarkEnd w:id="0"/>
      <w:r w:rsidR="00E61825">
        <w:rPr>
          <w:b/>
        </w:rPr>
        <w:t>PARA O SEU DISTRITO ESCOLAR</w:t>
      </w:r>
    </w:p>
    <w:p w14:paraId="554D46F5" w14:textId="2B81CFDB" w:rsidR="0095611F" w:rsidRPr="004E780B" w:rsidRDefault="0095611F" w:rsidP="0095611F">
      <w:r>
        <w:t xml:space="preserve">Eu atesto </w:t>
      </w:r>
      <w:r w:rsidR="005B317A">
        <w:t>que, possivelmente,</w:t>
      </w:r>
      <w:r>
        <w:t xml:space="preserve"> </w:t>
      </w:r>
      <w:r w:rsidR="005B317A">
        <w:t xml:space="preserve">por ser clinicamente necessário, </w:t>
      </w:r>
      <w:r>
        <w:t xml:space="preserve">o estudante acima identificado </w:t>
      </w:r>
      <w:r w:rsidR="00946DA5">
        <w:t>te</w:t>
      </w:r>
      <w:r w:rsidR="005B317A">
        <w:t>rá</w:t>
      </w:r>
      <w:r w:rsidR="00946DA5">
        <w:t xml:space="preserve"> que</w:t>
      </w:r>
      <w:r>
        <w:t xml:space="preserve"> permanecer:  </w:t>
      </w:r>
    </w:p>
    <w:p w14:paraId="3C111397" w14:textId="77777777" w:rsidR="00FA0F2A" w:rsidRPr="004E780B" w:rsidRDefault="0095611F" w:rsidP="0095611F">
      <w:pPr>
        <w:rPr>
          <w:szCs w:val="24"/>
        </w:rPr>
      </w:pPr>
      <w:r>
        <w:rPr>
          <w:sz w:val="32"/>
        </w:rPr>
        <w:t>□</w:t>
      </w:r>
      <w:r>
        <w:rPr>
          <w:sz w:val="36"/>
        </w:rPr>
        <w:t xml:space="preserve"> </w:t>
      </w:r>
      <w:r>
        <w:t xml:space="preserve">Em casa ou </w:t>
      </w:r>
    </w:p>
    <w:p w14:paraId="393A465F" w14:textId="77777777" w:rsidR="00FA0F2A" w:rsidRPr="004E780B" w:rsidRDefault="0095611F" w:rsidP="0095611F">
      <w:pPr>
        <w:rPr>
          <w:szCs w:val="24"/>
        </w:rPr>
      </w:pPr>
      <w:r>
        <w:rPr>
          <w:sz w:val="32"/>
        </w:rPr>
        <w:t>□</w:t>
      </w:r>
      <w:r>
        <w:rPr>
          <w:sz w:val="36"/>
        </w:rPr>
        <w:t xml:space="preserve"> </w:t>
      </w:r>
      <w:r>
        <w:t xml:space="preserve">no hospital ou </w:t>
      </w:r>
    </w:p>
    <w:p w14:paraId="3956E8E2" w14:textId="2E0FC0E1" w:rsidR="00FA0F2A" w:rsidRPr="004E780B" w:rsidRDefault="00547287" w:rsidP="0095611F">
      <w:pPr>
        <w:rPr>
          <w:szCs w:val="24"/>
        </w:rPr>
      </w:pPr>
      <w:r>
        <w:rPr>
          <w:sz w:val="32"/>
        </w:rPr>
        <w:t>□</w:t>
      </w:r>
      <w:r>
        <w:t xml:space="preserve"> em uma clínica </w:t>
      </w:r>
      <w:r w:rsidR="005B317A">
        <w:t xml:space="preserve">de reabilitação </w:t>
      </w:r>
      <w:r>
        <w:t xml:space="preserve">pediátrica ou </w:t>
      </w:r>
    </w:p>
    <w:p w14:paraId="40D44F00" w14:textId="77777777" w:rsidR="00FA0F2A" w:rsidRPr="004E780B" w:rsidRDefault="00E03DF9" w:rsidP="0095611F">
      <w:pPr>
        <w:rPr>
          <w:szCs w:val="24"/>
        </w:rPr>
      </w:pPr>
      <w:r>
        <w:rPr>
          <w:sz w:val="32"/>
        </w:rPr>
        <w:t xml:space="preserve">□ </w:t>
      </w:r>
      <w:r>
        <w:t xml:space="preserve">em alguma combinação entre os três </w:t>
      </w:r>
    </w:p>
    <w:p w14:paraId="6F320285" w14:textId="6B368009" w:rsidR="0095611F" w:rsidRPr="00FA0F2A" w:rsidRDefault="00FA0F2A" w:rsidP="0095611F">
      <w:pPr>
        <w:rPr>
          <w:szCs w:val="24"/>
        </w:rPr>
      </w:pPr>
      <w:r>
        <w:t xml:space="preserve">Por um período de mais de 60 dias durante </w:t>
      </w:r>
      <w:r w:rsidR="005B317A">
        <w:t>este</w:t>
      </w:r>
      <w:r>
        <w:t xml:space="preserve"> ano letivo</w:t>
      </w:r>
      <w:r w:rsidR="00946DA5">
        <w:t>.</w:t>
      </w:r>
    </w:p>
    <w:p w14:paraId="205EC485" w14:textId="2920986B" w:rsidR="005067EF" w:rsidRDefault="005067EF" w:rsidP="005067EF">
      <w:pPr>
        <w:rPr>
          <w:szCs w:val="24"/>
        </w:rPr>
      </w:pPr>
      <w:r>
        <w:lastRenderedPageBreak/>
        <w:t xml:space="preserve">Diagnóstico médico e razões </w:t>
      </w:r>
      <w:r w:rsidR="00946DA5">
        <w:t xml:space="preserve">da </w:t>
      </w:r>
      <w:r>
        <w:t>perman</w:t>
      </w:r>
      <w:r w:rsidR="00946DA5">
        <w:t>ência do estudante</w:t>
      </w:r>
      <w:r>
        <w:t xml:space="preserve"> em casa, no hospital, em clínica </w:t>
      </w:r>
      <w:r w:rsidR="005B317A">
        <w:t xml:space="preserve">de reabilitação </w:t>
      </w:r>
      <w:r>
        <w:t xml:space="preserve">pediátrica, ou </w:t>
      </w:r>
      <w:r w:rsidR="005B317A">
        <w:t>os motivos médicos que o impedem</w:t>
      </w:r>
      <w:r>
        <w:t xml:space="preserve"> </w:t>
      </w:r>
      <w:r w:rsidR="00557687">
        <w:t xml:space="preserve">de </w:t>
      </w:r>
      <w:r>
        <w:t>frequentar a escola:</w:t>
      </w:r>
    </w:p>
    <w:p w14:paraId="636D69B8" w14:textId="1AF24D78" w:rsidR="006002AF" w:rsidRDefault="006002AF" w:rsidP="005067EF">
      <w:pPr>
        <w:rPr>
          <w:szCs w:val="24"/>
        </w:rPr>
      </w:pPr>
    </w:p>
    <w:p w14:paraId="5C92AF69" w14:textId="146CCD1F" w:rsidR="006002AF" w:rsidRDefault="006002AF" w:rsidP="005067EF">
      <w:pPr>
        <w:rPr>
          <w:szCs w:val="24"/>
        </w:rPr>
      </w:pPr>
    </w:p>
    <w:p w14:paraId="2D05E06D" w14:textId="77777777" w:rsidR="006002AF" w:rsidRPr="005067EF" w:rsidRDefault="006002AF" w:rsidP="005067EF">
      <w:pPr>
        <w:rPr>
          <w:szCs w:val="24"/>
        </w:rPr>
      </w:pPr>
    </w:p>
    <w:p w14:paraId="13F90845" w14:textId="1C6C5B6B" w:rsidR="005067EF" w:rsidRPr="005067EF" w:rsidRDefault="005067EF" w:rsidP="005067EF">
      <w:pPr>
        <w:rPr>
          <w:szCs w:val="24"/>
        </w:rPr>
      </w:pPr>
      <w:r>
        <w:t xml:space="preserve">Data em que o estudante foi hospitalizado ou deu entrada na clínica </w:t>
      </w:r>
      <w:r w:rsidR="005B317A">
        <w:t xml:space="preserve">de reabilitação </w:t>
      </w:r>
      <w:r>
        <w:t xml:space="preserve">pediátrica, ou </w:t>
      </w:r>
      <w:r w:rsidR="00557687">
        <w:t xml:space="preserve">em que </w:t>
      </w:r>
      <w:r>
        <w:t>teve início o tratamento médico em casa: ____________________</w:t>
      </w:r>
    </w:p>
    <w:p w14:paraId="4F686B1E" w14:textId="3424809B" w:rsidR="005067EF" w:rsidRDefault="005067EF" w:rsidP="005067EF">
      <w:pPr>
        <w:rPr>
          <w:szCs w:val="24"/>
        </w:rPr>
      </w:pPr>
    </w:p>
    <w:p w14:paraId="77667B45" w14:textId="77777777" w:rsidR="0011658A" w:rsidRDefault="0011658A" w:rsidP="005067EF">
      <w:pPr>
        <w:rPr>
          <w:szCs w:val="24"/>
        </w:rPr>
      </w:pPr>
    </w:p>
    <w:p w14:paraId="0EF72483" w14:textId="0CFD9B36" w:rsidR="006002AF" w:rsidRDefault="006002AF" w:rsidP="005067EF">
      <w:pPr>
        <w:rPr>
          <w:szCs w:val="24"/>
        </w:rPr>
      </w:pPr>
    </w:p>
    <w:p w14:paraId="78381897" w14:textId="77777777" w:rsidR="002601B4" w:rsidRDefault="002601B4" w:rsidP="005067EF">
      <w:pPr>
        <w:rPr>
          <w:szCs w:val="24"/>
        </w:rPr>
      </w:pPr>
    </w:p>
    <w:p w14:paraId="5E02D85A" w14:textId="5FD42834" w:rsidR="00DE2059" w:rsidRDefault="00AB0D15" w:rsidP="005067EF">
      <w:pPr>
        <w:rPr>
          <w:sz w:val="32"/>
          <w:szCs w:val="32"/>
        </w:rPr>
      </w:pPr>
      <w:r>
        <w:rPr>
          <w:sz w:val="32"/>
        </w:rPr>
        <w:t xml:space="preserve">□ </w:t>
      </w:r>
      <w:r>
        <w:t xml:space="preserve">Estima-se que o estudante permanecerá em casa, no hospital, ou em clínica </w:t>
      </w:r>
      <w:r w:rsidR="005B317A">
        <w:t xml:space="preserve">de reabilitação </w:t>
      </w:r>
      <w:r>
        <w:t>pediátrica pelo restante do ano letivo devido à condição médica,</w:t>
      </w:r>
      <w:r>
        <w:rPr>
          <w:sz w:val="32"/>
        </w:rPr>
        <w:t xml:space="preserve"> </w:t>
      </w:r>
      <w:r>
        <w:t>ou</w:t>
      </w:r>
      <w:r>
        <w:rPr>
          <w:sz w:val="32"/>
        </w:rPr>
        <w:t xml:space="preserve"> </w:t>
      </w:r>
    </w:p>
    <w:p w14:paraId="3DE18AA1" w14:textId="109CA483" w:rsidR="005067EF" w:rsidRPr="006E4111" w:rsidRDefault="005D687F" w:rsidP="005067EF">
      <w:r>
        <w:rPr>
          <w:sz w:val="32"/>
        </w:rPr>
        <w:t xml:space="preserve">□ </w:t>
      </w:r>
      <w:r>
        <w:t>Estima-se que o estudante retornará à escola no dia (A data deve ser informada) __________. (</w:t>
      </w:r>
      <w:r>
        <w:rPr>
          <w:i/>
        </w:rPr>
        <w:t>No caso de continuação da necessidade médica depois dessa data, os pais ou responsáveis pelo estudante poderão enviar, ao distrito escolar, um novo formulário médico</w:t>
      </w:r>
      <w:r w:rsidR="00AD1F19">
        <w:rPr>
          <w:i/>
        </w:rPr>
        <w:t xml:space="preserve"> assinado</w:t>
      </w:r>
      <w:r>
        <w:rPr>
          <w:i/>
        </w:rPr>
        <w:t xml:space="preserve"> de forma a corroborar com a continuação da disponibilização de serviços educacionais em casa, no hospital e/ou em clínica </w:t>
      </w:r>
      <w:r w:rsidR="005B317A">
        <w:rPr>
          <w:i/>
        </w:rPr>
        <w:t xml:space="preserve">de reabilitação </w:t>
      </w:r>
      <w:r>
        <w:rPr>
          <w:i/>
        </w:rPr>
        <w:t xml:space="preserve">pediátrica.) </w:t>
      </w:r>
      <w:r>
        <w:t xml:space="preserve"> </w:t>
      </w:r>
    </w:p>
    <w:p w14:paraId="0439AD14" w14:textId="6E36DDA2" w:rsidR="005067EF" w:rsidRPr="006E4111" w:rsidRDefault="005067EF" w:rsidP="005067EF">
      <w:pPr>
        <w:rPr>
          <w:szCs w:val="24"/>
        </w:rPr>
      </w:pPr>
    </w:p>
    <w:p w14:paraId="33B18ED1" w14:textId="27B01F54" w:rsidR="005067EF" w:rsidRPr="006E4111" w:rsidRDefault="005067EF" w:rsidP="001A2FF2">
      <w:pPr>
        <w:jc w:val="center"/>
        <w:rPr>
          <w:b/>
          <w:szCs w:val="24"/>
          <w:u w:val="single"/>
        </w:rPr>
      </w:pPr>
      <w:r>
        <w:rPr>
          <w:b/>
          <w:u w:val="single"/>
        </w:rPr>
        <w:t xml:space="preserve">Declaração juramentada do médico em relação à necessidade médica do estudante receber serviços educacionais em casa, no hospital ou </w:t>
      </w:r>
      <w:r w:rsidR="00557687">
        <w:rPr>
          <w:b/>
          <w:u w:val="single"/>
        </w:rPr>
        <w:t>em</w:t>
      </w:r>
      <w:r>
        <w:rPr>
          <w:b/>
          <w:u w:val="single"/>
        </w:rPr>
        <w:t xml:space="preserve"> clínica pediátrica de repouso </w:t>
      </w:r>
    </w:p>
    <w:p w14:paraId="3DC0A465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</w:p>
    <w:p w14:paraId="226F8093" w14:textId="259924BB" w:rsidR="005067EF" w:rsidRPr="0095611F" w:rsidRDefault="005067EF" w:rsidP="7A8EBDE6">
      <w:pPr>
        <w:rPr>
          <w:i/>
          <w:iCs/>
        </w:rPr>
      </w:pPr>
      <w:r>
        <w:rPr>
          <w:i/>
        </w:rPr>
        <w:t xml:space="preserve">Eu sou o médico que está </w:t>
      </w:r>
      <w:r w:rsidR="00AD1F19">
        <w:rPr>
          <w:i/>
        </w:rPr>
        <w:t>trat</w:t>
      </w:r>
      <w:r>
        <w:rPr>
          <w:i/>
        </w:rPr>
        <w:t xml:space="preserve">ando do estudante acima identificado e sou responsável pelos cuidados de saúde do estudante. Pela presente, eu atesto que o estudante </w:t>
      </w:r>
      <w:r w:rsidR="002D3E7A" w:rsidRPr="002D3E7A">
        <w:rPr>
          <w:i/>
          <w:u w:val="single"/>
        </w:rPr>
        <w:t xml:space="preserve">possivelmente </w:t>
      </w:r>
      <w:r w:rsidR="002D3E7A">
        <w:rPr>
          <w:i/>
          <w:u w:val="single"/>
        </w:rPr>
        <w:t>necessita</w:t>
      </w:r>
      <w:r w:rsidR="002D3E7A" w:rsidRPr="002D3E7A">
        <w:rPr>
          <w:i/>
          <w:u w:val="single"/>
        </w:rPr>
        <w:t>r</w:t>
      </w:r>
      <w:r w:rsidR="002D3E7A">
        <w:rPr>
          <w:i/>
          <w:u w:val="single"/>
        </w:rPr>
        <w:t>á</w:t>
      </w:r>
      <w:r>
        <w:rPr>
          <w:i/>
          <w:u w:val="single"/>
        </w:rPr>
        <w:t xml:space="preserve"> permanecer em casa, no hospital ou em uma clínica </w:t>
      </w:r>
      <w:r w:rsidR="005B317A">
        <w:rPr>
          <w:i/>
          <w:u w:val="single"/>
        </w:rPr>
        <w:t xml:space="preserve">de reabilitação </w:t>
      </w:r>
      <w:r>
        <w:rPr>
          <w:i/>
          <w:u w:val="single"/>
        </w:rPr>
        <w:t>pediátrica</w:t>
      </w:r>
      <w:r>
        <w:rPr>
          <w:i/>
        </w:rPr>
        <w:t xml:space="preserve"> por um período de </w:t>
      </w:r>
      <w:r w:rsidR="00AD1F19">
        <w:rPr>
          <w:i/>
        </w:rPr>
        <w:t>mais de</w:t>
      </w:r>
      <w:r>
        <w:rPr>
          <w:i/>
        </w:rPr>
        <w:t xml:space="preserve"> 60 dias letivos, ou de forma recorrente que se acumulará em mais de 60 dias letivos durante o período do ano letivo em </w:t>
      </w:r>
      <w:r w:rsidR="00557687">
        <w:rPr>
          <w:i/>
        </w:rPr>
        <w:t>curso</w:t>
      </w:r>
      <w:r>
        <w:rPr>
          <w:i/>
        </w:rPr>
        <w:t>, pel</w:t>
      </w:r>
      <w:r w:rsidR="006D72DD">
        <w:rPr>
          <w:i/>
        </w:rPr>
        <w:t xml:space="preserve">os motivos </w:t>
      </w:r>
      <w:r>
        <w:rPr>
          <w:i/>
        </w:rPr>
        <w:t>médic</w:t>
      </w:r>
      <w:r w:rsidR="006D72DD">
        <w:rPr>
          <w:i/>
        </w:rPr>
        <w:t>o</w:t>
      </w:r>
      <w:r>
        <w:rPr>
          <w:i/>
        </w:rPr>
        <w:t>s acima descrit</w:t>
      </w:r>
      <w:r w:rsidR="006D72DD">
        <w:rPr>
          <w:i/>
        </w:rPr>
        <w:t>o</w:t>
      </w:r>
      <w:r>
        <w:rPr>
          <w:i/>
        </w:rPr>
        <w:t xml:space="preserve">s. </w:t>
      </w:r>
    </w:p>
    <w:p w14:paraId="7A0354F1" w14:textId="77777777" w:rsidR="005067EF" w:rsidRPr="006E4111" w:rsidRDefault="005067EF" w:rsidP="005067EF">
      <w:pPr>
        <w:rPr>
          <w:szCs w:val="24"/>
        </w:rPr>
      </w:pPr>
    </w:p>
    <w:p w14:paraId="6CDE9311" w14:textId="5AFE0150" w:rsidR="005067EF" w:rsidRPr="006E4111" w:rsidRDefault="005067EF" w:rsidP="005067EF">
      <w:pPr>
        <w:rPr>
          <w:szCs w:val="24"/>
        </w:rPr>
      </w:pPr>
      <w:r>
        <w:t>Assinatura do médico: ________________________________</w:t>
      </w:r>
    </w:p>
    <w:p w14:paraId="5E26C5F8" w14:textId="77777777" w:rsidR="00C72618" w:rsidRDefault="00C72618" w:rsidP="005067EF">
      <w:pPr>
        <w:rPr>
          <w:szCs w:val="24"/>
        </w:rPr>
      </w:pPr>
    </w:p>
    <w:p w14:paraId="31BCD436" w14:textId="1085B4A1" w:rsidR="005067EF" w:rsidRPr="006E4111" w:rsidRDefault="005067EF" w:rsidP="005067EF">
      <w:pPr>
        <w:rPr>
          <w:szCs w:val="24"/>
        </w:rPr>
      </w:pPr>
      <w:r>
        <w:t>Data: ______________________________________________</w:t>
      </w:r>
    </w:p>
    <w:p w14:paraId="3425D7C9" w14:textId="77777777" w:rsidR="005067EF" w:rsidRPr="006E4111" w:rsidRDefault="005067EF" w:rsidP="005067EF">
      <w:pPr>
        <w:rPr>
          <w:szCs w:val="24"/>
        </w:rPr>
      </w:pPr>
    </w:p>
    <w:p w14:paraId="1966A019" w14:textId="43FEC9FF" w:rsidR="005067EF" w:rsidRPr="005067EF" w:rsidRDefault="00D80A21" w:rsidP="005067EF">
      <w:pPr>
        <w:rPr>
          <w:szCs w:val="24"/>
        </w:rPr>
      </w:pPr>
      <w:r>
        <w:t xml:space="preserve">Por favor observe que, caso sejam necessárias informações adicionais, o distrito escolar poderá </w:t>
      </w:r>
      <w:r w:rsidR="00A81B19">
        <w:t>conseguir</w:t>
      </w:r>
      <w:r>
        <w:t xml:space="preserve"> autorização dos pais e entrar em contato com você</w:t>
      </w:r>
      <w:r w:rsidR="00946DA5">
        <w:t>,</w:t>
      </w:r>
      <w:r>
        <w:t xml:space="preserve"> como médico responsável pelo tratamento.</w:t>
      </w:r>
    </w:p>
    <w:p w14:paraId="2228A10B" w14:textId="0BB6D726" w:rsidR="00E61825" w:rsidRDefault="00E61825">
      <w:pPr>
        <w:rPr>
          <w:szCs w:val="24"/>
        </w:rPr>
      </w:pPr>
    </w:p>
    <w:p w14:paraId="00689078" w14:textId="01572855" w:rsidR="00E61825" w:rsidRDefault="00843807" w:rsidP="00952F5C">
      <w:pPr>
        <w:jc w:val="center"/>
        <w:rPr>
          <w:b/>
          <w:szCs w:val="24"/>
        </w:rPr>
      </w:pPr>
      <w:r>
        <w:rPr>
          <w:b/>
        </w:rPr>
        <w:t xml:space="preserve">ESTE FORMULÁRIO DEVE SER PREENCHIDO E DEVOLVIDO </w:t>
      </w:r>
      <w:r w:rsidR="00952F5C">
        <w:rPr>
          <w:b/>
        </w:rPr>
        <w:t>PARA O SEU DISTRITO</w:t>
      </w:r>
      <w:r>
        <w:rPr>
          <w:b/>
        </w:rPr>
        <w:t xml:space="preserve"> ESCOLAR</w:t>
      </w:r>
    </w:p>
    <w:p w14:paraId="44D0BA53" w14:textId="0D524093" w:rsidR="002601B4" w:rsidRPr="00313601" w:rsidRDefault="002601B4" w:rsidP="002601B4">
      <w:pPr>
        <w:shd w:val="clear" w:color="auto" w:fill="FFFFFF"/>
        <w:spacing w:before="161" w:after="150"/>
        <w:outlineLvl w:val="0"/>
        <w:rPr>
          <w:color w:val="333333"/>
          <w:kern w:val="36"/>
          <w:szCs w:val="24"/>
          <w:u w:val="single"/>
        </w:rPr>
      </w:pPr>
      <w:r>
        <w:rPr>
          <w:color w:val="333333"/>
        </w:rPr>
        <w:t>Informações adicionais podem ser encontradas por meio do</w:t>
      </w:r>
      <w:r>
        <w:rPr>
          <w:color w:val="333333"/>
          <w:u w:val="single"/>
        </w:rPr>
        <w:t xml:space="preserve"> </w:t>
      </w:r>
      <w:hyperlink r:id="rId9" w:history="1">
        <w:r>
          <w:rPr>
            <w:rStyle w:val="Hyperlink"/>
          </w:rPr>
          <w:t>Guia de Perguntas e Respostas sobre a Implementação de Serviços Educacionais na Casa ou no Hospital.</w:t>
        </w:r>
      </w:hyperlink>
    </w:p>
    <w:sectPr w:rsidR="002601B4" w:rsidRPr="00313601" w:rsidSect="00DE7202">
      <w:endnotePr>
        <w:numFmt w:val="decimal"/>
      </w:endnotePr>
      <w:type w:val="continuous"/>
      <w:pgSz w:w="12240" w:h="15840"/>
      <w:pgMar w:top="1440" w:right="1440" w:bottom="108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2F4"/>
    <w:multiLevelType w:val="hybridMultilevel"/>
    <w:tmpl w:val="2376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209"/>
    <w:multiLevelType w:val="hybridMultilevel"/>
    <w:tmpl w:val="D20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014E1"/>
    <w:rsid w:val="00010D37"/>
    <w:rsid w:val="000170BD"/>
    <w:rsid w:val="00025507"/>
    <w:rsid w:val="00026F83"/>
    <w:rsid w:val="00032AB5"/>
    <w:rsid w:val="00033E81"/>
    <w:rsid w:val="00037463"/>
    <w:rsid w:val="0004077F"/>
    <w:rsid w:val="00041CA1"/>
    <w:rsid w:val="000461DD"/>
    <w:rsid w:val="0006055B"/>
    <w:rsid w:val="00060F18"/>
    <w:rsid w:val="000739CC"/>
    <w:rsid w:val="00074FF0"/>
    <w:rsid w:val="000805EE"/>
    <w:rsid w:val="00085FCD"/>
    <w:rsid w:val="00096681"/>
    <w:rsid w:val="000A6A8C"/>
    <w:rsid w:val="000B5F71"/>
    <w:rsid w:val="000C04C5"/>
    <w:rsid w:val="000C2DAC"/>
    <w:rsid w:val="000C35BF"/>
    <w:rsid w:val="000C7FE6"/>
    <w:rsid w:val="000D40DF"/>
    <w:rsid w:val="000E0994"/>
    <w:rsid w:val="000E1DCF"/>
    <w:rsid w:val="000F0F1C"/>
    <w:rsid w:val="000F2E52"/>
    <w:rsid w:val="000F57C4"/>
    <w:rsid w:val="0010406F"/>
    <w:rsid w:val="00104295"/>
    <w:rsid w:val="001068EE"/>
    <w:rsid w:val="0011658A"/>
    <w:rsid w:val="0012166D"/>
    <w:rsid w:val="00130AE5"/>
    <w:rsid w:val="00136BAF"/>
    <w:rsid w:val="001415D3"/>
    <w:rsid w:val="00143F1D"/>
    <w:rsid w:val="00146B1E"/>
    <w:rsid w:val="0018066B"/>
    <w:rsid w:val="0019136B"/>
    <w:rsid w:val="001A2FF2"/>
    <w:rsid w:val="001A7AEA"/>
    <w:rsid w:val="001B16E7"/>
    <w:rsid w:val="001B4292"/>
    <w:rsid w:val="001B7655"/>
    <w:rsid w:val="001E2B66"/>
    <w:rsid w:val="001F4E35"/>
    <w:rsid w:val="001F787C"/>
    <w:rsid w:val="00201172"/>
    <w:rsid w:val="00202970"/>
    <w:rsid w:val="0020447A"/>
    <w:rsid w:val="002202AE"/>
    <w:rsid w:val="00224FF8"/>
    <w:rsid w:val="00226F8F"/>
    <w:rsid w:val="00256260"/>
    <w:rsid w:val="002601B4"/>
    <w:rsid w:val="00261A74"/>
    <w:rsid w:val="00261BF2"/>
    <w:rsid w:val="00267858"/>
    <w:rsid w:val="00271A78"/>
    <w:rsid w:val="002833EF"/>
    <w:rsid w:val="002A2567"/>
    <w:rsid w:val="002A3E22"/>
    <w:rsid w:val="002A4006"/>
    <w:rsid w:val="002A58EE"/>
    <w:rsid w:val="002B4B10"/>
    <w:rsid w:val="002B7675"/>
    <w:rsid w:val="002C0CF9"/>
    <w:rsid w:val="002C3DC7"/>
    <w:rsid w:val="002C7229"/>
    <w:rsid w:val="002D0D5C"/>
    <w:rsid w:val="002D3E7A"/>
    <w:rsid w:val="002D461C"/>
    <w:rsid w:val="002E10BB"/>
    <w:rsid w:val="002F222A"/>
    <w:rsid w:val="002F357F"/>
    <w:rsid w:val="002F3E2E"/>
    <w:rsid w:val="002F5424"/>
    <w:rsid w:val="00313601"/>
    <w:rsid w:val="00322F3C"/>
    <w:rsid w:val="0033091D"/>
    <w:rsid w:val="00332654"/>
    <w:rsid w:val="00340AC6"/>
    <w:rsid w:val="00350D94"/>
    <w:rsid w:val="00353987"/>
    <w:rsid w:val="00353F45"/>
    <w:rsid w:val="00386454"/>
    <w:rsid w:val="00386AD3"/>
    <w:rsid w:val="00390430"/>
    <w:rsid w:val="003953C8"/>
    <w:rsid w:val="00395612"/>
    <w:rsid w:val="00396865"/>
    <w:rsid w:val="003974C6"/>
    <w:rsid w:val="003A1B51"/>
    <w:rsid w:val="003A6193"/>
    <w:rsid w:val="003B214F"/>
    <w:rsid w:val="003B495F"/>
    <w:rsid w:val="003C4E96"/>
    <w:rsid w:val="003D7270"/>
    <w:rsid w:val="003E4DD4"/>
    <w:rsid w:val="003F0354"/>
    <w:rsid w:val="003F5251"/>
    <w:rsid w:val="0041210C"/>
    <w:rsid w:val="004141E0"/>
    <w:rsid w:val="00416DF3"/>
    <w:rsid w:val="004235B3"/>
    <w:rsid w:val="00426E40"/>
    <w:rsid w:val="00432E71"/>
    <w:rsid w:val="0044105E"/>
    <w:rsid w:val="00441AE2"/>
    <w:rsid w:val="00445E73"/>
    <w:rsid w:val="00451805"/>
    <w:rsid w:val="00454D20"/>
    <w:rsid w:val="0046516B"/>
    <w:rsid w:val="00480005"/>
    <w:rsid w:val="004A0E01"/>
    <w:rsid w:val="004A6FCA"/>
    <w:rsid w:val="004B0928"/>
    <w:rsid w:val="004B27D1"/>
    <w:rsid w:val="004B7A90"/>
    <w:rsid w:val="004C3AFE"/>
    <w:rsid w:val="004C419D"/>
    <w:rsid w:val="004E006C"/>
    <w:rsid w:val="004E5697"/>
    <w:rsid w:val="004E780B"/>
    <w:rsid w:val="004F1E57"/>
    <w:rsid w:val="004F3A1B"/>
    <w:rsid w:val="004F70F0"/>
    <w:rsid w:val="005067EF"/>
    <w:rsid w:val="00510212"/>
    <w:rsid w:val="00516666"/>
    <w:rsid w:val="00516A74"/>
    <w:rsid w:val="0053208B"/>
    <w:rsid w:val="00535923"/>
    <w:rsid w:val="005430E2"/>
    <w:rsid w:val="00544F14"/>
    <w:rsid w:val="00547287"/>
    <w:rsid w:val="0055130C"/>
    <w:rsid w:val="00557687"/>
    <w:rsid w:val="00564351"/>
    <w:rsid w:val="00571666"/>
    <w:rsid w:val="005852E2"/>
    <w:rsid w:val="00591DF4"/>
    <w:rsid w:val="00593D41"/>
    <w:rsid w:val="005955CA"/>
    <w:rsid w:val="005A59CB"/>
    <w:rsid w:val="005B317A"/>
    <w:rsid w:val="005B5F43"/>
    <w:rsid w:val="005C1013"/>
    <w:rsid w:val="005C4793"/>
    <w:rsid w:val="005D32D4"/>
    <w:rsid w:val="005D687F"/>
    <w:rsid w:val="005E09DB"/>
    <w:rsid w:val="005E3535"/>
    <w:rsid w:val="005F2E6B"/>
    <w:rsid w:val="005F4900"/>
    <w:rsid w:val="006002AF"/>
    <w:rsid w:val="00601BC7"/>
    <w:rsid w:val="00606687"/>
    <w:rsid w:val="0062078B"/>
    <w:rsid w:val="00624CA4"/>
    <w:rsid w:val="00633E7A"/>
    <w:rsid w:val="00635070"/>
    <w:rsid w:val="00662760"/>
    <w:rsid w:val="00685917"/>
    <w:rsid w:val="00686A78"/>
    <w:rsid w:val="006A6918"/>
    <w:rsid w:val="006A7221"/>
    <w:rsid w:val="006B2A2C"/>
    <w:rsid w:val="006D31D3"/>
    <w:rsid w:val="006D47DB"/>
    <w:rsid w:val="006D4A8B"/>
    <w:rsid w:val="006D6D7A"/>
    <w:rsid w:val="006D72DD"/>
    <w:rsid w:val="006E7C2C"/>
    <w:rsid w:val="0070625D"/>
    <w:rsid w:val="0071775C"/>
    <w:rsid w:val="00721BFE"/>
    <w:rsid w:val="007261CB"/>
    <w:rsid w:val="00744AB4"/>
    <w:rsid w:val="00745CE8"/>
    <w:rsid w:val="00761FD8"/>
    <w:rsid w:val="007732FB"/>
    <w:rsid w:val="007804D3"/>
    <w:rsid w:val="00790A6C"/>
    <w:rsid w:val="007968CE"/>
    <w:rsid w:val="007A56F1"/>
    <w:rsid w:val="007B3978"/>
    <w:rsid w:val="007D46C8"/>
    <w:rsid w:val="007F0FDE"/>
    <w:rsid w:val="007F611A"/>
    <w:rsid w:val="008014AB"/>
    <w:rsid w:val="00813E34"/>
    <w:rsid w:val="00824FB4"/>
    <w:rsid w:val="0083561A"/>
    <w:rsid w:val="0083737E"/>
    <w:rsid w:val="00843807"/>
    <w:rsid w:val="0085747A"/>
    <w:rsid w:val="00863D09"/>
    <w:rsid w:val="00870078"/>
    <w:rsid w:val="00871027"/>
    <w:rsid w:val="00874793"/>
    <w:rsid w:val="00890DD2"/>
    <w:rsid w:val="00894833"/>
    <w:rsid w:val="008A635E"/>
    <w:rsid w:val="008B0834"/>
    <w:rsid w:val="008B2E87"/>
    <w:rsid w:val="008C238A"/>
    <w:rsid w:val="008D4ABF"/>
    <w:rsid w:val="008E1284"/>
    <w:rsid w:val="008E713A"/>
    <w:rsid w:val="008F57BD"/>
    <w:rsid w:val="008F75BF"/>
    <w:rsid w:val="00901B2D"/>
    <w:rsid w:val="00910E78"/>
    <w:rsid w:val="0091149F"/>
    <w:rsid w:val="0092265B"/>
    <w:rsid w:val="009376CA"/>
    <w:rsid w:val="00937E17"/>
    <w:rsid w:val="009410E0"/>
    <w:rsid w:val="009419AF"/>
    <w:rsid w:val="009431C9"/>
    <w:rsid w:val="00946DA5"/>
    <w:rsid w:val="00952F5C"/>
    <w:rsid w:val="0095611F"/>
    <w:rsid w:val="0096382A"/>
    <w:rsid w:val="00966CA1"/>
    <w:rsid w:val="0097019A"/>
    <w:rsid w:val="009742CD"/>
    <w:rsid w:val="00976365"/>
    <w:rsid w:val="00993298"/>
    <w:rsid w:val="009942DD"/>
    <w:rsid w:val="009967C8"/>
    <w:rsid w:val="009A16B6"/>
    <w:rsid w:val="009E0C80"/>
    <w:rsid w:val="00A035F9"/>
    <w:rsid w:val="00A12A0A"/>
    <w:rsid w:val="00A14C5B"/>
    <w:rsid w:val="00A15D3E"/>
    <w:rsid w:val="00A20194"/>
    <w:rsid w:val="00A20B43"/>
    <w:rsid w:val="00A25006"/>
    <w:rsid w:val="00A2658D"/>
    <w:rsid w:val="00A31395"/>
    <w:rsid w:val="00A317B5"/>
    <w:rsid w:val="00A33F9B"/>
    <w:rsid w:val="00A41C49"/>
    <w:rsid w:val="00A45F10"/>
    <w:rsid w:val="00A57BE5"/>
    <w:rsid w:val="00A60C12"/>
    <w:rsid w:val="00A6555C"/>
    <w:rsid w:val="00A65EE5"/>
    <w:rsid w:val="00A70FE3"/>
    <w:rsid w:val="00A7681B"/>
    <w:rsid w:val="00A81B19"/>
    <w:rsid w:val="00A827E4"/>
    <w:rsid w:val="00A83C6A"/>
    <w:rsid w:val="00A843ED"/>
    <w:rsid w:val="00A92DD1"/>
    <w:rsid w:val="00A9659D"/>
    <w:rsid w:val="00A96A9D"/>
    <w:rsid w:val="00A96AAE"/>
    <w:rsid w:val="00A976CF"/>
    <w:rsid w:val="00AA4F20"/>
    <w:rsid w:val="00AB0D15"/>
    <w:rsid w:val="00AC2C35"/>
    <w:rsid w:val="00AC4143"/>
    <w:rsid w:val="00AD1F19"/>
    <w:rsid w:val="00AE3297"/>
    <w:rsid w:val="00B06A5F"/>
    <w:rsid w:val="00B12131"/>
    <w:rsid w:val="00B1340F"/>
    <w:rsid w:val="00B15388"/>
    <w:rsid w:val="00B15E7C"/>
    <w:rsid w:val="00B20396"/>
    <w:rsid w:val="00B34968"/>
    <w:rsid w:val="00B37249"/>
    <w:rsid w:val="00B432B0"/>
    <w:rsid w:val="00B50C8B"/>
    <w:rsid w:val="00B6602F"/>
    <w:rsid w:val="00B665B3"/>
    <w:rsid w:val="00B6779A"/>
    <w:rsid w:val="00B72B46"/>
    <w:rsid w:val="00B8530C"/>
    <w:rsid w:val="00B90663"/>
    <w:rsid w:val="00B92C64"/>
    <w:rsid w:val="00B96F83"/>
    <w:rsid w:val="00B9790D"/>
    <w:rsid w:val="00BB3A4E"/>
    <w:rsid w:val="00BC7144"/>
    <w:rsid w:val="00BD2086"/>
    <w:rsid w:val="00BD356D"/>
    <w:rsid w:val="00BD5D10"/>
    <w:rsid w:val="00BE5D7D"/>
    <w:rsid w:val="00C13791"/>
    <w:rsid w:val="00C15A07"/>
    <w:rsid w:val="00C34F2C"/>
    <w:rsid w:val="00C3546F"/>
    <w:rsid w:val="00C422B2"/>
    <w:rsid w:val="00C42C61"/>
    <w:rsid w:val="00C509C4"/>
    <w:rsid w:val="00C575DA"/>
    <w:rsid w:val="00C72618"/>
    <w:rsid w:val="00C7787D"/>
    <w:rsid w:val="00C974A6"/>
    <w:rsid w:val="00CA0F02"/>
    <w:rsid w:val="00CA7FF4"/>
    <w:rsid w:val="00CB180F"/>
    <w:rsid w:val="00CB3231"/>
    <w:rsid w:val="00CC679C"/>
    <w:rsid w:val="00CF39B2"/>
    <w:rsid w:val="00D0281E"/>
    <w:rsid w:val="00D02940"/>
    <w:rsid w:val="00D1782C"/>
    <w:rsid w:val="00D456B8"/>
    <w:rsid w:val="00D604A1"/>
    <w:rsid w:val="00D67ACE"/>
    <w:rsid w:val="00D72B0F"/>
    <w:rsid w:val="00D73B50"/>
    <w:rsid w:val="00D778C4"/>
    <w:rsid w:val="00D80A21"/>
    <w:rsid w:val="00D91C4F"/>
    <w:rsid w:val="00D9672B"/>
    <w:rsid w:val="00D96D04"/>
    <w:rsid w:val="00DA4469"/>
    <w:rsid w:val="00DA6D57"/>
    <w:rsid w:val="00DD0217"/>
    <w:rsid w:val="00DD2084"/>
    <w:rsid w:val="00DE1477"/>
    <w:rsid w:val="00DE2059"/>
    <w:rsid w:val="00DE310E"/>
    <w:rsid w:val="00DE4656"/>
    <w:rsid w:val="00DE7202"/>
    <w:rsid w:val="00DF5FFE"/>
    <w:rsid w:val="00DF69CE"/>
    <w:rsid w:val="00E03DF0"/>
    <w:rsid w:val="00E03DF9"/>
    <w:rsid w:val="00E12FE6"/>
    <w:rsid w:val="00E20562"/>
    <w:rsid w:val="00E22DEA"/>
    <w:rsid w:val="00E26B5D"/>
    <w:rsid w:val="00E33D7A"/>
    <w:rsid w:val="00E57EFB"/>
    <w:rsid w:val="00E61825"/>
    <w:rsid w:val="00E72683"/>
    <w:rsid w:val="00E77FAD"/>
    <w:rsid w:val="00E82535"/>
    <w:rsid w:val="00E85300"/>
    <w:rsid w:val="00EA29D8"/>
    <w:rsid w:val="00EB6200"/>
    <w:rsid w:val="00ED1A9B"/>
    <w:rsid w:val="00EE0A55"/>
    <w:rsid w:val="00EF6AC8"/>
    <w:rsid w:val="00F071DC"/>
    <w:rsid w:val="00F205E6"/>
    <w:rsid w:val="00F209A5"/>
    <w:rsid w:val="00F25840"/>
    <w:rsid w:val="00F31C66"/>
    <w:rsid w:val="00F32C93"/>
    <w:rsid w:val="00F35317"/>
    <w:rsid w:val="00F35AB8"/>
    <w:rsid w:val="00F36137"/>
    <w:rsid w:val="00F44DFF"/>
    <w:rsid w:val="00F46948"/>
    <w:rsid w:val="00F46C22"/>
    <w:rsid w:val="00F564F6"/>
    <w:rsid w:val="00F570DE"/>
    <w:rsid w:val="00F61A3E"/>
    <w:rsid w:val="00F621D9"/>
    <w:rsid w:val="00F71CA1"/>
    <w:rsid w:val="00F74E91"/>
    <w:rsid w:val="00F76E32"/>
    <w:rsid w:val="00F878C5"/>
    <w:rsid w:val="00FA0F2A"/>
    <w:rsid w:val="00FC2602"/>
    <w:rsid w:val="00FD3F56"/>
    <w:rsid w:val="00FF0FA0"/>
    <w:rsid w:val="00FF6EFC"/>
    <w:rsid w:val="00FF70C8"/>
    <w:rsid w:val="00FF776D"/>
    <w:rsid w:val="06B15336"/>
    <w:rsid w:val="06E2F473"/>
    <w:rsid w:val="0A76B75D"/>
    <w:rsid w:val="0E4AC2D6"/>
    <w:rsid w:val="0FE69337"/>
    <w:rsid w:val="15C76E93"/>
    <w:rsid w:val="1EFA226A"/>
    <w:rsid w:val="27168D07"/>
    <w:rsid w:val="2905B99E"/>
    <w:rsid w:val="2FE739B1"/>
    <w:rsid w:val="3FFA6B8C"/>
    <w:rsid w:val="40FE4B92"/>
    <w:rsid w:val="468EF2C8"/>
    <w:rsid w:val="5181BDE8"/>
    <w:rsid w:val="5AB751EA"/>
    <w:rsid w:val="5EB1B777"/>
    <w:rsid w:val="61217DF8"/>
    <w:rsid w:val="66A7A391"/>
    <w:rsid w:val="69C929F5"/>
    <w:rsid w:val="7A8EBDE6"/>
    <w:rsid w:val="7D7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E011991F-30EF-4572-B5FD-18A3F9C7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5F5F5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1A2FF2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02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CB323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B323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A0F2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e.mass.edu/prs/ta/hhep-q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140F4A-7176-4677-8F40-55F355C7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E6FBE-1F2B-4551-9339-04338439D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8217C-995E-47F6-B15B-ABF17BF6C22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3</TotalTime>
  <Pages>2</Pages>
  <Words>560</Words>
  <Characters>3133</Characters>
  <Application>Microsoft Office Word</Application>
  <DocSecurity>0</DocSecurity>
  <Lines>82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Home Hospital Form - 60 Days or Longer</vt:lpstr>
    </vt:vector>
  </TitlesOfParts>
  <Company/>
  <LinksUpToDate>false</LinksUpToDate>
  <CharactersWithSpaces>3661</CharactersWithSpaces>
  <SharedDoc>false</SharedDoc>
  <HLinks>
    <vt:vector size="12" baseType="variant"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mailto:Iraida.J.Alvarez@mass.gov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Home Hospital Form - 60 Days or Longer — Portuguese</dc:title>
  <dc:subject/>
  <dc:creator>DESE</dc:creator>
  <cp:keywords/>
  <cp:lastModifiedBy>Zou, Dong (EOE)</cp:lastModifiedBy>
  <cp:revision>4</cp:revision>
  <cp:lastPrinted>2008-03-05T21:17:00Z</cp:lastPrinted>
  <dcterms:created xsi:type="dcterms:W3CDTF">2021-09-29T15:49:00Z</dcterms:created>
  <dcterms:modified xsi:type="dcterms:W3CDTF">2021-10-04T16:11:00Z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2021</vt:lpwstr>
  </property>
</Properties>
</file>