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4C6F" w14:textId="77777777" w:rsidR="00BA582B" w:rsidRDefault="00BA582B">
      <w:pPr>
        <w:spacing w:line="192" w:lineRule="auto"/>
        <w:outlineLvl w:val="0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14860F06" w14:textId="3849DA54" w:rsidR="00BA582B" w:rsidRPr="00BC180F" w:rsidRDefault="0065301C" w:rsidP="0047098E">
      <w:pPr>
        <w:spacing w:line="192" w:lineRule="auto"/>
        <w:outlineLvl w:val="0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274320" simplePos="0" relativeHeight="251658752" behindDoc="0" locked="0" layoutInCell="0" allowOverlap="1" wp14:anchorId="16F4FC77" wp14:editId="163DA155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82B" w:rsidRPr="00BC180F">
        <w:rPr>
          <w:rFonts w:ascii="Arial" w:hAnsi="Arial" w:cs="Arial"/>
          <w:b/>
          <w:bCs/>
          <w:i/>
          <w:iCs/>
          <w:sz w:val="40"/>
          <w:szCs w:val="40"/>
        </w:rPr>
        <w:t>Massachusetts Department of</w:t>
      </w:r>
    </w:p>
    <w:p w14:paraId="75FB24B4" w14:textId="77777777" w:rsidR="00BA582B" w:rsidRPr="00BC180F" w:rsidRDefault="00BA582B" w:rsidP="0047098E">
      <w:pPr>
        <w:ind w:left="-180"/>
        <w:outlineLvl w:val="0"/>
        <w:rPr>
          <w:rFonts w:ascii="Arial" w:hAnsi="Arial" w:cs="Arial"/>
          <w:b/>
          <w:bCs/>
          <w:i/>
          <w:iCs/>
          <w:sz w:val="50"/>
          <w:szCs w:val="50"/>
        </w:rPr>
      </w:pPr>
      <w:r w:rsidRPr="00BC180F">
        <w:rPr>
          <w:rFonts w:ascii="Arial" w:hAnsi="Arial" w:cs="Arial"/>
          <w:b/>
          <w:bCs/>
          <w:i/>
          <w:iCs/>
          <w:sz w:val="40"/>
          <w:szCs w:val="40"/>
        </w:rPr>
        <w:t>Elementary and Secondary Education</w:t>
      </w:r>
    </w:p>
    <w:p w14:paraId="3EBC1131" w14:textId="1AE94B0C" w:rsidR="00BA582B" w:rsidRPr="00BC180F" w:rsidRDefault="0065301C">
      <w:pPr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F8626C3" wp14:editId="3FFAFDD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12700" t="14605" r="15875" b="13970"/>
                <wp:wrapNone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9F07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0k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7LlC84cWLJoo51i&#10;n7Iyo48NFazdNuTZxOSe/AbFr8gcrgdwvSoMn4+e2ua5o3rTkoPoCX83fkdJNbBPWGSaumAzJAnA&#10;puLG8eqGmhITdPj5lvytyTRxyVXQXBp9iOlRoWV503JDnAswHDYxZSLQXEryPQ4ftDHFbOPYSGwX&#10;Xwk6pyIaLXO2BKHfrU1gB8jvpXxlrHdlAfdOFrRBgfx23ifQ5rSn2407q5EFOEm5Q3nchotKZGih&#10;eX58+cX8GZfu119k9Rs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AF8J0k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FEC4BC2" w14:textId="77777777" w:rsidR="00BA582B" w:rsidRPr="00BC180F" w:rsidRDefault="00BA582B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BC180F">
        <w:rPr>
          <w:sz w:val="16"/>
          <w:szCs w:val="16"/>
        </w:rPr>
        <w:t xml:space="preserve">75 Pleasant Street, Malden, Massachusetts 02148-4906 </w:t>
      </w:r>
      <w:r w:rsidRPr="00BC180F">
        <w:rPr>
          <w:sz w:val="16"/>
          <w:szCs w:val="16"/>
        </w:rPr>
        <w:tab/>
        <w:t xml:space="preserve"> Телефон: (781) 338-3000 Телетайп: N.E.T. Relay 1-800-439-2370</w:t>
      </w:r>
    </w:p>
    <w:p w14:paraId="37232BD7" w14:textId="77777777" w:rsidR="00BA582B" w:rsidRPr="00BC180F" w:rsidRDefault="00BA582B">
      <w:pPr>
        <w:ind w:left="720"/>
        <w:rPr>
          <w:rFonts w:ascii="Arial" w:hAnsi="Arial" w:cs="Arial"/>
          <w:i/>
          <w:iCs/>
          <w:sz w:val="16"/>
          <w:szCs w:val="16"/>
        </w:rPr>
      </w:pPr>
    </w:p>
    <w:p w14:paraId="5B55B331" w14:textId="77777777" w:rsidR="00BA582B" w:rsidRPr="00BC180F" w:rsidRDefault="00BA582B">
      <w:pPr>
        <w:ind w:left="720"/>
        <w:rPr>
          <w:rFonts w:ascii="Arial" w:hAnsi="Arial" w:cs="Arial"/>
          <w:i/>
          <w:iCs/>
          <w:sz w:val="18"/>
          <w:szCs w:val="18"/>
        </w:rPr>
        <w:sectPr w:rsidR="00BA582B" w:rsidRPr="00BC180F" w:rsidSect="00C974A6">
          <w:endnotePr>
            <w:numFmt w:val="decimal"/>
          </w:endnotePr>
          <w:pgSz w:w="12240" w:h="15840"/>
          <w:pgMar w:top="864" w:right="1080" w:bottom="1440" w:left="1440" w:header="1440" w:footer="1440" w:gutter="0"/>
          <w:cols w:space="720"/>
          <w:noEndnote/>
        </w:sectPr>
      </w:pPr>
    </w:p>
    <w:p w14:paraId="01C841B6" w14:textId="77777777" w:rsidR="00BA582B" w:rsidRPr="00BC180F" w:rsidRDefault="00BA582B" w:rsidP="00C974A6">
      <w:pPr>
        <w:ind w:left="720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41"/>
        <w:tblW w:w="0" w:type="auto"/>
        <w:tblInd w:w="-106" w:type="dxa"/>
        <w:tblLook w:val="01E0" w:firstRow="1" w:lastRow="1" w:firstColumn="1" w:lastColumn="1" w:noHBand="0" w:noVBand="0"/>
      </w:tblPr>
      <w:tblGrid>
        <w:gridCol w:w="2973"/>
        <w:gridCol w:w="8509"/>
      </w:tblGrid>
      <w:tr w:rsidR="00BA582B" w:rsidRPr="00BC180F" w14:paraId="0F8FAC68" w14:textId="77777777" w:rsidTr="0065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A8D8D99" w14:textId="77777777" w:rsidR="00BA582B" w:rsidRPr="00B742DA" w:rsidRDefault="00BA582B" w:rsidP="00B742D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742DA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237E266A" w14:textId="77777777" w:rsidR="00BA582B" w:rsidRPr="00B742DA" w:rsidRDefault="00BA582B" w:rsidP="00B742DA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B742DA">
              <w:rPr>
                <w:rFonts w:ascii="Arial" w:hAnsi="Arial" w:cs="Arial"/>
                <w:i/>
                <w:iCs/>
                <w:sz w:val="16"/>
                <w:szCs w:val="16"/>
              </w:rPr>
              <w:t>Уполномоченный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04" w:type="dxa"/>
          </w:tcPr>
          <w:p w14:paraId="3994766B" w14:textId="77777777" w:rsidR="00BA582B" w:rsidRPr="00B742DA" w:rsidRDefault="00BA582B" w:rsidP="00B742DA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15D5DAD7" w14:textId="77777777" w:rsidR="00BA582B" w:rsidRDefault="00BA582B">
      <w:pPr>
        <w:rPr>
          <w:rFonts w:ascii="Arial" w:hAnsi="Arial" w:cs="Arial"/>
          <w:i/>
          <w:iCs/>
          <w:sz w:val="18"/>
          <w:szCs w:val="18"/>
        </w:rPr>
      </w:pPr>
    </w:p>
    <w:p w14:paraId="48392167" w14:textId="77777777" w:rsidR="00BA582B" w:rsidRDefault="00BA582B">
      <w:pPr>
        <w:sectPr w:rsidR="00BA582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2C34834" w14:textId="77777777" w:rsidR="00BA582B" w:rsidRPr="0047098E" w:rsidRDefault="00BA582B" w:rsidP="005067EF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47098E">
        <w:rPr>
          <w:b/>
          <w:bCs/>
          <w:sz w:val="28"/>
          <w:szCs w:val="28"/>
          <w:u w:val="single"/>
          <w:lang w:val="ru-RU"/>
        </w:rPr>
        <w:t>Подтверждение врачом медицинских причин, по которым учащийся</w:t>
      </w:r>
      <w:r>
        <w:rPr>
          <w:b/>
          <w:bCs/>
          <w:sz w:val="28"/>
          <w:szCs w:val="28"/>
          <w:u w:val="single"/>
          <w:lang w:val="ru-RU"/>
        </w:rPr>
        <w:t xml:space="preserve">, </w:t>
      </w:r>
      <w:r w:rsidRPr="00D356CB">
        <w:rPr>
          <w:b/>
          <w:bCs/>
          <w:sz w:val="28"/>
          <w:szCs w:val="28"/>
          <w:u w:val="single"/>
          <w:lang w:val="ru-RU"/>
        </w:rPr>
        <w:t>скорее всего,</w:t>
      </w:r>
      <w:r w:rsidRPr="0047098E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будет </w:t>
      </w:r>
      <w:r w:rsidRPr="0047098E">
        <w:rPr>
          <w:b/>
          <w:bCs/>
          <w:sz w:val="28"/>
          <w:szCs w:val="28"/>
          <w:u w:val="single"/>
          <w:lang w:val="ru-RU"/>
        </w:rPr>
        <w:t xml:space="preserve">оставаться дома, в больнице или доме </w:t>
      </w:r>
      <w:r>
        <w:rPr>
          <w:b/>
          <w:bCs/>
          <w:sz w:val="28"/>
          <w:szCs w:val="28"/>
          <w:u w:val="single"/>
          <w:lang w:val="ru-RU"/>
        </w:rPr>
        <w:t xml:space="preserve">для </w:t>
      </w:r>
      <w:r w:rsidRPr="0047098E">
        <w:rPr>
          <w:b/>
          <w:bCs/>
          <w:sz w:val="28"/>
          <w:szCs w:val="28"/>
          <w:u w:val="single"/>
          <w:lang w:val="ru-RU"/>
        </w:rPr>
        <w:t>дет</w:t>
      </w:r>
      <w:r>
        <w:rPr>
          <w:b/>
          <w:bCs/>
          <w:sz w:val="28"/>
          <w:szCs w:val="28"/>
          <w:u w:val="single"/>
          <w:lang w:val="ru-RU"/>
        </w:rPr>
        <w:t>ей-инвалидов</w:t>
      </w:r>
      <w:r w:rsidRPr="0047098E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в течение </w:t>
      </w:r>
      <w:r w:rsidRPr="0047098E">
        <w:rPr>
          <w:b/>
          <w:bCs/>
          <w:sz w:val="28"/>
          <w:szCs w:val="28"/>
          <w:u w:val="single"/>
          <w:lang w:val="ru-RU"/>
        </w:rPr>
        <w:t>более 60 учебных дней</w:t>
      </w:r>
    </w:p>
    <w:p w14:paraId="28B5E04A" w14:textId="77777777" w:rsidR="00BA582B" w:rsidRPr="0047098E" w:rsidRDefault="00BA582B" w:rsidP="005067EF">
      <w:pPr>
        <w:jc w:val="center"/>
        <w:rPr>
          <w:b/>
          <w:bCs/>
          <w:sz w:val="28"/>
          <w:szCs w:val="28"/>
          <w:u w:val="single"/>
          <w:lang w:val="ru-RU"/>
        </w:rPr>
      </w:pPr>
    </w:p>
    <w:p w14:paraId="646A31D9" w14:textId="77777777" w:rsidR="00BA582B" w:rsidRPr="0047098E" w:rsidRDefault="00BA582B" w:rsidP="005C4793">
      <w:pPr>
        <w:rPr>
          <w:lang w:val="ru-RU"/>
        </w:rPr>
      </w:pPr>
      <w:r w:rsidRPr="0047098E">
        <w:rPr>
          <w:lang w:val="ru-RU"/>
        </w:rPr>
        <w:t>П</w:t>
      </w:r>
      <w:r w:rsidRPr="00CD3849">
        <w:rPr>
          <w:lang w:val="ru-RU"/>
        </w:rPr>
        <w:t>равило</w:t>
      </w:r>
      <w:r w:rsidRPr="0047098E">
        <w:rPr>
          <w:lang w:val="ru-RU"/>
        </w:rPr>
        <w:t xml:space="preserve"> </w:t>
      </w:r>
      <w:r w:rsidRPr="00CD3849">
        <w:rPr>
          <w:lang w:val="ru-RU"/>
        </w:rPr>
        <w:t>603 CMR 28.04(4)</w:t>
      </w:r>
      <w:r>
        <w:rPr>
          <w:lang w:val="ru-RU"/>
        </w:rPr>
        <w:t xml:space="preserve"> </w:t>
      </w:r>
      <w:r w:rsidRPr="0047098E">
        <w:rPr>
          <w:lang w:val="ru-RU"/>
        </w:rPr>
        <w:t>Департамента начального и среднего образования штата Массачусетс</w:t>
      </w:r>
      <w:r>
        <w:rPr>
          <w:lang w:val="ru-RU"/>
        </w:rPr>
        <w:t xml:space="preserve"> </w:t>
      </w:r>
      <w:r w:rsidRPr="0047098E">
        <w:rPr>
          <w:lang w:val="ru-RU"/>
        </w:rPr>
        <w:t>предусматривает</w:t>
      </w:r>
      <w:r>
        <w:rPr>
          <w:lang w:val="ru-RU"/>
        </w:rPr>
        <w:t xml:space="preserve"> следующее</w:t>
      </w:r>
      <w:r w:rsidRPr="0047098E">
        <w:rPr>
          <w:lang w:val="ru-RU"/>
        </w:rPr>
        <w:t>:</w:t>
      </w:r>
    </w:p>
    <w:p w14:paraId="59075029" w14:textId="77777777" w:rsidR="00BA582B" w:rsidRPr="0047098E" w:rsidRDefault="00BA582B" w:rsidP="005C4793">
      <w:pPr>
        <w:rPr>
          <w:lang w:val="ru-RU"/>
        </w:rPr>
      </w:pPr>
    </w:p>
    <w:p w14:paraId="089B182E" w14:textId="77777777" w:rsidR="00BA582B" w:rsidRPr="004716C8" w:rsidRDefault="00BA582B" w:rsidP="00547287">
      <w:pPr>
        <w:ind w:left="720"/>
        <w:rPr>
          <w:lang w:val="ru-RU"/>
        </w:rPr>
      </w:pPr>
      <w:r w:rsidRPr="0047098E">
        <w:rPr>
          <w:lang w:val="ru-RU"/>
        </w:rPr>
        <w:t xml:space="preserve">Если, </w:t>
      </w:r>
      <w:r w:rsidRPr="00CD3849">
        <w:rPr>
          <w:b/>
          <w:bCs/>
          <w:lang w:val="ru-RU"/>
        </w:rPr>
        <w:t>по мнению врача учащегося</w:t>
      </w:r>
      <w:r w:rsidRPr="0047098E">
        <w:rPr>
          <w:lang w:val="ru-RU"/>
        </w:rPr>
        <w:t>, соответствующий критериям учащийся</w:t>
      </w:r>
      <w:r w:rsidRPr="004716C8">
        <w:rPr>
          <w:lang w:val="ru-RU"/>
        </w:rPr>
        <w:t>, скорее всего, будет оставаться дома, в больнице или доме для детей-инвалидов</w:t>
      </w:r>
      <w:r w:rsidRPr="0047098E">
        <w:rPr>
          <w:lang w:val="ru-RU"/>
        </w:rPr>
        <w:t xml:space="preserve"> по медицинским причинам </w:t>
      </w:r>
      <w:r w:rsidRPr="004716C8">
        <w:rPr>
          <w:b/>
          <w:bCs/>
          <w:lang w:val="ru-RU"/>
        </w:rPr>
        <w:t>в течение более 60 учебных дней в любом учебном году</w:t>
      </w:r>
      <w:r w:rsidRPr="0047098E">
        <w:rPr>
          <w:lang w:val="ru-RU"/>
        </w:rPr>
        <w:t xml:space="preserve">, Администратор специального образования должен </w:t>
      </w:r>
      <w:r w:rsidRPr="004716C8">
        <w:rPr>
          <w:b/>
          <w:bCs/>
          <w:lang w:val="ru-RU"/>
        </w:rPr>
        <w:t>без неоправданной задержки созвать Группу</w:t>
      </w:r>
      <w:r>
        <w:rPr>
          <w:lang w:val="ru-RU"/>
        </w:rPr>
        <w:t xml:space="preserve"> </w:t>
      </w:r>
      <w:r w:rsidRPr="0047098E">
        <w:rPr>
          <w:lang w:val="ru-RU"/>
        </w:rPr>
        <w:t xml:space="preserve">для рассмотрения потребностей в оценке и, при необходимости, для внесения поправок </w:t>
      </w:r>
      <w:r w:rsidRPr="004716C8">
        <w:rPr>
          <w:lang w:val="ru-RU"/>
        </w:rPr>
        <w:t>в существующий</w:t>
      </w:r>
      <w:r>
        <w:rPr>
          <w:lang w:val="ru-RU"/>
        </w:rPr>
        <w:t xml:space="preserve"> индивидуальный план обучения</w:t>
      </w:r>
      <w:r w:rsidRPr="004716C8">
        <w:rPr>
          <w:lang w:val="ru-RU"/>
        </w:rPr>
        <w:t xml:space="preserve"> </w:t>
      </w:r>
      <w:r>
        <w:rPr>
          <w:lang w:val="ru-RU"/>
        </w:rPr>
        <w:t>(</w:t>
      </w:r>
      <w:r w:rsidRPr="004716C8">
        <w:rPr>
          <w:lang w:val="ru-RU"/>
        </w:rPr>
        <w:t>IEP</w:t>
      </w:r>
      <w:r>
        <w:rPr>
          <w:lang w:val="ru-RU"/>
        </w:rPr>
        <w:t>)</w:t>
      </w:r>
      <w:r w:rsidRPr="004716C8">
        <w:rPr>
          <w:lang w:val="ru-RU"/>
        </w:rPr>
        <w:t xml:space="preserve"> или разработ</w:t>
      </w:r>
      <w:r>
        <w:rPr>
          <w:lang w:val="ru-RU"/>
        </w:rPr>
        <w:t>ки</w:t>
      </w:r>
      <w:r w:rsidRPr="004716C8">
        <w:rPr>
          <w:lang w:val="ru-RU"/>
        </w:rPr>
        <w:t xml:space="preserve"> нов</w:t>
      </w:r>
      <w:r>
        <w:rPr>
          <w:lang w:val="ru-RU"/>
        </w:rPr>
        <w:t>ого</w:t>
      </w:r>
      <w:r w:rsidRPr="004716C8">
        <w:rPr>
          <w:lang w:val="ru-RU"/>
        </w:rPr>
        <w:t xml:space="preserve"> IEP, соответствующ</w:t>
      </w:r>
      <w:r>
        <w:rPr>
          <w:lang w:val="ru-RU"/>
        </w:rPr>
        <w:t>его</w:t>
      </w:r>
      <w:r w:rsidRPr="004716C8">
        <w:rPr>
          <w:lang w:val="ru-RU"/>
        </w:rPr>
        <w:t xml:space="preserve"> уникальным обстоятельствам учащегося.</w:t>
      </w:r>
    </w:p>
    <w:p w14:paraId="40FB43AD" w14:textId="77777777" w:rsidR="00BA582B" w:rsidRPr="0047098E" w:rsidRDefault="00BA582B" w:rsidP="005067EF">
      <w:pPr>
        <w:rPr>
          <w:lang w:val="ru-RU"/>
        </w:rPr>
      </w:pPr>
    </w:p>
    <w:p w14:paraId="026008B6" w14:textId="7B3909BE" w:rsidR="00BA582B" w:rsidRPr="0047098E" w:rsidRDefault="00BA582B" w:rsidP="00901B2D">
      <w:pPr>
        <w:jc w:val="center"/>
        <w:rPr>
          <w:lang w:val="ru-RU"/>
        </w:rPr>
      </w:pPr>
      <w:r w:rsidRPr="0047098E">
        <w:rPr>
          <w:b/>
          <w:bCs/>
          <w:lang w:val="ru-RU"/>
        </w:rPr>
        <w:t>В</w:t>
      </w:r>
      <w:r>
        <w:rPr>
          <w:b/>
          <w:bCs/>
          <w:lang w:val="ru-RU"/>
        </w:rPr>
        <w:t>ЕРН</w:t>
      </w:r>
      <w:r w:rsidRPr="0047098E">
        <w:rPr>
          <w:b/>
          <w:bCs/>
          <w:lang w:val="ru-RU"/>
        </w:rPr>
        <w:t>ИТЕ ЗАПОЛНЕННУЮ ФОРМУ В</w:t>
      </w:r>
      <w:r>
        <w:rPr>
          <w:b/>
          <w:bCs/>
          <w:lang w:val="ru-RU"/>
        </w:rPr>
        <w:t xml:space="preserve"> ВАШ</w:t>
      </w:r>
      <w:r w:rsidRPr="0047098E">
        <w:rPr>
          <w:b/>
          <w:bCs/>
          <w:lang w:val="ru-RU"/>
        </w:rPr>
        <w:t xml:space="preserve"> ШКОЛЬНЫЙ ОКРУГ</w:t>
      </w:r>
      <w:r w:rsidR="0065301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89F642" wp14:editId="5588C6A2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9525" t="11430" r="9525" b="762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1FA4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98E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Информация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об </w:t>
                            </w:r>
                            <w:r w:rsidRPr="004716C8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учаще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4716C8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ся</w:t>
                            </w:r>
                            <w:r w:rsidRPr="0047098E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14:paraId="4BFF8C00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>Имя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716C8">
                              <w:rPr>
                                <w:sz w:val="22"/>
                                <w:szCs w:val="22"/>
                                <w:lang w:val="ru-RU"/>
                              </w:rPr>
                              <w:t>учаще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го</w:t>
                            </w:r>
                            <w:r w:rsidRPr="004716C8">
                              <w:rPr>
                                <w:sz w:val="22"/>
                                <w:szCs w:val="22"/>
                                <w:lang w:val="ru-RU"/>
                              </w:rPr>
                              <w:t>ся</w:t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>: 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___</w:t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Дата рождения: ___________________</w:t>
                            </w:r>
                          </w:p>
                          <w:p w14:paraId="25AAC966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Адрес: __________________________________ Название школьного округа: </w:t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_________________________</w:t>
                            </w:r>
                          </w:p>
                          <w:p w14:paraId="23FD0906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3D500325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419585B9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98E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о</w:t>
                            </w:r>
                            <w:r w:rsidRPr="0047098E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врач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47098E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14:paraId="2037D789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>Имя врача: _____________________________________ Номер телефона: ___________________________</w:t>
                            </w:r>
                          </w:p>
                          <w:p w14:paraId="195467A2" w14:textId="77777777" w:rsidR="00BA582B" w:rsidRPr="0047098E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Тип </w:t>
                            </w:r>
                            <w:r w:rsidRPr="004D5A7A">
                              <w:rPr>
                                <w:sz w:val="22"/>
                                <w:szCs w:val="22"/>
                                <w:lang w:val="ru-RU"/>
                              </w:rPr>
                              <w:t>медработник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врач</w:t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фельдшер</w:t>
                            </w:r>
                            <w:r w:rsidRPr="004709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): _____________________________________ </w:t>
                            </w:r>
                          </w:p>
                          <w:p w14:paraId="5618628E" w14:textId="77777777" w:rsidR="00BA582B" w:rsidRPr="00901B2D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Номер лицензии _____________________________________________________________________</w:t>
                            </w:r>
                          </w:p>
                          <w:p w14:paraId="0089BDFA" w14:textId="77777777" w:rsidR="00BA582B" w:rsidRPr="00901B2D" w:rsidRDefault="00BA582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Адрес: ____________________________________________________________________________</w:t>
                            </w:r>
                          </w:p>
                          <w:p w14:paraId="3F49D1DF" w14:textId="77777777" w:rsidR="00BA582B" w:rsidRDefault="00BA582B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F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">
                <v:textbox>
                  <w:txbxContent>
                    <w:p w14:paraId="0FB91FA4" w14:textId="77777777" w:rsidR="00BA582B" w:rsidRPr="0047098E" w:rsidRDefault="00BA582B" w:rsidP="00901B2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 w:rsidRPr="0047098E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Информация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об </w:t>
                      </w:r>
                      <w:r w:rsidRPr="004716C8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учаще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м</w:t>
                      </w:r>
                      <w:r w:rsidRPr="004716C8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ся</w:t>
                      </w:r>
                      <w:r w:rsidRPr="0047098E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14:paraId="4BFF8C00" w14:textId="77777777" w:rsidR="00BA582B" w:rsidRPr="0047098E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>Имя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4716C8">
                        <w:rPr>
                          <w:sz w:val="22"/>
                          <w:szCs w:val="22"/>
                          <w:lang w:val="ru-RU"/>
                        </w:rPr>
                        <w:t>учаще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го</w:t>
                      </w:r>
                      <w:r w:rsidRPr="004716C8">
                        <w:rPr>
                          <w:sz w:val="22"/>
                          <w:szCs w:val="22"/>
                          <w:lang w:val="ru-RU"/>
                        </w:rPr>
                        <w:t>ся</w:t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>: ________________________________________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___</w:t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 xml:space="preserve"> Дата рождения: ___________________</w:t>
                      </w:r>
                    </w:p>
                    <w:p w14:paraId="25AAC966" w14:textId="77777777" w:rsidR="00BA582B" w:rsidRPr="0047098E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 xml:space="preserve">Адрес: __________________________________ Название школьного округа: </w:t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softHyphen/>
                        <w:t>_________________________</w:t>
                      </w:r>
                    </w:p>
                    <w:p w14:paraId="23FD0906" w14:textId="77777777" w:rsidR="00BA582B" w:rsidRPr="0047098E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3D500325" w14:textId="77777777" w:rsidR="00BA582B" w:rsidRPr="0047098E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419585B9" w14:textId="77777777" w:rsidR="00BA582B" w:rsidRPr="0047098E" w:rsidRDefault="00BA582B" w:rsidP="00901B2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 w:rsidRPr="0047098E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Информация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о</w:t>
                      </w:r>
                      <w:r w:rsidRPr="0047098E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врач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е</w:t>
                      </w:r>
                      <w:r w:rsidRPr="0047098E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14:paraId="2037D789" w14:textId="77777777" w:rsidR="00BA582B" w:rsidRPr="0047098E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>Имя врача: _____________________________________ Номер телефона: ___________________________</w:t>
                      </w:r>
                    </w:p>
                    <w:p w14:paraId="195467A2" w14:textId="77777777" w:rsidR="00BA582B" w:rsidRPr="0047098E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 xml:space="preserve">Тип </w:t>
                      </w:r>
                      <w:r w:rsidRPr="004D5A7A">
                        <w:rPr>
                          <w:sz w:val="22"/>
                          <w:szCs w:val="22"/>
                          <w:lang w:val="ru-RU"/>
                        </w:rPr>
                        <w:t>медработник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а</w:t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врач</w:t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 xml:space="preserve"> или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фельдшер</w:t>
                      </w:r>
                      <w:r w:rsidRPr="0047098E">
                        <w:rPr>
                          <w:sz w:val="22"/>
                          <w:szCs w:val="22"/>
                          <w:lang w:val="ru-RU"/>
                        </w:rPr>
                        <w:t xml:space="preserve">): _____________________________________ </w:t>
                      </w:r>
                    </w:p>
                    <w:p w14:paraId="5618628E" w14:textId="77777777" w:rsidR="00BA582B" w:rsidRPr="00901B2D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Номер лицензии _____________________________________________________________________</w:t>
                      </w:r>
                    </w:p>
                    <w:p w14:paraId="0089BDFA" w14:textId="77777777" w:rsidR="00BA582B" w:rsidRPr="00901B2D" w:rsidRDefault="00BA582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Адрес: ____________________________________________________________________________</w:t>
                      </w:r>
                    </w:p>
                    <w:p w14:paraId="3F49D1DF" w14:textId="77777777" w:rsidR="00BA582B" w:rsidRDefault="00BA582B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3ADED2" w14:textId="77777777" w:rsidR="00BA582B" w:rsidRPr="0047098E" w:rsidRDefault="00BA582B">
      <w:pPr>
        <w:rPr>
          <w:lang w:val="ru-RU"/>
        </w:rPr>
      </w:pPr>
    </w:p>
    <w:p w14:paraId="2282FAAE" w14:textId="77777777" w:rsidR="00BA582B" w:rsidRPr="0047098E" w:rsidRDefault="00BA582B" w:rsidP="0095611F">
      <w:pPr>
        <w:rPr>
          <w:lang w:val="ru-RU"/>
        </w:rPr>
      </w:pPr>
      <w:r w:rsidRPr="0047098E">
        <w:rPr>
          <w:lang w:val="ru-RU"/>
        </w:rPr>
        <w:t>Я подтверждаю, что</w:t>
      </w:r>
      <w:r>
        <w:rPr>
          <w:lang w:val="ru-RU"/>
        </w:rPr>
        <w:t>, скорее всего,</w:t>
      </w:r>
      <w:r w:rsidRPr="0047098E">
        <w:rPr>
          <w:lang w:val="ru-RU"/>
        </w:rPr>
        <w:t xml:space="preserve"> по медицинским показаниям будет необходимо, чтобы вышеуказанный </w:t>
      </w:r>
      <w:r w:rsidRPr="00F93A12">
        <w:rPr>
          <w:lang w:val="ru-RU"/>
        </w:rPr>
        <w:t>учащ</w:t>
      </w:r>
      <w:r>
        <w:rPr>
          <w:lang w:val="ru-RU"/>
        </w:rPr>
        <w:t>ий</w:t>
      </w:r>
      <w:r w:rsidRPr="00F93A12">
        <w:rPr>
          <w:lang w:val="ru-RU"/>
        </w:rPr>
        <w:t>ся</w:t>
      </w:r>
      <w:r w:rsidRPr="0047098E">
        <w:rPr>
          <w:lang w:val="ru-RU"/>
        </w:rPr>
        <w:t xml:space="preserve"> оста</w:t>
      </w:r>
      <w:r>
        <w:rPr>
          <w:lang w:val="ru-RU"/>
        </w:rPr>
        <w:t>вал</w:t>
      </w:r>
      <w:r w:rsidRPr="0047098E">
        <w:rPr>
          <w:lang w:val="ru-RU"/>
        </w:rPr>
        <w:t xml:space="preserve">ся: </w:t>
      </w:r>
    </w:p>
    <w:p w14:paraId="15D7AE45" w14:textId="77777777" w:rsidR="00BA582B" w:rsidRPr="00F93A12" w:rsidRDefault="00BA582B" w:rsidP="0095611F">
      <w:pPr>
        <w:rPr>
          <w:lang w:val="ru-RU"/>
        </w:rPr>
      </w:pPr>
      <w:r w:rsidRPr="00F93A12">
        <w:rPr>
          <w:lang w:val="ru-RU"/>
        </w:rPr>
        <w:t xml:space="preserve">□ </w:t>
      </w:r>
      <w:r>
        <w:rPr>
          <w:lang w:val="ru-RU"/>
        </w:rPr>
        <w:t>д</w:t>
      </w:r>
      <w:r w:rsidRPr="00F93A12">
        <w:rPr>
          <w:lang w:val="ru-RU"/>
        </w:rPr>
        <w:t xml:space="preserve">ома или </w:t>
      </w:r>
    </w:p>
    <w:p w14:paraId="0E45445E" w14:textId="77777777" w:rsidR="00BA582B" w:rsidRPr="00F93A12" w:rsidRDefault="00BA582B" w:rsidP="0095611F">
      <w:pPr>
        <w:rPr>
          <w:lang w:val="ru-RU"/>
        </w:rPr>
      </w:pPr>
      <w:r w:rsidRPr="00F93A12">
        <w:rPr>
          <w:lang w:val="ru-RU"/>
        </w:rPr>
        <w:t xml:space="preserve">□ в больнице или </w:t>
      </w:r>
    </w:p>
    <w:p w14:paraId="125C7F93" w14:textId="77777777" w:rsidR="00BA582B" w:rsidRPr="00F93A12" w:rsidRDefault="00BA582B" w:rsidP="0095611F">
      <w:pPr>
        <w:rPr>
          <w:lang w:val="ru-RU"/>
        </w:rPr>
      </w:pPr>
      <w:r w:rsidRPr="00F93A12">
        <w:rPr>
          <w:lang w:val="ru-RU"/>
        </w:rPr>
        <w:t>□ в доме для детей-инвалидов</w:t>
      </w:r>
      <w:r>
        <w:rPr>
          <w:lang w:val="ru-RU"/>
        </w:rPr>
        <w:t xml:space="preserve"> </w:t>
      </w:r>
      <w:r w:rsidRPr="00F93A12">
        <w:rPr>
          <w:lang w:val="ru-RU"/>
        </w:rPr>
        <w:t>или</w:t>
      </w:r>
    </w:p>
    <w:p w14:paraId="0196F170" w14:textId="77777777" w:rsidR="00BA582B" w:rsidRPr="00F93A12" w:rsidRDefault="00BA582B" w:rsidP="0095611F">
      <w:pPr>
        <w:rPr>
          <w:lang w:val="ru-RU"/>
        </w:rPr>
      </w:pPr>
      <w:r w:rsidRPr="00F93A12">
        <w:rPr>
          <w:lang w:val="ru-RU"/>
        </w:rPr>
        <w:t xml:space="preserve">□ </w:t>
      </w:r>
      <w:r>
        <w:rPr>
          <w:lang w:val="ru-RU"/>
        </w:rPr>
        <w:t xml:space="preserve">в </w:t>
      </w:r>
      <w:r w:rsidRPr="00F93A12">
        <w:rPr>
          <w:lang w:val="ru-RU"/>
        </w:rPr>
        <w:t>люб</w:t>
      </w:r>
      <w:r>
        <w:rPr>
          <w:lang w:val="ru-RU"/>
        </w:rPr>
        <w:t>ой</w:t>
      </w:r>
      <w:r w:rsidRPr="00F93A12">
        <w:rPr>
          <w:lang w:val="ru-RU"/>
        </w:rPr>
        <w:t xml:space="preserve"> комбинаци</w:t>
      </w:r>
      <w:r>
        <w:rPr>
          <w:lang w:val="ru-RU"/>
        </w:rPr>
        <w:t>и</w:t>
      </w:r>
      <w:r w:rsidRPr="00F93A12">
        <w:rPr>
          <w:lang w:val="ru-RU"/>
        </w:rPr>
        <w:t xml:space="preserve"> трех</w:t>
      </w:r>
      <w:r>
        <w:rPr>
          <w:lang w:val="ru-RU"/>
        </w:rPr>
        <w:t xml:space="preserve"> вышеуказанных</w:t>
      </w:r>
      <w:r w:rsidRPr="00F93A12">
        <w:rPr>
          <w:lang w:val="ru-RU"/>
        </w:rPr>
        <w:t xml:space="preserve"> </w:t>
      </w:r>
      <w:r>
        <w:rPr>
          <w:lang w:val="ru-RU"/>
        </w:rPr>
        <w:t>вариантов</w:t>
      </w:r>
      <w:r w:rsidRPr="00F93A12">
        <w:rPr>
          <w:lang w:val="ru-RU"/>
        </w:rPr>
        <w:t xml:space="preserve"> </w:t>
      </w:r>
    </w:p>
    <w:p w14:paraId="16B910A9" w14:textId="77777777" w:rsidR="00BA582B" w:rsidRPr="0047098E" w:rsidRDefault="00BA582B" w:rsidP="0095611F">
      <w:pPr>
        <w:rPr>
          <w:lang w:val="ru-RU"/>
        </w:rPr>
      </w:pPr>
      <w:r>
        <w:rPr>
          <w:lang w:val="ru-RU"/>
        </w:rPr>
        <w:lastRenderedPageBreak/>
        <w:t>н</w:t>
      </w:r>
      <w:r w:rsidRPr="0047098E">
        <w:rPr>
          <w:lang w:val="ru-RU"/>
        </w:rPr>
        <w:t>а период более 60 учебных дней в учебном году.</w:t>
      </w:r>
    </w:p>
    <w:p w14:paraId="54C0D4FF" w14:textId="77777777" w:rsidR="00BA582B" w:rsidRPr="0047098E" w:rsidRDefault="00BA582B" w:rsidP="005067EF">
      <w:pPr>
        <w:rPr>
          <w:lang w:val="ru-RU"/>
        </w:rPr>
      </w:pPr>
    </w:p>
    <w:p w14:paraId="04B8296C" w14:textId="77777777" w:rsidR="00BA582B" w:rsidRPr="0047098E" w:rsidRDefault="00BA582B" w:rsidP="005067EF">
      <w:pPr>
        <w:rPr>
          <w:lang w:val="ru-RU"/>
        </w:rPr>
      </w:pPr>
    </w:p>
    <w:p w14:paraId="2819C9E3" w14:textId="77777777" w:rsidR="00BA582B" w:rsidRPr="0047098E" w:rsidRDefault="00BA582B" w:rsidP="005067EF">
      <w:pPr>
        <w:rPr>
          <w:lang w:val="ru-RU"/>
        </w:rPr>
      </w:pPr>
      <w:r w:rsidRPr="0047098E">
        <w:rPr>
          <w:lang w:val="ru-RU"/>
        </w:rPr>
        <w:t>Медицинский диагноз и причины, по которым учащийся должен оставаться дома, в больнице, в</w:t>
      </w:r>
      <w:r>
        <w:rPr>
          <w:lang w:val="ru-RU"/>
        </w:rPr>
        <w:t xml:space="preserve"> </w:t>
      </w:r>
      <w:r w:rsidRPr="00F93A12">
        <w:rPr>
          <w:lang w:val="ru-RU"/>
        </w:rPr>
        <w:t>доме для детей-инвалидов</w:t>
      </w:r>
      <w:r>
        <w:rPr>
          <w:lang w:val="ru-RU"/>
        </w:rPr>
        <w:t>,</w:t>
      </w:r>
      <w:r w:rsidRPr="0047098E">
        <w:rPr>
          <w:lang w:val="ru-RU"/>
        </w:rPr>
        <w:t xml:space="preserve"> или </w:t>
      </w:r>
      <w:r>
        <w:rPr>
          <w:lang w:val="ru-RU"/>
        </w:rPr>
        <w:t>иным образом</w:t>
      </w:r>
      <w:r w:rsidRPr="0047098E">
        <w:rPr>
          <w:lang w:val="ru-RU"/>
        </w:rPr>
        <w:t xml:space="preserve"> не может посещать школу по медицинским причинам:</w:t>
      </w:r>
    </w:p>
    <w:p w14:paraId="0062BF0B" w14:textId="77777777" w:rsidR="00BA582B" w:rsidRPr="0047098E" w:rsidRDefault="00BA582B" w:rsidP="005067EF">
      <w:pPr>
        <w:rPr>
          <w:lang w:val="ru-RU"/>
        </w:rPr>
      </w:pPr>
    </w:p>
    <w:p w14:paraId="6747B799" w14:textId="77777777" w:rsidR="00BA582B" w:rsidRPr="0047098E" w:rsidRDefault="00BA582B" w:rsidP="005067EF">
      <w:pPr>
        <w:rPr>
          <w:lang w:val="ru-RU"/>
        </w:rPr>
      </w:pPr>
    </w:p>
    <w:p w14:paraId="455B6809" w14:textId="77777777" w:rsidR="00BA582B" w:rsidRPr="0047098E" w:rsidRDefault="00BA582B" w:rsidP="005067EF">
      <w:pPr>
        <w:rPr>
          <w:lang w:val="ru-RU"/>
        </w:rPr>
      </w:pPr>
    </w:p>
    <w:p w14:paraId="5EB3085F" w14:textId="77777777" w:rsidR="00BA582B" w:rsidRPr="0047098E" w:rsidRDefault="00BA582B" w:rsidP="005067EF">
      <w:pPr>
        <w:rPr>
          <w:lang w:val="ru-RU"/>
        </w:rPr>
      </w:pPr>
      <w:r w:rsidRPr="0047098E">
        <w:rPr>
          <w:lang w:val="ru-RU"/>
        </w:rPr>
        <w:t xml:space="preserve">Дата поступления учащегося в больницу или </w:t>
      </w:r>
      <w:r w:rsidRPr="002C3A29">
        <w:rPr>
          <w:lang w:val="ru-RU"/>
        </w:rPr>
        <w:t>дом</w:t>
      </w:r>
      <w:r>
        <w:rPr>
          <w:lang w:val="ru-RU"/>
        </w:rPr>
        <w:t xml:space="preserve"> </w:t>
      </w:r>
      <w:r w:rsidRPr="002C3A29">
        <w:rPr>
          <w:lang w:val="ru-RU"/>
        </w:rPr>
        <w:t>для детей-инвалидов</w:t>
      </w:r>
      <w:r w:rsidRPr="0047098E">
        <w:rPr>
          <w:lang w:val="ru-RU"/>
        </w:rPr>
        <w:t xml:space="preserve"> или начала лечения на дому: ____________________</w:t>
      </w:r>
    </w:p>
    <w:p w14:paraId="1554FBF5" w14:textId="77777777" w:rsidR="00BA582B" w:rsidRPr="0047098E" w:rsidRDefault="00BA582B" w:rsidP="005067EF">
      <w:pPr>
        <w:rPr>
          <w:lang w:val="ru-RU"/>
        </w:rPr>
      </w:pPr>
    </w:p>
    <w:p w14:paraId="78529881" w14:textId="77777777" w:rsidR="00BA582B" w:rsidRPr="0047098E" w:rsidRDefault="00BA582B" w:rsidP="005067EF">
      <w:pPr>
        <w:rPr>
          <w:lang w:val="ru-RU"/>
        </w:rPr>
      </w:pPr>
    </w:p>
    <w:p w14:paraId="13B1770A" w14:textId="77777777" w:rsidR="00BA582B" w:rsidRPr="0047098E" w:rsidRDefault="00BA582B" w:rsidP="005067EF">
      <w:pPr>
        <w:rPr>
          <w:lang w:val="ru-RU"/>
        </w:rPr>
      </w:pPr>
    </w:p>
    <w:p w14:paraId="1A307CF2" w14:textId="77777777" w:rsidR="00BA582B" w:rsidRPr="002C3A29" w:rsidRDefault="00BA582B" w:rsidP="005067EF">
      <w:pPr>
        <w:rPr>
          <w:lang w:val="ru-RU"/>
        </w:rPr>
      </w:pPr>
    </w:p>
    <w:p w14:paraId="5136203D" w14:textId="77777777" w:rsidR="00BA582B" w:rsidRPr="002C3A29" w:rsidRDefault="00BA582B" w:rsidP="005067EF">
      <w:pPr>
        <w:rPr>
          <w:lang w:val="ru-RU"/>
        </w:rPr>
      </w:pPr>
      <w:r w:rsidRPr="002C3A29">
        <w:rPr>
          <w:lang w:val="ru-RU"/>
        </w:rPr>
        <w:t>□ Ожидается, что учащийся будет находиться на дому, в больнице или в дом</w:t>
      </w:r>
      <w:r>
        <w:rPr>
          <w:lang w:val="ru-RU"/>
        </w:rPr>
        <w:t>е</w:t>
      </w:r>
      <w:r w:rsidRPr="002C3A29">
        <w:rPr>
          <w:lang w:val="ru-RU"/>
        </w:rPr>
        <w:t xml:space="preserve"> для детей-инвалидов до конца учебного года в связи с состоянием здоровья, или</w:t>
      </w:r>
    </w:p>
    <w:p w14:paraId="247F9336" w14:textId="77777777" w:rsidR="00BA582B" w:rsidRPr="00B072F9" w:rsidRDefault="00BA582B" w:rsidP="005067EF">
      <w:pPr>
        <w:rPr>
          <w:i/>
          <w:iCs/>
          <w:lang w:val="ru-RU"/>
        </w:rPr>
      </w:pPr>
      <w:r w:rsidRPr="002C3A29">
        <w:rPr>
          <w:lang w:val="ru-RU"/>
        </w:rPr>
        <w:t>□ Ожидается, что учащийся вернется в школу (необходимо указать дату) __________________. (</w:t>
      </w:r>
      <w:r w:rsidRPr="00861656">
        <w:rPr>
          <w:i/>
          <w:iCs/>
          <w:lang w:val="ru-RU"/>
        </w:rPr>
        <w:t>Если после этой даты сохранится медицинская потребность, родитель или опекун учащегося сможет подать в школьный округ новую подписанную форму от врача, чтобы подтвердить необходимость продолжения предоставления образовательных услуг на дому, в больнице и/или в доме для детей-инвалидов</w:t>
      </w:r>
      <w:r w:rsidRPr="00B072F9">
        <w:rPr>
          <w:i/>
          <w:iCs/>
          <w:lang w:val="ru-RU"/>
        </w:rPr>
        <w:t>.)</w:t>
      </w:r>
    </w:p>
    <w:p w14:paraId="4D3F4A4B" w14:textId="77777777" w:rsidR="00BA582B" w:rsidRPr="002C3A29" w:rsidRDefault="00BA582B" w:rsidP="005067EF">
      <w:pPr>
        <w:rPr>
          <w:lang w:val="ru-RU"/>
        </w:rPr>
      </w:pPr>
    </w:p>
    <w:p w14:paraId="10120A9F" w14:textId="77777777" w:rsidR="00BA582B" w:rsidRPr="002C3A29" w:rsidRDefault="00BA582B" w:rsidP="001A2FF2">
      <w:pPr>
        <w:jc w:val="center"/>
        <w:rPr>
          <w:b/>
          <w:bCs/>
          <w:u w:val="single"/>
          <w:lang w:val="ru-RU"/>
        </w:rPr>
      </w:pPr>
      <w:r w:rsidRPr="0047098E">
        <w:rPr>
          <w:b/>
          <w:bCs/>
          <w:u w:val="single"/>
          <w:lang w:val="ru-RU"/>
        </w:rPr>
        <w:t xml:space="preserve">Аффидевит врача о медицинской потребности </w:t>
      </w:r>
      <w:r w:rsidRPr="002C3A29">
        <w:rPr>
          <w:b/>
          <w:bCs/>
          <w:u w:val="single"/>
          <w:lang w:val="ru-RU"/>
        </w:rPr>
        <w:t>учащ</w:t>
      </w:r>
      <w:r>
        <w:rPr>
          <w:b/>
          <w:bCs/>
          <w:u w:val="single"/>
          <w:lang w:val="ru-RU"/>
        </w:rPr>
        <w:t>его</w:t>
      </w:r>
      <w:r w:rsidRPr="002C3A29">
        <w:rPr>
          <w:b/>
          <w:bCs/>
          <w:u w:val="single"/>
          <w:lang w:val="ru-RU"/>
        </w:rPr>
        <w:t>ся</w:t>
      </w:r>
      <w:r w:rsidRPr="0047098E">
        <w:rPr>
          <w:b/>
          <w:bCs/>
          <w:u w:val="single"/>
          <w:lang w:val="ru-RU"/>
        </w:rPr>
        <w:t xml:space="preserve"> в образовательных услугах на дому, в больнице или в </w:t>
      </w:r>
      <w:r w:rsidRPr="002C3A29">
        <w:rPr>
          <w:b/>
          <w:bCs/>
          <w:u w:val="single"/>
          <w:lang w:val="ru-RU"/>
        </w:rPr>
        <w:t>доме для детей-инвалидов</w:t>
      </w:r>
    </w:p>
    <w:p w14:paraId="1F2E3467" w14:textId="77777777" w:rsidR="00BA582B" w:rsidRPr="0047098E" w:rsidRDefault="00BA582B" w:rsidP="005067EF">
      <w:pPr>
        <w:jc w:val="center"/>
        <w:rPr>
          <w:b/>
          <w:bCs/>
          <w:u w:val="single"/>
          <w:lang w:val="ru-RU"/>
        </w:rPr>
      </w:pPr>
    </w:p>
    <w:p w14:paraId="4A9D2790" w14:textId="77777777" w:rsidR="00BA582B" w:rsidRPr="0047098E" w:rsidRDefault="00BA582B" w:rsidP="7A8EBDE6">
      <w:pPr>
        <w:rPr>
          <w:i/>
          <w:iCs/>
          <w:lang w:val="ru-RU"/>
        </w:rPr>
      </w:pPr>
      <w:r w:rsidRPr="0047098E">
        <w:rPr>
          <w:i/>
          <w:iCs/>
          <w:lang w:val="ru-RU"/>
        </w:rPr>
        <w:t xml:space="preserve">Я являюсь лечащим врачом </w:t>
      </w:r>
      <w:r w:rsidRPr="002C3A29">
        <w:rPr>
          <w:i/>
          <w:iCs/>
          <w:lang w:val="ru-RU"/>
        </w:rPr>
        <w:t>вышеупомянутого</w:t>
      </w:r>
      <w:r w:rsidRPr="0047098E">
        <w:rPr>
          <w:i/>
          <w:iCs/>
          <w:lang w:val="ru-RU"/>
        </w:rPr>
        <w:t xml:space="preserve"> </w:t>
      </w:r>
      <w:r w:rsidRPr="002C3A29">
        <w:rPr>
          <w:i/>
          <w:iCs/>
          <w:lang w:val="ru-RU"/>
        </w:rPr>
        <w:t>учащегося</w:t>
      </w:r>
      <w:r w:rsidRPr="0047098E">
        <w:rPr>
          <w:i/>
          <w:iCs/>
          <w:lang w:val="ru-RU"/>
        </w:rPr>
        <w:t xml:space="preserve"> и отвечаю за его медицинское обслуживание. Настоящим я подтверждаю, что учащийся </w:t>
      </w:r>
      <w:r>
        <w:rPr>
          <w:i/>
          <w:iCs/>
          <w:u w:val="single"/>
          <w:lang w:val="ru-RU"/>
        </w:rPr>
        <w:t>будет, вероятно,</w:t>
      </w:r>
      <w:r w:rsidRPr="00AC38D5">
        <w:rPr>
          <w:i/>
          <w:iCs/>
          <w:u w:val="single"/>
          <w:lang w:val="ru-RU"/>
        </w:rPr>
        <w:t xml:space="preserve"> оставаться дома, в больнице или в доме для детей-инвалидов</w:t>
      </w:r>
      <w:r w:rsidRPr="0047098E">
        <w:rPr>
          <w:i/>
          <w:iCs/>
          <w:lang w:val="ru-RU"/>
        </w:rPr>
        <w:t xml:space="preserve"> в течение более 60 учебных дней в учебном году или на периодической основе, </w:t>
      </w:r>
      <w:r>
        <w:rPr>
          <w:i/>
          <w:iCs/>
          <w:lang w:val="ru-RU"/>
        </w:rPr>
        <w:t>если</w:t>
      </w:r>
      <w:r w:rsidRPr="0047098E">
        <w:rPr>
          <w:i/>
          <w:iCs/>
          <w:lang w:val="ru-RU"/>
        </w:rPr>
        <w:t xml:space="preserve"> сумм</w:t>
      </w:r>
      <w:r>
        <w:rPr>
          <w:i/>
          <w:iCs/>
          <w:lang w:val="ru-RU"/>
        </w:rPr>
        <w:t>а</w:t>
      </w:r>
      <w:r w:rsidRPr="0047098E">
        <w:rPr>
          <w:i/>
          <w:iCs/>
          <w:lang w:val="ru-RU"/>
        </w:rPr>
        <w:t xml:space="preserve"> будет превышать 60 учебных дней</w:t>
      </w:r>
      <w:r>
        <w:rPr>
          <w:i/>
          <w:iCs/>
          <w:lang w:val="ru-RU"/>
        </w:rPr>
        <w:t xml:space="preserve"> </w:t>
      </w:r>
      <w:r w:rsidRPr="0047098E">
        <w:rPr>
          <w:i/>
          <w:iCs/>
          <w:lang w:val="ru-RU"/>
        </w:rPr>
        <w:t>в течение учебного года по медицинским причинам, изложенным выше.</w:t>
      </w:r>
    </w:p>
    <w:p w14:paraId="0A03987B" w14:textId="77777777" w:rsidR="00BA582B" w:rsidRPr="0047098E" w:rsidRDefault="00BA582B" w:rsidP="005067EF">
      <w:pPr>
        <w:rPr>
          <w:lang w:val="ru-RU"/>
        </w:rPr>
      </w:pPr>
    </w:p>
    <w:p w14:paraId="46FD6001" w14:textId="77777777" w:rsidR="00BA582B" w:rsidRPr="0047098E" w:rsidRDefault="00BA582B" w:rsidP="005067EF">
      <w:pPr>
        <w:rPr>
          <w:lang w:val="ru-RU"/>
        </w:rPr>
      </w:pPr>
      <w:r w:rsidRPr="0047098E">
        <w:rPr>
          <w:lang w:val="ru-RU"/>
        </w:rPr>
        <w:t>Подпись врача: ________________________________</w:t>
      </w:r>
    </w:p>
    <w:p w14:paraId="0158DE7C" w14:textId="77777777" w:rsidR="00BA582B" w:rsidRPr="0047098E" w:rsidRDefault="00BA582B" w:rsidP="005067EF">
      <w:pPr>
        <w:rPr>
          <w:lang w:val="ru-RU"/>
        </w:rPr>
      </w:pPr>
    </w:p>
    <w:p w14:paraId="495BDF89" w14:textId="77777777" w:rsidR="00BA582B" w:rsidRPr="0047098E" w:rsidRDefault="00BA582B" w:rsidP="005067EF">
      <w:pPr>
        <w:rPr>
          <w:lang w:val="ru-RU"/>
        </w:rPr>
      </w:pPr>
      <w:r w:rsidRPr="0047098E">
        <w:rPr>
          <w:lang w:val="ru-RU"/>
        </w:rPr>
        <w:t>Дата: ______________________________________________</w:t>
      </w:r>
    </w:p>
    <w:p w14:paraId="649B7637" w14:textId="77777777" w:rsidR="00BA582B" w:rsidRPr="0047098E" w:rsidRDefault="00BA582B" w:rsidP="005067EF">
      <w:pPr>
        <w:rPr>
          <w:lang w:val="ru-RU"/>
        </w:rPr>
      </w:pPr>
    </w:p>
    <w:p w14:paraId="3B13136B" w14:textId="77777777" w:rsidR="00BA582B" w:rsidRPr="0047098E" w:rsidRDefault="00BA582B" w:rsidP="005067EF">
      <w:pPr>
        <w:rPr>
          <w:lang w:val="ru-RU"/>
        </w:rPr>
      </w:pPr>
      <w:r w:rsidRPr="00AC432F">
        <w:rPr>
          <w:lang w:val="ru-RU"/>
        </w:rPr>
        <w:t xml:space="preserve">Пожалуйста, </w:t>
      </w:r>
      <w:r>
        <w:rPr>
          <w:lang w:val="ru-RU"/>
        </w:rPr>
        <w:t>имейте в виду</w:t>
      </w:r>
      <w:r w:rsidRPr="0047098E">
        <w:rPr>
          <w:lang w:val="ru-RU"/>
        </w:rPr>
        <w:t>: если потребуется дополнительная информация, школьный округ может запросить согласие родителей и связаться с вами как с лечащим врачом.</w:t>
      </w:r>
    </w:p>
    <w:p w14:paraId="65DCB7E0" w14:textId="77777777" w:rsidR="00BA582B" w:rsidRPr="0047098E" w:rsidRDefault="00BA582B">
      <w:pPr>
        <w:rPr>
          <w:lang w:val="ru-RU"/>
        </w:rPr>
      </w:pPr>
    </w:p>
    <w:p w14:paraId="5F86FB91" w14:textId="77777777" w:rsidR="00BA582B" w:rsidRPr="0047098E" w:rsidRDefault="00BA582B" w:rsidP="00952F5C">
      <w:pPr>
        <w:jc w:val="center"/>
        <w:rPr>
          <w:b/>
          <w:bCs/>
          <w:lang w:val="ru-RU"/>
        </w:rPr>
      </w:pPr>
      <w:r w:rsidRPr="0047098E">
        <w:rPr>
          <w:b/>
          <w:bCs/>
          <w:lang w:val="ru-RU"/>
        </w:rPr>
        <w:t>В</w:t>
      </w:r>
      <w:r>
        <w:rPr>
          <w:b/>
          <w:bCs/>
          <w:lang w:val="ru-RU"/>
        </w:rPr>
        <w:t>ЕРН</w:t>
      </w:r>
      <w:r w:rsidRPr="0047098E">
        <w:rPr>
          <w:b/>
          <w:bCs/>
          <w:lang w:val="ru-RU"/>
        </w:rPr>
        <w:t>ИТЕ ЗАПОЛНЕННУЮ ФОРМУ В ШКОЛЬНЫЙ ОКРУГ</w:t>
      </w:r>
    </w:p>
    <w:p w14:paraId="586DD8CB" w14:textId="77777777" w:rsidR="00BA582B" w:rsidRPr="0047098E" w:rsidRDefault="00BA582B" w:rsidP="002601B4">
      <w:pPr>
        <w:rPr>
          <w:lang w:val="ru-RU"/>
        </w:rPr>
      </w:pPr>
    </w:p>
    <w:p w14:paraId="0922CBE6" w14:textId="77777777" w:rsidR="00BA582B" w:rsidRPr="0047098E" w:rsidRDefault="00BA582B" w:rsidP="002601B4">
      <w:pPr>
        <w:shd w:val="clear" w:color="auto" w:fill="FFFFFF"/>
        <w:spacing w:before="161" w:after="150"/>
        <w:outlineLvl w:val="0"/>
        <w:rPr>
          <w:color w:val="333333"/>
          <w:kern w:val="36"/>
          <w:u w:val="single"/>
          <w:lang w:val="ru-RU"/>
        </w:rPr>
      </w:pPr>
      <w:r w:rsidRPr="0047098E">
        <w:rPr>
          <w:color w:val="333333"/>
          <w:kern w:val="36"/>
          <w:lang w:val="ru-RU"/>
        </w:rPr>
        <w:t>Дополнительную информацию можно найти</w:t>
      </w:r>
      <w:r w:rsidRPr="00AC432F">
        <w:rPr>
          <w:color w:val="333333"/>
          <w:kern w:val="36"/>
          <w:lang w:val="ru-RU"/>
        </w:rPr>
        <w:t xml:space="preserve"> в </w:t>
      </w:r>
      <w:hyperlink r:id="rId6" w:history="1">
        <w:r w:rsidRPr="0047098E">
          <w:rPr>
            <w:rStyle w:val="Hyperlink"/>
            <w:kern w:val="36"/>
            <w:lang w:val="ru-RU"/>
          </w:rPr>
          <w:t>Руководств</w:t>
        </w:r>
        <w:r>
          <w:rPr>
            <w:rStyle w:val="Hyperlink"/>
            <w:kern w:val="36"/>
            <w:lang w:val="ru-RU"/>
          </w:rPr>
          <w:t>е</w:t>
        </w:r>
        <w:r w:rsidRPr="0047098E">
          <w:rPr>
            <w:rStyle w:val="Hyperlink"/>
            <w:kern w:val="36"/>
            <w:lang w:val="ru-RU"/>
          </w:rPr>
          <w:t xml:space="preserve"> по вопросам и ответам по оказанию образовательных услуг </w:t>
        </w:r>
        <w:r>
          <w:rPr>
            <w:rStyle w:val="Hyperlink"/>
            <w:kern w:val="36"/>
            <w:lang w:val="ru-RU"/>
          </w:rPr>
          <w:t xml:space="preserve">на </w:t>
        </w:r>
        <w:r w:rsidRPr="0047098E">
          <w:rPr>
            <w:rStyle w:val="Hyperlink"/>
            <w:kern w:val="36"/>
            <w:lang w:val="ru-RU"/>
          </w:rPr>
          <w:t>дом</w:t>
        </w:r>
        <w:r>
          <w:rPr>
            <w:rStyle w:val="Hyperlink"/>
            <w:kern w:val="36"/>
            <w:lang w:val="ru-RU"/>
          </w:rPr>
          <w:t>у</w:t>
        </w:r>
        <w:r w:rsidRPr="0047098E">
          <w:rPr>
            <w:rStyle w:val="Hyperlink"/>
            <w:kern w:val="36"/>
            <w:lang w:val="ru-RU"/>
          </w:rPr>
          <w:t xml:space="preserve"> или в больнице.</w:t>
        </w:r>
      </w:hyperlink>
    </w:p>
    <w:sectPr w:rsidR="00BA582B" w:rsidRPr="0047098E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38D2"/>
    <w:rsid w:val="0010406F"/>
    <w:rsid w:val="00104295"/>
    <w:rsid w:val="001068EE"/>
    <w:rsid w:val="0011106C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439C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570CB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A29"/>
    <w:rsid w:val="002C3DC7"/>
    <w:rsid w:val="002C7229"/>
    <w:rsid w:val="002D0D5C"/>
    <w:rsid w:val="002D461C"/>
    <w:rsid w:val="002E10BB"/>
    <w:rsid w:val="002E7951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36CC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4DD4"/>
    <w:rsid w:val="003F0354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6744C"/>
    <w:rsid w:val="0047098E"/>
    <w:rsid w:val="004716C8"/>
    <w:rsid w:val="00480005"/>
    <w:rsid w:val="004A0E01"/>
    <w:rsid w:val="004A6FCA"/>
    <w:rsid w:val="004B0928"/>
    <w:rsid w:val="004B27D1"/>
    <w:rsid w:val="004B7A90"/>
    <w:rsid w:val="004C3AFE"/>
    <w:rsid w:val="004C419D"/>
    <w:rsid w:val="004D5A7A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65A87"/>
    <w:rsid w:val="00571666"/>
    <w:rsid w:val="005852E2"/>
    <w:rsid w:val="00591DF4"/>
    <w:rsid w:val="00593D41"/>
    <w:rsid w:val="005955CA"/>
    <w:rsid w:val="005A2836"/>
    <w:rsid w:val="005A59CB"/>
    <w:rsid w:val="005B5F43"/>
    <w:rsid w:val="005C1013"/>
    <w:rsid w:val="005C1175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1256D"/>
    <w:rsid w:val="0062078B"/>
    <w:rsid w:val="00624CA4"/>
    <w:rsid w:val="00633E7A"/>
    <w:rsid w:val="00635070"/>
    <w:rsid w:val="0065301C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4111"/>
    <w:rsid w:val="006E7C2C"/>
    <w:rsid w:val="0070625D"/>
    <w:rsid w:val="007166F2"/>
    <w:rsid w:val="0071775C"/>
    <w:rsid w:val="00721BFE"/>
    <w:rsid w:val="007261CB"/>
    <w:rsid w:val="007349A6"/>
    <w:rsid w:val="00743075"/>
    <w:rsid w:val="00744AB4"/>
    <w:rsid w:val="00745CE8"/>
    <w:rsid w:val="00756ABD"/>
    <w:rsid w:val="00761FD8"/>
    <w:rsid w:val="007732FB"/>
    <w:rsid w:val="007804D3"/>
    <w:rsid w:val="00790A6C"/>
    <w:rsid w:val="007968CE"/>
    <w:rsid w:val="007A56F1"/>
    <w:rsid w:val="007D46C8"/>
    <w:rsid w:val="007F0FDE"/>
    <w:rsid w:val="007F611A"/>
    <w:rsid w:val="008014AB"/>
    <w:rsid w:val="00813E34"/>
    <w:rsid w:val="00824FB4"/>
    <w:rsid w:val="0083561A"/>
    <w:rsid w:val="0083737E"/>
    <w:rsid w:val="0085747A"/>
    <w:rsid w:val="00861656"/>
    <w:rsid w:val="00863D09"/>
    <w:rsid w:val="00867BA3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38D5"/>
    <w:rsid w:val="00AC4143"/>
    <w:rsid w:val="00AC432F"/>
    <w:rsid w:val="00AE3297"/>
    <w:rsid w:val="00B06A5F"/>
    <w:rsid w:val="00B072F9"/>
    <w:rsid w:val="00B12131"/>
    <w:rsid w:val="00B1340F"/>
    <w:rsid w:val="00B15388"/>
    <w:rsid w:val="00B15E7C"/>
    <w:rsid w:val="00B20396"/>
    <w:rsid w:val="00B34968"/>
    <w:rsid w:val="00B37249"/>
    <w:rsid w:val="00B432B0"/>
    <w:rsid w:val="00B50C8B"/>
    <w:rsid w:val="00B6602F"/>
    <w:rsid w:val="00B6779A"/>
    <w:rsid w:val="00B72B46"/>
    <w:rsid w:val="00B742DA"/>
    <w:rsid w:val="00B8530C"/>
    <w:rsid w:val="00B90663"/>
    <w:rsid w:val="00B92C64"/>
    <w:rsid w:val="00B96F83"/>
    <w:rsid w:val="00B9790D"/>
    <w:rsid w:val="00BA582B"/>
    <w:rsid w:val="00BB3A4E"/>
    <w:rsid w:val="00BC180F"/>
    <w:rsid w:val="00BC7144"/>
    <w:rsid w:val="00BD2086"/>
    <w:rsid w:val="00BD356D"/>
    <w:rsid w:val="00BD5D10"/>
    <w:rsid w:val="00BE5D7D"/>
    <w:rsid w:val="00C13791"/>
    <w:rsid w:val="00C15A07"/>
    <w:rsid w:val="00C245A6"/>
    <w:rsid w:val="00C34F2C"/>
    <w:rsid w:val="00C3546F"/>
    <w:rsid w:val="00C422B2"/>
    <w:rsid w:val="00C509C4"/>
    <w:rsid w:val="00C575DA"/>
    <w:rsid w:val="00C61E1C"/>
    <w:rsid w:val="00C72618"/>
    <w:rsid w:val="00C7787D"/>
    <w:rsid w:val="00C974A6"/>
    <w:rsid w:val="00CA0F02"/>
    <w:rsid w:val="00CA7FF4"/>
    <w:rsid w:val="00CB180F"/>
    <w:rsid w:val="00CB3231"/>
    <w:rsid w:val="00CC28B5"/>
    <w:rsid w:val="00CC679C"/>
    <w:rsid w:val="00CD3849"/>
    <w:rsid w:val="00CF39B2"/>
    <w:rsid w:val="00D0281E"/>
    <w:rsid w:val="00D02940"/>
    <w:rsid w:val="00D1782C"/>
    <w:rsid w:val="00D356CB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3597F"/>
    <w:rsid w:val="00E51042"/>
    <w:rsid w:val="00E57EFB"/>
    <w:rsid w:val="00E61825"/>
    <w:rsid w:val="00E62592"/>
    <w:rsid w:val="00E72683"/>
    <w:rsid w:val="00E77FAD"/>
    <w:rsid w:val="00E82535"/>
    <w:rsid w:val="00E85300"/>
    <w:rsid w:val="00EA29D8"/>
    <w:rsid w:val="00EB6200"/>
    <w:rsid w:val="00ED1A9B"/>
    <w:rsid w:val="00EE0A55"/>
    <w:rsid w:val="00EE3322"/>
    <w:rsid w:val="00EF6AC8"/>
    <w:rsid w:val="00F071DC"/>
    <w:rsid w:val="00F15564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29A9"/>
    <w:rsid w:val="00F564F6"/>
    <w:rsid w:val="00F570DE"/>
    <w:rsid w:val="00F61A3E"/>
    <w:rsid w:val="00F621D9"/>
    <w:rsid w:val="00F71CA1"/>
    <w:rsid w:val="00F74E91"/>
    <w:rsid w:val="00F76E32"/>
    <w:rsid w:val="00F878C5"/>
    <w:rsid w:val="00F91ED9"/>
    <w:rsid w:val="00F93A12"/>
    <w:rsid w:val="00FA0F2A"/>
    <w:rsid w:val="00FC2602"/>
    <w:rsid w:val="00FD3F56"/>
    <w:rsid w:val="00FF0FA0"/>
    <w:rsid w:val="00FF1E5C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2B128"/>
  <w15:docId w15:val="{C70828B0-DC65-4B29-9BFB-EEF7A9E3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2D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A87"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A87"/>
    <w:pPr>
      <w:keepNext/>
      <w:ind w:left="720"/>
      <w:jc w:val="right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A87"/>
    <w:pPr>
      <w:keepNext/>
      <w:tabs>
        <w:tab w:val="left" w:pos="5400"/>
      </w:tabs>
      <w:ind w:left="7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2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2836"/>
    <w:rPr>
      <w:rFonts w:ascii="Cambria" w:hAnsi="Cambria" w:cs="Cambria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65A87"/>
  </w:style>
  <w:style w:type="table" w:styleId="TableGrid">
    <w:name w:val="Table Grid"/>
    <w:basedOn w:val="TableNormal"/>
    <w:uiPriority w:val="99"/>
    <w:rsid w:val="00C974A6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7EF"/>
    <w:rPr>
      <w:snapToGrid w:val="0"/>
    </w:rPr>
  </w:style>
  <w:style w:type="character" w:styleId="Hyperlink">
    <w:name w:val="Hyperlink"/>
    <w:basedOn w:val="DefaultParagraphFont"/>
    <w:uiPriority w:val="99"/>
    <w:rsid w:val="005067EF"/>
    <w:rPr>
      <w:color w:val="5F5F5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rsid w:val="001A2FF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6002AF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CB3231"/>
    <w:rPr>
      <w:color w:val="auto"/>
      <w:shd w:val="clear" w:color="auto" w:fill="auto"/>
    </w:rPr>
  </w:style>
  <w:style w:type="character" w:customStyle="1" w:styleId="Mention1">
    <w:name w:val="Mention1"/>
    <w:basedOn w:val="DefaultParagraphFont"/>
    <w:uiPriority w:val="99"/>
    <w:rsid w:val="00CB3231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FA0F2A"/>
    <w:rPr>
      <w:sz w:val="24"/>
      <w:szCs w:val="24"/>
    </w:rPr>
  </w:style>
  <w:style w:type="table" w:customStyle="1" w:styleId="PlainTable41">
    <w:name w:val="Plain Table 41"/>
    <w:uiPriority w:val="99"/>
    <w:rsid w:val="00BC180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6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mass.edu/prs/ta/hhep-q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2803</Characters>
  <Application>Microsoft Office Word</Application>
  <DocSecurity>0</DocSecurity>
  <Lines>84</Lines>
  <Paragraphs>30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Russian</dc:title>
  <dc:subject/>
  <dc:creator>DESE</dc:creator>
  <cp:keywords/>
  <dc:description/>
  <cp:lastModifiedBy>Zou, Dong (EOE)</cp:lastModifiedBy>
  <cp:revision>5</cp:revision>
  <cp:lastPrinted>2008-03-05T21:17:00Z</cp:lastPrinted>
  <dcterms:created xsi:type="dcterms:W3CDTF">2021-09-29T17:47:00Z</dcterms:created>
  <dcterms:modified xsi:type="dcterms:W3CDTF">2021-10-04T16:12:00Z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