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BE9C" w14:textId="77777777" w:rsidR="00E22DEA" w:rsidRDefault="00E22DEA">
      <w:pPr>
        <w:spacing w:line="192" w:lineRule="auto"/>
        <w:outlineLvl w:val="0"/>
        <w:rPr>
          <w:rFonts w:ascii="Arial" w:hAnsi="Arial"/>
          <w:b/>
          <w:bCs/>
          <w:i/>
          <w:iCs/>
          <w:sz w:val="40"/>
          <w:szCs w:val="40"/>
        </w:rPr>
      </w:pPr>
    </w:p>
    <w:p w14:paraId="3135DE2D" w14:textId="0FDEACD4" w:rsidR="008873B6" w:rsidRPr="008873B6" w:rsidRDefault="00E633FB" w:rsidP="008873B6">
      <w:pPr>
        <w:spacing w:line="192" w:lineRule="auto"/>
        <w:outlineLvl w:val="0"/>
        <w:rPr>
          <w:rFonts w:ascii="Arial" w:hAnsi="Arial"/>
          <w:b/>
          <w:i/>
          <w:sz w:val="40"/>
        </w:rPr>
      </w:pPr>
      <w:r w:rsidRPr="008873B6"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3D9DBE74" wp14:editId="67A03A1C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605753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3B6" w:rsidRPr="008873B6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7A99303F" w14:textId="77777777" w:rsidR="008873B6" w:rsidRDefault="008873B6" w:rsidP="008873B6">
      <w:pPr>
        <w:ind w:left="-180"/>
        <w:outlineLvl w:val="0"/>
        <w:rPr>
          <w:rFonts w:ascii="Arial" w:hAnsi="Arial"/>
          <w:b/>
          <w:i/>
          <w:sz w:val="50"/>
        </w:rPr>
      </w:pPr>
      <w:r w:rsidRPr="008873B6">
        <w:rPr>
          <w:rFonts w:ascii="Arial" w:hAnsi="Arial"/>
          <w:b/>
          <w:i/>
          <w:sz w:val="40"/>
        </w:rPr>
        <w:t>Elementary and Secondary Education</w:t>
      </w:r>
    </w:p>
    <w:p w14:paraId="7E85B5BB" w14:textId="61DCE12A" w:rsidR="00A20194" w:rsidRDefault="00A20194" w:rsidP="008873B6">
      <w:pPr>
        <w:spacing w:line="192" w:lineRule="auto"/>
        <w:outlineLvl w:val="0"/>
        <w:rPr>
          <w:rFonts w:ascii="Arial" w:hAnsi="Arial"/>
          <w:b/>
          <w:i/>
          <w:sz w:val="50"/>
        </w:rPr>
      </w:pPr>
    </w:p>
    <w:p w14:paraId="6A99CB41" w14:textId="77777777" w:rsidR="00A20194" w:rsidRDefault="00E633FB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E23970" wp14:editId="69C23B6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7AE8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475E5DA0" w:rsidR="00A20194" w:rsidRPr="008873B6" w:rsidRDefault="008873B6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8873B6">
        <w:rPr>
          <w:sz w:val="16"/>
          <w:szCs w:val="16"/>
        </w:rPr>
        <w:t>75 Pleasant Street, Malden, Massachusetts 02148-4906</w:t>
      </w:r>
      <w:r w:rsidR="00E633FB" w:rsidRPr="008873B6">
        <w:rPr>
          <w:sz w:val="16"/>
          <w:szCs w:val="16"/>
        </w:rPr>
        <w:tab/>
        <w:t xml:space="preserve">       Taleefoon: (781) 338-3000                                                                                                                 TTY: N.E.T. Relay 1-800-439-2370</w:t>
      </w:r>
    </w:p>
    <w:p w14:paraId="03DA3E16" w14:textId="77777777" w:rsidR="00A20194" w:rsidRPr="008873B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68C8637" w14:textId="77777777" w:rsidR="00A20194" w:rsidRPr="008873B6" w:rsidRDefault="00A20194">
      <w:pPr>
        <w:ind w:left="720"/>
        <w:rPr>
          <w:rFonts w:ascii="Arial" w:hAnsi="Arial"/>
          <w:i/>
          <w:sz w:val="18"/>
        </w:rPr>
        <w:sectPr w:rsidR="00A20194" w:rsidRPr="008873B6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075445F5" w:rsidR="00A20194" w:rsidRPr="008873B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47"/>
        <w:gridCol w:w="8429"/>
      </w:tblGrid>
      <w:tr w:rsidR="00102A86" w:rsidRPr="008873B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Pr="008873B6" w:rsidRDefault="00E633FB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3B6"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6214B8F8" w14:textId="77777777" w:rsidR="00C974A6" w:rsidRPr="008873B6" w:rsidRDefault="00E633FB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8873B6">
              <w:rPr>
                <w:rFonts w:ascii="Arial" w:hAnsi="Arial"/>
                <w:i/>
                <w:sz w:val="16"/>
                <w:szCs w:val="16"/>
              </w:rPr>
              <w:t>Gudoomiye</w:t>
            </w:r>
          </w:p>
        </w:tc>
        <w:tc>
          <w:tcPr>
            <w:tcW w:w="8604" w:type="dxa"/>
          </w:tcPr>
          <w:p w14:paraId="5008F75B" w14:textId="77777777" w:rsidR="00C974A6" w:rsidRPr="008873B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Pr="008873B6" w:rsidRDefault="00A20194">
      <w:pPr>
        <w:rPr>
          <w:rFonts w:ascii="Arial" w:hAnsi="Arial"/>
          <w:i/>
          <w:sz w:val="18"/>
        </w:rPr>
      </w:pPr>
    </w:p>
    <w:p w14:paraId="0343E97D" w14:textId="77777777" w:rsidR="00A20194" w:rsidRPr="008873B6" w:rsidRDefault="00A20194">
      <w:pPr>
        <w:sectPr w:rsidR="00A20194" w:rsidRPr="008873B6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3FEBCC04" w:rsidR="005067EF" w:rsidRDefault="00E633FB" w:rsidP="00777E45">
      <w:pPr>
        <w:jc w:val="both"/>
        <w:rPr>
          <w:b/>
          <w:sz w:val="28"/>
          <w:szCs w:val="28"/>
          <w:u w:val="single"/>
        </w:rPr>
      </w:pPr>
      <w:r w:rsidRPr="008873B6">
        <w:rPr>
          <w:b/>
          <w:sz w:val="28"/>
          <w:szCs w:val="28"/>
          <w:u w:val="single"/>
        </w:rPr>
        <w:t>Xaqiijinta Dhakhtarka ee Sababaha Caafimaadka ee Ardaygu</w:t>
      </w:r>
      <w:r w:rsidRPr="006E4111">
        <w:rPr>
          <w:b/>
          <w:sz w:val="28"/>
          <w:szCs w:val="28"/>
          <w:u w:val="single"/>
        </w:rPr>
        <w:t xml:space="preserve"> u eg yahay inuu ku sii Nagaado Guriga, Cisbitaalka, ama Guriga Kalkaalinta Caafimaadka Carruurta In ka badan 60 Maalmood oo Iskooll ah</w:t>
      </w:r>
    </w:p>
    <w:p w14:paraId="1CBDEBFD" w14:textId="77777777" w:rsidR="00E57EFB" w:rsidRPr="006E4111" w:rsidRDefault="00E57EFB" w:rsidP="00777E45">
      <w:pPr>
        <w:jc w:val="both"/>
        <w:rPr>
          <w:b/>
          <w:sz w:val="28"/>
          <w:szCs w:val="28"/>
          <w:u w:val="single"/>
        </w:rPr>
      </w:pPr>
    </w:p>
    <w:p w14:paraId="21AF2E08" w14:textId="606912D3" w:rsidR="005C4793" w:rsidRPr="005C4793" w:rsidRDefault="00E633FB" w:rsidP="00777E45">
      <w:pPr>
        <w:jc w:val="both"/>
        <w:rPr>
          <w:szCs w:val="24"/>
        </w:rPr>
      </w:pPr>
      <w:r w:rsidRPr="005067EF">
        <w:rPr>
          <w:szCs w:val="24"/>
        </w:rPr>
        <w:t>Xeerarka Iskoolka Hoose iyo Sare ee Massachusetts, 603 CMR 28.04(4) wuxuu bixiyaa:</w:t>
      </w:r>
    </w:p>
    <w:p w14:paraId="58859B55" w14:textId="77777777" w:rsidR="005C4793" w:rsidRPr="005C4793" w:rsidRDefault="005C4793" w:rsidP="00777E45">
      <w:pPr>
        <w:jc w:val="both"/>
        <w:rPr>
          <w:szCs w:val="24"/>
        </w:rPr>
      </w:pPr>
    </w:p>
    <w:p w14:paraId="201F52D0" w14:textId="56DB8E38" w:rsidR="005067EF" w:rsidRDefault="00E633FB" w:rsidP="00777E45">
      <w:pPr>
        <w:ind w:left="720"/>
        <w:jc w:val="both"/>
        <w:rPr>
          <w:szCs w:val="24"/>
        </w:rPr>
      </w:pPr>
      <w:r w:rsidRPr="005C4793">
        <w:rPr>
          <w:szCs w:val="24"/>
        </w:rPr>
        <w:t xml:space="preserve">Haddii, </w:t>
      </w:r>
      <w:r w:rsidRPr="0062078B">
        <w:rPr>
          <w:b/>
          <w:szCs w:val="24"/>
        </w:rPr>
        <w:t>aragtida dhakhtarka ardayga,</w:t>
      </w:r>
      <w:r w:rsidRPr="005C4793">
        <w:rPr>
          <w:szCs w:val="24"/>
        </w:rPr>
        <w:t xml:space="preserve">,  u qalma waxay u badan tahay inuu guriga joogo, cisbitaal, ama guriga lagu xannaaneeyo carruurta sababo caafimaad awgood </w:t>
      </w:r>
      <w:r w:rsidRPr="00547287">
        <w:rPr>
          <w:b/>
          <w:bCs/>
          <w:szCs w:val="24"/>
        </w:rPr>
        <w:t xml:space="preserve"> in ka badan 60 maalmood oo iskool sannad iskooleed kasta,</w:t>
      </w:r>
      <w:r w:rsidRPr="005C4793">
        <w:rPr>
          <w:szCs w:val="24"/>
        </w:rPr>
        <w:t>,Maamulaha waxbarashada gaarka ah waa inuu,</w:t>
      </w:r>
      <w:r w:rsidRPr="00B20396">
        <w:rPr>
          <w:b/>
          <w:bCs/>
          <w:szCs w:val="24"/>
        </w:rPr>
        <w:t xml:space="preserve"> iyada oo aan dib loo dhigin,isugu yeera koox</w:t>
      </w:r>
      <w:r w:rsidRPr="005C4793">
        <w:rPr>
          <w:szCs w:val="24"/>
        </w:rPr>
        <w:t xml:space="preserve">  si ay uga fiirsadaan baahiyaha qiimeynta iyo, haddii ay habboon tahay, in wax laga beddelo IEP-ga jira ama la horumariyo IEP cusub oo ku habboon duruufaha gaarka ah ee ardayga.</w:t>
      </w:r>
    </w:p>
    <w:p w14:paraId="202C2851" w14:textId="77777777" w:rsidR="00E57EFB" w:rsidRDefault="00E57EFB" w:rsidP="00777E45">
      <w:pPr>
        <w:jc w:val="both"/>
        <w:rPr>
          <w:szCs w:val="24"/>
        </w:rPr>
      </w:pPr>
    </w:p>
    <w:p w14:paraId="42CE29ED" w14:textId="55F47601" w:rsidR="00201172" w:rsidRDefault="008873B6" w:rsidP="00777E45">
      <w:pPr>
        <w:jc w:val="both"/>
        <w:rPr>
          <w:b/>
          <w:szCs w:val="24"/>
        </w:rPr>
      </w:pPr>
      <w:r w:rsidRPr="004E780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98DD69" wp14:editId="27290A69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6658609" cy="2291714"/>
                <wp:effectExtent l="0" t="0" r="28575" b="1397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09" cy="2291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282BE" w14:textId="77777777" w:rsidR="00E93587" w:rsidRPr="00901B2D" w:rsidRDefault="00E93587" w:rsidP="00E93587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>Macluumaadka Ardeyga:</w:t>
                            </w:r>
                          </w:p>
                          <w:p w14:paraId="5F1E73C3" w14:textId="77777777" w:rsidR="00E93587" w:rsidRPr="00901B2D" w:rsidRDefault="00E93587" w:rsidP="00E93587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Magaca Ardeyga: _________________________________________________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Taariikhda Dhalasho</w:t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t>: ___________________</w:t>
                            </w:r>
                          </w:p>
                          <w:p w14:paraId="2E4BD748" w14:textId="77777777" w:rsidR="00E93587" w:rsidRPr="00901B2D" w:rsidRDefault="00E93587" w:rsidP="00E93587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Cinwaan: __________________________________ Magaca Degmada Iskoolka: </w:t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  <w:t>_________________________</w:t>
                            </w:r>
                          </w:p>
                          <w:p w14:paraId="2E8EBE06" w14:textId="77777777" w:rsidR="00E93587" w:rsidRDefault="00E93587" w:rsidP="00E93587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1CAFFE" w14:textId="77777777" w:rsidR="00E93587" w:rsidRPr="00901B2D" w:rsidRDefault="00E93587" w:rsidP="00E93587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986583" w14:textId="77777777" w:rsidR="00E93587" w:rsidRDefault="00E93587" w:rsidP="00E93587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>Macluumaadka Dhakhtarka:</w:t>
                            </w:r>
                          </w:p>
                          <w:p w14:paraId="797B1BF1" w14:textId="77777777" w:rsidR="00E93587" w:rsidRPr="00901B2D" w:rsidRDefault="00E93587" w:rsidP="00E93587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Magaca Dhakhtarka: _____________________________________ taleefoon #: ___________________________</w:t>
                            </w:r>
                          </w:p>
                          <w:p w14:paraId="02EBE617" w14:textId="77777777" w:rsidR="00E93587" w:rsidRDefault="00E93587" w:rsidP="00E93587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Nooca Qoraaga (M.D. ama Kalkaaliyaha Caafimaadka): _____________________________________ </w:t>
                            </w:r>
                          </w:p>
                          <w:p w14:paraId="2EE6A572" w14:textId="77777777" w:rsidR="00E93587" w:rsidRPr="00901B2D" w:rsidRDefault="00E93587" w:rsidP="00E93587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Ruqsad #_____________________________________________________________________</w:t>
                            </w:r>
                          </w:p>
                          <w:p w14:paraId="6165DCE2" w14:textId="77777777" w:rsidR="00E93587" w:rsidRPr="00901B2D" w:rsidRDefault="00E93587" w:rsidP="00E93587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Cinwaan: ____________________________________________________________________________</w:t>
                            </w:r>
                          </w:p>
                          <w:p w14:paraId="1BD7AC1C" w14:textId="77777777" w:rsidR="00E93587" w:rsidRDefault="00E93587" w:rsidP="00E9358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8D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9pt;width:524.3pt;height:180.4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">
                <v:textbox>
                  <w:txbxContent>
                    <w:p w14:paraId="36C282BE" w14:textId="77777777" w:rsidR="00E93587" w:rsidRPr="00901B2D" w:rsidRDefault="00E93587" w:rsidP="00E93587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901B2D">
                        <w:rPr>
                          <w:b/>
                          <w:sz w:val="22"/>
                          <w:szCs w:val="22"/>
                        </w:rPr>
                        <w:t>Macluumaadka Ardeyga:</w:t>
                      </w:r>
                    </w:p>
                    <w:p w14:paraId="5F1E73C3" w14:textId="77777777" w:rsidR="00E93587" w:rsidRPr="00901B2D" w:rsidRDefault="00E93587" w:rsidP="00E93587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Magaca Ardeyga: _________________________________________________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Taariikhda Dhalasho</w:t>
                      </w:r>
                      <w:r w:rsidRPr="00901B2D">
                        <w:rPr>
                          <w:sz w:val="22"/>
                          <w:szCs w:val="22"/>
                        </w:rPr>
                        <w:t>: ___________________</w:t>
                      </w:r>
                    </w:p>
                    <w:p w14:paraId="2E4BD748" w14:textId="77777777" w:rsidR="00E93587" w:rsidRPr="00901B2D" w:rsidRDefault="00E93587" w:rsidP="00E93587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 xml:space="preserve">Cinwaan: __________________________________ Magaca Degmada Iskoolka: </w:t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  <w:t>_________________________</w:t>
                      </w:r>
                    </w:p>
                    <w:p w14:paraId="2E8EBE06" w14:textId="77777777" w:rsidR="00E93587" w:rsidRDefault="00E93587" w:rsidP="00E93587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351CAFFE" w14:textId="77777777" w:rsidR="00E93587" w:rsidRPr="00901B2D" w:rsidRDefault="00E93587" w:rsidP="00E93587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28986583" w14:textId="77777777" w:rsidR="00E93587" w:rsidRDefault="00E93587" w:rsidP="00E93587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901B2D">
                        <w:rPr>
                          <w:b/>
                          <w:sz w:val="22"/>
                          <w:szCs w:val="22"/>
                        </w:rPr>
                        <w:t>Macluumaadka Dhakhtarka:</w:t>
                      </w:r>
                    </w:p>
                    <w:p w14:paraId="797B1BF1" w14:textId="77777777" w:rsidR="00E93587" w:rsidRPr="00901B2D" w:rsidRDefault="00E93587" w:rsidP="00E93587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Magaca Dhakhtarka: _____________________________________ taleefoon #: ___________________________</w:t>
                      </w:r>
                    </w:p>
                    <w:p w14:paraId="02EBE617" w14:textId="77777777" w:rsidR="00E93587" w:rsidRDefault="00E93587" w:rsidP="00E93587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 xml:space="preserve">Nooca Qoraaga (M.D. ama Kalkaaliyaha Caafimaadka): _____________________________________ </w:t>
                      </w:r>
                    </w:p>
                    <w:p w14:paraId="2EE6A572" w14:textId="77777777" w:rsidR="00E93587" w:rsidRPr="00901B2D" w:rsidRDefault="00E93587" w:rsidP="00E93587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Ruqsad #_____________________________________________________________________</w:t>
                      </w:r>
                    </w:p>
                    <w:p w14:paraId="6165DCE2" w14:textId="77777777" w:rsidR="00E93587" w:rsidRPr="00901B2D" w:rsidRDefault="00E93587" w:rsidP="00E93587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Cinwaan: ____________________________________________________________________________</w:t>
                      </w:r>
                    </w:p>
                    <w:p w14:paraId="1BD7AC1C" w14:textId="77777777" w:rsidR="00E93587" w:rsidRDefault="00E93587" w:rsidP="00E9358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33FB" w:rsidRPr="004E780B">
        <w:rPr>
          <w:b/>
          <w:szCs w:val="24"/>
        </w:rPr>
        <w:t>KU SOO CELI FOOMKAAN OO DHAMAYSTIRAN DEGMADA ISKOOLKAAGA</w:t>
      </w:r>
    </w:p>
    <w:p w14:paraId="12E8E07D" w14:textId="074EF486" w:rsidR="00901B2D" w:rsidRPr="00D2298E" w:rsidRDefault="00901B2D" w:rsidP="00777E45">
      <w:pPr>
        <w:jc w:val="both"/>
        <w:rPr>
          <w:sz w:val="10"/>
          <w:szCs w:val="10"/>
        </w:rPr>
      </w:pPr>
    </w:p>
    <w:p w14:paraId="554D46F5" w14:textId="4D7F1DA1" w:rsidR="0095611F" w:rsidRPr="004E780B" w:rsidRDefault="00E633FB" w:rsidP="00777E45">
      <w:pPr>
        <w:jc w:val="both"/>
      </w:pPr>
      <w:r>
        <w:t xml:space="preserve">Waxaan xaqiijinayaa inay u badan tahay inay caafimaad ahaan lagama maarmaan tahay in ardayga kor ku xusan uu joogo: </w:t>
      </w:r>
    </w:p>
    <w:p w14:paraId="3C111397" w14:textId="77777777" w:rsidR="00FA0F2A" w:rsidRPr="004E780B" w:rsidRDefault="00E633FB" w:rsidP="00777E45">
      <w:pPr>
        <w:jc w:val="both"/>
        <w:rPr>
          <w:szCs w:val="24"/>
        </w:rPr>
      </w:pPr>
      <w:r w:rsidRPr="004E780B">
        <w:rPr>
          <w:sz w:val="32"/>
          <w:szCs w:val="32"/>
        </w:rPr>
        <w:t>□</w:t>
      </w:r>
      <w:r w:rsidRPr="004E780B">
        <w:rPr>
          <w:szCs w:val="24"/>
        </w:rPr>
        <w:t xml:space="preserve"> Guriga ama </w:t>
      </w:r>
    </w:p>
    <w:p w14:paraId="393A465F" w14:textId="77777777" w:rsidR="00FA0F2A" w:rsidRPr="004E780B" w:rsidRDefault="00E633FB" w:rsidP="00777E45">
      <w:pPr>
        <w:jc w:val="both"/>
        <w:rPr>
          <w:szCs w:val="24"/>
        </w:rPr>
      </w:pPr>
      <w:r w:rsidRPr="004E780B">
        <w:rPr>
          <w:sz w:val="32"/>
          <w:szCs w:val="32"/>
        </w:rPr>
        <w:t>□</w:t>
      </w:r>
      <w:r w:rsidR="00FF0FA0" w:rsidRPr="004E780B">
        <w:rPr>
          <w:szCs w:val="24"/>
        </w:rPr>
        <w:t xml:space="preserve">Cisbitaalka ama </w:t>
      </w:r>
    </w:p>
    <w:p w14:paraId="3956E8E2" w14:textId="77777777" w:rsidR="00FA0F2A" w:rsidRPr="004E780B" w:rsidRDefault="00E633FB" w:rsidP="00777E45">
      <w:pPr>
        <w:jc w:val="both"/>
        <w:rPr>
          <w:szCs w:val="24"/>
        </w:rPr>
      </w:pPr>
      <w:r w:rsidRPr="004E780B">
        <w:rPr>
          <w:sz w:val="32"/>
          <w:szCs w:val="32"/>
        </w:rPr>
        <w:t>□</w:t>
      </w:r>
      <w:r w:rsidRPr="004E780B">
        <w:rPr>
          <w:szCs w:val="24"/>
        </w:rPr>
        <w:t xml:space="preserve">Guriga xanaanada carruurta ama </w:t>
      </w:r>
    </w:p>
    <w:p w14:paraId="40D44F00" w14:textId="77777777" w:rsidR="00FA0F2A" w:rsidRPr="004E780B" w:rsidRDefault="00E633FB" w:rsidP="00777E45">
      <w:pPr>
        <w:jc w:val="both"/>
        <w:rPr>
          <w:szCs w:val="24"/>
        </w:rPr>
      </w:pPr>
      <w:r w:rsidRPr="004E780B">
        <w:rPr>
          <w:sz w:val="32"/>
          <w:szCs w:val="32"/>
        </w:rPr>
        <w:t xml:space="preserve">□ </w:t>
      </w:r>
      <w:r w:rsidRPr="004E780B">
        <w:rPr>
          <w:szCs w:val="24"/>
        </w:rPr>
        <w:t xml:space="preserve">Isku darka sadexda </w:t>
      </w:r>
    </w:p>
    <w:p w14:paraId="6F320285" w14:textId="67BAC2B1" w:rsidR="0095611F" w:rsidRPr="00FA0F2A" w:rsidRDefault="00E633FB" w:rsidP="00777E45">
      <w:pPr>
        <w:jc w:val="both"/>
        <w:rPr>
          <w:szCs w:val="24"/>
        </w:rPr>
      </w:pPr>
      <w:r w:rsidRPr="004E780B">
        <w:rPr>
          <w:szCs w:val="24"/>
        </w:rPr>
        <w:t>Muddo ka badan 60 maalmood oo iskool sannad-iskooleedka.</w:t>
      </w:r>
    </w:p>
    <w:p w14:paraId="205EC485" w14:textId="4962BA4A" w:rsidR="005067EF" w:rsidRDefault="00E633FB" w:rsidP="00777E45">
      <w:pPr>
        <w:jc w:val="both"/>
        <w:rPr>
          <w:szCs w:val="24"/>
        </w:rPr>
      </w:pPr>
      <w:r w:rsidRPr="005067EF">
        <w:rPr>
          <w:szCs w:val="24"/>
        </w:rPr>
        <w:lastRenderedPageBreak/>
        <w:t>Ciladaha caafimaad iyo sababta (yada) ardaygu waa inuu ku sugnaadaa guriga, isbitaalka, guriga kalkaalinta carruurta, ama haddii kale uusan awoodin inuu iskoolka u aado sababo caafimaad awgood:</w:t>
      </w:r>
    </w:p>
    <w:p w14:paraId="636D69B8" w14:textId="1AF24D78" w:rsidR="006002AF" w:rsidRDefault="006002AF" w:rsidP="00777E45">
      <w:pPr>
        <w:jc w:val="both"/>
        <w:rPr>
          <w:szCs w:val="24"/>
        </w:rPr>
      </w:pPr>
    </w:p>
    <w:p w14:paraId="13F90845" w14:textId="13BBE320" w:rsidR="005067EF" w:rsidRPr="005067EF" w:rsidRDefault="00E633FB" w:rsidP="00777E45">
      <w:pPr>
        <w:jc w:val="both"/>
        <w:rPr>
          <w:szCs w:val="24"/>
        </w:rPr>
      </w:pPr>
      <w:r w:rsidRPr="005067EF">
        <w:rPr>
          <w:szCs w:val="24"/>
        </w:rPr>
        <w:t>Taariikhda ardayga la seexiyay cisbitaalka ama guriga daryeelka caafimaadka carruurta, ama lagu bilaabay daaweynta guriga: ____________________</w:t>
      </w:r>
    </w:p>
    <w:p w14:paraId="4F686B1E" w14:textId="3424809B" w:rsidR="005067EF" w:rsidRDefault="005067EF" w:rsidP="00777E45">
      <w:pPr>
        <w:jc w:val="both"/>
        <w:rPr>
          <w:szCs w:val="24"/>
        </w:rPr>
      </w:pPr>
    </w:p>
    <w:p w14:paraId="78381897" w14:textId="77777777" w:rsidR="002601B4" w:rsidRDefault="002601B4" w:rsidP="00777E45">
      <w:pPr>
        <w:jc w:val="both"/>
        <w:rPr>
          <w:szCs w:val="24"/>
        </w:rPr>
      </w:pPr>
    </w:p>
    <w:p w14:paraId="5E02D85A" w14:textId="13C7992A" w:rsidR="00DE2059" w:rsidRDefault="00E633FB" w:rsidP="00777E45">
      <w:pPr>
        <w:jc w:val="both"/>
        <w:rPr>
          <w:sz w:val="32"/>
          <w:szCs w:val="32"/>
        </w:rPr>
      </w:pPr>
      <w:r w:rsidRPr="0096382A">
        <w:rPr>
          <w:sz w:val="32"/>
          <w:szCs w:val="32"/>
        </w:rPr>
        <w:t xml:space="preserve">□ </w:t>
      </w:r>
      <w:r w:rsidRPr="00FA0F2A">
        <w:rPr>
          <w:szCs w:val="24"/>
        </w:rPr>
        <w:t xml:space="preserve">Ardayga waxaa laga filayaa inuu joogo guriga, isbitaalka, ama guriga lagu xanaaneeyo carruurta inta ka harsan sanad iskooleedka xaaladda caafimaad darteed, ama </w:t>
      </w:r>
    </w:p>
    <w:p w14:paraId="3DE18AA1" w14:textId="73520F44" w:rsidR="005067EF" w:rsidRPr="006E4111" w:rsidRDefault="00E633FB" w:rsidP="00777E45">
      <w:pPr>
        <w:jc w:val="both"/>
      </w:pPr>
      <w:r w:rsidRPr="0096382A">
        <w:rPr>
          <w:sz w:val="32"/>
          <w:szCs w:val="32"/>
        </w:rPr>
        <w:t xml:space="preserve">□ </w:t>
      </w:r>
      <w:r>
        <w:t>Ardayga waxaa la filayaa inuu ku laabto iskoolka (Taariikhda waa in la shegaa)__________________. (</w:t>
      </w:r>
      <w:r w:rsidRPr="7A8EBDE6">
        <w:rPr>
          <w:i/>
          <w:iCs/>
        </w:rPr>
        <w:t xml:space="preserve">Haddii ay jirto baahi caafimaad oo sii socota oo ka dambaysa taariikhdan, waalidka ardayga ama mas'uulka ayaa u gudbin kara degmada iskoolka foom cusub oo saxeexan oo ka socda dhakhtarka si loo xaqiijiyo baahida loo qabo in la sii wado bixinta adeegyada waxbarashada ee guriga, isbitaalka, iyo / ama guriga daryeelka carruurta.) </w:t>
      </w:r>
    </w:p>
    <w:p w14:paraId="0439AD14" w14:textId="6E36DDA2" w:rsidR="005067EF" w:rsidRPr="006E4111" w:rsidRDefault="005067EF" w:rsidP="00777E45">
      <w:pPr>
        <w:jc w:val="both"/>
        <w:rPr>
          <w:szCs w:val="24"/>
        </w:rPr>
      </w:pPr>
    </w:p>
    <w:p w14:paraId="33B18ED1" w14:textId="5B914292" w:rsidR="005067EF" w:rsidRPr="006E4111" w:rsidRDefault="00E633FB" w:rsidP="008873B6">
      <w:pPr>
        <w:jc w:val="center"/>
        <w:rPr>
          <w:b/>
          <w:szCs w:val="24"/>
          <w:u w:val="single"/>
        </w:rPr>
      </w:pPr>
      <w:r w:rsidRPr="006E4111">
        <w:rPr>
          <w:b/>
          <w:szCs w:val="24"/>
          <w:u w:val="single"/>
        </w:rPr>
        <w:t>Dhaarta Dhakhtarka ee Baahiyaha Caafimaad ee Ardayga ee Adeegyada Waxbarashada ee Guriga, Cusbitaalka ama Guriga Kalkaalinta Carruurta</w:t>
      </w:r>
    </w:p>
    <w:p w14:paraId="3DC0A465" w14:textId="77777777" w:rsidR="005067EF" w:rsidRPr="006E4111" w:rsidRDefault="005067EF" w:rsidP="00777E45">
      <w:pPr>
        <w:jc w:val="both"/>
        <w:rPr>
          <w:b/>
          <w:szCs w:val="24"/>
          <w:u w:val="single"/>
        </w:rPr>
      </w:pPr>
    </w:p>
    <w:p w14:paraId="226F8093" w14:textId="7D6CC468" w:rsidR="005067EF" w:rsidRPr="0095611F" w:rsidRDefault="00E633FB" w:rsidP="00777E45">
      <w:pPr>
        <w:jc w:val="both"/>
        <w:rPr>
          <w:i/>
          <w:iCs/>
        </w:rPr>
      </w:pPr>
      <w:r w:rsidRPr="00DE4656">
        <w:rPr>
          <w:i/>
          <w:iCs/>
        </w:rPr>
        <w:t xml:space="preserve">Anigu waxaan ahay dhakhtarka kor ku xusan ee dhakhaatiirta daweynta waxaanan mas'uul ka ahay daryeelka caafimaad ee ardayga. Waxaan halkan ku cadeynayaa in </w:t>
      </w:r>
      <w:r w:rsidRPr="007619FB">
        <w:rPr>
          <w:i/>
          <w:iCs/>
        </w:rPr>
        <w:t>ardaygu</w:t>
      </w:r>
      <w:r w:rsidR="00793CAC" w:rsidRPr="007619FB">
        <w:rPr>
          <w:i/>
          <w:iCs/>
        </w:rPr>
        <w:t xml:space="preserve"> waxay</w:t>
      </w:r>
      <w:r w:rsidRPr="007619FB">
        <w:rPr>
          <w:i/>
          <w:iCs/>
        </w:rPr>
        <w:t xml:space="preserve"> </w:t>
      </w:r>
      <w:r w:rsidR="00793CAC" w:rsidRPr="007619FB">
        <w:rPr>
          <w:i/>
          <w:iCs/>
          <w:u w:val="single"/>
        </w:rPr>
        <w:t xml:space="preserve">u badan tahay </w:t>
      </w:r>
      <w:r w:rsidRPr="007619FB">
        <w:rPr>
          <w:i/>
          <w:iCs/>
          <w:u w:val="single"/>
        </w:rPr>
        <w:t>nagaado guriga, cisbitaal, ama guriga daryeelka carruurta lagu xannaaneeyo</w:t>
      </w:r>
      <w:r w:rsidRPr="007619FB">
        <w:rPr>
          <w:i/>
          <w:iCs/>
        </w:rPr>
        <w:t xml:space="preserve"> muddo ka badan 60 maalmood oo iskool sannad iskooleed, ama ku saleysan soo noqnoqoshada</w:t>
      </w:r>
      <w:r w:rsidRPr="00DE4656">
        <w:rPr>
          <w:i/>
          <w:iCs/>
        </w:rPr>
        <w:t xml:space="preserve"> oo iskuugu aruuri doonto in ka badan 60 maalmood oo iskool inta lagu gudajiro sanad iskooleedka, sababaha caafimaad ee kor lagu soo sheegay. </w:t>
      </w:r>
    </w:p>
    <w:p w14:paraId="7A0354F1" w14:textId="77777777" w:rsidR="005067EF" w:rsidRPr="006E4111" w:rsidRDefault="005067EF" w:rsidP="00777E45">
      <w:pPr>
        <w:jc w:val="both"/>
        <w:rPr>
          <w:szCs w:val="24"/>
        </w:rPr>
      </w:pPr>
    </w:p>
    <w:p w14:paraId="6CDE9311" w14:textId="631271BC" w:rsidR="005067EF" w:rsidRPr="006E4111" w:rsidRDefault="00E633FB" w:rsidP="00777E45">
      <w:pPr>
        <w:jc w:val="both"/>
        <w:rPr>
          <w:szCs w:val="24"/>
        </w:rPr>
      </w:pPr>
      <w:r w:rsidRPr="006E4111">
        <w:rPr>
          <w:szCs w:val="24"/>
        </w:rPr>
        <w:t>Sax</w:t>
      </w:r>
      <w:r w:rsidR="009A0FD5">
        <w:rPr>
          <w:szCs w:val="24"/>
        </w:rPr>
        <w:t>ii</w:t>
      </w:r>
      <w:r w:rsidRPr="006E4111">
        <w:rPr>
          <w:szCs w:val="24"/>
        </w:rPr>
        <w:t>xa Dhakhtarka: ________________________________</w:t>
      </w:r>
    </w:p>
    <w:p w14:paraId="5E26C5F8" w14:textId="77777777" w:rsidR="00C72618" w:rsidRDefault="00C72618" w:rsidP="00777E45">
      <w:pPr>
        <w:jc w:val="both"/>
        <w:rPr>
          <w:szCs w:val="24"/>
        </w:rPr>
      </w:pPr>
    </w:p>
    <w:p w14:paraId="31BCD436" w14:textId="1085B4A1" w:rsidR="005067EF" w:rsidRPr="006E4111" w:rsidRDefault="00E633FB" w:rsidP="00777E45">
      <w:pPr>
        <w:jc w:val="both"/>
        <w:rPr>
          <w:szCs w:val="24"/>
        </w:rPr>
      </w:pPr>
      <w:r w:rsidRPr="006E4111">
        <w:rPr>
          <w:szCs w:val="24"/>
        </w:rPr>
        <w:t>Taarikh: ______________________________________________</w:t>
      </w:r>
    </w:p>
    <w:p w14:paraId="3425D7C9" w14:textId="77777777" w:rsidR="005067EF" w:rsidRPr="006E4111" w:rsidRDefault="005067EF" w:rsidP="00777E45">
      <w:pPr>
        <w:jc w:val="both"/>
        <w:rPr>
          <w:szCs w:val="24"/>
        </w:rPr>
      </w:pPr>
    </w:p>
    <w:p w14:paraId="1966A019" w14:textId="67800BA5" w:rsidR="005067EF" w:rsidRPr="005067EF" w:rsidRDefault="00E633FB" w:rsidP="00777E45">
      <w:pPr>
        <w:jc w:val="both"/>
        <w:rPr>
          <w:szCs w:val="24"/>
        </w:rPr>
      </w:pPr>
      <w:r w:rsidRPr="00313601">
        <w:rPr>
          <w:szCs w:val="24"/>
        </w:rPr>
        <w:t>Fadlan la soco in, haddii macluumaad dheeri ah loo baahdo, iskoolka degmada ayaa laga yaabaa inuu soo raadsado oggolaansho waalidnimo oo kula soo xariiro dhaqtarka daaweynaya.</w:t>
      </w:r>
    </w:p>
    <w:p w14:paraId="2228A10B" w14:textId="0BB6D726" w:rsidR="00E61825" w:rsidRDefault="00E61825" w:rsidP="00777E45">
      <w:pPr>
        <w:jc w:val="both"/>
        <w:rPr>
          <w:szCs w:val="24"/>
        </w:rPr>
      </w:pPr>
    </w:p>
    <w:p w14:paraId="00689078" w14:textId="2D98038D" w:rsidR="00E61825" w:rsidRDefault="00E633FB" w:rsidP="008873B6">
      <w:pPr>
        <w:jc w:val="center"/>
        <w:rPr>
          <w:b/>
          <w:szCs w:val="24"/>
        </w:rPr>
      </w:pPr>
      <w:r>
        <w:rPr>
          <w:b/>
          <w:szCs w:val="24"/>
        </w:rPr>
        <w:t>KU SOO CELI FOOMKAAN OO DHAMAYSTIRAN DEGMADA ISKOOLKAAGA</w:t>
      </w:r>
    </w:p>
    <w:p w14:paraId="4F99EE4C" w14:textId="5F57C295" w:rsidR="002601B4" w:rsidRPr="002601B4" w:rsidRDefault="002601B4" w:rsidP="00777E45">
      <w:pPr>
        <w:jc w:val="both"/>
        <w:rPr>
          <w:szCs w:val="24"/>
        </w:rPr>
      </w:pPr>
    </w:p>
    <w:p w14:paraId="44D0BA53" w14:textId="0D524093" w:rsidR="002601B4" w:rsidRPr="00313601" w:rsidRDefault="00E633FB" w:rsidP="00777E45">
      <w:pPr>
        <w:shd w:val="clear" w:color="auto" w:fill="FFFFFF"/>
        <w:spacing w:before="161" w:after="150"/>
        <w:jc w:val="both"/>
        <w:outlineLvl w:val="0"/>
        <w:rPr>
          <w:color w:val="333333"/>
          <w:kern w:val="36"/>
          <w:szCs w:val="24"/>
          <w:u w:val="single"/>
        </w:rPr>
      </w:pPr>
      <w:r w:rsidRPr="00313601">
        <w:rPr>
          <w:color w:val="333333"/>
          <w:kern w:val="36"/>
          <w:szCs w:val="24"/>
        </w:rPr>
        <w:t xml:space="preserve">Macluumaad dheeraad ah waxaa laga heli karaa </w:t>
      </w:r>
      <w:hyperlink r:id="rId9" w:history="1">
        <w:r w:rsidRPr="00313601">
          <w:rPr>
            <w:rStyle w:val="Hyperlink"/>
            <w:kern w:val="36"/>
            <w:szCs w:val="24"/>
          </w:rPr>
          <w:t>Hagaha Su'aasha iyo Jawaabta ee Ku Saabsan Hirgelinta Adeegyada Waxbarashada ee Guriga ama Isbitaalka.</w:t>
        </w:r>
      </w:hyperlink>
    </w:p>
    <w:sectPr w:rsidR="002601B4" w:rsidRPr="00313601" w:rsidSect="00DE7202">
      <w:endnotePr>
        <w:numFmt w:val="decimal"/>
      </w:endnotePr>
      <w:type w:val="continuous"/>
      <w:pgSz w:w="12240" w:h="15840"/>
      <w:pgMar w:top="1440" w:right="1440" w:bottom="108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2F4"/>
    <w:multiLevelType w:val="hybridMultilevel"/>
    <w:tmpl w:val="2376CAF2"/>
    <w:lvl w:ilvl="0" w:tplc="B26A2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053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EF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86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EED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84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23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A53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BAF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209"/>
    <w:multiLevelType w:val="hybridMultilevel"/>
    <w:tmpl w:val="D20839A6"/>
    <w:lvl w:ilvl="0" w:tplc="B658F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8B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56B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EE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09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27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CE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E8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E01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56C2B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A31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049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8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8D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03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4F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25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9CA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014E1"/>
    <w:rsid w:val="00010D37"/>
    <w:rsid w:val="000170BD"/>
    <w:rsid w:val="00025507"/>
    <w:rsid w:val="00026F83"/>
    <w:rsid w:val="00032AB5"/>
    <w:rsid w:val="00033E81"/>
    <w:rsid w:val="00037463"/>
    <w:rsid w:val="0004077F"/>
    <w:rsid w:val="00040DFC"/>
    <w:rsid w:val="00041CA1"/>
    <w:rsid w:val="000461DD"/>
    <w:rsid w:val="0006055B"/>
    <w:rsid w:val="00060F18"/>
    <w:rsid w:val="000739CC"/>
    <w:rsid w:val="00074FF0"/>
    <w:rsid w:val="000805EE"/>
    <w:rsid w:val="00085FCD"/>
    <w:rsid w:val="00096681"/>
    <w:rsid w:val="000A6A8C"/>
    <w:rsid w:val="000B5F71"/>
    <w:rsid w:val="000C04C5"/>
    <w:rsid w:val="000C2DAC"/>
    <w:rsid w:val="000C35BF"/>
    <w:rsid w:val="000C7FE6"/>
    <w:rsid w:val="000D40DF"/>
    <w:rsid w:val="000E0994"/>
    <w:rsid w:val="000E1DCF"/>
    <w:rsid w:val="000F0F1C"/>
    <w:rsid w:val="000F2E52"/>
    <w:rsid w:val="000F57C4"/>
    <w:rsid w:val="00101FD9"/>
    <w:rsid w:val="00102A86"/>
    <w:rsid w:val="0010406F"/>
    <w:rsid w:val="00104295"/>
    <w:rsid w:val="001068EE"/>
    <w:rsid w:val="0011658A"/>
    <w:rsid w:val="0012166D"/>
    <w:rsid w:val="00130AE5"/>
    <w:rsid w:val="00136BAF"/>
    <w:rsid w:val="001415D3"/>
    <w:rsid w:val="00143F1D"/>
    <w:rsid w:val="00146B1E"/>
    <w:rsid w:val="0018066B"/>
    <w:rsid w:val="0019136B"/>
    <w:rsid w:val="001A2FF2"/>
    <w:rsid w:val="001A7AEA"/>
    <w:rsid w:val="001B16E7"/>
    <w:rsid w:val="001B4292"/>
    <w:rsid w:val="001B7655"/>
    <w:rsid w:val="001E2B66"/>
    <w:rsid w:val="001F4E35"/>
    <w:rsid w:val="001F787C"/>
    <w:rsid w:val="00201172"/>
    <w:rsid w:val="00202970"/>
    <w:rsid w:val="0020447A"/>
    <w:rsid w:val="002202AE"/>
    <w:rsid w:val="00224FF8"/>
    <w:rsid w:val="00226F8F"/>
    <w:rsid w:val="00256260"/>
    <w:rsid w:val="002601B4"/>
    <w:rsid w:val="00261A74"/>
    <w:rsid w:val="00261BF2"/>
    <w:rsid w:val="00267858"/>
    <w:rsid w:val="00271A78"/>
    <w:rsid w:val="002833EF"/>
    <w:rsid w:val="002A2567"/>
    <w:rsid w:val="002A3E22"/>
    <w:rsid w:val="002A4006"/>
    <w:rsid w:val="002A58EE"/>
    <w:rsid w:val="002B4B10"/>
    <w:rsid w:val="002B7675"/>
    <w:rsid w:val="002C0CF9"/>
    <w:rsid w:val="002C3DC7"/>
    <w:rsid w:val="002C7229"/>
    <w:rsid w:val="002D0D5C"/>
    <w:rsid w:val="002D461C"/>
    <w:rsid w:val="002E10BB"/>
    <w:rsid w:val="002F222A"/>
    <w:rsid w:val="002F3E2E"/>
    <w:rsid w:val="002F5424"/>
    <w:rsid w:val="00313601"/>
    <w:rsid w:val="00322F3C"/>
    <w:rsid w:val="0033091D"/>
    <w:rsid w:val="00332654"/>
    <w:rsid w:val="00340AC6"/>
    <w:rsid w:val="00350D94"/>
    <w:rsid w:val="00353987"/>
    <w:rsid w:val="00353F45"/>
    <w:rsid w:val="00386454"/>
    <w:rsid w:val="00386AD3"/>
    <w:rsid w:val="00390430"/>
    <w:rsid w:val="003953C8"/>
    <w:rsid w:val="00395612"/>
    <w:rsid w:val="00396865"/>
    <w:rsid w:val="003974C6"/>
    <w:rsid w:val="003A1B51"/>
    <w:rsid w:val="003A6193"/>
    <w:rsid w:val="003B214F"/>
    <w:rsid w:val="003B495F"/>
    <w:rsid w:val="003C4E96"/>
    <w:rsid w:val="003D7270"/>
    <w:rsid w:val="003E4DD4"/>
    <w:rsid w:val="003F0354"/>
    <w:rsid w:val="003F5251"/>
    <w:rsid w:val="0041210C"/>
    <w:rsid w:val="004141E0"/>
    <w:rsid w:val="004235B3"/>
    <w:rsid w:val="00426E40"/>
    <w:rsid w:val="00432E71"/>
    <w:rsid w:val="00441AE2"/>
    <w:rsid w:val="00445E73"/>
    <w:rsid w:val="00451805"/>
    <w:rsid w:val="00454D20"/>
    <w:rsid w:val="0046516B"/>
    <w:rsid w:val="00480005"/>
    <w:rsid w:val="004A0E01"/>
    <w:rsid w:val="004A6FCA"/>
    <w:rsid w:val="004B0928"/>
    <w:rsid w:val="004B27D1"/>
    <w:rsid w:val="004B7A90"/>
    <w:rsid w:val="004C3AFE"/>
    <w:rsid w:val="004C419D"/>
    <w:rsid w:val="004E006C"/>
    <w:rsid w:val="004E5697"/>
    <w:rsid w:val="004E780B"/>
    <w:rsid w:val="004F1E57"/>
    <w:rsid w:val="004F3A1B"/>
    <w:rsid w:val="004F70F0"/>
    <w:rsid w:val="005067EF"/>
    <w:rsid w:val="00510212"/>
    <w:rsid w:val="00516666"/>
    <w:rsid w:val="00516A74"/>
    <w:rsid w:val="0053208B"/>
    <w:rsid w:val="00535923"/>
    <w:rsid w:val="005430E2"/>
    <w:rsid w:val="00544F14"/>
    <w:rsid w:val="00547287"/>
    <w:rsid w:val="0055130C"/>
    <w:rsid w:val="00564351"/>
    <w:rsid w:val="00571666"/>
    <w:rsid w:val="005852E2"/>
    <w:rsid w:val="00591DF4"/>
    <w:rsid w:val="00593D41"/>
    <w:rsid w:val="005955CA"/>
    <w:rsid w:val="005A59CB"/>
    <w:rsid w:val="005A7F5C"/>
    <w:rsid w:val="005B5F43"/>
    <w:rsid w:val="005C1013"/>
    <w:rsid w:val="005C4793"/>
    <w:rsid w:val="005D32D4"/>
    <w:rsid w:val="005D687F"/>
    <w:rsid w:val="005E09DB"/>
    <w:rsid w:val="005E3535"/>
    <w:rsid w:val="005F2E6B"/>
    <w:rsid w:val="005F4900"/>
    <w:rsid w:val="006002AF"/>
    <w:rsid w:val="00601BC7"/>
    <w:rsid w:val="00606687"/>
    <w:rsid w:val="0062078B"/>
    <w:rsid w:val="00624CA4"/>
    <w:rsid w:val="00633E7A"/>
    <w:rsid w:val="00635070"/>
    <w:rsid w:val="00662760"/>
    <w:rsid w:val="00685917"/>
    <w:rsid w:val="00686A78"/>
    <w:rsid w:val="006A6918"/>
    <w:rsid w:val="006A7221"/>
    <w:rsid w:val="006B2A2C"/>
    <w:rsid w:val="006D31D3"/>
    <w:rsid w:val="006D47DB"/>
    <w:rsid w:val="006D4A8B"/>
    <w:rsid w:val="006D6D7A"/>
    <w:rsid w:val="006E4111"/>
    <w:rsid w:val="006E7682"/>
    <w:rsid w:val="006E7C2C"/>
    <w:rsid w:val="0070625D"/>
    <w:rsid w:val="0071775C"/>
    <w:rsid w:val="00721BFE"/>
    <w:rsid w:val="007261CB"/>
    <w:rsid w:val="00744AB4"/>
    <w:rsid w:val="00745CE8"/>
    <w:rsid w:val="007619FB"/>
    <w:rsid w:val="00761FD8"/>
    <w:rsid w:val="007732FB"/>
    <w:rsid w:val="00777E45"/>
    <w:rsid w:val="007804D3"/>
    <w:rsid w:val="007839FC"/>
    <w:rsid w:val="00790A6C"/>
    <w:rsid w:val="00793CAC"/>
    <w:rsid w:val="007968CE"/>
    <w:rsid w:val="007A56F1"/>
    <w:rsid w:val="007D46C8"/>
    <w:rsid w:val="007F0FDE"/>
    <w:rsid w:val="007F611A"/>
    <w:rsid w:val="008014AB"/>
    <w:rsid w:val="00813E34"/>
    <w:rsid w:val="00824FB4"/>
    <w:rsid w:val="0083561A"/>
    <w:rsid w:val="0083737E"/>
    <w:rsid w:val="0085747A"/>
    <w:rsid w:val="00863D09"/>
    <w:rsid w:val="00870078"/>
    <w:rsid w:val="00871027"/>
    <w:rsid w:val="00874793"/>
    <w:rsid w:val="008873B6"/>
    <w:rsid w:val="00890DD2"/>
    <w:rsid w:val="00894833"/>
    <w:rsid w:val="008A635E"/>
    <w:rsid w:val="008B0834"/>
    <w:rsid w:val="008B2E87"/>
    <w:rsid w:val="008C238A"/>
    <w:rsid w:val="008D4ABF"/>
    <w:rsid w:val="008E1284"/>
    <w:rsid w:val="008E713A"/>
    <w:rsid w:val="008F57BD"/>
    <w:rsid w:val="00901B2D"/>
    <w:rsid w:val="00910E78"/>
    <w:rsid w:val="0091149F"/>
    <w:rsid w:val="0092265B"/>
    <w:rsid w:val="009376CA"/>
    <w:rsid w:val="00937E17"/>
    <w:rsid w:val="009410E0"/>
    <w:rsid w:val="009419AF"/>
    <w:rsid w:val="009431C9"/>
    <w:rsid w:val="00952F5C"/>
    <w:rsid w:val="0095611F"/>
    <w:rsid w:val="0096382A"/>
    <w:rsid w:val="00966CA1"/>
    <w:rsid w:val="0097019A"/>
    <w:rsid w:val="009742CD"/>
    <w:rsid w:val="00976365"/>
    <w:rsid w:val="00993298"/>
    <w:rsid w:val="009942DD"/>
    <w:rsid w:val="009967C8"/>
    <w:rsid w:val="009A0FD5"/>
    <w:rsid w:val="009A16B6"/>
    <w:rsid w:val="009E0C80"/>
    <w:rsid w:val="00A035F9"/>
    <w:rsid w:val="00A12A0A"/>
    <w:rsid w:val="00A14C5B"/>
    <w:rsid w:val="00A15D3E"/>
    <w:rsid w:val="00A20194"/>
    <w:rsid w:val="00A20B43"/>
    <w:rsid w:val="00A25006"/>
    <w:rsid w:val="00A2658D"/>
    <w:rsid w:val="00A31395"/>
    <w:rsid w:val="00A317B5"/>
    <w:rsid w:val="00A33F9B"/>
    <w:rsid w:val="00A41C49"/>
    <w:rsid w:val="00A45F10"/>
    <w:rsid w:val="00A6555C"/>
    <w:rsid w:val="00A65EE5"/>
    <w:rsid w:val="00A70FE3"/>
    <w:rsid w:val="00A7681B"/>
    <w:rsid w:val="00A827E4"/>
    <w:rsid w:val="00A83C6A"/>
    <w:rsid w:val="00A843ED"/>
    <w:rsid w:val="00A9659D"/>
    <w:rsid w:val="00A96A9D"/>
    <w:rsid w:val="00A96AAE"/>
    <w:rsid w:val="00A976CF"/>
    <w:rsid w:val="00AA4F20"/>
    <w:rsid w:val="00AB0D15"/>
    <w:rsid w:val="00AC2C35"/>
    <w:rsid w:val="00AC4143"/>
    <w:rsid w:val="00AE3297"/>
    <w:rsid w:val="00B06A5F"/>
    <w:rsid w:val="00B12131"/>
    <w:rsid w:val="00B1340F"/>
    <w:rsid w:val="00B15388"/>
    <w:rsid w:val="00B15E7C"/>
    <w:rsid w:val="00B20396"/>
    <w:rsid w:val="00B34968"/>
    <w:rsid w:val="00B37249"/>
    <w:rsid w:val="00B432B0"/>
    <w:rsid w:val="00B50C8B"/>
    <w:rsid w:val="00B6602F"/>
    <w:rsid w:val="00B6779A"/>
    <w:rsid w:val="00B72B46"/>
    <w:rsid w:val="00B8530C"/>
    <w:rsid w:val="00B90663"/>
    <w:rsid w:val="00B92C64"/>
    <w:rsid w:val="00B96F83"/>
    <w:rsid w:val="00B9790D"/>
    <w:rsid w:val="00BB3A4E"/>
    <w:rsid w:val="00BC7144"/>
    <w:rsid w:val="00BD2086"/>
    <w:rsid w:val="00BD356D"/>
    <w:rsid w:val="00BD5D10"/>
    <w:rsid w:val="00BE5D7D"/>
    <w:rsid w:val="00C13791"/>
    <w:rsid w:val="00C15A07"/>
    <w:rsid w:val="00C34F2C"/>
    <w:rsid w:val="00C3546F"/>
    <w:rsid w:val="00C422B2"/>
    <w:rsid w:val="00C509C4"/>
    <w:rsid w:val="00C575DA"/>
    <w:rsid w:val="00C72618"/>
    <w:rsid w:val="00C7787D"/>
    <w:rsid w:val="00C974A6"/>
    <w:rsid w:val="00CA0F02"/>
    <w:rsid w:val="00CA7FF4"/>
    <w:rsid w:val="00CB180F"/>
    <w:rsid w:val="00CB3231"/>
    <w:rsid w:val="00CC679C"/>
    <w:rsid w:val="00CC7B38"/>
    <w:rsid w:val="00CF39B2"/>
    <w:rsid w:val="00D0281E"/>
    <w:rsid w:val="00D02940"/>
    <w:rsid w:val="00D1782C"/>
    <w:rsid w:val="00D2298E"/>
    <w:rsid w:val="00D456B8"/>
    <w:rsid w:val="00D552AE"/>
    <w:rsid w:val="00D604A1"/>
    <w:rsid w:val="00D67ACE"/>
    <w:rsid w:val="00D72B0F"/>
    <w:rsid w:val="00D73B50"/>
    <w:rsid w:val="00D778C4"/>
    <w:rsid w:val="00D80A21"/>
    <w:rsid w:val="00D91C4F"/>
    <w:rsid w:val="00D9672B"/>
    <w:rsid w:val="00D96D04"/>
    <w:rsid w:val="00DA4469"/>
    <w:rsid w:val="00DA6D57"/>
    <w:rsid w:val="00DD0217"/>
    <w:rsid w:val="00DD2084"/>
    <w:rsid w:val="00DE1477"/>
    <w:rsid w:val="00DE2059"/>
    <w:rsid w:val="00DE310E"/>
    <w:rsid w:val="00DE4656"/>
    <w:rsid w:val="00DE7202"/>
    <w:rsid w:val="00DF5FFE"/>
    <w:rsid w:val="00DF69CE"/>
    <w:rsid w:val="00E03DF0"/>
    <w:rsid w:val="00E03DF9"/>
    <w:rsid w:val="00E12FE6"/>
    <w:rsid w:val="00E20562"/>
    <w:rsid w:val="00E22DEA"/>
    <w:rsid w:val="00E26B5D"/>
    <w:rsid w:val="00E33D7A"/>
    <w:rsid w:val="00E57EFB"/>
    <w:rsid w:val="00E61825"/>
    <w:rsid w:val="00E633FB"/>
    <w:rsid w:val="00E72683"/>
    <w:rsid w:val="00E77FAD"/>
    <w:rsid w:val="00E82535"/>
    <w:rsid w:val="00E85300"/>
    <w:rsid w:val="00E93587"/>
    <w:rsid w:val="00EA29D8"/>
    <w:rsid w:val="00EB6200"/>
    <w:rsid w:val="00ED1A9B"/>
    <w:rsid w:val="00EE0A55"/>
    <w:rsid w:val="00EF6AC8"/>
    <w:rsid w:val="00F071DC"/>
    <w:rsid w:val="00F205E6"/>
    <w:rsid w:val="00F209A5"/>
    <w:rsid w:val="00F25840"/>
    <w:rsid w:val="00F31C66"/>
    <w:rsid w:val="00F32C93"/>
    <w:rsid w:val="00F35317"/>
    <w:rsid w:val="00F35AB8"/>
    <w:rsid w:val="00F36137"/>
    <w:rsid w:val="00F44DFF"/>
    <w:rsid w:val="00F46948"/>
    <w:rsid w:val="00F46C22"/>
    <w:rsid w:val="00F564F6"/>
    <w:rsid w:val="00F570DE"/>
    <w:rsid w:val="00F61A3E"/>
    <w:rsid w:val="00F621D9"/>
    <w:rsid w:val="00F71CA1"/>
    <w:rsid w:val="00F74E91"/>
    <w:rsid w:val="00F76E32"/>
    <w:rsid w:val="00F878C5"/>
    <w:rsid w:val="00FA0F2A"/>
    <w:rsid w:val="00FC2602"/>
    <w:rsid w:val="00FD3F56"/>
    <w:rsid w:val="00FF0FA0"/>
    <w:rsid w:val="00FF6EFC"/>
    <w:rsid w:val="00FF70C8"/>
    <w:rsid w:val="00FF776D"/>
    <w:rsid w:val="06B15336"/>
    <w:rsid w:val="06E2F473"/>
    <w:rsid w:val="0A76B75D"/>
    <w:rsid w:val="0E4AC2D6"/>
    <w:rsid w:val="0FE69337"/>
    <w:rsid w:val="15C76E93"/>
    <w:rsid w:val="1EFA226A"/>
    <w:rsid w:val="27168D07"/>
    <w:rsid w:val="2905B99E"/>
    <w:rsid w:val="2FE739B1"/>
    <w:rsid w:val="3FFA6B8C"/>
    <w:rsid w:val="40FE4B92"/>
    <w:rsid w:val="468EF2C8"/>
    <w:rsid w:val="5181BDE8"/>
    <w:rsid w:val="5AB751EA"/>
    <w:rsid w:val="5EB1B777"/>
    <w:rsid w:val="61217DF8"/>
    <w:rsid w:val="66A7A391"/>
    <w:rsid w:val="69C929F5"/>
    <w:rsid w:val="7A8EBDE6"/>
    <w:rsid w:val="7D7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12A05"/>
  <w15:docId w15:val="{E011991F-30EF-4572-B5FD-18A3F9C7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5F5F5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1A2FF2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02A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B323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B323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A0F2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e.mass.edu/prs/ta/hhep-q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E6FBE-1F2B-4551-9339-04338439D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8217C-995E-47F6-B15B-ABF17BF6C2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140F4A-7176-4677-8F40-55F355C78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165</TotalTime>
  <Pages>2</Pages>
  <Words>502</Words>
  <Characters>3030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Home Hospital Form - 60 Days or Longer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Home Hospital Form - 60 Days or Longer — Somali</dc:title>
  <dc:subject/>
  <dc:creator>DESE</dc:creator>
  <cp:keywords/>
  <cp:lastModifiedBy>Zou, Dong (EOE)</cp:lastModifiedBy>
  <cp:revision>9</cp:revision>
  <cp:lastPrinted>2008-03-05T21:17:00Z</cp:lastPrinted>
  <dcterms:created xsi:type="dcterms:W3CDTF">2021-06-17T22:30:00Z</dcterms:created>
  <dcterms:modified xsi:type="dcterms:W3CDTF">2021-10-04T16:12:00Z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2021</vt:lpwstr>
  </property>
</Properties>
</file>