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27C42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  <w:lang w:eastAsia="zh-CN"/>
        </w:rPr>
        <w:drawing>
          <wp:anchor distT="0" distB="0" distL="114300" distR="274320" simplePos="0" relativeHeight="251657216" behindDoc="0" locked="0" layoutInCell="0" allowOverlap="1" wp14:anchorId="66199BA4" wp14:editId="7CB3E530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 title="MA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7E85B5BB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6A99CB41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09D564E" wp14:editId="7814C16F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B8BB2" id="Line 3" o:spid="_x0000_s1026" alt="horizontal line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LZQTN4eAgAAQQQAAA4AAAAAAAAAAAAAAAAALgIAAGRycy9lMm9Eb2MueG1sUEsBAi0A&#10;FAAGAAgAAAAhAHW7p7DbAAAACQEAAA8AAAAAAAAAAAAAAAAAeAQAAGRycy9kb3ducmV2LnhtbFBL&#10;BQYAAAAABAAEAPMAAACABQAAAAA=&#10;" o:allowincell="f" strokeweight="1pt"/>
            </w:pict>
          </mc:Fallback>
        </mc:AlternateContent>
      </w:r>
    </w:p>
    <w:p w14:paraId="2917746D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3DA3E1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668C8637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805DCF9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"/>
      </w:tblPr>
      <w:tblGrid>
        <w:gridCol w:w="2951"/>
        <w:gridCol w:w="8425"/>
      </w:tblGrid>
      <w:tr w:rsidR="00C974A6" w:rsidRPr="00C974A6" w14:paraId="0306422B" w14:textId="77777777" w:rsidTr="005955CA">
        <w:trPr>
          <w:tblHeader/>
        </w:trPr>
        <w:tc>
          <w:tcPr>
            <w:tcW w:w="2988" w:type="dxa"/>
          </w:tcPr>
          <w:p w14:paraId="53FB1300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6214B8F8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008F75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2251283" w14:textId="77777777" w:rsidR="00A20194" w:rsidRDefault="00A20194">
      <w:pPr>
        <w:rPr>
          <w:rFonts w:ascii="Arial" w:hAnsi="Arial"/>
          <w:i/>
          <w:sz w:val="18"/>
        </w:rPr>
      </w:pPr>
    </w:p>
    <w:p w14:paraId="0343E97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82B3553" w14:textId="69632CE3" w:rsidR="005067EF" w:rsidRDefault="005067EF" w:rsidP="005067EF">
      <w:pPr>
        <w:jc w:val="center"/>
        <w:rPr>
          <w:b/>
          <w:sz w:val="28"/>
          <w:szCs w:val="28"/>
          <w:u w:val="single"/>
        </w:rPr>
      </w:pPr>
      <w:r w:rsidRPr="006E4111">
        <w:rPr>
          <w:b/>
          <w:sz w:val="28"/>
          <w:szCs w:val="28"/>
          <w:u w:val="single"/>
        </w:rPr>
        <w:t>Physician’s Affirmation of Need for Temporary Home or Hospital Education for Medically Necessary Reasons</w:t>
      </w:r>
    </w:p>
    <w:p w14:paraId="1CBDEBFD" w14:textId="77777777" w:rsidR="00E57EFB" w:rsidRPr="006E4111" w:rsidRDefault="00E57EFB" w:rsidP="005067EF">
      <w:pPr>
        <w:jc w:val="center"/>
        <w:rPr>
          <w:b/>
          <w:sz w:val="28"/>
          <w:szCs w:val="28"/>
          <w:u w:val="single"/>
        </w:rPr>
      </w:pPr>
    </w:p>
    <w:p w14:paraId="1CA97E8E" w14:textId="77777777" w:rsidR="005067EF" w:rsidRPr="005F508D" w:rsidRDefault="005067EF" w:rsidP="005067EF">
      <w:pPr>
        <w:jc w:val="center"/>
        <w:rPr>
          <w:b/>
          <w:szCs w:val="24"/>
          <w:u w:val="single"/>
        </w:rPr>
      </w:pPr>
    </w:p>
    <w:p w14:paraId="2D68D96A" w14:textId="104E2254" w:rsidR="005067EF" w:rsidRPr="005067EF" w:rsidRDefault="005067EF" w:rsidP="005067EF">
      <w:pPr>
        <w:rPr>
          <w:szCs w:val="24"/>
        </w:rPr>
      </w:pPr>
      <w:r w:rsidRPr="005067EF">
        <w:rPr>
          <w:szCs w:val="24"/>
        </w:rPr>
        <w:t>Massachusetts Department of Elementary and Secondary Education regulation, 603 CMR. 28.03(3</w:t>
      </w:r>
      <w:proofErr w:type="gramStart"/>
      <w:r w:rsidRPr="005067EF">
        <w:rPr>
          <w:szCs w:val="24"/>
        </w:rPr>
        <w:t>)(</w:t>
      </w:r>
      <w:proofErr w:type="gramEnd"/>
      <w:r w:rsidRPr="005067EF">
        <w:rPr>
          <w:szCs w:val="24"/>
        </w:rPr>
        <w:t xml:space="preserve">c), provides: </w:t>
      </w:r>
    </w:p>
    <w:p w14:paraId="2A698A74" w14:textId="77777777" w:rsidR="005067EF" w:rsidRPr="005067EF" w:rsidRDefault="005067EF" w:rsidP="005067EF">
      <w:pPr>
        <w:rPr>
          <w:szCs w:val="24"/>
        </w:rPr>
      </w:pPr>
    </w:p>
    <w:p w14:paraId="2DF160E7" w14:textId="68635ED1" w:rsidR="005067EF" w:rsidRPr="006E4111" w:rsidRDefault="005067EF" w:rsidP="005067EF">
      <w:pPr>
        <w:ind w:left="720"/>
        <w:rPr>
          <w:szCs w:val="24"/>
        </w:rPr>
      </w:pPr>
      <w:proofErr w:type="gramStart"/>
      <w:r w:rsidRPr="006E4111">
        <w:rPr>
          <w:szCs w:val="24"/>
        </w:rPr>
        <w:t xml:space="preserve">Upon receipt of a physician’s written order verifying that any student enrolled in a public school . . .  </w:t>
      </w:r>
      <w:r w:rsidRPr="006E4111">
        <w:rPr>
          <w:b/>
          <w:szCs w:val="24"/>
          <w:u w:val="single"/>
        </w:rPr>
        <w:t>must remain at home or in a hospital on a day or overnight basis</w:t>
      </w:r>
      <w:r w:rsidRPr="0018066B">
        <w:rPr>
          <w:szCs w:val="24"/>
        </w:rPr>
        <w:t>,</w:t>
      </w:r>
      <w:r w:rsidR="00E57EFB">
        <w:rPr>
          <w:szCs w:val="24"/>
        </w:rPr>
        <w:t xml:space="preserve"> </w:t>
      </w:r>
      <w:r w:rsidRPr="006E4111">
        <w:rPr>
          <w:szCs w:val="24"/>
        </w:rPr>
        <w:t>or any combination of both, for medical reasons and for a period not less than fourteen school days in any school year, a student is eligible to receive educational services in that setting, temporarily, from the public school district</w:t>
      </w:r>
      <w:r w:rsidR="00E03DF9">
        <w:rPr>
          <w:szCs w:val="24"/>
        </w:rPr>
        <w:t>…</w:t>
      </w:r>
      <w:proofErr w:type="gramEnd"/>
      <w:r w:rsidRPr="006E4111">
        <w:rPr>
          <w:szCs w:val="24"/>
        </w:rPr>
        <w:t xml:space="preserve"> </w:t>
      </w:r>
    </w:p>
    <w:p w14:paraId="201F52D0" w14:textId="3D13157D" w:rsidR="005067EF" w:rsidRDefault="005067EF" w:rsidP="005067EF">
      <w:pPr>
        <w:rPr>
          <w:szCs w:val="24"/>
        </w:rPr>
      </w:pPr>
    </w:p>
    <w:p w14:paraId="202C2851" w14:textId="77777777" w:rsidR="00E57EFB" w:rsidRDefault="00E57EFB" w:rsidP="005067EF">
      <w:pPr>
        <w:rPr>
          <w:szCs w:val="24"/>
        </w:rPr>
      </w:pPr>
    </w:p>
    <w:p w14:paraId="3E5E2A0B" w14:textId="266C7455" w:rsidR="00D9672B" w:rsidRDefault="0018066B" w:rsidP="00901B2D">
      <w:pPr>
        <w:jc w:val="center"/>
        <w:rPr>
          <w:b/>
          <w:szCs w:val="24"/>
        </w:rPr>
      </w:pPr>
      <w:r w:rsidRPr="0018066B">
        <w:rPr>
          <w:b/>
          <w:szCs w:val="24"/>
        </w:rPr>
        <w:t xml:space="preserve">All fields </w:t>
      </w:r>
      <w:proofErr w:type="gramStart"/>
      <w:r w:rsidRPr="0018066B">
        <w:rPr>
          <w:b/>
          <w:szCs w:val="24"/>
        </w:rPr>
        <w:t>must be completed</w:t>
      </w:r>
      <w:proofErr w:type="gramEnd"/>
      <w:r w:rsidRPr="0018066B">
        <w:rPr>
          <w:b/>
          <w:szCs w:val="24"/>
        </w:rPr>
        <w:t xml:space="preserve"> and all required information provided in order for this form to be a valid authorization for service.</w:t>
      </w:r>
    </w:p>
    <w:p w14:paraId="29B79A0D" w14:textId="039DAEE8" w:rsidR="00E61825" w:rsidRDefault="00E61825" w:rsidP="00901B2D">
      <w:pPr>
        <w:jc w:val="center"/>
        <w:rPr>
          <w:b/>
          <w:szCs w:val="24"/>
        </w:rPr>
      </w:pPr>
    </w:p>
    <w:p w14:paraId="42CE29ED" w14:textId="71D4F51D" w:rsidR="00201172" w:rsidRDefault="00E61825" w:rsidP="00901B2D">
      <w:pPr>
        <w:jc w:val="center"/>
      </w:pPr>
      <w:r>
        <w:rPr>
          <w:b/>
          <w:szCs w:val="24"/>
        </w:rPr>
        <w:t>RETURN THIS COMPLETED FORM TO YOUR SCHOOL D</w:t>
      </w:r>
      <w:r w:rsidR="00871027">
        <w:rPr>
          <w:b/>
          <w:szCs w:val="24"/>
        </w:rPr>
        <w:t>IS</w:t>
      </w:r>
      <w:r>
        <w:rPr>
          <w:b/>
          <w:szCs w:val="24"/>
        </w:rPr>
        <w:t>TRICT</w:t>
      </w:r>
      <w:r w:rsidR="00901B2D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3E68FB" wp14:editId="3E774AEC">
                <wp:simplePos x="0" y="0"/>
                <wp:positionH relativeFrom="column">
                  <wp:posOffset>-76200</wp:posOffset>
                </wp:positionH>
                <wp:positionV relativeFrom="paragraph">
                  <wp:posOffset>366395</wp:posOffset>
                </wp:positionV>
                <wp:extent cx="6657975" cy="2095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0748" w14:textId="71FD1A2D" w:rsidR="00901B2D" w:rsidRPr="00901B2D" w:rsidRDefault="00901B2D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b/>
                                <w:sz w:val="22"/>
                                <w:szCs w:val="22"/>
                              </w:rPr>
                              <w:t>Student Information:</w:t>
                            </w:r>
                          </w:p>
                          <w:p w14:paraId="5024B4A5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>Student Name: _________________________________________________DOB: ___________________</w:t>
                            </w:r>
                          </w:p>
                          <w:p w14:paraId="2B331142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Address: __________________________________ School District Name: </w:t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  <w:t>_________________________</w:t>
                            </w:r>
                          </w:p>
                          <w:p w14:paraId="6129D95B" w14:textId="44FBF34B" w:rsid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B1503A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8463BC" w14:textId="34932974" w:rsidR="00901B2D" w:rsidRDefault="00901B2D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b/>
                                <w:sz w:val="22"/>
                                <w:szCs w:val="22"/>
                              </w:rPr>
                              <w:t>Physician Information:</w:t>
                            </w:r>
                          </w:p>
                          <w:p w14:paraId="7AF2D772" w14:textId="6CB9F7E8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>Physician’s Name: _____________________________________ Telephone #: ____________________</w:t>
                            </w:r>
                            <w:r w:rsidR="000F57C4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199358EF" w14:textId="701C9288" w:rsidR="00480005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Type of </w:t>
                            </w:r>
                            <w:r w:rsidR="00544F14">
                              <w:rPr>
                                <w:sz w:val="22"/>
                                <w:szCs w:val="22"/>
                              </w:rPr>
                              <w:t>Authorizer</w:t>
                            </w:r>
                            <w:r w:rsidR="00480005">
                              <w:rPr>
                                <w:sz w:val="22"/>
                                <w:szCs w:val="22"/>
                              </w:rPr>
                              <w:t xml:space="preserve"> (M.D.</w:t>
                            </w:r>
                            <w:r w:rsidR="00544F14">
                              <w:rPr>
                                <w:sz w:val="22"/>
                                <w:szCs w:val="22"/>
                              </w:rPr>
                              <w:t xml:space="preserve"> or</w:t>
                            </w:r>
                            <w:r w:rsidR="0048000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57C4">
                              <w:rPr>
                                <w:sz w:val="22"/>
                                <w:szCs w:val="22"/>
                              </w:rPr>
                              <w:t>Nurse Practitioner</w:t>
                            </w:r>
                            <w:r w:rsidR="00480005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: _____________________________________ </w:t>
                            </w:r>
                          </w:p>
                          <w:p w14:paraId="51401A70" w14:textId="0B0F9D44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>License #_______________________</w:t>
                            </w:r>
                            <w:r w:rsidR="00480005">
                              <w:rPr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  <w:r w:rsidR="00544F14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14:paraId="2343156E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>Address: ____________________________________________________________________________</w:t>
                            </w:r>
                          </w:p>
                          <w:p w14:paraId="47E2E3CF" w14:textId="0A0CEFBD" w:rsidR="00901B2D" w:rsidRDefault="00901B2D" w:rsidP="00901B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E6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8.85pt;width:524.25pt;height:1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">
                <v:textbox>
                  <w:txbxContent>
                    <w:p w14:paraId="353B0748" w14:textId="71FD1A2D" w:rsidR="00901B2D" w:rsidRPr="00901B2D" w:rsidRDefault="00901B2D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901B2D">
                        <w:rPr>
                          <w:b/>
                          <w:sz w:val="22"/>
                          <w:szCs w:val="22"/>
                        </w:rPr>
                        <w:t>Student Information:</w:t>
                      </w:r>
                    </w:p>
                    <w:p w14:paraId="5024B4A5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>Student Name: _________________________________________________DOB: ___________________</w:t>
                      </w:r>
                    </w:p>
                    <w:p w14:paraId="2B331142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 xml:space="preserve">Address: __________________________________ School District Name: </w:t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  <w:t>_________________________</w:t>
                      </w:r>
                    </w:p>
                    <w:p w14:paraId="6129D95B" w14:textId="44FBF34B" w:rsid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10B1503A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1D8463BC" w14:textId="34932974" w:rsidR="00901B2D" w:rsidRDefault="00901B2D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901B2D">
                        <w:rPr>
                          <w:b/>
                          <w:sz w:val="22"/>
                          <w:szCs w:val="22"/>
                        </w:rPr>
                        <w:t>Physician Information:</w:t>
                      </w:r>
                    </w:p>
                    <w:p w14:paraId="7AF2D772" w14:textId="6CB9F7E8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>Physician’s Name: _____________________________________ Telephone #: ____________________</w:t>
                      </w:r>
                      <w:r w:rsidR="000F57C4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14:paraId="199358EF" w14:textId="701C9288" w:rsidR="00480005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 xml:space="preserve">Type of </w:t>
                      </w:r>
                      <w:r w:rsidR="00544F14">
                        <w:rPr>
                          <w:sz w:val="22"/>
                          <w:szCs w:val="22"/>
                        </w:rPr>
                        <w:t>Authorizer</w:t>
                      </w:r>
                      <w:r w:rsidR="00480005">
                        <w:rPr>
                          <w:sz w:val="22"/>
                          <w:szCs w:val="22"/>
                        </w:rPr>
                        <w:t xml:space="preserve"> (M.D.</w:t>
                      </w:r>
                      <w:r w:rsidR="00544F14">
                        <w:rPr>
                          <w:sz w:val="22"/>
                          <w:szCs w:val="22"/>
                        </w:rPr>
                        <w:t xml:space="preserve"> or</w:t>
                      </w:r>
                      <w:r w:rsidR="0048000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F57C4">
                        <w:rPr>
                          <w:sz w:val="22"/>
                          <w:szCs w:val="22"/>
                        </w:rPr>
                        <w:t>Nurse Practitioner</w:t>
                      </w:r>
                      <w:r w:rsidR="00480005">
                        <w:rPr>
                          <w:sz w:val="22"/>
                          <w:szCs w:val="22"/>
                        </w:rPr>
                        <w:t>)</w:t>
                      </w:r>
                      <w:r w:rsidRPr="00901B2D">
                        <w:rPr>
                          <w:sz w:val="22"/>
                          <w:szCs w:val="22"/>
                        </w:rPr>
                        <w:t xml:space="preserve">: _____________________________________ </w:t>
                      </w:r>
                    </w:p>
                    <w:p w14:paraId="51401A70" w14:textId="0B0F9D44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>License #_______________________</w:t>
                      </w:r>
                      <w:r w:rsidR="00480005">
                        <w:rPr>
                          <w:sz w:val="22"/>
                          <w:szCs w:val="22"/>
                        </w:rPr>
                        <w:t>_____________________________________</w:t>
                      </w:r>
                      <w:r w:rsidR="00544F14">
                        <w:rPr>
                          <w:sz w:val="22"/>
                          <w:szCs w:val="22"/>
                        </w:rPr>
                        <w:t>_________</w:t>
                      </w:r>
                      <w:bookmarkStart w:id="1" w:name="_GoBack"/>
                      <w:bookmarkEnd w:id="1"/>
                    </w:p>
                    <w:p w14:paraId="2343156E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>Address: ____________________________________________________________________________</w:t>
                      </w:r>
                    </w:p>
                    <w:p w14:paraId="47E2E3CF" w14:textId="0A0CEFBD" w:rsidR="00901B2D" w:rsidRDefault="00901B2D" w:rsidP="00901B2D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8E07D" w14:textId="074EF486" w:rsidR="00901B2D" w:rsidRDefault="00901B2D"/>
    <w:p w14:paraId="554D46F5" w14:textId="38AAB5FE" w:rsidR="0095611F" w:rsidRDefault="0095611F" w:rsidP="0095611F">
      <w:r>
        <w:t xml:space="preserve">I affirm that it is medically necessary that the </w:t>
      </w:r>
      <w:r w:rsidRPr="00FF0FA0">
        <w:rPr>
          <w:szCs w:val="24"/>
        </w:rPr>
        <w:t>above na</w:t>
      </w:r>
      <w:r>
        <w:t>med student must remain</w:t>
      </w:r>
      <w:r w:rsidR="00B96F83">
        <w:t xml:space="preserve"> on a day or overnight basis</w:t>
      </w:r>
      <w:r>
        <w:t xml:space="preserve">: </w:t>
      </w:r>
    </w:p>
    <w:p w14:paraId="1944467F" w14:textId="5547F81C" w:rsidR="0095611F" w:rsidRDefault="0095611F" w:rsidP="0095611F">
      <w:pPr>
        <w:rPr>
          <w:szCs w:val="24"/>
        </w:rPr>
      </w:pPr>
      <w:r w:rsidRPr="0095611F">
        <w:rPr>
          <w:sz w:val="32"/>
          <w:szCs w:val="32"/>
        </w:rPr>
        <w:t>□</w:t>
      </w:r>
      <w:r>
        <w:rPr>
          <w:sz w:val="36"/>
          <w:szCs w:val="36"/>
        </w:rPr>
        <w:t xml:space="preserve"> </w:t>
      </w:r>
      <w:proofErr w:type="gramStart"/>
      <w:r>
        <w:rPr>
          <w:szCs w:val="24"/>
        </w:rPr>
        <w:t>At</w:t>
      </w:r>
      <w:proofErr w:type="gramEnd"/>
      <w:r>
        <w:rPr>
          <w:szCs w:val="24"/>
        </w:rPr>
        <w:t xml:space="preserve"> home, or</w:t>
      </w:r>
      <w:r w:rsidR="00FF0FA0">
        <w:rPr>
          <w:szCs w:val="24"/>
        </w:rPr>
        <w:t xml:space="preserve"> </w:t>
      </w:r>
      <w:r w:rsidRPr="0095611F">
        <w:rPr>
          <w:sz w:val="32"/>
          <w:szCs w:val="32"/>
        </w:rPr>
        <w:t>□</w:t>
      </w:r>
      <w:r>
        <w:rPr>
          <w:sz w:val="36"/>
          <w:szCs w:val="36"/>
        </w:rPr>
        <w:t xml:space="preserve"> </w:t>
      </w:r>
      <w:r w:rsidR="00FF0FA0">
        <w:rPr>
          <w:szCs w:val="24"/>
        </w:rPr>
        <w:t>i</w:t>
      </w:r>
      <w:r>
        <w:rPr>
          <w:szCs w:val="24"/>
        </w:rPr>
        <w:t>n a hospital</w:t>
      </w:r>
      <w:r w:rsidR="00E03DF9">
        <w:rPr>
          <w:szCs w:val="24"/>
        </w:rPr>
        <w:t xml:space="preserve"> or </w:t>
      </w:r>
      <w:r w:rsidR="00E03DF9" w:rsidRPr="0095611F">
        <w:rPr>
          <w:sz w:val="32"/>
          <w:szCs w:val="32"/>
        </w:rPr>
        <w:t>□</w:t>
      </w:r>
      <w:r w:rsidR="00E03DF9">
        <w:rPr>
          <w:sz w:val="32"/>
          <w:szCs w:val="32"/>
        </w:rPr>
        <w:t xml:space="preserve"> </w:t>
      </w:r>
      <w:r w:rsidR="00E03DF9" w:rsidRPr="0018066B">
        <w:rPr>
          <w:szCs w:val="24"/>
        </w:rPr>
        <w:t>any combination of both</w:t>
      </w:r>
    </w:p>
    <w:p w14:paraId="6B51293C" w14:textId="77777777" w:rsidR="0095611F" w:rsidRDefault="0095611F" w:rsidP="0095611F">
      <w:pPr>
        <w:rPr>
          <w:szCs w:val="24"/>
        </w:rPr>
      </w:pPr>
    </w:p>
    <w:p w14:paraId="23A7DE5B" w14:textId="41D83E3F" w:rsidR="0095611F" w:rsidRDefault="0095611F" w:rsidP="0095611F">
      <w:pPr>
        <w:rPr>
          <w:szCs w:val="24"/>
        </w:rPr>
      </w:pPr>
      <w:r>
        <w:rPr>
          <w:szCs w:val="24"/>
        </w:rPr>
        <w:t xml:space="preserve">For a period of: </w:t>
      </w:r>
    </w:p>
    <w:p w14:paraId="6F320285" w14:textId="3C1D2B11" w:rsidR="0095611F" w:rsidRPr="00007915" w:rsidRDefault="0095611F" w:rsidP="0095611F">
      <w:pPr>
        <w:rPr>
          <w:szCs w:val="24"/>
        </w:rPr>
      </w:pPr>
      <w:r w:rsidRPr="0095611F">
        <w:rPr>
          <w:sz w:val="32"/>
          <w:szCs w:val="32"/>
        </w:rPr>
        <w:t>□</w:t>
      </w:r>
      <w:r>
        <w:rPr>
          <w:sz w:val="36"/>
          <w:szCs w:val="36"/>
        </w:rPr>
        <w:t xml:space="preserve"> </w:t>
      </w:r>
      <w:r>
        <w:rPr>
          <w:szCs w:val="24"/>
        </w:rPr>
        <w:t xml:space="preserve">At least 14 </w:t>
      </w:r>
      <w:proofErr w:type="gramStart"/>
      <w:r>
        <w:rPr>
          <w:szCs w:val="24"/>
        </w:rPr>
        <w:t>days,</w:t>
      </w:r>
      <w:proofErr w:type="gramEnd"/>
      <w:r>
        <w:rPr>
          <w:szCs w:val="24"/>
        </w:rPr>
        <w:t xml:space="preserve"> or</w:t>
      </w:r>
      <w:r w:rsidR="00FF0FA0">
        <w:rPr>
          <w:szCs w:val="24"/>
        </w:rPr>
        <w:t xml:space="preserve"> </w:t>
      </w:r>
      <w:r w:rsidRPr="0095611F">
        <w:rPr>
          <w:sz w:val="32"/>
          <w:szCs w:val="32"/>
        </w:rPr>
        <w:t xml:space="preserve">□ </w:t>
      </w:r>
      <w:r w:rsidR="00FF0FA0">
        <w:rPr>
          <w:szCs w:val="24"/>
        </w:rPr>
        <w:t>o</w:t>
      </w:r>
      <w:r>
        <w:rPr>
          <w:szCs w:val="24"/>
        </w:rPr>
        <w:t xml:space="preserve">n a recurring basis </w:t>
      </w:r>
      <w:r w:rsidR="003974C6">
        <w:rPr>
          <w:szCs w:val="24"/>
        </w:rPr>
        <w:t>that</w:t>
      </w:r>
      <w:r>
        <w:rPr>
          <w:szCs w:val="24"/>
        </w:rPr>
        <w:t xml:space="preserve"> will accumulate to </w:t>
      </w:r>
      <w:r w:rsidR="00E03DF9">
        <w:rPr>
          <w:szCs w:val="24"/>
        </w:rPr>
        <w:t xml:space="preserve">at least </w:t>
      </w:r>
      <w:r>
        <w:rPr>
          <w:szCs w:val="24"/>
        </w:rPr>
        <w:t xml:space="preserve">14 days over the </w:t>
      </w:r>
      <w:r>
        <w:rPr>
          <w:szCs w:val="24"/>
        </w:rPr>
        <w:lastRenderedPageBreak/>
        <w:t>course of the current school year</w:t>
      </w:r>
    </w:p>
    <w:p w14:paraId="205EC485" w14:textId="7A609F6E" w:rsidR="005067EF" w:rsidRDefault="005067EF" w:rsidP="005067EF">
      <w:pPr>
        <w:rPr>
          <w:szCs w:val="24"/>
        </w:rPr>
      </w:pPr>
      <w:r w:rsidRPr="005067EF">
        <w:rPr>
          <w:szCs w:val="24"/>
        </w:rPr>
        <w:t xml:space="preserve">Medical diagnosis and reason(s) student </w:t>
      </w:r>
      <w:proofErr w:type="gramStart"/>
      <w:r w:rsidRPr="005067EF">
        <w:rPr>
          <w:szCs w:val="24"/>
        </w:rPr>
        <w:t>is con</w:t>
      </w:r>
      <w:r w:rsidR="00C72618">
        <w:rPr>
          <w:szCs w:val="24"/>
        </w:rPr>
        <w:t>fined</w:t>
      </w:r>
      <w:proofErr w:type="gramEnd"/>
      <w:r w:rsidR="00C72618">
        <w:rPr>
          <w:szCs w:val="24"/>
        </w:rPr>
        <w:t xml:space="preserve"> to the home, hospital or is </w:t>
      </w:r>
      <w:r w:rsidRPr="005067EF">
        <w:rPr>
          <w:szCs w:val="24"/>
        </w:rPr>
        <w:t>otherwise unable to attend school for medical reasons</w:t>
      </w:r>
      <w:r w:rsidRPr="00C245A6">
        <w:rPr>
          <w:szCs w:val="24"/>
        </w:rPr>
        <w:t>:</w:t>
      </w:r>
    </w:p>
    <w:p w14:paraId="6EA5EA65" w14:textId="77777777" w:rsidR="005067EF" w:rsidRPr="005067EF" w:rsidRDefault="005067EF" w:rsidP="005067EF">
      <w:pPr>
        <w:rPr>
          <w:szCs w:val="24"/>
        </w:rPr>
      </w:pPr>
    </w:p>
    <w:p w14:paraId="6E1E1ADA" w14:textId="3D7FB53F" w:rsidR="005067EF" w:rsidRDefault="005067EF" w:rsidP="005067EF">
      <w:pPr>
        <w:rPr>
          <w:szCs w:val="24"/>
        </w:rPr>
      </w:pPr>
    </w:p>
    <w:p w14:paraId="67591624" w14:textId="5FB33E44" w:rsidR="00D9672B" w:rsidRDefault="00D9672B" w:rsidP="005067EF">
      <w:pPr>
        <w:rPr>
          <w:szCs w:val="24"/>
        </w:rPr>
      </w:pPr>
    </w:p>
    <w:p w14:paraId="7A6892B6" w14:textId="77777777" w:rsidR="00D9672B" w:rsidRPr="005067EF" w:rsidRDefault="00D9672B" w:rsidP="005067EF">
      <w:pPr>
        <w:rPr>
          <w:szCs w:val="24"/>
        </w:rPr>
      </w:pPr>
    </w:p>
    <w:p w14:paraId="13F90845" w14:textId="77777777" w:rsidR="005067EF" w:rsidRPr="005067EF" w:rsidRDefault="005067EF" w:rsidP="005067EF">
      <w:pPr>
        <w:rPr>
          <w:szCs w:val="24"/>
        </w:rPr>
      </w:pPr>
      <w:r w:rsidRPr="005067EF">
        <w:rPr>
          <w:szCs w:val="24"/>
        </w:rPr>
        <w:t>Date student was admitted to hospital or began confinement at home:</w:t>
      </w:r>
      <w:r>
        <w:rPr>
          <w:szCs w:val="24"/>
        </w:rPr>
        <w:t xml:space="preserve"> ____________________</w:t>
      </w:r>
    </w:p>
    <w:p w14:paraId="53BF0845" w14:textId="77777777" w:rsidR="005067EF" w:rsidRPr="005067EF" w:rsidRDefault="005067EF" w:rsidP="005067EF">
      <w:pPr>
        <w:rPr>
          <w:szCs w:val="24"/>
        </w:rPr>
      </w:pPr>
    </w:p>
    <w:p w14:paraId="4F686B1E" w14:textId="0EE68BE3" w:rsidR="005067EF" w:rsidRPr="005067EF" w:rsidRDefault="005067EF" w:rsidP="005067EF">
      <w:pPr>
        <w:rPr>
          <w:szCs w:val="24"/>
        </w:rPr>
      </w:pPr>
    </w:p>
    <w:p w14:paraId="73E2382F" w14:textId="47395F67" w:rsidR="005067EF" w:rsidRDefault="005067EF" w:rsidP="005067EF">
      <w:pPr>
        <w:rPr>
          <w:szCs w:val="24"/>
        </w:rPr>
      </w:pPr>
      <w:r w:rsidRPr="005067EF">
        <w:rPr>
          <w:szCs w:val="24"/>
        </w:rPr>
        <w:t xml:space="preserve">If the student also requires a reduction in the regular school </w:t>
      </w:r>
      <w:proofErr w:type="gramStart"/>
      <w:r w:rsidRPr="005067EF">
        <w:rPr>
          <w:szCs w:val="24"/>
        </w:rPr>
        <w:t>workload</w:t>
      </w:r>
      <w:proofErr w:type="gramEnd"/>
      <w:r w:rsidRPr="005067EF">
        <w:rPr>
          <w:szCs w:val="24"/>
        </w:rPr>
        <w:t xml:space="preserve"> due to this condition</w:t>
      </w:r>
      <w:r w:rsidR="00E03DF9">
        <w:rPr>
          <w:szCs w:val="24"/>
        </w:rPr>
        <w:t xml:space="preserve"> while at home or in a hospital</w:t>
      </w:r>
      <w:r w:rsidRPr="005067EF">
        <w:rPr>
          <w:szCs w:val="24"/>
        </w:rPr>
        <w:t>, describe th</w:t>
      </w:r>
      <w:r w:rsidR="0033091D">
        <w:rPr>
          <w:szCs w:val="24"/>
        </w:rPr>
        <w:t>ose</w:t>
      </w:r>
      <w:r w:rsidRPr="005067EF">
        <w:rPr>
          <w:szCs w:val="24"/>
        </w:rPr>
        <w:t xml:space="preserve"> limitations:</w:t>
      </w:r>
    </w:p>
    <w:p w14:paraId="7F0DC656" w14:textId="4E7EBBDD" w:rsidR="00E57EFB" w:rsidRDefault="00E57EFB" w:rsidP="005067EF">
      <w:pPr>
        <w:rPr>
          <w:szCs w:val="24"/>
        </w:rPr>
      </w:pPr>
    </w:p>
    <w:p w14:paraId="6EF9F967" w14:textId="06E1E8BF" w:rsidR="00E57EFB" w:rsidRDefault="00E57EFB" w:rsidP="005067EF">
      <w:pPr>
        <w:rPr>
          <w:szCs w:val="24"/>
        </w:rPr>
      </w:pPr>
    </w:p>
    <w:p w14:paraId="23AA9279" w14:textId="77777777" w:rsidR="00E57EFB" w:rsidRDefault="00E57EFB" w:rsidP="005067EF">
      <w:pPr>
        <w:rPr>
          <w:szCs w:val="24"/>
        </w:rPr>
      </w:pPr>
    </w:p>
    <w:p w14:paraId="7E50E674" w14:textId="77777777" w:rsidR="00FF0FA0" w:rsidRPr="005067EF" w:rsidRDefault="00FF0FA0" w:rsidP="005067EF">
      <w:pPr>
        <w:rPr>
          <w:szCs w:val="24"/>
        </w:rPr>
      </w:pPr>
    </w:p>
    <w:p w14:paraId="35B4DB82" w14:textId="1C6D50B9" w:rsidR="005067EF" w:rsidRDefault="005067EF" w:rsidP="005067EF">
      <w:pPr>
        <w:rPr>
          <w:szCs w:val="24"/>
        </w:rPr>
      </w:pPr>
      <w:r w:rsidRPr="005067EF">
        <w:rPr>
          <w:szCs w:val="24"/>
        </w:rPr>
        <w:t xml:space="preserve">If the student also requires other modification to the educational </w:t>
      </w:r>
      <w:proofErr w:type="gramStart"/>
      <w:r w:rsidRPr="005067EF">
        <w:rPr>
          <w:szCs w:val="24"/>
        </w:rPr>
        <w:t>program</w:t>
      </w:r>
      <w:proofErr w:type="gramEnd"/>
      <w:r w:rsidRPr="005067EF">
        <w:rPr>
          <w:szCs w:val="24"/>
        </w:rPr>
        <w:t xml:space="preserve"> </w:t>
      </w:r>
      <w:r w:rsidR="00E03DF9">
        <w:rPr>
          <w:szCs w:val="24"/>
        </w:rPr>
        <w:t xml:space="preserve">while at home or in a hospital </w:t>
      </w:r>
      <w:r w:rsidRPr="005067EF">
        <w:rPr>
          <w:szCs w:val="24"/>
        </w:rPr>
        <w:t xml:space="preserve">due to the medical condition, describe those:  </w:t>
      </w:r>
    </w:p>
    <w:p w14:paraId="58A76574" w14:textId="77777777" w:rsidR="00FF0FA0" w:rsidRDefault="00FF0FA0" w:rsidP="005067EF">
      <w:pPr>
        <w:rPr>
          <w:szCs w:val="24"/>
        </w:rPr>
      </w:pPr>
    </w:p>
    <w:p w14:paraId="7655E736" w14:textId="77777777" w:rsidR="0033091D" w:rsidRPr="006E4111" w:rsidRDefault="0033091D" w:rsidP="005067EF">
      <w:pPr>
        <w:rPr>
          <w:szCs w:val="24"/>
        </w:rPr>
      </w:pPr>
    </w:p>
    <w:p w14:paraId="5893EC6A" w14:textId="3D914B8C" w:rsidR="0033091D" w:rsidRDefault="0033091D" w:rsidP="005067EF">
      <w:pPr>
        <w:rPr>
          <w:szCs w:val="24"/>
        </w:rPr>
      </w:pPr>
    </w:p>
    <w:p w14:paraId="0A0C09A9" w14:textId="77777777" w:rsidR="00FF0FA0" w:rsidRDefault="00FF0FA0" w:rsidP="005067EF">
      <w:pPr>
        <w:rPr>
          <w:szCs w:val="24"/>
        </w:rPr>
      </w:pPr>
    </w:p>
    <w:p w14:paraId="3DE18AA1" w14:textId="1DAE6130" w:rsidR="005067EF" w:rsidRPr="006E4111" w:rsidRDefault="005067EF" w:rsidP="005067EF">
      <w:pPr>
        <w:rPr>
          <w:szCs w:val="24"/>
        </w:rPr>
      </w:pPr>
      <w:r w:rsidRPr="006E4111">
        <w:rPr>
          <w:szCs w:val="24"/>
        </w:rPr>
        <w:t>The student is expected to return to school on</w:t>
      </w:r>
      <w:r w:rsidR="00A25006">
        <w:rPr>
          <w:szCs w:val="24"/>
        </w:rPr>
        <w:t xml:space="preserve"> (Date</w:t>
      </w:r>
      <w:r w:rsidR="0018066B">
        <w:rPr>
          <w:szCs w:val="24"/>
        </w:rPr>
        <w:t xml:space="preserve"> must be provided</w:t>
      </w:r>
      <w:r w:rsidR="00A25006">
        <w:rPr>
          <w:szCs w:val="24"/>
        </w:rPr>
        <w:t>)</w:t>
      </w:r>
      <w:r w:rsidRPr="006E4111">
        <w:rPr>
          <w:szCs w:val="24"/>
        </w:rPr>
        <w:t xml:space="preserve"> ________________</w:t>
      </w:r>
      <w:r w:rsidR="0018066B">
        <w:rPr>
          <w:szCs w:val="24"/>
        </w:rPr>
        <w:t>__</w:t>
      </w:r>
      <w:r w:rsidRPr="006E4111">
        <w:rPr>
          <w:szCs w:val="24"/>
        </w:rPr>
        <w:t>.   (</w:t>
      </w:r>
      <w:r w:rsidRPr="006E4111">
        <w:rPr>
          <w:i/>
          <w:szCs w:val="24"/>
        </w:rPr>
        <w:t>If there is a continued medical need</w:t>
      </w:r>
      <w:r w:rsidR="00E03DF9">
        <w:rPr>
          <w:i/>
          <w:szCs w:val="24"/>
        </w:rPr>
        <w:t xml:space="preserve"> beyond this date</w:t>
      </w:r>
      <w:r w:rsidRPr="006E4111">
        <w:rPr>
          <w:i/>
          <w:szCs w:val="24"/>
        </w:rPr>
        <w:t xml:space="preserve">, the student’s parent or guardian </w:t>
      </w:r>
      <w:r w:rsidR="00E03DF9">
        <w:rPr>
          <w:i/>
          <w:szCs w:val="24"/>
        </w:rPr>
        <w:t xml:space="preserve">must </w:t>
      </w:r>
      <w:r w:rsidRPr="006E4111">
        <w:rPr>
          <w:i/>
          <w:szCs w:val="24"/>
        </w:rPr>
        <w:t xml:space="preserve">submit </w:t>
      </w:r>
      <w:r w:rsidR="00E03DF9">
        <w:rPr>
          <w:i/>
          <w:szCs w:val="24"/>
        </w:rPr>
        <w:t xml:space="preserve">to the school district </w:t>
      </w:r>
      <w:r w:rsidRPr="006E4111">
        <w:rPr>
          <w:i/>
          <w:szCs w:val="24"/>
        </w:rPr>
        <w:t xml:space="preserve">a new signed form from the physician in order to </w:t>
      </w:r>
      <w:r w:rsidR="00E03DF9">
        <w:rPr>
          <w:i/>
          <w:szCs w:val="24"/>
        </w:rPr>
        <w:t xml:space="preserve">verify the need to </w:t>
      </w:r>
      <w:r w:rsidRPr="006E4111">
        <w:rPr>
          <w:i/>
          <w:szCs w:val="24"/>
        </w:rPr>
        <w:t>continue the provision of educational services in the home and/or hospital).</w:t>
      </w:r>
      <w:r w:rsidRPr="006E4111">
        <w:rPr>
          <w:szCs w:val="24"/>
        </w:rPr>
        <w:t xml:space="preserve"> </w:t>
      </w:r>
    </w:p>
    <w:p w14:paraId="0439AD14" w14:textId="572F7576" w:rsidR="005067EF" w:rsidRPr="006E4111" w:rsidRDefault="00E57EFB" w:rsidP="005067EF">
      <w:pPr>
        <w:rPr>
          <w:szCs w:val="24"/>
        </w:rPr>
      </w:pPr>
      <w:r>
        <w:rPr>
          <w:szCs w:val="24"/>
        </w:rPr>
        <w:br/>
      </w:r>
    </w:p>
    <w:p w14:paraId="33B18ED1" w14:textId="77777777" w:rsidR="005067EF" w:rsidRPr="006E4111" w:rsidRDefault="005067EF" w:rsidP="005067EF">
      <w:pPr>
        <w:jc w:val="center"/>
        <w:rPr>
          <w:b/>
          <w:szCs w:val="24"/>
          <w:u w:val="single"/>
        </w:rPr>
      </w:pPr>
      <w:r w:rsidRPr="006E4111">
        <w:rPr>
          <w:b/>
          <w:szCs w:val="24"/>
          <w:u w:val="single"/>
        </w:rPr>
        <w:t>Physician’s Affidavit of Student’s Medical Need for Home/Hospital Services</w:t>
      </w:r>
    </w:p>
    <w:p w14:paraId="3DC0A465" w14:textId="77777777" w:rsidR="005067EF" w:rsidRPr="006E4111" w:rsidRDefault="005067EF" w:rsidP="005067EF">
      <w:pPr>
        <w:jc w:val="center"/>
        <w:rPr>
          <w:b/>
          <w:szCs w:val="24"/>
          <w:u w:val="single"/>
        </w:rPr>
      </w:pPr>
    </w:p>
    <w:p w14:paraId="226F8093" w14:textId="050FF21A" w:rsidR="005067EF" w:rsidRPr="0095611F" w:rsidRDefault="005067EF" w:rsidP="005067EF">
      <w:pPr>
        <w:rPr>
          <w:i/>
          <w:szCs w:val="24"/>
        </w:rPr>
      </w:pPr>
      <w:r w:rsidRPr="0095611F">
        <w:rPr>
          <w:i/>
          <w:szCs w:val="24"/>
        </w:rPr>
        <w:t xml:space="preserve">I am the above-named student’s treating physician and am responsible for the student’s medical care.  I hereby certify that the student </w:t>
      </w:r>
      <w:r w:rsidRPr="0095611F">
        <w:rPr>
          <w:i/>
          <w:szCs w:val="24"/>
          <w:u w:val="single"/>
        </w:rPr>
        <w:t>must remain at home or in a hospital,</w:t>
      </w:r>
      <w:r w:rsidR="00E03DF9">
        <w:rPr>
          <w:i/>
          <w:szCs w:val="24"/>
          <w:u w:val="single"/>
        </w:rPr>
        <w:t xml:space="preserve"> or any combination of both,</w:t>
      </w:r>
      <w:r w:rsidRPr="0095611F">
        <w:rPr>
          <w:i/>
          <w:szCs w:val="24"/>
          <w:u w:val="single"/>
        </w:rPr>
        <w:t xml:space="preserve"> on a day or overnight basis</w:t>
      </w:r>
      <w:r w:rsidRPr="00E03DF9">
        <w:rPr>
          <w:i/>
          <w:szCs w:val="24"/>
        </w:rPr>
        <w:t xml:space="preserve"> </w:t>
      </w:r>
      <w:r w:rsidRPr="0095611F">
        <w:rPr>
          <w:i/>
          <w:szCs w:val="24"/>
        </w:rPr>
        <w:t>for a period of at least 14 days, or on a recurring basis that will accumulate to 14 days over the course of the school year</w:t>
      </w:r>
      <w:r w:rsidR="00E03DF9">
        <w:rPr>
          <w:i/>
          <w:szCs w:val="24"/>
        </w:rPr>
        <w:t>,</w:t>
      </w:r>
      <w:r w:rsidRPr="0095611F">
        <w:rPr>
          <w:i/>
          <w:szCs w:val="24"/>
        </w:rPr>
        <w:t xml:space="preserve"> for the medical reasons articulated above. </w:t>
      </w:r>
    </w:p>
    <w:p w14:paraId="2AA43EA0" w14:textId="77777777" w:rsidR="005067EF" w:rsidRPr="006E4111" w:rsidRDefault="005067EF" w:rsidP="005067EF">
      <w:pPr>
        <w:rPr>
          <w:szCs w:val="24"/>
        </w:rPr>
      </w:pPr>
    </w:p>
    <w:p w14:paraId="7A0354F1" w14:textId="77777777" w:rsidR="005067EF" w:rsidRPr="006E4111" w:rsidRDefault="005067EF" w:rsidP="005067EF">
      <w:pPr>
        <w:rPr>
          <w:szCs w:val="24"/>
        </w:rPr>
      </w:pPr>
    </w:p>
    <w:p w14:paraId="6CDE9311" w14:textId="5AFE0150" w:rsidR="005067EF" w:rsidRPr="006E4111" w:rsidRDefault="005067EF" w:rsidP="005067EF">
      <w:pPr>
        <w:rPr>
          <w:szCs w:val="24"/>
        </w:rPr>
      </w:pPr>
      <w:r w:rsidRPr="006E4111">
        <w:rPr>
          <w:szCs w:val="24"/>
        </w:rPr>
        <w:t>Physician’s Signature:</w:t>
      </w:r>
      <w:r w:rsidR="0033091D">
        <w:rPr>
          <w:szCs w:val="24"/>
        </w:rPr>
        <w:t xml:space="preserve"> ___________________________</w:t>
      </w:r>
      <w:r w:rsidR="00E57EFB">
        <w:rPr>
          <w:szCs w:val="24"/>
        </w:rPr>
        <w:t>_____</w:t>
      </w:r>
    </w:p>
    <w:p w14:paraId="5E26C5F8" w14:textId="77777777" w:rsidR="00C72618" w:rsidRDefault="00C72618" w:rsidP="005067EF">
      <w:pPr>
        <w:rPr>
          <w:szCs w:val="24"/>
        </w:rPr>
      </w:pPr>
    </w:p>
    <w:p w14:paraId="31BCD436" w14:textId="1085B4A1" w:rsidR="005067EF" w:rsidRPr="006E4111" w:rsidRDefault="005067EF" w:rsidP="005067EF">
      <w:pPr>
        <w:rPr>
          <w:szCs w:val="24"/>
        </w:rPr>
      </w:pPr>
      <w:r w:rsidRPr="006E4111">
        <w:rPr>
          <w:szCs w:val="24"/>
        </w:rPr>
        <w:t>Date:</w:t>
      </w:r>
      <w:r w:rsidR="0033091D">
        <w:rPr>
          <w:szCs w:val="24"/>
        </w:rPr>
        <w:t xml:space="preserve"> _________________________________________</w:t>
      </w:r>
      <w:r w:rsidR="00E57EFB">
        <w:rPr>
          <w:szCs w:val="24"/>
        </w:rPr>
        <w:t>____</w:t>
      </w:r>
      <w:r w:rsidR="00C72618">
        <w:rPr>
          <w:szCs w:val="24"/>
        </w:rPr>
        <w:t>_</w:t>
      </w:r>
    </w:p>
    <w:p w14:paraId="3425D7C9" w14:textId="77777777" w:rsidR="005067EF" w:rsidRPr="006E4111" w:rsidRDefault="005067EF" w:rsidP="005067EF">
      <w:pPr>
        <w:rPr>
          <w:szCs w:val="24"/>
        </w:rPr>
      </w:pPr>
    </w:p>
    <w:p w14:paraId="1966A019" w14:textId="77777777" w:rsidR="005067EF" w:rsidRPr="005067EF" w:rsidRDefault="005067EF" w:rsidP="005067EF">
      <w:pPr>
        <w:rPr>
          <w:szCs w:val="24"/>
        </w:rPr>
      </w:pPr>
    </w:p>
    <w:p w14:paraId="57A81424" w14:textId="1AB4B8F7" w:rsidR="005067EF" w:rsidRDefault="0033091D">
      <w:pPr>
        <w:rPr>
          <w:szCs w:val="24"/>
        </w:rPr>
      </w:pPr>
      <w:r w:rsidRPr="0033091D">
        <w:rPr>
          <w:szCs w:val="24"/>
        </w:rPr>
        <w:t xml:space="preserve">For additional information see </w:t>
      </w:r>
      <w:hyperlink r:id="rId10" w:history="1">
        <w:r w:rsidRPr="0033091D">
          <w:rPr>
            <w:rStyle w:val="Hyperlink"/>
            <w:szCs w:val="24"/>
            <w:shd w:val="clear" w:color="auto" w:fill="FFFFFF"/>
          </w:rPr>
          <w:t>www.doe.mass.edu/pqa/ta/hhep_qa.html</w:t>
        </w:r>
      </w:hyperlink>
      <w:r w:rsidRPr="0033091D">
        <w:rPr>
          <w:color w:val="006621"/>
          <w:szCs w:val="24"/>
          <w:shd w:val="clear" w:color="auto" w:fill="FFFFFF"/>
        </w:rPr>
        <w:t xml:space="preserve"> </w:t>
      </w:r>
      <w:r w:rsidR="005067EF" w:rsidRPr="0033091D">
        <w:rPr>
          <w:szCs w:val="24"/>
        </w:rPr>
        <w:t xml:space="preserve"> or call the Problem Resolution System office (781) 338-3700. </w:t>
      </w:r>
    </w:p>
    <w:p w14:paraId="2228A10B" w14:textId="0BB6D726" w:rsidR="00E61825" w:rsidRDefault="00E61825">
      <w:pPr>
        <w:rPr>
          <w:szCs w:val="24"/>
        </w:rPr>
      </w:pPr>
    </w:p>
    <w:p w14:paraId="00689078" w14:textId="7AD7EAAF" w:rsidR="00E61825" w:rsidRDefault="00952F5C" w:rsidP="00952F5C">
      <w:pPr>
        <w:jc w:val="center"/>
      </w:pPr>
      <w:r>
        <w:rPr>
          <w:b/>
          <w:szCs w:val="24"/>
        </w:rPr>
        <w:t>RETURN THIS COMPLETED FORM TO YOUR SCHOOL DISTRICT</w:t>
      </w:r>
    </w:p>
    <w:sectPr w:rsidR="00E61825" w:rsidSect="0018066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EF"/>
    <w:rsid w:val="00025507"/>
    <w:rsid w:val="0004077F"/>
    <w:rsid w:val="00041CA1"/>
    <w:rsid w:val="000E0994"/>
    <w:rsid w:val="000F57C4"/>
    <w:rsid w:val="0012166D"/>
    <w:rsid w:val="0018066B"/>
    <w:rsid w:val="001A2D0B"/>
    <w:rsid w:val="00201172"/>
    <w:rsid w:val="00224FF8"/>
    <w:rsid w:val="002A3E22"/>
    <w:rsid w:val="002B4B10"/>
    <w:rsid w:val="002C0CF9"/>
    <w:rsid w:val="002C3DC7"/>
    <w:rsid w:val="002F5424"/>
    <w:rsid w:val="0033091D"/>
    <w:rsid w:val="003953C8"/>
    <w:rsid w:val="003974C6"/>
    <w:rsid w:val="0041210C"/>
    <w:rsid w:val="004141E0"/>
    <w:rsid w:val="00480005"/>
    <w:rsid w:val="004E5697"/>
    <w:rsid w:val="005067EF"/>
    <w:rsid w:val="005430E2"/>
    <w:rsid w:val="00544F14"/>
    <w:rsid w:val="00571666"/>
    <w:rsid w:val="005955CA"/>
    <w:rsid w:val="005C1013"/>
    <w:rsid w:val="005E3535"/>
    <w:rsid w:val="00635070"/>
    <w:rsid w:val="00761FD8"/>
    <w:rsid w:val="007732FB"/>
    <w:rsid w:val="00871027"/>
    <w:rsid w:val="008C238A"/>
    <w:rsid w:val="00901B2D"/>
    <w:rsid w:val="00952F5C"/>
    <w:rsid w:val="0095611F"/>
    <w:rsid w:val="00A20194"/>
    <w:rsid w:val="00A25006"/>
    <w:rsid w:val="00A70FE3"/>
    <w:rsid w:val="00A7681B"/>
    <w:rsid w:val="00B15E7C"/>
    <w:rsid w:val="00B34968"/>
    <w:rsid w:val="00B96F83"/>
    <w:rsid w:val="00C72618"/>
    <w:rsid w:val="00C974A6"/>
    <w:rsid w:val="00D1782C"/>
    <w:rsid w:val="00D456B8"/>
    <w:rsid w:val="00D73B50"/>
    <w:rsid w:val="00D9672B"/>
    <w:rsid w:val="00E03DF9"/>
    <w:rsid w:val="00E57EFB"/>
    <w:rsid w:val="00E61825"/>
    <w:rsid w:val="00E77FAD"/>
    <w:rsid w:val="00EE0A55"/>
    <w:rsid w:val="00F071DC"/>
    <w:rsid w:val="00F25840"/>
    <w:rsid w:val="00F76E32"/>
    <w:rsid w:val="00F878C5"/>
    <w:rsid w:val="00FF0FA0"/>
    <w:rsid w:val="5181B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3CD34"/>
  <w15:docId w15:val="{C1EAA913-4B3B-4378-B4A9-23F22D1A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7EF"/>
    <w:rPr>
      <w:snapToGrid w:val="0"/>
    </w:rPr>
  </w:style>
  <w:style w:type="character" w:styleId="Hyperlink">
    <w:name w:val="Hyperlink"/>
    <w:basedOn w:val="DefaultParagraphFont"/>
    <w:unhideWhenUsed/>
    <w:rsid w:val="005067E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006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oe.mass.edu/pqa/ta/hhep_qa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b\AppData\Local\Microsoft\Windows\INetCache\Content.MSO\607090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DESE-231-45342</_dlc_DocId>
    <_dlc_DocIdUrl xmlns="733efe1c-5bbe-4968-87dc-d400e65c879f">
      <Url>https://sharepoint.doemass.org/ese/webteam/cps/_layouts/DocIdRedir.aspx?ID=DESE-231-45342</Url>
      <Description>DESE-231-45342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C378F87-6129-475D-BBD2-6FD8850740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7A168B-41E4-4E72-9B57-F59673E52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3B877-683F-46A0-9023-2E14FAADA14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40AFF719-4A07-40CE-9E95-3FCBE221C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60709002.dotx</Template>
  <TotalTime>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Affirmation of Need for Temporary Home or Hospital Education for Medically Necessary Reasons</vt:lpstr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of Need for Temporary Home or Hospital Education for Medically Necessary Reasons</dc:title>
  <dc:creator>DESE</dc:creator>
  <cp:lastModifiedBy>Zou, Dong (EOE)</cp:lastModifiedBy>
  <cp:revision>5</cp:revision>
  <cp:lastPrinted>2008-03-05T18:17:00Z</cp:lastPrinted>
  <dcterms:created xsi:type="dcterms:W3CDTF">2018-09-19T19:18:00Z</dcterms:created>
  <dcterms:modified xsi:type="dcterms:W3CDTF">2018-10-01T20:45:00Z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 2018</vt:lpwstr>
  </property>
</Properties>
</file>