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2E92DF5D" w:rsidR="00A20194" w:rsidRPr="0061490D" w:rsidRDefault="004E5697" w:rsidP="0061490D">
      <w:pPr>
        <w:spacing w:line="192" w:lineRule="auto"/>
        <w:jc w:val="right"/>
        <w:outlineLvl w:val="0"/>
        <w:rPr>
          <w:rFonts w:ascii="Arial" w:hAnsi="Arial"/>
          <w:b/>
          <w:i/>
          <w:sz w:val="40"/>
        </w:rPr>
      </w:pPr>
      <w:r w:rsidRPr="0061490D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15FC5D11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90D">
        <w:rPr>
          <w:rFonts w:ascii="Arial" w:hAnsi="Arial" w:hint="cs"/>
          <w:bCs/>
          <w:i/>
          <w:sz w:val="40"/>
          <w:szCs w:val="40"/>
          <w:rtl/>
        </w:rPr>
        <w:t xml:space="preserve">           </w:t>
      </w:r>
      <w:r w:rsidR="0061490D" w:rsidRPr="0061490D">
        <w:rPr>
          <w:rFonts w:ascii="Arial" w:hAnsi="Arial" w:hint="cs"/>
          <w:bCs/>
          <w:i/>
          <w:sz w:val="40"/>
          <w:szCs w:val="40"/>
          <w:rtl/>
        </w:rPr>
        <w:t>دائرة ماستشوستس للتعليم الابتدائي والثانوي</w:t>
      </w:r>
      <w:r w:rsidR="0061490D">
        <w:rPr>
          <w:rFonts w:ascii="Arial" w:hAnsi="Arial" w:hint="cs"/>
          <w:bCs/>
          <w:i/>
          <w:sz w:val="40"/>
          <w:szCs w:val="40"/>
          <w:rtl/>
        </w:rPr>
        <w:t xml:space="preserve">  </w:t>
      </w:r>
      <w:r w:rsidR="00C974A6" w:rsidRPr="0061490D">
        <w:rPr>
          <w:rFonts w:ascii="Arial" w:hAnsi="Arial"/>
          <w:b/>
          <w:i/>
          <w:sz w:val="40"/>
        </w:rPr>
        <w:t xml:space="preserve"> </w:t>
      </w:r>
    </w:p>
    <w:p w14:paraId="69DF7461" w14:textId="2F4F6415" w:rsidR="00A20194" w:rsidRDefault="007243CA">
      <w:pPr>
        <w:rPr>
          <w:rFonts w:ascii="Arial" w:hAnsi="Arial"/>
          <w:i/>
          <w:rtl/>
          <w:lang w:bidi="ar-IQ"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1E6EC9ED">
                <wp:simplePos x="0" y="0"/>
                <wp:positionH relativeFrom="column">
                  <wp:posOffset>1348740</wp:posOffset>
                </wp:positionH>
                <wp:positionV relativeFrom="paragraph">
                  <wp:posOffset>13335</wp:posOffset>
                </wp:positionV>
                <wp:extent cx="497205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9839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2pt,1.05pt" to="497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" o:allowincell="f" strokeweight="1pt"/>
            </w:pict>
          </mc:Fallback>
        </mc:AlternateContent>
      </w:r>
    </w:p>
    <w:p w14:paraId="3C8093AA" w14:textId="13BF3F9E" w:rsidR="00A20194" w:rsidRPr="00C974A6" w:rsidRDefault="002B4B10" w:rsidP="007243CA">
      <w:pPr>
        <w:pStyle w:val="Heading3"/>
        <w:tabs>
          <w:tab w:val="right" w:pos="9540"/>
        </w:tabs>
        <w:ind w:left="0" w:right="90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 xml:space="preserve"> (781) 338-3000</w:t>
      </w:r>
      <w:r w:rsidR="00302E25">
        <w:rPr>
          <w:rFonts w:hint="cs"/>
          <w:sz w:val="16"/>
          <w:szCs w:val="16"/>
          <w:rtl/>
        </w:rPr>
        <w:t xml:space="preserve">: </w:t>
      </w:r>
      <w:r w:rsidR="00C974A6">
        <w:rPr>
          <w:sz w:val="16"/>
          <w:szCs w:val="16"/>
        </w:rPr>
        <w:t xml:space="preserve"> </w:t>
      </w:r>
      <w:r w:rsidR="00302E25" w:rsidRPr="00302E25">
        <w:rPr>
          <w:sz w:val="16"/>
          <w:szCs w:val="16"/>
          <w:rtl/>
        </w:rPr>
        <w:t>هاتف</w:t>
      </w:r>
      <w:r w:rsidR="00C974A6">
        <w:rPr>
          <w:sz w:val="16"/>
          <w:szCs w:val="16"/>
        </w:rPr>
        <w:t xml:space="preserve"> </w:t>
      </w:r>
      <w:r w:rsidR="007243CA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285D5F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TTY: N.E.T. Relay 1-800-439-2370</w:t>
      </w:r>
    </w:p>
    <w:p w14:paraId="2BADC63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footerReference w:type="default" r:id="rId9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F14724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ADB85C1" w14:textId="77777777" w:rsidR="00A32AD7" w:rsidRPr="001C2AC9" w:rsidRDefault="00A32AD7" w:rsidP="00A32AD7">
      <w:pPr>
        <w:bidi/>
        <w:jc w:val="center"/>
        <w:rPr>
          <w:rFonts w:asciiTheme="majorBidi" w:hAnsiTheme="majorBidi" w:cstheme="majorBidi"/>
          <w:bCs/>
          <w:lang w:bidi="ar-IQ"/>
        </w:rPr>
      </w:pPr>
      <w:r w:rsidRPr="001C2AC9">
        <w:rPr>
          <w:rFonts w:asciiTheme="majorBidi" w:hAnsiTheme="majorBidi" w:cstheme="majorBidi"/>
          <w:bCs/>
          <w:rtl/>
        </w:rPr>
        <w:t xml:space="preserve">خدمات تعليم </w:t>
      </w:r>
      <w:r w:rsidRPr="001C2AC9">
        <w:rPr>
          <w:rFonts w:asciiTheme="majorBidi" w:hAnsiTheme="majorBidi" w:cstheme="majorBidi" w:hint="cs"/>
          <w:bCs/>
          <w:rtl/>
        </w:rPr>
        <w:t>البالغين</w:t>
      </w:r>
      <w:r w:rsidRPr="001C2AC9">
        <w:rPr>
          <w:rFonts w:asciiTheme="majorBidi" w:hAnsiTheme="majorBidi" w:cstheme="majorBidi"/>
          <w:bCs/>
          <w:rtl/>
        </w:rPr>
        <w:t xml:space="preserve"> والمجتمع</w:t>
      </w:r>
    </w:p>
    <w:p w14:paraId="12A7105D" w14:textId="2520C34F" w:rsidR="00A32AD7" w:rsidRPr="001C2AC9" w:rsidRDefault="009F50B3" w:rsidP="00A32AD7">
      <w:pPr>
        <w:bidi/>
        <w:jc w:val="center"/>
        <w:rPr>
          <w:rFonts w:asciiTheme="majorBidi" w:hAnsiTheme="majorBidi" w:cstheme="majorBidi"/>
          <w:bCs/>
          <w:rtl/>
          <w:lang w:bidi="ar-IQ"/>
        </w:rPr>
      </w:pPr>
      <w:r>
        <w:rPr>
          <w:rFonts w:asciiTheme="majorBidi" w:hAnsiTheme="majorBidi" w:cstheme="majorBidi" w:hint="cs"/>
          <w:bCs/>
          <w:rtl/>
        </w:rPr>
        <w:t>نشر</w:t>
      </w:r>
      <w:r w:rsidR="00A32AD7" w:rsidRPr="001C2AC9">
        <w:rPr>
          <w:rFonts w:asciiTheme="majorBidi" w:hAnsiTheme="majorBidi" w:cstheme="majorBidi"/>
          <w:bCs/>
          <w:rtl/>
        </w:rPr>
        <w:t xml:space="preserve"> معلومات</w:t>
      </w:r>
    </w:p>
    <w:p w14:paraId="2E2B6BB2" w14:textId="77777777" w:rsidR="00A32AD7" w:rsidRDefault="00A32AD7" w:rsidP="00A32AD7">
      <w:pPr>
        <w:bidi/>
        <w:jc w:val="center"/>
        <w:rPr>
          <w:rFonts w:asciiTheme="majorBidi" w:hAnsiTheme="majorBidi" w:cstheme="majorBidi"/>
          <w:b/>
          <w:rtl/>
          <w:lang w:bidi="ar-IQ"/>
        </w:rPr>
      </w:pPr>
    </w:p>
    <w:p w14:paraId="52CF5013" w14:textId="77777777" w:rsidR="00A32AD7" w:rsidRPr="001C2AC9" w:rsidRDefault="00A32AD7" w:rsidP="00A32AD7">
      <w:pPr>
        <w:bidi/>
        <w:rPr>
          <w:rFonts w:asciiTheme="majorBidi" w:hAnsiTheme="majorBidi" w:cstheme="majorBidi"/>
          <w:b/>
          <w:rtl/>
          <w:lang w:bidi="ar-IQ"/>
        </w:rPr>
      </w:pPr>
      <w:r w:rsidRPr="00965591">
        <w:rPr>
          <w:rFonts w:asciiTheme="majorBidi" w:hAnsiTheme="majorBidi"/>
          <w:b/>
          <w:rtl/>
          <w:lang w:bidi="ar-IQ"/>
        </w:rPr>
        <w:t>عزيزي الطالب:</w:t>
      </w:r>
    </w:p>
    <w:p w14:paraId="763FBC85" w14:textId="77777777" w:rsidR="00A32AD7" w:rsidRPr="00965591" w:rsidRDefault="00A32AD7" w:rsidP="00A32AD7">
      <w:pPr>
        <w:rPr>
          <w:rFonts w:asciiTheme="majorBidi" w:hAnsiTheme="majorBidi" w:cstheme="majorBidi"/>
        </w:rPr>
      </w:pPr>
    </w:p>
    <w:p w14:paraId="06302F6F" w14:textId="6DF20091" w:rsidR="00A32AD7" w:rsidRPr="00965591" w:rsidRDefault="00A32AD7" w:rsidP="00A32AD7">
      <w:pPr>
        <w:bidi/>
        <w:rPr>
          <w:rFonts w:asciiTheme="majorBidi" w:hAnsiTheme="majorBidi" w:cstheme="majorBidi"/>
          <w:lang w:bidi="ar-IQ"/>
        </w:rPr>
      </w:pPr>
      <w:bookmarkStart w:id="0" w:name="_Hlk74205821"/>
      <w:r>
        <w:rPr>
          <w:rFonts w:asciiTheme="majorBidi" w:hAnsiTheme="majorBidi" w:hint="cs"/>
          <w:b/>
          <w:rtl/>
          <w:lang w:bidi="ar-IQ"/>
        </w:rPr>
        <w:t>ت</w:t>
      </w:r>
      <w:r w:rsidRPr="00965591">
        <w:rPr>
          <w:rFonts w:asciiTheme="majorBidi" w:hAnsiTheme="majorBidi"/>
          <w:b/>
          <w:rtl/>
          <w:lang w:bidi="ar-IQ"/>
        </w:rPr>
        <w:t xml:space="preserve">مول </w:t>
      </w:r>
      <w:r>
        <w:rPr>
          <w:rFonts w:asciiTheme="majorBidi" w:hAnsiTheme="majorBidi" w:hint="cs"/>
          <w:b/>
          <w:rtl/>
          <w:lang w:bidi="ar-IQ"/>
        </w:rPr>
        <w:t>دائرة</w:t>
      </w:r>
      <w:r w:rsidRPr="00965591">
        <w:rPr>
          <w:rFonts w:asciiTheme="majorBidi" w:hAnsiTheme="majorBidi"/>
          <w:b/>
          <w:rtl/>
          <w:lang w:bidi="ar-IQ"/>
        </w:rPr>
        <w:t xml:space="preserve"> ماساتشوستس للتعليم الابتدائي والثانوي برنامج تعليم </w:t>
      </w:r>
      <w:r>
        <w:rPr>
          <w:rFonts w:asciiTheme="majorBidi" w:hAnsiTheme="majorBidi" w:hint="cs"/>
          <w:b/>
          <w:rtl/>
          <w:lang w:bidi="ar-IQ"/>
        </w:rPr>
        <w:t>البالغين</w:t>
      </w:r>
      <w:r w:rsidRPr="00965591">
        <w:rPr>
          <w:rFonts w:asciiTheme="majorBidi" w:hAnsiTheme="majorBidi"/>
          <w:b/>
          <w:rtl/>
          <w:lang w:bidi="ar-IQ"/>
        </w:rPr>
        <w:t xml:space="preserve"> </w:t>
      </w:r>
      <w:r>
        <w:rPr>
          <w:rFonts w:asciiTheme="majorBidi" w:hAnsiTheme="majorBidi" w:hint="cs"/>
          <w:b/>
          <w:rtl/>
          <w:lang w:bidi="ar-IQ"/>
        </w:rPr>
        <w:t>المخصص لك</w:t>
      </w:r>
      <w:r w:rsidRPr="00965591">
        <w:rPr>
          <w:rFonts w:asciiTheme="majorBidi" w:hAnsiTheme="majorBidi"/>
          <w:b/>
          <w:rtl/>
          <w:lang w:bidi="ar-IQ"/>
        </w:rPr>
        <w:t>،</w:t>
      </w:r>
      <w:r w:rsidR="0061490D">
        <w:rPr>
          <w:rFonts w:asciiTheme="majorBidi" w:hAnsiTheme="majorBidi" w:hint="cs"/>
          <w:b/>
          <w:rtl/>
          <w:lang w:bidi="ar-IQ"/>
        </w:rPr>
        <w:t xml:space="preserve"> </w:t>
      </w:r>
      <w:sdt>
        <w:sdtPr>
          <w:rPr>
            <w:rFonts w:asciiTheme="majorBidi" w:hAnsiTheme="majorBidi" w:cstheme="majorBidi"/>
            <w:rtl/>
          </w:rPr>
          <w:alias w:val="Program Name"/>
          <w:tag w:val="Prgram Name"/>
          <w:id w:val="-545295295"/>
          <w:placeholder>
            <w:docPart w:val="F36C21C06BB44C97884E10D23818CF33"/>
          </w:placeholder>
        </w:sdtPr>
        <w:sdtEndPr/>
        <w:sdtContent>
          <w:r w:rsidR="00995939">
            <w:rPr>
              <w:rFonts w:asciiTheme="majorBidi" w:hAnsiTheme="majorBidi" w:hint="cs"/>
              <w:b/>
              <w:rtl/>
              <w:lang w:bidi="ar-IQ"/>
            </w:rPr>
            <w:t>أنقر هنا للرابط او أضغط هنا لإدخال نص</w:t>
          </w:r>
        </w:sdtContent>
      </w:sdt>
      <w:r w:rsidRPr="00965591">
        <w:rPr>
          <w:rFonts w:asciiTheme="majorBidi" w:hAnsiTheme="majorBidi" w:cstheme="majorBidi"/>
        </w:rPr>
        <w:t xml:space="preserve">, </w:t>
      </w:r>
      <w:r w:rsidR="003C19AB">
        <w:rPr>
          <w:rFonts w:asciiTheme="majorBidi" w:hAnsiTheme="majorBidi" w:cstheme="majorBidi" w:hint="cs"/>
          <w:rtl/>
        </w:rPr>
        <w:t xml:space="preserve"> </w:t>
      </w:r>
      <w:r w:rsidRPr="00965591">
        <w:rPr>
          <w:rFonts w:asciiTheme="majorBidi" w:hAnsiTheme="majorBidi"/>
          <w:b/>
          <w:rtl/>
          <w:lang w:bidi="ar-IQ"/>
        </w:rPr>
        <w:t xml:space="preserve">وما يقرب من </w:t>
      </w:r>
      <w:r>
        <w:rPr>
          <w:rFonts w:asciiTheme="majorBidi" w:hAnsiTheme="majorBidi" w:hint="cs"/>
          <w:b/>
          <w:rtl/>
          <w:lang w:bidi="ar-IQ"/>
        </w:rPr>
        <w:t xml:space="preserve"> </w:t>
      </w:r>
      <w:r w:rsidRPr="00965591">
        <w:rPr>
          <w:rFonts w:asciiTheme="majorBidi" w:hAnsiTheme="majorBidi"/>
          <w:b/>
          <w:rtl/>
          <w:lang w:bidi="ar-IQ"/>
        </w:rPr>
        <w:t xml:space="preserve">100 </w:t>
      </w:r>
      <w:r>
        <w:rPr>
          <w:rFonts w:asciiTheme="majorBidi" w:hAnsiTheme="majorBidi" w:hint="cs"/>
          <w:b/>
          <w:rtl/>
          <w:lang w:bidi="ar-IQ"/>
        </w:rPr>
        <w:t>برامج أخرى</w:t>
      </w:r>
      <w:r w:rsidRPr="00965591">
        <w:rPr>
          <w:rFonts w:asciiTheme="majorBidi" w:hAnsiTheme="majorBidi"/>
          <w:b/>
          <w:rtl/>
          <w:lang w:bidi="ar-IQ"/>
        </w:rPr>
        <w:t xml:space="preserve"> </w:t>
      </w:r>
      <w:r>
        <w:rPr>
          <w:rFonts w:asciiTheme="majorBidi" w:hAnsiTheme="majorBidi" w:hint="cs"/>
          <w:b/>
          <w:rtl/>
          <w:lang w:bidi="ar-IQ"/>
        </w:rPr>
        <w:t>مثله</w:t>
      </w:r>
      <w:r w:rsidRPr="00965591">
        <w:rPr>
          <w:rFonts w:asciiTheme="majorBidi" w:hAnsiTheme="majorBidi"/>
          <w:b/>
          <w:rtl/>
          <w:lang w:bidi="ar-IQ"/>
        </w:rPr>
        <w:t xml:space="preserve">. من أجل الاستمرار في دعم هذه البرامج، يجب على </w:t>
      </w:r>
      <w:r>
        <w:rPr>
          <w:rFonts w:asciiTheme="majorBidi" w:hAnsiTheme="majorBidi" w:hint="cs"/>
          <w:b/>
          <w:rtl/>
          <w:lang w:bidi="ar-IQ"/>
        </w:rPr>
        <w:t>دائرة</w:t>
      </w:r>
      <w:r w:rsidRPr="00965591">
        <w:rPr>
          <w:rFonts w:asciiTheme="majorBidi" w:hAnsiTheme="majorBidi"/>
          <w:b/>
          <w:rtl/>
          <w:lang w:bidi="ar-IQ"/>
        </w:rPr>
        <w:t xml:space="preserve"> ماساتشوستس للتعليم الابتدائي والثانوي تقديم معلومات </w:t>
      </w:r>
      <w:r>
        <w:rPr>
          <w:rFonts w:asciiTheme="majorBidi" w:hAnsiTheme="majorBidi" w:hint="cs"/>
          <w:b/>
          <w:rtl/>
          <w:lang w:bidi="ar-IQ"/>
        </w:rPr>
        <w:t>عن</w:t>
      </w:r>
      <w:r w:rsidRPr="00965591">
        <w:rPr>
          <w:rFonts w:asciiTheme="majorBidi" w:hAnsiTheme="majorBidi"/>
          <w:b/>
          <w:rtl/>
          <w:lang w:bidi="ar-IQ"/>
        </w:rPr>
        <w:t xml:space="preserve"> الطلاب، بما في ذلك نتائج الطلاب، إلى الحكومة الفيدرالية.</w:t>
      </w:r>
    </w:p>
    <w:p w14:paraId="01986535" w14:textId="77777777" w:rsidR="00A32AD7" w:rsidRPr="00965591" w:rsidRDefault="00A32AD7" w:rsidP="00A32AD7">
      <w:pPr>
        <w:rPr>
          <w:rFonts w:asciiTheme="majorBidi" w:hAnsiTheme="majorBidi" w:cstheme="majorBidi"/>
        </w:rPr>
      </w:pPr>
    </w:p>
    <w:p w14:paraId="4E6F585A" w14:textId="79339FC0" w:rsidR="00A32AD7" w:rsidRPr="00965591" w:rsidRDefault="00A32AD7" w:rsidP="00A32AD7">
      <w:pPr>
        <w:bidi/>
        <w:rPr>
          <w:rFonts w:asciiTheme="majorBidi" w:hAnsiTheme="majorBidi" w:cstheme="majorBidi"/>
          <w:b/>
          <w:rtl/>
          <w:lang w:bidi="ar-IQ"/>
        </w:rPr>
      </w:pPr>
      <w:r w:rsidRPr="00965591">
        <w:rPr>
          <w:rFonts w:asciiTheme="majorBidi" w:hAnsiTheme="majorBidi"/>
          <w:b/>
          <w:rtl/>
          <w:lang w:bidi="ar-IQ"/>
        </w:rPr>
        <w:t xml:space="preserve">بعد </w:t>
      </w:r>
      <w:r>
        <w:rPr>
          <w:rFonts w:asciiTheme="majorBidi" w:hAnsiTheme="majorBidi" w:hint="cs"/>
          <w:b/>
          <w:rtl/>
          <w:lang w:bidi="ar-IQ"/>
        </w:rPr>
        <w:t>اجتياز</w:t>
      </w:r>
      <w:r w:rsidRPr="00965591">
        <w:rPr>
          <w:rFonts w:asciiTheme="majorBidi" w:hAnsiTheme="majorBidi"/>
          <w:b/>
          <w:rtl/>
          <w:lang w:bidi="ar-IQ"/>
        </w:rPr>
        <w:t xml:space="preserve"> الطلاب لبرنامجهم، تقوم </w:t>
      </w:r>
      <w:r>
        <w:rPr>
          <w:rFonts w:asciiTheme="majorBidi" w:hAnsiTheme="majorBidi" w:hint="cs"/>
          <w:b/>
          <w:rtl/>
          <w:lang w:bidi="ar-IQ"/>
        </w:rPr>
        <w:t>دائرة</w:t>
      </w:r>
      <w:r w:rsidRPr="00965591">
        <w:rPr>
          <w:rFonts w:asciiTheme="majorBidi" w:hAnsiTheme="majorBidi"/>
          <w:b/>
          <w:rtl/>
          <w:lang w:bidi="ar-IQ"/>
        </w:rPr>
        <w:t xml:space="preserve"> ماساتشوستس للتعليم الابتدائي والثانوي بجمع معلومات </w:t>
      </w:r>
      <w:r>
        <w:rPr>
          <w:rFonts w:asciiTheme="majorBidi" w:hAnsiTheme="majorBidi" w:hint="cs"/>
          <w:b/>
          <w:rtl/>
          <w:lang w:bidi="ar-IQ"/>
        </w:rPr>
        <w:t>عن</w:t>
      </w:r>
      <w:r w:rsidRPr="00965591">
        <w:rPr>
          <w:rFonts w:asciiTheme="majorBidi" w:hAnsiTheme="majorBidi"/>
          <w:b/>
          <w:rtl/>
          <w:lang w:bidi="ar-IQ"/>
        </w:rPr>
        <w:t xml:space="preserve"> نتائجهم عن طريق مطابقة معلوماتهم الشخصية مع بيانات التوظيف في إدارة مساعدة البطالة، مع نتائج اختبار</w:t>
      </w:r>
      <w:r>
        <w:rPr>
          <w:rFonts w:asciiTheme="majorBidi" w:hAnsiTheme="majorBidi" w:hint="cs"/>
          <w:b/>
          <w:rtl/>
          <w:lang w:bidi="ar-IQ"/>
        </w:rPr>
        <w:t xml:space="preserve"> </w:t>
      </w:r>
      <w:r w:rsidRPr="00484810">
        <w:rPr>
          <w:rFonts w:asciiTheme="majorBidi" w:hAnsiTheme="majorBidi"/>
          <w:b/>
          <w:rtl/>
          <w:lang w:bidi="ar-IQ"/>
        </w:rPr>
        <w:t>دبلوم المعادلة العامة</w:t>
      </w:r>
      <w:r>
        <w:rPr>
          <w:rFonts w:asciiTheme="majorBidi" w:hAnsiTheme="majorBidi" w:hint="cs"/>
          <w:b/>
          <w:rtl/>
          <w:lang w:bidi="ar-IQ"/>
        </w:rPr>
        <w:t xml:space="preserve"> </w:t>
      </w:r>
      <w:r w:rsidRPr="00965591">
        <w:rPr>
          <w:rFonts w:asciiTheme="majorBidi" w:hAnsiTheme="majorBidi"/>
          <w:b/>
          <w:rtl/>
          <w:lang w:bidi="ar-IQ"/>
        </w:rPr>
        <w:t>و</w:t>
      </w:r>
      <w:r>
        <w:rPr>
          <w:rFonts w:asciiTheme="majorBidi" w:hAnsiTheme="majorBidi" w:hint="cs"/>
          <w:b/>
          <w:rtl/>
          <w:lang w:bidi="ar-IQ"/>
        </w:rPr>
        <w:t>امتحان الكفاءة الثانوية و</w:t>
      </w:r>
      <w:r w:rsidRPr="00965591">
        <w:rPr>
          <w:rFonts w:asciiTheme="majorBidi" w:hAnsiTheme="majorBidi"/>
          <w:b/>
          <w:rtl/>
          <w:lang w:bidi="ar-IQ"/>
        </w:rPr>
        <w:t>معادلة المدرسة الثانوية ومع</w:t>
      </w:r>
      <w:r>
        <w:rPr>
          <w:rFonts w:asciiTheme="majorBidi" w:hAnsiTheme="majorBidi" w:hint="cs"/>
          <w:b/>
          <w:rtl/>
          <w:lang w:bidi="ar-IQ"/>
        </w:rPr>
        <w:t xml:space="preserve"> مركز</w:t>
      </w:r>
      <w:r w:rsidR="009F50B3">
        <w:rPr>
          <w:rFonts w:asciiTheme="majorBidi" w:hAnsiTheme="majorBidi" w:hint="cs"/>
          <w:b/>
          <w:rtl/>
          <w:lang w:bidi="ar-IQ"/>
        </w:rPr>
        <w:t xml:space="preserve"> الطالب</w:t>
      </w:r>
      <w:r>
        <w:rPr>
          <w:rFonts w:asciiTheme="majorBidi" w:hAnsiTheme="majorBidi" w:hint="cs"/>
          <w:b/>
          <w:rtl/>
          <w:lang w:bidi="ar-IQ"/>
        </w:rPr>
        <w:t xml:space="preserve"> الوطني </w:t>
      </w:r>
      <w:r w:rsidR="009F50B3">
        <w:rPr>
          <w:rFonts w:asciiTheme="majorBidi" w:hAnsiTheme="majorBidi" w:hint="cs"/>
          <w:b/>
          <w:rtl/>
          <w:lang w:bidi="ar-IQ"/>
        </w:rPr>
        <w:t>ل</w:t>
      </w:r>
      <w:r w:rsidR="009F50B3">
        <w:rPr>
          <w:rFonts w:asciiTheme="majorBidi" w:hAnsiTheme="majorBidi" w:hint="cs"/>
          <w:b/>
          <w:rtl/>
        </w:rPr>
        <w:t>لتصريح عن</w:t>
      </w:r>
      <w:r>
        <w:rPr>
          <w:rFonts w:asciiTheme="majorBidi" w:hAnsiTheme="majorBidi" w:hint="cs"/>
          <w:b/>
          <w:rtl/>
          <w:lang w:bidi="ar-IQ"/>
        </w:rPr>
        <w:t xml:space="preserve"> </w:t>
      </w:r>
      <w:r w:rsidR="009F50B3">
        <w:rPr>
          <w:rFonts w:asciiTheme="majorBidi" w:hAnsiTheme="majorBidi" w:hint="cs"/>
          <w:b/>
          <w:rtl/>
          <w:lang w:bidi="ar-IQ"/>
        </w:rPr>
        <w:t>ال</w:t>
      </w:r>
      <w:r>
        <w:rPr>
          <w:rFonts w:asciiTheme="majorBidi" w:hAnsiTheme="majorBidi" w:hint="cs"/>
          <w:b/>
          <w:rtl/>
          <w:lang w:bidi="ar-IQ"/>
        </w:rPr>
        <w:t>معلومات</w:t>
      </w:r>
      <w:r w:rsidRPr="00965591">
        <w:rPr>
          <w:rFonts w:asciiTheme="majorBidi" w:hAnsiTheme="majorBidi"/>
          <w:b/>
          <w:rtl/>
          <w:lang w:bidi="ar-IQ"/>
        </w:rPr>
        <w:t xml:space="preserve"> </w:t>
      </w:r>
      <w:r>
        <w:rPr>
          <w:rFonts w:asciiTheme="majorBidi" w:hAnsiTheme="majorBidi" w:hint="cs"/>
          <w:b/>
          <w:rtl/>
          <w:lang w:bidi="ar-IQ"/>
        </w:rPr>
        <w:t>و</w:t>
      </w:r>
      <w:r w:rsidRPr="00965591">
        <w:rPr>
          <w:rFonts w:asciiTheme="majorBidi" w:hAnsiTheme="majorBidi"/>
          <w:b/>
          <w:rtl/>
          <w:lang w:bidi="ar-IQ"/>
        </w:rPr>
        <w:t>سجلات تسجيل</w:t>
      </w:r>
      <w:r>
        <w:rPr>
          <w:rFonts w:asciiTheme="majorBidi" w:hAnsiTheme="majorBidi" w:hint="cs"/>
          <w:b/>
          <w:rtl/>
          <w:lang w:bidi="ar-IQ"/>
        </w:rPr>
        <w:t xml:space="preserve"> </w:t>
      </w:r>
      <w:r w:rsidRPr="00965591">
        <w:rPr>
          <w:rFonts w:asciiTheme="majorBidi" w:hAnsiTheme="majorBidi"/>
          <w:b/>
          <w:rtl/>
          <w:lang w:bidi="ar-IQ"/>
        </w:rPr>
        <w:t xml:space="preserve">وزارة التعليم العالي بعد المرحلة الثانوية. تجمع </w:t>
      </w:r>
      <w:r>
        <w:rPr>
          <w:rFonts w:asciiTheme="majorBidi" w:hAnsiTheme="majorBidi" w:hint="cs"/>
          <w:b/>
          <w:rtl/>
          <w:lang w:bidi="ar-IQ"/>
        </w:rPr>
        <w:t>دائرة</w:t>
      </w:r>
      <w:r w:rsidRPr="00965591">
        <w:rPr>
          <w:rFonts w:asciiTheme="majorBidi" w:hAnsiTheme="majorBidi"/>
          <w:b/>
          <w:rtl/>
          <w:lang w:bidi="ar-IQ"/>
        </w:rPr>
        <w:t xml:space="preserve"> ماساتشوستس للتعليم الابتدائي والثانوي مجموعات البيانات</w:t>
      </w:r>
      <w:r>
        <w:rPr>
          <w:rFonts w:asciiTheme="majorBidi" w:hAnsiTheme="majorBidi" w:hint="cs"/>
          <w:b/>
          <w:rtl/>
          <w:lang w:bidi="ar-IQ"/>
        </w:rPr>
        <w:t xml:space="preserve"> هذه</w:t>
      </w:r>
      <w:r w:rsidRPr="00965591">
        <w:rPr>
          <w:rFonts w:asciiTheme="majorBidi" w:hAnsiTheme="majorBidi"/>
          <w:b/>
          <w:rtl/>
          <w:lang w:bidi="ar-IQ"/>
        </w:rPr>
        <w:t xml:space="preserve"> وترفعها إلى الحكومة الفيدرالية.</w:t>
      </w:r>
    </w:p>
    <w:p w14:paraId="209D5415" w14:textId="77777777" w:rsidR="00A32AD7" w:rsidRPr="00965591" w:rsidRDefault="00A32AD7" w:rsidP="00A32AD7">
      <w:pPr>
        <w:rPr>
          <w:rFonts w:asciiTheme="majorBidi" w:hAnsiTheme="majorBidi" w:cstheme="majorBidi"/>
          <w:lang w:bidi="ar-IQ"/>
        </w:rPr>
      </w:pPr>
    </w:p>
    <w:p w14:paraId="4EAF7156" w14:textId="655AB204" w:rsidR="00A32AD7" w:rsidRDefault="00A32AD7" w:rsidP="00A32AD7">
      <w:pPr>
        <w:bidi/>
        <w:rPr>
          <w:rFonts w:asciiTheme="majorBidi" w:hAnsiTheme="majorBidi" w:cstheme="majorBidi"/>
          <w:rtl/>
          <w:lang w:bidi="ar-IQ"/>
        </w:rPr>
      </w:pPr>
      <w:r w:rsidRPr="00965591">
        <w:rPr>
          <w:rFonts w:asciiTheme="majorBidi" w:hAnsiTheme="majorBidi"/>
          <w:b/>
          <w:rtl/>
          <w:lang w:bidi="ar-IQ"/>
        </w:rPr>
        <w:t xml:space="preserve">إذا وقّعت على نموذج </w:t>
      </w:r>
      <w:r>
        <w:rPr>
          <w:rFonts w:asciiTheme="majorBidi" w:hAnsiTheme="majorBidi" w:hint="cs"/>
          <w:b/>
          <w:rtl/>
          <w:lang w:bidi="ar-IQ"/>
        </w:rPr>
        <w:t>مشاركة</w:t>
      </w:r>
      <w:r w:rsidRPr="00965591">
        <w:rPr>
          <w:rFonts w:asciiTheme="majorBidi" w:hAnsiTheme="majorBidi"/>
          <w:b/>
          <w:rtl/>
          <w:lang w:bidi="ar-IQ"/>
        </w:rPr>
        <w:t xml:space="preserve"> المعلومات هذا، </w:t>
      </w:r>
      <w:r>
        <w:rPr>
          <w:rFonts w:asciiTheme="majorBidi" w:hAnsiTheme="majorBidi" w:hint="cs"/>
          <w:b/>
          <w:rtl/>
          <w:lang w:bidi="ar-IQ"/>
        </w:rPr>
        <w:t>ست</w:t>
      </w:r>
      <w:r w:rsidRPr="00965591">
        <w:rPr>
          <w:rFonts w:asciiTheme="majorBidi" w:hAnsiTheme="majorBidi"/>
          <w:b/>
          <w:rtl/>
          <w:lang w:bidi="ar-IQ"/>
        </w:rPr>
        <w:t xml:space="preserve">قوم </w:t>
      </w:r>
      <w:r>
        <w:rPr>
          <w:rFonts w:asciiTheme="majorBidi" w:hAnsiTheme="majorBidi" w:hint="cs"/>
          <w:b/>
          <w:rtl/>
          <w:lang w:bidi="ar-IQ"/>
        </w:rPr>
        <w:t>دائرة</w:t>
      </w:r>
      <w:r w:rsidRPr="00965591">
        <w:rPr>
          <w:rFonts w:asciiTheme="majorBidi" w:hAnsiTheme="majorBidi"/>
          <w:b/>
          <w:rtl/>
          <w:lang w:bidi="ar-IQ"/>
        </w:rPr>
        <w:t xml:space="preserve"> ماساتشوستس للتعليم الابتدائي والثانوي أيضا بمشاركة بيانات التوظيف الخاصة بك ونتائج اختبار </w:t>
      </w:r>
      <w:r>
        <w:rPr>
          <w:rFonts w:asciiTheme="majorBidi" w:hAnsiTheme="majorBidi" w:hint="cs"/>
          <w:b/>
          <w:rtl/>
          <w:lang w:bidi="ar-IQ"/>
        </w:rPr>
        <w:t>تعادل المرحلة الثانوية</w:t>
      </w:r>
      <w:r w:rsidRPr="00965591">
        <w:rPr>
          <w:rFonts w:asciiTheme="majorBidi" w:hAnsiTheme="majorBidi"/>
          <w:b/>
          <w:rtl/>
          <w:lang w:bidi="ar-IQ"/>
        </w:rPr>
        <w:t xml:space="preserve"> ومعلومات التسجيل بعد المرحلة الثانوية مع برنامجك،</w:t>
      </w:r>
      <w:r w:rsidRPr="00965591">
        <w:rPr>
          <w:rFonts w:asciiTheme="majorBidi" w:hAnsiTheme="majorBidi" w:cstheme="majorBidi"/>
        </w:rPr>
        <w:t xml:space="preserve">, </w:t>
      </w:r>
      <w:sdt>
        <w:sdtPr>
          <w:rPr>
            <w:rFonts w:asciiTheme="majorBidi" w:hAnsiTheme="majorBidi" w:cstheme="majorBidi"/>
            <w:rtl/>
          </w:rPr>
          <w:alias w:val="Program name"/>
          <w:tag w:val="Program name"/>
          <w:id w:val="-1700234008"/>
          <w:placeholder>
            <w:docPart w:val="F36C21C06BB44C97884E10D23818CF33"/>
          </w:placeholder>
        </w:sdtPr>
        <w:sdtEndPr/>
        <w:sdtContent>
          <w:r w:rsidR="00995939">
            <w:rPr>
              <w:rFonts w:asciiTheme="majorBidi" w:hAnsiTheme="majorBidi" w:hint="cs"/>
              <w:b/>
              <w:rtl/>
              <w:lang w:bidi="ar-IQ"/>
            </w:rPr>
            <w:t>أنقر هنا للرابط او أضغط هنا لإدخال نص</w:t>
          </w:r>
        </w:sdtContent>
      </w:sdt>
      <w:r w:rsidRPr="00965591">
        <w:rPr>
          <w:rFonts w:asciiTheme="majorBidi" w:hAnsiTheme="majorBidi" w:cstheme="majorBidi"/>
        </w:rPr>
        <w:t xml:space="preserve">, </w:t>
      </w:r>
      <w:r w:rsidR="0061490D">
        <w:rPr>
          <w:rFonts w:asciiTheme="majorBidi" w:hAnsiTheme="majorBidi" w:cstheme="majorBidi" w:hint="cs"/>
          <w:rtl/>
        </w:rPr>
        <w:t xml:space="preserve"> </w:t>
      </w:r>
      <w:r w:rsidRPr="00965591">
        <w:rPr>
          <w:rFonts w:asciiTheme="majorBidi" w:hAnsiTheme="majorBidi"/>
          <w:b/>
          <w:rtl/>
          <w:lang w:bidi="ar-IQ"/>
        </w:rPr>
        <w:t xml:space="preserve">حتى </w:t>
      </w:r>
      <w:r>
        <w:rPr>
          <w:rFonts w:asciiTheme="majorBidi" w:hAnsiTheme="majorBidi" w:hint="cs"/>
          <w:b/>
          <w:rtl/>
          <w:lang w:bidi="ar-IQ"/>
        </w:rPr>
        <w:t>ت</w:t>
      </w:r>
      <w:r w:rsidRPr="00965591">
        <w:rPr>
          <w:rFonts w:asciiTheme="majorBidi" w:hAnsiTheme="majorBidi"/>
          <w:b/>
          <w:rtl/>
          <w:lang w:bidi="ar-IQ"/>
        </w:rPr>
        <w:t>تمكن من فهم مدى جودة مساعد</w:t>
      </w:r>
      <w:r>
        <w:rPr>
          <w:rFonts w:asciiTheme="majorBidi" w:hAnsiTheme="majorBidi" w:hint="cs"/>
          <w:b/>
          <w:rtl/>
          <w:lang w:bidi="ar-IQ"/>
        </w:rPr>
        <w:t>تها</w:t>
      </w:r>
      <w:r w:rsidRPr="00965591">
        <w:rPr>
          <w:rFonts w:asciiTheme="majorBidi" w:hAnsiTheme="majorBidi"/>
          <w:b/>
          <w:rtl/>
          <w:lang w:bidi="ar-IQ"/>
        </w:rPr>
        <w:t xml:space="preserve"> </w:t>
      </w:r>
      <w:r>
        <w:rPr>
          <w:rFonts w:asciiTheme="majorBidi" w:hAnsiTheme="majorBidi" w:hint="cs"/>
          <w:b/>
          <w:rtl/>
          <w:lang w:bidi="ar-IQ"/>
        </w:rPr>
        <w:t>ل</w:t>
      </w:r>
      <w:r w:rsidRPr="00965591">
        <w:rPr>
          <w:rFonts w:asciiTheme="majorBidi" w:hAnsiTheme="majorBidi"/>
          <w:b/>
          <w:rtl/>
          <w:lang w:bidi="ar-IQ"/>
        </w:rPr>
        <w:t xml:space="preserve">لطلاب. لن </w:t>
      </w:r>
      <w:r>
        <w:rPr>
          <w:rFonts w:asciiTheme="majorBidi" w:hAnsiTheme="majorBidi" w:hint="cs"/>
          <w:b/>
          <w:rtl/>
          <w:lang w:bidi="ar-IQ"/>
        </w:rPr>
        <w:t>ت</w:t>
      </w:r>
      <w:r w:rsidRPr="00965591">
        <w:rPr>
          <w:rFonts w:asciiTheme="majorBidi" w:hAnsiTheme="majorBidi"/>
          <w:b/>
          <w:rtl/>
          <w:lang w:bidi="ar-IQ"/>
        </w:rPr>
        <w:t xml:space="preserve">كشف </w:t>
      </w:r>
      <w:r>
        <w:rPr>
          <w:rFonts w:asciiTheme="majorBidi" w:hAnsiTheme="majorBidi" w:hint="cs"/>
          <w:b/>
          <w:rtl/>
          <w:lang w:bidi="ar-IQ"/>
        </w:rPr>
        <w:t>دائرة</w:t>
      </w:r>
      <w:r w:rsidRPr="00965591">
        <w:rPr>
          <w:rFonts w:asciiTheme="majorBidi" w:hAnsiTheme="majorBidi"/>
          <w:b/>
          <w:rtl/>
          <w:lang w:bidi="ar-IQ"/>
        </w:rPr>
        <w:t xml:space="preserve"> ماساتشوستس للتعليم الابتدائي والثانوي وبرنامج </w:t>
      </w:r>
      <w:r>
        <w:rPr>
          <w:rFonts w:asciiTheme="majorBidi" w:hAnsiTheme="majorBidi" w:cstheme="majorBidi" w:hint="cs"/>
          <w:b/>
          <w:rtl/>
          <w:lang w:bidi="ar-IQ"/>
        </w:rPr>
        <w:t>تعليم البالغين</w:t>
      </w:r>
      <w:r w:rsidRPr="00965591">
        <w:rPr>
          <w:rFonts w:asciiTheme="majorBidi" w:hAnsiTheme="majorBidi"/>
          <w:b/>
          <w:rtl/>
          <w:lang w:bidi="ar-IQ"/>
        </w:rPr>
        <w:t xml:space="preserve"> الخاص بك عن هذه المعلومات السرية تحت أي ظروف أخرى ما لم يُطلب ذلك بموجب القانون.</w:t>
      </w:r>
    </w:p>
    <w:p w14:paraId="3B9BC390" w14:textId="77777777" w:rsidR="00A32AD7" w:rsidRDefault="00A32AD7" w:rsidP="00A32AD7">
      <w:pPr>
        <w:bidi/>
        <w:rPr>
          <w:rFonts w:asciiTheme="majorBidi" w:hAnsiTheme="majorBidi" w:cstheme="majorBidi"/>
          <w:rtl/>
          <w:lang w:bidi="ar-IQ"/>
        </w:rPr>
      </w:pPr>
    </w:p>
    <w:p w14:paraId="61AA448D" w14:textId="77777777" w:rsidR="00A32AD7" w:rsidRPr="00965591" w:rsidRDefault="00A32AD7" w:rsidP="00A32AD7">
      <w:pPr>
        <w:bidi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 w:hint="cs"/>
          <w:rtl/>
          <w:lang w:bidi="ar-IQ"/>
        </w:rPr>
        <w:t>شكرا لك.</w:t>
      </w:r>
    </w:p>
    <w:bookmarkEnd w:id="0"/>
    <w:p w14:paraId="5C14BBDF" w14:textId="77777777" w:rsidR="00A32AD7" w:rsidRPr="00965591" w:rsidRDefault="00A32AD7" w:rsidP="00A32AD7">
      <w:pPr>
        <w:rPr>
          <w:rFonts w:asciiTheme="majorBidi" w:hAnsiTheme="majorBidi" w:cstheme="majorBidi"/>
        </w:rPr>
      </w:pPr>
    </w:p>
    <w:p w14:paraId="2278545F" w14:textId="77777777" w:rsidR="00A32AD7" w:rsidRPr="00965591" w:rsidRDefault="00A32AD7" w:rsidP="00A32AD7">
      <w:pPr>
        <w:rPr>
          <w:rFonts w:asciiTheme="majorBidi" w:hAnsiTheme="majorBidi" w:cstheme="majorBidi"/>
        </w:rPr>
      </w:pPr>
    </w:p>
    <w:p w14:paraId="7D498BBC" w14:textId="77777777" w:rsidR="00A32AD7" w:rsidRPr="00965591" w:rsidRDefault="00A32AD7" w:rsidP="00A32AD7">
      <w:pPr>
        <w:rPr>
          <w:rFonts w:asciiTheme="majorBidi" w:hAnsiTheme="majorBidi" w:cstheme="majorBidi"/>
        </w:rPr>
      </w:pPr>
    </w:p>
    <w:p w14:paraId="0982B997" w14:textId="56B5F1BE" w:rsidR="00A32AD7" w:rsidRPr="00160669" w:rsidRDefault="00A32AD7" w:rsidP="00A32AD7">
      <w:pPr>
        <w:bidi/>
        <w:rPr>
          <w:rFonts w:asciiTheme="majorBidi" w:hAnsiTheme="majorBidi" w:cstheme="majorBidi"/>
          <w:sz w:val="22"/>
          <w:szCs w:val="22"/>
          <w:lang w:bidi="ar-IQ"/>
        </w:rPr>
      </w:pPr>
      <w:r w:rsidRPr="00160669">
        <w:rPr>
          <w:rFonts w:asciiTheme="majorBidi" w:hAnsiTheme="majorBidi"/>
          <w:sz w:val="22"/>
          <w:szCs w:val="22"/>
          <w:rtl/>
          <w:lang w:bidi="ar-IQ"/>
        </w:rPr>
        <w:t xml:space="preserve">________________________________________________ </w:t>
      </w:r>
      <w:r>
        <w:rPr>
          <w:rFonts w:asciiTheme="majorBidi" w:hAnsiTheme="majorBidi" w:hint="cs"/>
          <w:sz w:val="22"/>
          <w:szCs w:val="22"/>
          <w:rtl/>
          <w:lang w:bidi="ar-IQ"/>
        </w:rPr>
        <w:t xml:space="preserve"> </w:t>
      </w:r>
      <w:r w:rsidR="007243CA">
        <w:rPr>
          <w:rFonts w:asciiTheme="majorBidi" w:hAnsiTheme="majorBidi"/>
          <w:sz w:val="22"/>
          <w:szCs w:val="22"/>
          <w:lang w:bidi="ar-IQ"/>
        </w:rPr>
        <w:t xml:space="preserve">                </w:t>
      </w:r>
      <w:r w:rsidRPr="00160669">
        <w:rPr>
          <w:rFonts w:asciiTheme="majorBidi" w:hAnsiTheme="majorBidi"/>
          <w:sz w:val="22"/>
          <w:szCs w:val="22"/>
          <w:rtl/>
          <w:lang w:bidi="ar-IQ"/>
        </w:rPr>
        <w:t>_____________________________</w:t>
      </w:r>
    </w:p>
    <w:p w14:paraId="771686EE" w14:textId="72069A4A" w:rsidR="00A32AD7" w:rsidRPr="00160669" w:rsidRDefault="00A32AD7" w:rsidP="00A32AD7">
      <w:pPr>
        <w:bidi/>
        <w:rPr>
          <w:rFonts w:asciiTheme="majorBidi" w:hAnsiTheme="majorBidi" w:cstheme="majorBidi"/>
          <w:sz w:val="22"/>
          <w:szCs w:val="22"/>
          <w:lang w:bidi="ar-IQ"/>
        </w:rPr>
      </w:pPr>
      <w:r w:rsidRPr="00160669">
        <w:rPr>
          <w:rFonts w:asciiTheme="majorBidi" w:hAnsiTheme="majorBidi"/>
          <w:sz w:val="22"/>
          <w:szCs w:val="22"/>
          <w:rtl/>
          <w:lang w:bidi="ar-IQ"/>
        </w:rPr>
        <w:t xml:space="preserve">توقيع الطالب / ولي الأمر أو الوصي * </w:t>
      </w:r>
      <w:r w:rsidR="007243CA">
        <w:rPr>
          <w:rFonts w:asciiTheme="majorBidi" w:hAnsiTheme="majorBidi"/>
          <w:sz w:val="22"/>
          <w:szCs w:val="22"/>
          <w:lang w:bidi="ar-IQ"/>
        </w:rPr>
        <w:t xml:space="preserve">                                                                                       </w:t>
      </w:r>
      <w:r w:rsidR="007243CA" w:rsidRPr="00160669">
        <w:rPr>
          <w:rFonts w:asciiTheme="majorBidi" w:hAnsiTheme="majorBidi"/>
          <w:sz w:val="22"/>
          <w:szCs w:val="22"/>
          <w:rtl/>
          <w:lang w:bidi="ar-IQ"/>
        </w:rPr>
        <w:t>التاريخ</w:t>
      </w:r>
    </w:p>
    <w:p w14:paraId="364357B1" w14:textId="77777777" w:rsidR="00A32AD7" w:rsidRPr="00160669" w:rsidRDefault="00A32AD7" w:rsidP="00A32AD7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5087E543" w14:textId="77777777" w:rsidR="00A32AD7" w:rsidRPr="00160669" w:rsidRDefault="00A32AD7" w:rsidP="00A32AD7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08730B84" w14:textId="031F2A61" w:rsidR="00A32AD7" w:rsidRPr="00160669" w:rsidRDefault="00A32AD7" w:rsidP="00A32AD7">
      <w:pPr>
        <w:bidi/>
        <w:rPr>
          <w:rFonts w:asciiTheme="majorBidi" w:hAnsiTheme="majorBidi" w:cstheme="majorBidi"/>
          <w:sz w:val="22"/>
          <w:szCs w:val="22"/>
          <w:lang w:bidi="ar-IQ"/>
        </w:rPr>
      </w:pPr>
      <w:r w:rsidRPr="00160669">
        <w:rPr>
          <w:rFonts w:asciiTheme="majorBidi" w:hAnsiTheme="majorBidi"/>
          <w:sz w:val="22"/>
          <w:szCs w:val="22"/>
          <w:rtl/>
          <w:lang w:bidi="ar-IQ"/>
        </w:rPr>
        <w:t xml:space="preserve">________________________________________________ </w:t>
      </w:r>
      <w:r w:rsidR="007243CA">
        <w:rPr>
          <w:rFonts w:asciiTheme="majorBidi" w:hAnsiTheme="majorBidi"/>
          <w:sz w:val="22"/>
          <w:szCs w:val="22"/>
          <w:lang w:bidi="ar-IQ"/>
        </w:rPr>
        <w:t xml:space="preserve">                </w:t>
      </w:r>
      <w:r w:rsidRPr="00160669">
        <w:rPr>
          <w:rFonts w:asciiTheme="majorBidi" w:hAnsiTheme="majorBidi"/>
          <w:sz w:val="22"/>
          <w:szCs w:val="22"/>
          <w:rtl/>
          <w:lang w:bidi="ar-IQ"/>
        </w:rPr>
        <w:t>_____________________________</w:t>
      </w:r>
      <w:r>
        <w:rPr>
          <w:rFonts w:asciiTheme="majorBidi" w:hAnsiTheme="majorBidi" w:cstheme="majorBidi" w:hint="cs"/>
          <w:sz w:val="22"/>
          <w:szCs w:val="22"/>
          <w:rtl/>
          <w:lang w:bidi="ar-IQ"/>
        </w:rPr>
        <w:t>_</w:t>
      </w:r>
    </w:p>
    <w:p w14:paraId="408D8811" w14:textId="7F81EB7E" w:rsidR="00A32AD7" w:rsidRDefault="00A32AD7" w:rsidP="00A32AD7">
      <w:pPr>
        <w:bidi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160669">
        <w:rPr>
          <w:rFonts w:asciiTheme="majorBidi" w:hAnsiTheme="majorBidi"/>
          <w:sz w:val="22"/>
          <w:szCs w:val="22"/>
          <w:rtl/>
          <w:lang w:bidi="ar-IQ"/>
        </w:rPr>
        <w:t>توقيع الموظف / الشاهد على توقيع الطالب</w:t>
      </w:r>
      <w:r w:rsidR="007243CA">
        <w:rPr>
          <w:rFonts w:asciiTheme="majorBidi" w:hAnsiTheme="majorBidi"/>
          <w:sz w:val="22"/>
          <w:szCs w:val="22"/>
          <w:lang w:bidi="ar-IQ"/>
        </w:rPr>
        <w:t xml:space="preserve">                                                                                   </w:t>
      </w:r>
      <w:r w:rsidR="007243CA">
        <w:rPr>
          <w:rFonts w:asciiTheme="majorBidi" w:hAnsiTheme="majorBidi" w:hint="cs"/>
          <w:sz w:val="22"/>
          <w:szCs w:val="22"/>
          <w:rtl/>
          <w:lang w:bidi="ar-IQ"/>
        </w:rPr>
        <w:t>التاريخ</w:t>
      </w:r>
    </w:p>
    <w:p w14:paraId="10A9C819" w14:textId="5DA9829C" w:rsidR="00A32AD7" w:rsidRDefault="00A32AD7" w:rsidP="00A32AD7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4B047D6E" w14:textId="064CBEE1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49437004" w14:textId="3B2D1EB9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4D006DCE" w14:textId="2481666F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134367B3" w14:textId="1BEDFA6C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13ACC426" w14:textId="65EDA125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684C033F" w14:textId="47257CED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04365F4D" w14:textId="34F2C03A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5FC52DD6" w14:textId="2A7C507F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7E28E53C" w14:textId="01EF2B7B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4F63CAC0" w14:textId="42660304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5E8E8412" w14:textId="1C6D9BA8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lang w:bidi="ar-IQ"/>
        </w:rPr>
      </w:pPr>
    </w:p>
    <w:p w14:paraId="33F92BD6" w14:textId="77777777" w:rsidR="007243CA" w:rsidRDefault="007243CA" w:rsidP="007243CA">
      <w:pPr>
        <w:bidi/>
        <w:rPr>
          <w:rFonts w:asciiTheme="majorBidi" w:hAnsiTheme="majorBidi" w:cstheme="majorBidi"/>
          <w:sz w:val="22"/>
          <w:szCs w:val="22"/>
          <w:rtl/>
          <w:lang w:bidi="ar-IQ"/>
        </w:rPr>
      </w:pPr>
    </w:p>
    <w:p w14:paraId="5C6E2B57" w14:textId="77777777" w:rsidR="00A32AD7" w:rsidRPr="001C2AC9" w:rsidRDefault="00A32AD7" w:rsidP="00A32AD7">
      <w:pPr>
        <w:bidi/>
        <w:rPr>
          <w:rFonts w:asciiTheme="majorBidi" w:hAnsiTheme="majorBidi" w:cstheme="majorBidi"/>
          <w:i/>
          <w:iCs/>
          <w:sz w:val="22"/>
          <w:szCs w:val="22"/>
          <w:rtl/>
          <w:lang w:bidi="ar-IQ"/>
        </w:rPr>
      </w:pPr>
      <w:r w:rsidRPr="001C2AC9">
        <w:rPr>
          <w:rFonts w:asciiTheme="majorBidi" w:hAnsiTheme="majorBidi" w:cstheme="majorBidi" w:hint="cs"/>
          <w:i/>
          <w:iCs/>
          <w:sz w:val="22"/>
          <w:szCs w:val="22"/>
          <w:rtl/>
          <w:lang w:bidi="ar-IQ"/>
        </w:rPr>
        <w:t xml:space="preserve">* </w:t>
      </w:r>
      <w:r w:rsidRPr="001C2AC9">
        <w:rPr>
          <w:rFonts w:asciiTheme="majorBidi" w:hAnsiTheme="majorBidi"/>
          <w:i/>
          <w:iCs/>
          <w:sz w:val="22"/>
          <w:szCs w:val="22"/>
          <w:rtl/>
          <w:lang w:bidi="ar-IQ"/>
        </w:rPr>
        <w:t>يجب</w:t>
      </w:r>
      <w:r>
        <w:rPr>
          <w:rFonts w:asciiTheme="majorBidi" w:hAnsiTheme="majorBidi" w:hint="cs"/>
          <w:i/>
          <w:iCs/>
          <w:sz w:val="22"/>
          <w:szCs w:val="22"/>
          <w:rtl/>
          <w:lang w:bidi="ar-IQ"/>
        </w:rPr>
        <w:t xml:space="preserve"> على </w:t>
      </w:r>
      <w:r w:rsidRPr="001C2AC9">
        <w:rPr>
          <w:rFonts w:asciiTheme="majorBidi" w:hAnsiTheme="majorBidi"/>
          <w:i/>
          <w:iCs/>
          <w:sz w:val="22"/>
          <w:szCs w:val="22"/>
          <w:rtl/>
          <w:lang w:bidi="ar-IQ"/>
        </w:rPr>
        <w:t>الطلاب الذين تقل أعمارهم عن 18 عامًا</w:t>
      </w:r>
      <w:r>
        <w:rPr>
          <w:rFonts w:asciiTheme="majorBidi" w:hAnsiTheme="majorBidi" w:hint="cs"/>
          <w:i/>
          <w:iCs/>
          <w:sz w:val="22"/>
          <w:szCs w:val="22"/>
          <w:rtl/>
          <w:lang w:bidi="ar-IQ"/>
        </w:rPr>
        <w:t xml:space="preserve"> ان يحصلوا على توقيع </w:t>
      </w:r>
      <w:r w:rsidRPr="001C2AC9">
        <w:rPr>
          <w:rFonts w:asciiTheme="majorBidi" w:hAnsiTheme="majorBidi"/>
          <w:i/>
          <w:iCs/>
          <w:sz w:val="22"/>
          <w:szCs w:val="22"/>
          <w:rtl/>
          <w:lang w:bidi="ar-IQ"/>
        </w:rPr>
        <w:t xml:space="preserve"> ولي الأمر أو الوصي على الطالب</w:t>
      </w:r>
      <w:r>
        <w:rPr>
          <w:rFonts w:asciiTheme="majorBidi" w:hAnsiTheme="majorBidi" w:hint="cs"/>
          <w:i/>
          <w:iCs/>
          <w:sz w:val="22"/>
          <w:szCs w:val="22"/>
          <w:rtl/>
          <w:lang w:bidi="ar-IQ"/>
        </w:rPr>
        <w:t xml:space="preserve"> ل</w:t>
      </w:r>
      <w:r w:rsidRPr="001C2AC9">
        <w:rPr>
          <w:rFonts w:asciiTheme="majorBidi" w:hAnsiTheme="majorBidi"/>
          <w:i/>
          <w:iCs/>
          <w:sz w:val="22"/>
          <w:szCs w:val="22"/>
          <w:rtl/>
          <w:lang w:bidi="ar-IQ"/>
        </w:rPr>
        <w:t>نموذج الموافقة هذا.</w:t>
      </w:r>
    </w:p>
    <w:p w14:paraId="03395C70" w14:textId="77777777" w:rsidR="00201172" w:rsidRDefault="00201172" w:rsidP="00A32AD7">
      <w:pPr>
        <w:jc w:val="center"/>
        <w:rPr>
          <w:lang w:bidi="ar-IQ"/>
        </w:rPr>
      </w:pPr>
    </w:p>
    <w:sectPr w:rsidR="00201172" w:rsidSect="009777DB">
      <w:endnotePr>
        <w:numFmt w:val="decimal"/>
      </w:endnotePr>
      <w:type w:val="continuous"/>
      <w:pgSz w:w="12240" w:h="15840"/>
      <w:pgMar w:top="1440" w:right="720" w:bottom="576" w:left="72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57A3" w14:textId="77777777" w:rsidR="006E3A58" w:rsidRDefault="006E3A58" w:rsidP="00285D5F">
      <w:r>
        <w:separator/>
      </w:r>
    </w:p>
  </w:endnote>
  <w:endnote w:type="continuationSeparator" w:id="0">
    <w:p w14:paraId="5968BC69" w14:textId="77777777" w:rsidR="006E3A58" w:rsidRDefault="006E3A58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4F98A6A0" w:rsidR="009777DB" w:rsidRPr="00E42E8B" w:rsidRDefault="00475F72" w:rsidP="00302E25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="Arial" w:hAnsi="Arial" w:cs="Arial"/>
        <w:i/>
        <w:iCs/>
        <w:sz w:val="18"/>
        <w:szCs w:val="18"/>
      </w:rPr>
    </w:pPr>
    <w:r w:rsidRPr="00475F72">
      <w:rPr>
        <w:rFonts w:ascii="Arial" w:hAnsi="Arial" w:cs="Arial"/>
        <w:i/>
        <w:iCs/>
        <w:sz w:val="18"/>
        <w:szCs w:val="18"/>
      </w:rPr>
      <w:t>Arabic</w:t>
    </w:r>
    <w:r w:rsidR="009777DB" w:rsidRPr="00E42E8B">
      <w:rPr>
        <w:rFonts w:ascii="Arial" w:hAnsi="Arial" w:cs="Arial"/>
        <w:i/>
        <w:iCs/>
        <w:sz w:val="18"/>
        <w:szCs w:val="18"/>
      </w:rPr>
      <w:tab/>
    </w:r>
    <w:r w:rsidR="009777DB" w:rsidRPr="00E42E8B">
      <w:rPr>
        <w:rFonts w:ascii="Arial" w:hAnsi="Arial" w:cs="Arial"/>
        <w:i/>
        <w:iCs/>
        <w:sz w:val="18"/>
        <w:szCs w:val="18"/>
      </w:rPr>
      <w:tab/>
    </w:r>
    <w:r w:rsidR="009777DB" w:rsidRPr="00E42E8B">
      <w:rPr>
        <w:rFonts w:ascii="Arial" w:hAnsi="Arial" w:cs="Arial"/>
        <w:i/>
        <w:iCs/>
        <w:sz w:val="18"/>
        <w:szCs w:val="18"/>
        <w:rtl/>
      </w:rPr>
      <w:t>تمت المراجعة في يوليو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677EC" w14:textId="77777777" w:rsidR="006E3A58" w:rsidRDefault="006E3A58" w:rsidP="00285D5F">
      <w:r>
        <w:separator/>
      </w:r>
    </w:p>
  </w:footnote>
  <w:footnote w:type="continuationSeparator" w:id="0">
    <w:p w14:paraId="2CD125F0" w14:textId="77777777" w:rsidR="006E3A58" w:rsidRDefault="006E3A58" w:rsidP="0028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E0994"/>
    <w:rsid w:val="00155C01"/>
    <w:rsid w:val="00195BA0"/>
    <w:rsid w:val="00201172"/>
    <w:rsid w:val="00285D5F"/>
    <w:rsid w:val="002A22D2"/>
    <w:rsid w:val="002A3E22"/>
    <w:rsid w:val="002B4B10"/>
    <w:rsid w:val="002C0CF9"/>
    <w:rsid w:val="002F5424"/>
    <w:rsid w:val="00302E25"/>
    <w:rsid w:val="003953C8"/>
    <w:rsid w:val="003C19AB"/>
    <w:rsid w:val="003D1258"/>
    <w:rsid w:val="0041210C"/>
    <w:rsid w:val="00475F72"/>
    <w:rsid w:val="004E5697"/>
    <w:rsid w:val="00505FF4"/>
    <w:rsid w:val="005430E2"/>
    <w:rsid w:val="00571666"/>
    <w:rsid w:val="00594C03"/>
    <w:rsid w:val="005C1013"/>
    <w:rsid w:val="005E1B51"/>
    <w:rsid w:val="005E3535"/>
    <w:rsid w:val="0061490D"/>
    <w:rsid w:val="00635070"/>
    <w:rsid w:val="006E3A58"/>
    <w:rsid w:val="007066F8"/>
    <w:rsid w:val="007243CA"/>
    <w:rsid w:val="00761FD8"/>
    <w:rsid w:val="007732FB"/>
    <w:rsid w:val="0078034B"/>
    <w:rsid w:val="008A7025"/>
    <w:rsid w:val="008C238A"/>
    <w:rsid w:val="00905920"/>
    <w:rsid w:val="00965CD7"/>
    <w:rsid w:val="009777DB"/>
    <w:rsid w:val="00995939"/>
    <w:rsid w:val="009F50B3"/>
    <w:rsid w:val="00A20194"/>
    <w:rsid w:val="00A32AD7"/>
    <w:rsid w:val="00A70FE3"/>
    <w:rsid w:val="00A7681B"/>
    <w:rsid w:val="00AA37B4"/>
    <w:rsid w:val="00B15E7C"/>
    <w:rsid w:val="00B34968"/>
    <w:rsid w:val="00BB43C5"/>
    <w:rsid w:val="00C831D6"/>
    <w:rsid w:val="00C974A6"/>
    <w:rsid w:val="00D1782C"/>
    <w:rsid w:val="00D456B8"/>
    <w:rsid w:val="00D46CD5"/>
    <w:rsid w:val="00D73B50"/>
    <w:rsid w:val="00E42E8B"/>
    <w:rsid w:val="00E77FAD"/>
    <w:rsid w:val="00EE0A55"/>
    <w:rsid w:val="00F14724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A10C51F7-7FFA-445D-A56C-37227CC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A32A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6C21C06BB44C97884E10D23818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6D04-561C-4299-9731-B3C967719FE8}"/>
      </w:docPartPr>
      <w:docPartBody>
        <w:p w:rsidR="00BC52E0" w:rsidRDefault="009A4561" w:rsidP="009A4561">
          <w:pPr>
            <w:pStyle w:val="F36C21C06BB44C97884E10D23818CF33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FB"/>
    <w:rsid w:val="00107CCD"/>
    <w:rsid w:val="0011368F"/>
    <w:rsid w:val="0048394C"/>
    <w:rsid w:val="004950E4"/>
    <w:rsid w:val="004E45FB"/>
    <w:rsid w:val="005D5E5E"/>
    <w:rsid w:val="006A407E"/>
    <w:rsid w:val="009A4561"/>
    <w:rsid w:val="00BC52E0"/>
    <w:rsid w:val="00DA5BD9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561"/>
    <w:rPr>
      <w:color w:val="808080"/>
    </w:rPr>
  </w:style>
  <w:style w:type="paragraph" w:customStyle="1" w:styleId="F36C21C06BB44C97884E10D23818CF33">
    <w:name w:val="F36C21C06BB44C97884E10D23818CF33"/>
    <w:rsid w:val="009A45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4091-991B-4D3F-BBFE-AB04B432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Arabic</dc:title>
  <dc:subject/>
  <dc:creator>DESE</dc:creator>
  <cp:keywords/>
  <dc:description/>
  <cp:lastModifiedBy>Zou, Dong (EOE)</cp:lastModifiedBy>
  <cp:revision>7</cp:revision>
  <cp:lastPrinted>2008-03-05T18:17:00Z</cp:lastPrinted>
  <dcterms:created xsi:type="dcterms:W3CDTF">2021-07-08T13:49:00Z</dcterms:created>
  <dcterms:modified xsi:type="dcterms:W3CDTF">2021-07-20T20:51:00Z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