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1FEA" w14:textId="77777777" w:rsidR="00A44572" w:rsidRPr="007D6514" w:rsidRDefault="004E5697" w:rsidP="00FC670D">
      <w:pPr>
        <w:spacing w:line="192" w:lineRule="auto"/>
        <w:outlineLvl w:val="0"/>
        <w:rPr>
          <w:rFonts w:ascii="Myanmar3" w:hAnsi="Myanmar3" w:cs="Myanmar3"/>
          <w:bCs/>
          <w:iCs/>
          <w:sz w:val="38"/>
          <w:szCs w:val="38"/>
          <w:lang w:bidi="my-MM"/>
        </w:rPr>
      </w:pPr>
      <w:r w:rsidRPr="007D6514">
        <w:rPr>
          <w:rFonts w:ascii="Myanmar3" w:hAnsi="Myanmar3" w:cs="Myanmar3"/>
          <w:bCs/>
          <w:iCs/>
          <w:noProof/>
          <w:snapToGrid/>
          <w:sz w:val="38"/>
          <w:szCs w:val="18"/>
          <w:lang w:bidi="my-MM"/>
        </w:rPr>
        <w:drawing>
          <wp:anchor distT="0" distB="0" distL="114300" distR="274320" simplePos="0" relativeHeight="251657216" behindDoc="0" locked="0" layoutInCell="0" allowOverlap="1" wp14:anchorId="0B148AFF" wp14:editId="2C3B4062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377" w:rsidRPr="007D6514">
        <w:rPr>
          <w:rFonts w:ascii="Myanmar3" w:hAnsi="Myanmar3" w:cs="Myanmar3"/>
          <w:bCs/>
          <w:iCs/>
          <w:sz w:val="38"/>
          <w:szCs w:val="38"/>
          <w:cs/>
          <w:lang w:bidi="my-MM"/>
        </w:rPr>
        <w:t xml:space="preserve">မန်ဆာချူးဆက် မူလတန်းနှင့် </w:t>
      </w:r>
    </w:p>
    <w:p w14:paraId="21722289" w14:textId="77777777" w:rsidR="00FC670D" w:rsidRPr="007D6514" w:rsidRDefault="00EB2377" w:rsidP="00FC670D">
      <w:pPr>
        <w:spacing w:line="192" w:lineRule="auto"/>
        <w:outlineLvl w:val="0"/>
        <w:rPr>
          <w:rFonts w:ascii="Myanmar3" w:hAnsi="Myanmar3" w:cs="Myanmar3"/>
          <w:bCs/>
          <w:iCs/>
          <w:sz w:val="48"/>
          <w:szCs w:val="18"/>
        </w:rPr>
      </w:pPr>
      <w:r w:rsidRPr="007D6514">
        <w:rPr>
          <w:rFonts w:ascii="Myanmar3" w:hAnsi="Myanmar3" w:cs="Myanmar3"/>
          <w:bCs/>
          <w:iCs/>
          <w:sz w:val="38"/>
          <w:szCs w:val="38"/>
          <w:cs/>
          <w:lang w:bidi="my-MM"/>
        </w:rPr>
        <w:t>အလယ်တန်းပညာရေး</w:t>
      </w:r>
    </w:p>
    <w:p w14:paraId="32A3A309" w14:textId="67224195" w:rsidR="00A20194" w:rsidRPr="00B1280C" w:rsidRDefault="007D6514" w:rsidP="00FC670D">
      <w:pPr>
        <w:spacing w:line="192" w:lineRule="auto"/>
        <w:outlineLvl w:val="0"/>
        <w:rPr>
          <w:rFonts w:ascii="Myanmar3" w:hAnsi="Myanmar3" w:cs="Myanmar3"/>
          <w:bCs/>
          <w:iCs/>
          <w:sz w:val="20"/>
        </w:rPr>
      </w:pPr>
      <w:r>
        <w:rPr>
          <w:rFonts w:ascii="Myanmar3" w:hAnsi="Myanmar3" w:cs="Myanmar3"/>
          <w:i/>
          <w:noProof/>
          <w:snapToGrid/>
        </w:rPr>
        <mc:AlternateContent>
          <mc:Choice Requires="wps">
            <w:drawing>
              <wp:inline distT="0" distB="0" distL="0" distR="0" wp14:anchorId="601791A4" wp14:editId="3A5E0860">
                <wp:extent cx="4972050" cy="0"/>
                <wp:effectExtent l="0" t="0" r="0" b="0"/>
                <wp:docPr id="1" name="Line 3" descr="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02AABC" id="Line 3" o:spid="_x0000_s1026" alt="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" strokeweight="1pt">
                <w10:anchorlock/>
              </v:line>
            </w:pict>
          </mc:Fallback>
        </mc:AlternateContent>
      </w:r>
    </w:p>
    <w:p w14:paraId="4AB24BC3" w14:textId="77777777" w:rsidR="00EB2377" w:rsidRPr="00B1280C" w:rsidRDefault="002B4B10" w:rsidP="00285D5F">
      <w:pPr>
        <w:pStyle w:val="Heading3"/>
        <w:tabs>
          <w:tab w:val="right" w:pos="9540"/>
        </w:tabs>
        <w:ind w:left="0" w:right="360"/>
        <w:rPr>
          <w:rFonts w:ascii="Myanmar3" w:hAnsi="Myanmar3" w:cs="Myanmar3"/>
          <w:sz w:val="16"/>
          <w:szCs w:val="16"/>
        </w:rPr>
      </w:pPr>
      <w:r w:rsidRPr="00B1280C">
        <w:rPr>
          <w:rFonts w:ascii="Myanmar3" w:hAnsi="Myanmar3" w:cs="Myanmar3"/>
          <w:sz w:val="16"/>
          <w:szCs w:val="16"/>
        </w:rPr>
        <w:t xml:space="preserve">75 Pleasant </w:t>
      </w:r>
      <w:r w:rsidR="00A20194" w:rsidRPr="00B1280C">
        <w:rPr>
          <w:rFonts w:ascii="Myanmar3" w:hAnsi="Myanmar3" w:cs="Myanmar3"/>
          <w:sz w:val="16"/>
          <w:szCs w:val="16"/>
        </w:rPr>
        <w:t>Street, Malden, Massachusetts 02148-</w:t>
      </w:r>
      <w:r w:rsidR="002C0CF9" w:rsidRPr="00B1280C">
        <w:rPr>
          <w:rFonts w:ascii="Myanmar3" w:hAnsi="Myanmar3" w:cs="Myanmar3"/>
          <w:sz w:val="16"/>
          <w:szCs w:val="16"/>
        </w:rPr>
        <w:t>4906</w:t>
      </w:r>
      <w:r w:rsidR="00C974A6" w:rsidRPr="00B1280C">
        <w:rPr>
          <w:rFonts w:ascii="Myanmar3" w:hAnsi="Myanmar3" w:cs="Myanmar3"/>
          <w:sz w:val="16"/>
          <w:szCs w:val="16"/>
        </w:rPr>
        <w:tab/>
      </w:r>
      <w:r w:rsidR="00EB2377" w:rsidRPr="00B1280C">
        <w:rPr>
          <w:rFonts w:ascii="Myanmar3" w:hAnsi="Myanmar3" w:cs="Myanmar3"/>
          <w:sz w:val="16"/>
          <w:szCs w:val="16"/>
          <w:cs/>
          <w:lang w:bidi="my-MM"/>
        </w:rPr>
        <w:t>တယ်လီဖုန်း</w:t>
      </w:r>
      <w:r w:rsidR="00A20194" w:rsidRPr="00B1280C">
        <w:rPr>
          <w:rFonts w:ascii="Myanmar3" w:hAnsi="Myanmar3" w:cs="Myanmar3"/>
          <w:sz w:val="16"/>
          <w:szCs w:val="16"/>
        </w:rPr>
        <w:t>: (781) 338-3000</w:t>
      </w:r>
    </w:p>
    <w:p w14:paraId="35115A39" w14:textId="77777777" w:rsidR="00A20194" w:rsidRPr="00B1280C" w:rsidRDefault="00FC670D" w:rsidP="00FC670D">
      <w:pPr>
        <w:pStyle w:val="Heading3"/>
        <w:tabs>
          <w:tab w:val="right" w:pos="9540"/>
        </w:tabs>
        <w:ind w:left="0"/>
        <w:rPr>
          <w:rFonts w:ascii="Myanmar3" w:hAnsi="Myanmar3" w:cs="Myanmar3"/>
          <w:sz w:val="16"/>
          <w:szCs w:val="16"/>
        </w:rPr>
      </w:pPr>
      <w:r w:rsidRPr="00B1280C">
        <w:rPr>
          <w:rFonts w:ascii="Myanmar3" w:hAnsi="Myanmar3" w:cs="Myanmar3"/>
          <w:sz w:val="16"/>
          <w:szCs w:val="16"/>
        </w:rPr>
        <w:tab/>
      </w:r>
      <w:r w:rsidR="00A20194" w:rsidRPr="00B1280C">
        <w:rPr>
          <w:rFonts w:ascii="Myanmar3" w:hAnsi="Myanmar3" w:cs="Myanmar3"/>
          <w:sz w:val="16"/>
          <w:szCs w:val="16"/>
        </w:rPr>
        <w:t xml:space="preserve">TTY: N.E.T. </w:t>
      </w:r>
      <w:r w:rsidRPr="00B1280C">
        <w:rPr>
          <w:rFonts w:ascii="Myanmar3" w:hAnsi="Myanmar3" w:cs="Myanmar3"/>
          <w:iCs/>
          <w:sz w:val="16"/>
          <w:szCs w:val="16"/>
          <w:cs/>
          <w:lang w:bidi="my-MM"/>
        </w:rPr>
        <w:t>ထပ်ဆင့်</w:t>
      </w:r>
      <w:r w:rsidR="00A20194" w:rsidRPr="00B1280C">
        <w:rPr>
          <w:rFonts w:ascii="Myanmar3" w:hAnsi="Myanmar3" w:cs="Myanmar3"/>
          <w:sz w:val="16"/>
          <w:szCs w:val="16"/>
        </w:rPr>
        <w:t>1-800-439-2370</w:t>
      </w:r>
    </w:p>
    <w:p w14:paraId="75BF0323" w14:textId="77777777" w:rsidR="00A20194" w:rsidRPr="00B1280C" w:rsidRDefault="00A20194">
      <w:pPr>
        <w:ind w:left="720"/>
        <w:rPr>
          <w:rFonts w:ascii="Myanmar3" w:hAnsi="Myanmar3" w:cs="Myanmar3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EB2377" w:rsidRPr="00B1280C" w14:paraId="3BB7C7B0" w14:textId="77777777">
        <w:tc>
          <w:tcPr>
            <w:tcW w:w="2988" w:type="dxa"/>
          </w:tcPr>
          <w:p w14:paraId="3BE84C07" w14:textId="77777777" w:rsidR="00C974A6" w:rsidRPr="00B1280C" w:rsidRDefault="00C974A6" w:rsidP="00C974A6">
            <w:pPr>
              <w:jc w:val="center"/>
              <w:rPr>
                <w:rFonts w:ascii="Myanmar3" w:hAnsi="Myanmar3" w:cs="Myanmar3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59B97B30" w14:textId="77777777" w:rsidR="00C974A6" w:rsidRPr="00B1280C" w:rsidRDefault="00C974A6" w:rsidP="00FC670D">
            <w:pPr>
              <w:rPr>
                <w:rFonts w:ascii="Myanmar3" w:hAnsi="Myanmar3" w:cs="Myanmar3"/>
                <w:i/>
                <w:sz w:val="16"/>
                <w:szCs w:val="16"/>
              </w:rPr>
            </w:pPr>
          </w:p>
        </w:tc>
      </w:tr>
    </w:tbl>
    <w:p w14:paraId="14749052" w14:textId="77777777" w:rsidR="00A20194" w:rsidRPr="00B1280C" w:rsidRDefault="00A20194">
      <w:pPr>
        <w:rPr>
          <w:rFonts w:ascii="Myanmar3" w:hAnsi="Myanmar3" w:cs="Myanmar3"/>
          <w:i/>
          <w:sz w:val="18"/>
        </w:rPr>
      </w:pPr>
    </w:p>
    <w:p w14:paraId="56D1440C" w14:textId="77777777" w:rsidR="00A20194" w:rsidRPr="00B1280C" w:rsidRDefault="00A20194">
      <w:pPr>
        <w:rPr>
          <w:rFonts w:ascii="Myanmar3" w:hAnsi="Myanmar3" w:cs="Myanmar3"/>
        </w:rPr>
        <w:sectPr w:rsidR="00A20194" w:rsidRPr="00B1280C">
          <w:footerReference w:type="default" r:id="rId9"/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52C6B48" w14:textId="77777777" w:rsidR="00EB2377" w:rsidRPr="007D6514" w:rsidRDefault="00EB2377" w:rsidP="00EB2377">
      <w:pPr>
        <w:pStyle w:val="Heading1"/>
        <w:rPr>
          <w:rFonts w:ascii="Myanmar3" w:hAnsi="Myanmar3" w:cs="Myanmar3"/>
          <w:bCs/>
          <w:sz w:val="22"/>
          <w:szCs w:val="22"/>
        </w:rPr>
      </w:pPr>
      <w:r w:rsidRPr="007D6514">
        <w:rPr>
          <w:rFonts w:ascii="Myanmar3" w:hAnsi="Myanmar3" w:cs="Myanmar3"/>
          <w:bCs/>
          <w:sz w:val="22"/>
          <w:szCs w:val="22"/>
          <w:cs/>
          <w:lang w:bidi="my-MM"/>
        </w:rPr>
        <w:t>အရွယ်ရောက်ပြီးသူနှင့်အသင်းအဖွဲ့သင်ယူရေးဝန်ဆောင်မှုများ</w:t>
      </w:r>
    </w:p>
    <w:p w14:paraId="041C8AB8" w14:textId="77777777" w:rsidR="00EB2377" w:rsidRPr="007D6514" w:rsidRDefault="00EB2377" w:rsidP="00EB2377">
      <w:pPr>
        <w:jc w:val="center"/>
        <w:rPr>
          <w:rFonts w:ascii="Myanmar3" w:hAnsi="Myanmar3" w:cs="Myanmar3"/>
          <w:b/>
          <w:sz w:val="22"/>
          <w:szCs w:val="22"/>
        </w:rPr>
      </w:pPr>
      <w:r w:rsidRPr="007D6514">
        <w:rPr>
          <w:rFonts w:ascii="Myanmar3" w:hAnsi="Myanmar3" w:cs="Myanmar3"/>
          <w:bCs/>
          <w:sz w:val="22"/>
          <w:szCs w:val="22"/>
          <w:cs/>
          <w:lang w:bidi="my-MM"/>
        </w:rPr>
        <w:t>သတင်းထုတ်ပြန်ချက်</w:t>
      </w:r>
    </w:p>
    <w:p w14:paraId="560254FD" w14:textId="77777777" w:rsidR="00285D5F" w:rsidRPr="00B1280C" w:rsidRDefault="00285D5F" w:rsidP="00285D5F">
      <w:pPr>
        <w:jc w:val="center"/>
        <w:rPr>
          <w:rFonts w:ascii="Myanmar3" w:hAnsi="Myanmar3" w:cs="Myanmar3"/>
          <w:b/>
          <w:szCs w:val="24"/>
        </w:rPr>
      </w:pPr>
    </w:p>
    <w:p w14:paraId="328344D4" w14:textId="77777777" w:rsidR="00285D5F" w:rsidRPr="00B1280C" w:rsidRDefault="00285D5F" w:rsidP="00285D5F">
      <w:pPr>
        <w:jc w:val="center"/>
        <w:rPr>
          <w:rFonts w:ascii="Myanmar3" w:hAnsi="Myanmar3" w:cs="Myanmar3"/>
          <w:b/>
          <w:szCs w:val="24"/>
        </w:rPr>
      </w:pPr>
    </w:p>
    <w:p w14:paraId="70F44776" w14:textId="77777777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  <w:cs/>
          <w:lang w:bidi="my-MM"/>
        </w:rPr>
        <w:t>ချစ်ခင်ရပါသောကျောင်းသား/ကျောင်းသူများ-</w:t>
      </w:r>
    </w:p>
    <w:p w14:paraId="666680E3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056B6A99" w14:textId="77777777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bookmarkStart w:id="0" w:name="_Hlk74205821"/>
      <w:r w:rsidRPr="007D6514">
        <w:rPr>
          <w:rFonts w:ascii="Myanmar3" w:hAnsi="Myanmar3" w:cs="Myanmar3"/>
          <w:sz w:val="18"/>
          <w:szCs w:val="18"/>
          <w:cs/>
          <w:lang w:bidi="my-MM"/>
        </w:rPr>
        <w:t>သင်တို့၏ အရွယ်ရောက်ပြီးသူပညာရေးအစီအစဉ်ကိုမန်ဆာချူးဆက် မူလတန်းနှင့်အလယ်တန်းပညာရေးဌာန (</w:t>
      </w:r>
      <w:r w:rsidRPr="007D6514">
        <w:rPr>
          <w:rFonts w:ascii="Myanmar3" w:hAnsi="Myanmar3" w:cs="Myanmar3"/>
          <w:sz w:val="18"/>
          <w:szCs w:val="18"/>
        </w:rPr>
        <w:t xml:space="preserve">DESE)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က ထောက်ပံ့ပေးခြင်းဖြစ်ပြီး</w:t>
      </w:r>
      <w:sdt>
        <w:sdtPr>
          <w:rPr>
            <w:rFonts w:ascii="Myanmar3" w:hAnsi="Myanmar3" w:cs="Myanmar3"/>
            <w:sz w:val="18"/>
            <w:szCs w:val="18"/>
          </w:rPr>
          <w:alias w:val="Program Name"/>
          <w:tag w:val="Prgram Name"/>
          <w:id w:val="-545295295"/>
          <w:placeholder>
            <w:docPart w:val="EA03DEE0C1754DC2A83A040486A7F258"/>
          </w:placeholder>
        </w:sdtPr>
        <w:sdtEndPr/>
        <w:sdtContent>
          <w:r w:rsidR="00AC3D71" w:rsidRPr="008762DC">
            <w:rPr>
              <w:rFonts w:ascii="Myanmar3" w:hAnsi="Myanmar3" w:cs="Myanmar3"/>
              <w:sz w:val="18"/>
              <w:szCs w:val="18"/>
              <w:cs/>
              <w:lang w:bidi="my-MM"/>
            </w:rPr>
            <w:t>စာသားထည့်ရန် ဤနေရာကို ကလစ်လုပ်ပါ သို့မဟုတ် နှိပ်ပါ</w:t>
          </w:r>
        </w:sdtContent>
      </w:sdt>
      <w:r w:rsidRPr="008762DC">
        <w:rPr>
          <w:rFonts w:ascii="Myanmar3" w:hAnsi="Myanmar3" w:cs="Myanmar3"/>
          <w:sz w:val="18"/>
          <w:szCs w:val="18"/>
          <w:cs/>
          <w:lang w:bidi="my-MM"/>
        </w:rPr>
        <w:t>၊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အခြား100 နီးပါးက ၎င်းကိုနှစ်သက်ပါသည်။ အဆိုပါအစီအစဉ်များကိုဆက်လက်ထောက်ပံ့နိုင်ရန်အတွက် </w:t>
      </w:r>
      <w:r w:rsidRPr="007D6514">
        <w:rPr>
          <w:rFonts w:ascii="Myanmar3" w:hAnsi="Myanmar3" w:cs="Myanmar3"/>
          <w:sz w:val="18"/>
          <w:szCs w:val="18"/>
        </w:rPr>
        <w:t xml:space="preserve">DESE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အနေဖြင့် ကျောင်းသား/သူများ၏ ရလဒ်များအပါအဝင် ကျောင်းသား/သူဆိုင်ရာအချက်အလက်များကိုဖက်ဒရယ်အစိုးရသို့ အစီရင်ခံရမည်ဖြစ်သည်။</w:t>
      </w:r>
    </w:p>
    <w:p w14:paraId="04E512CD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630F042F" w14:textId="77777777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ကိုယ်ရေးအချက်အလက်များကိုအလုပ်လက်မဲ့အထောက်အကူပြုဌာနအလုပ်အကိုင်အချက်အလက်များ၊ </w:t>
      </w:r>
      <w:r w:rsidRPr="007D6514">
        <w:rPr>
          <w:rFonts w:ascii="Myanmar3" w:hAnsi="Myanmar3" w:cs="Myanmar3"/>
          <w:sz w:val="18"/>
          <w:szCs w:val="18"/>
        </w:rPr>
        <w:t xml:space="preserve">GED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နှင့် </w:t>
      </w:r>
      <w:proofErr w:type="spellStart"/>
      <w:r w:rsidRPr="007D6514">
        <w:rPr>
          <w:rFonts w:ascii="Myanmar3" w:hAnsi="Myanmar3" w:cs="Myanmar3"/>
          <w:sz w:val="18"/>
          <w:szCs w:val="18"/>
        </w:rPr>
        <w:t>HiSET</w:t>
      </w:r>
      <w:proofErr w:type="spellEnd"/>
      <w:r w:rsidRPr="007D6514">
        <w:rPr>
          <w:rFonts w:ascii="Myanmar3" w:hAnsi="Myanmar3" w:cs="Myanmar3"/>
          <w:sz w:val="18"/>
          <w:szCs w:val="18"/>
          <w:cs/>
          <w:lang w:bidi="my-MM"/>
        </w:rPr>
        <w:t>အထက်တန်းကျောင်းတန်းတူညီမျှရေး (</w:t>
      </w:r>
      <w:r w:rsidRPr="007D6514">
        <w:rPr>
          <w:rFonts w:ascii="Myanmar3" w:hAnsi="Myanmar3" w:cs="Myanmar3"/>
          <w:sz w:val="18"/>
          <w:szCs w:val="18"/>
        </w:rPr>
        <w:t xml:space="preserve">HSE)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စစ်ဆေးမှုရလဒ်များ၊ </w:t>
      </w:r>
      <w:r w:rsidRPr="007D6514">
        <w:rPr>
          <w:rFonts w:ascii="Myanmar3" w:hAnsi="Myanmar3" w:cs="Myanmar3"/>
          <w:sz w:val="18"/>
          <w:szCs w:val="18"/>
        </w:rPr>
        <w:t>National Student Clearing House (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အမေရိကန် ကောလိပ်များနှင့်တက္ကသိုလ်များအတွက် ပညာရေးဆိုင်ရာအကူအညီပေးရေးအကျိုးအမြတ်မယူသည့်အဖွဲ့) နှင့် အဆင့်မြင့်ပညာရေးဌာနအလယ်တန်းအလွန် ကျောင်းအပ်နှံရေးမှတ်တမ်းများစသည်တို့နှင့်ယှဉ်တွဲကာ၎င်းတို့၏ ရလဒ်များကိုစုဆောင်းသွားမည်ဖြစ်ပါသည်။ </w:t>
      </w:r>
      <w:r w:rsidRPr="007D6514">
        <w:rPr>
          <w:rFonts w:ascii="Myanmar3" w:hAnsi="Myanmar3" w:cs="Myanmar3"/>
          <w:sz w:val="18"/>
          <w:szCs w:val="18"/>
        </w:rPr>
        <w:t xml:space="preserve">DESE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အနေဖြင့် ရရှိထားသည့် ဒေတာများကိုပေါင်းစပ်သွားပြီး ၎င်းဒေတာများကိုဖက်ဒရယ်အစိုးရသို့ အစီရင်ခံမည်ဖြစ်သည်။</w:t>
      </w:r>
    </w:p>
    <w:p w14:paraId="52206460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3FB7A6E5" w14:textId="77777777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  <w:cs/>
          <w:lang w:bidi="my-MM"/>
        </w:rPr>
        <w:t>သင့်အနေဖြင့် သတင်းထုတ်ပြန်ချက်ပုံစံစာရွက်တွင် လက်မှတ်ရေးထိုးပါက</w:t>
      </w:r>
      <w:r w:rsidRPr="007D6514">
        <w:rPr>
          <w:rFonts w:ascii="Myanmar3" w:hAnsi="Myanmar3" w:cs="Myanmar3"/>
          <w:sz w:val="18"/>
          <w:szCs w:val="18"/>
        </w:rPr>
        <w:t xml:space="preserve">DESE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အနေဖြင့် သင်၏ အလုပ်အကိုင်ဒေတာ၊ </w:t>
      </w:r>
      <w:r w:rsidRPr="007D6514">
        <w:rPr>
          <w:rFonts w:ascii="Myanmar3" w:hAnsi="Myanmar3" w:cs="Myanmar3"/>
          <w:sz w:val="18"/>
          <w:szCs w:val="18"/>
        </w:rPr>
        <w:t xml:space="preserve">HSE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စစ်ဆေးမှုရလဒ်များနှင့် အလယ်တန်းအလွန် ကျောင်းအပ်နှံရေးအချက်အလက်တို့ကိုသင့်အစီအစဉ်သို့ ဝေမျှသွားမည်ဖြစ်သည်၊</w:t>
      </w:r>
      <w:sdt>
        <w:sdtPr>
          <w:rPr>
            <w:rFonts w:ascii="Myanmar3" w:hAnsi="Myanmar3" w:cs="Myanmar3"/>
            <w:sz w:val="18"/>
            <w:szCs w:val="18"/>
            <w:highlight w:val="yellow"/>
          </w:rPr>
          <w:alias w:val="Program name"/>
          <w:tag w:val="Program name"/>
          <w:id w:val="-1700234008"/>
          <w:placeholder>
            <w:docPart w:val="EA03DEE0C1754DC2A83A040486A7F258"/>
          </w:placeholder>
        </w:sdtPr>
        <w:sdtEndPr/>
        <w:sdtContent>
          <w:sdt>
            <w:sdtPr>
              <w:rPr>
                <w:rFonts w:ascii="Myanmar3" w:hAnsi="Myanmar3" w:cs="Myanmar3"/>
                <w:sz w:val="18"/>
                <w:szCs w:val="18"/>
              </w:rPr>
              <w:alias w:val="Program Name"/>
              <w:tag w:val="Prgram Name"/>
              <w:id w:val="409369534"/>
              <w:placeholder>
                <w:docPart w:val="CE3EB63210EE47B3A0108BA688F44662"/>
              </w:placeholder>
            </w:sdtPr>
            <w:sdtEndPr>
              <w:rPr>
                <w:highlight w:val="yellow"/>
              </w:rPr>
            </w:sdtEndPr>
            <w:sdtContent>
              <w:r w:rsidR="00AC3D71" w:rsidRPr="008762DC">
                <w:rPr>
                  <w:rFonts w:ascii="Myanmar3" w:hAnsi="Myanmar3" w:cs="Myanmar3"/>
                  <w:sz w:val="18"/>
                  <w:szCs w:val="18"/>
                  <w:cs/>
                  <w:lang w:bidi="my-MM"/>
                </w:rPr>
                <w:t>စာသားထည့်ရန် ဤနေရာကို ကလစ်လုပ်ပါ သို့မဟုတ် နှိပ်ပါ</w:t>
              </w:r>
            </w:sdtContent>
          </w:sdt>
        </w:sdtContent>
      </w:sdt>
      <w:r w:rsidRPr="007D6514">
        <w:rPr>
          <w:rFonts w:ascii="Myanmar3" w:hAnsi="Myanmar3" w:cs="Myanmar3"/>
          <w:sz w:val="18"/>
          <w:szCs w:val="18"/>
          <w:cs/>
          <w:lang w:bidi="my-MM"/>
        </w:rPr>
        <w:t xml:space="preserve">ထို့ကြောင့် ၎င်းက ကျောင်းသား/သူများကိုမည်မျှအကူအညီဖြစ်စေနိုင်သည်ကိုသိနိုင်ပါသည်။ </w:t>
      </w:r>
      <w:r w:rsidRPr="007D6514">
        <w:rPr>
          <w:rFonts w:ascii="Myanmar3" w:hAnsi="Myanmar3" w:cs="Myanmar3"/>
          <w:sz w:val="18"/>
          <w:szCs w:val="18"/>
        </w:rPr>
        <w:t xml:space="preserve">DESE 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နှင့် သင်၏</w:t>
      </w:r>
      <w:r w:rsidRPr="007D6514">
        <w:rPr>
          <w:rFonts w:ascii="Myanmar3" w:hAnsi="Myanmar3" w:cs="Myanmar3"/>
          <w:sz w:val="18"/>
          <w:szCs w:val="18"/>
        </w:rPr>
        <w:t>AE (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အရွယ်ရောက်ပြီးသူပညာရေး) အစီအစဉ်အနေဖြင့် ယခုလျှို့ဝှက်အချက်အလက်များကိုဥပဒေအရမဟုတ်သည့် မည်သည့်အခြေအနေမျိုးတွင်မဆိုထုတ်ဖော်သွားမည် မဟုတ်ပါ။</w:t>
      </w:r>
      <w:r w:rsidR="00285D5F" w:rsidRPr="007D6514">
        <w:rPr>
          <w:rFonts w:ascii="Arial" w:hAnsi="Arial" w:cs="Myanmar3"/>
          <w:sz w:val="18"/>
          <w:szCs w:val="18"/>
        </w:rPr>
        <w:t> </w:t>
      </w:r>
    </w:p>
    <w:p w14:paraId="038A67E0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6FBFB731" w14:textId="77777777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  <w:cs/>
          <w:lang w:bidi="my-MM"/>
        </w:rPr>
        <w:t>ကျေးဇူးတင်ပါသည်။</w:t>
      </w:r>
    </w:p>
    <w:bookmarkEnd w:id="0"/>
    <w:p w14:paraId="28E3C332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3232AEBB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5D6607D6" w14:textId="6CCC0CC4" w:rsidR="00B1280C" w:rsidRPr="007D6514" w:rsidRDefault="00285D5F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</w:rPr>
        <w:t>________________________________________________</w:t>
      </w:r>
      <w:r w:rsidRPr="007D6514">
        <w:rPr>
          <w:rFonts w:ascii="Arial" w:hAnsi="Arial" w:cs="Myanmar3"/>
          <w:sz w:val="18"/>
          <w:szCs w:val="18"/>
        </w:rPr>
        <w:t>  </w:t>
      </w:r>
      <w:r w:rsidRPr="007D6514">
        <w:rPr>
          <w:rFonts w:ascii="Myanmar3" w:hAnsi="Myanmar3" w:cs="Myanmar3"/>
          <w:sz w:val="18"/>
          <w:szCs w:val="18"/>
        </w:rPr>
        <w:t xml:space="preserve">         </w:t>
      </w:r>
      <w:r w:rsidR="00D17D21" w:rsidRPr="007D6514">
        <w:rPr>
          <w:rFonts w:ascii="Myanmar3" w:hAnsi="Myanmar3" w:cs="Myanmar3"/>
          <w:sz w:val="18"/>
          <w:szCs w:val="18"/>
        </w:rPr>
        <w:tab/>
      </w:r>
      <w:r w:rsidR="00D17D21" w:rsidRPr="007D6514">
        <w:rPr>
          <w:rFonts w:ascii="Myanmar3" w:hAnsi="Myanmar3" w:cs="Myanmar3"/>
          <w:sz w:val="18"/>
          <w:szCs w:val="18"/>
        </w:rPr>
        <w:tab/>
      </w:r>
      <w:r w:rsidR="00D17D21" w:rsidRPr="007D6514">
        <w:rPr>
          <w:rFonts w:ascii="Myanmar3" w:hAnsi="Myanmar3" w:cs="Myanmar3"/>
          <w:sz w:val="18"/>
          <w:szCs w:val="18"/>
        </w:rPr>
        <w:tab/>
      </w:r>
      <w:r w:rsidRPr="007D6514">
        <w:rPr>
          <w:rFonts w:ascii="Myanmar3" w:hAnsi="Myanmar3" w:cs="Myanmar3"/>
          <w:sz w:val="18"/>
          <w:szCs w:val="18"/>
        </w:rPr>
        <w:t xml:space="preserve"> ___________________________</w:t>
      </w:r>
    </w:p>
    <w:p w14:paraId="2E4776A8" w14:textId="2E3F7341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  <w:cs/>
          <w:lang w:bidi="my-MM"/>
        </w:rPr>
        <w:t>ကျောင်းသား/သူလက်မှတ်/ မိဘသို့မဟုတ် အုပ်ထိန်းသူ</w:t>
      </w:r>
      <w:r w:rsidR="00285D5F" w:rsidRPr="007D6514">
        <w:rPr>
          <w:rFonts w:ascii="Myanmar3" w:hAnsi="Myanmar3" w:cs="Myanmar3"/>
          <w:sz w:val="18"/>
          <w:szCs w:val="18"/>
        </w:rPr>
        <w:t>*</w:t>
      </w:r>
      <w:r w:rsidR="00285D5F" w:rsidRPr="007D6514">
        <w:rPr>
          <w:rFonts w:ascii="Arial" w:hAnsi="Arial" w:cs="Myanmar3"/>
          <w:sz w:val="18"/>
          <w:szCs w:val="18"/>
        </w:rPr>
        <w:t>                                       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ရက်စွဲ</w:t>
      </w:r>
    </w:p>
    <w:p w14:paraId="3EEE12C1" w14:textId="77777777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</w:p>
    <w:p w14:paraId="4E5244B6" w14:textId="70D8143C" w:rsidR="00285D5F" w:rsidRPr="007D6514" w:rsidRDefault="00285D5F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</w:rPr>
        <w:t xml:space="preserve">________________________________________________          </w:t>
      </w:r>
      <w:r w:rsidR="00D17D21" w:rsidRPr="007D6514">
        <w:rPr>
          <w:rFonts w:ascii="Myanmar3" w:hAnsi="Myanmar3" w:cs="Myanmar3"/>
          <w:sz w:val="18"/>
          <w:szCs w:val="18"/>
        </w:rPr>
        <w:tab/>
      </w:r>
      <w:r w:rsidR="00D17D21" w:rsidRPr="007D6514">
        <w:rPr>
          <w:rFonts w:ascii="Myanmar3" w:hAnsi="Myanmar3" w:cs="Myanmar3"/>
          <w:sz w:val="18"/>
          <w:szCs w:val="18"/>
        </w:rPr>
        <w:tab/>
      </w:r>
      <w:r w:rsidR="00D17D21" w:rsidRPr="007D6514">
        <w:rPr>
          <w:rFonts w:ascii="Myanmar3" w:hAnsi="Myanmar3" w:cs="Myanmar3"/>
          <w:sz w:val="18"/>
          <w:szCs w:val="18"/>
        </w:rPr>
        <w:tab/>
      </w:r>
      <w:r w:rsidRPr="007D6514">
        <w:rPr>
          <w:rFonts w:ascii="Myanmar3" w:hAnsi="Myanmar3" w:cs="Myanmar3"/>
          <w:sz w:val="18"/>
          <w:szCs w:val="18"/>
        </w:rPr>
        <w:t xml:space="preserve"> </w:t>
      </w:r>
      <w:r w:rsidR="00FC670D" w:rsidRPr="007D6514">
        <w:rPr>
          <w:rFonts w:ascii="Myanmar3" w:hAnsi="Myanmar3" w:cs="Myanmar3"/>
          <w:sz w:val="18"/>
          <w:szCs w:val="18"/>
        </w:rPr>
        <w:t>___________________________</w:t>
      </w:r>
    </w:p>
    <w:p w14:paraId="4522E8B6" w14:textId="7FD1DAE5" w:rsidR="00285D5F" w:rsidRPr="007D6514" w:rsidRDefault="00EB2377" w:rsidP="00285D5F">
      <w:pPr>
        <w:rPr>
          <w:rFonts w:ascii="Myanmar3" w:hAnsi="Myanmar3" w:cs="Myanmar3"/>
          <w:sz w:val="18"/>
          <w:szCs w:val="18"/>
        </w:rPr>
      </w:pPr>
      <w:r w:rsidRPr="007D6514">
        <w:rPr>
          <w:rFonts w:ascii="Myanmar3" w:hAnsi="Myanmar3" w:cs="Myanmar3"/>
          <w:sz w:val="18"/>
          <w:szCs w:val="18"/>
          <w:cs/>
          <w:lang w:bidi="my-MM"/>
        </w:rPr>
        <w:t>ဝန်ထမ်းလက်မှတ် / ကျောင်းသား/သူ၏ အသိသက်သေလက်မှတ်</w:t>
      </w:r>
      <w:r w:rsidR="00285D5F" w:rsidRPr="007D6514">
        <w:rPr>
          <w:rFonts w:ascii="Arial" w:hAnsi="Arial" w:cs="Myanmar3"/>
          <w:sz w:val="18"/>
          <w:szCs w:val="18"/>
        </w:rPr>
        <w:t>                          </w:t>
      </w:r>
      <w:r w:rsidRPr="007D6514">
        <w:rPr>
          <w:rFonts w:ascii="Myanmar3" w:hAnsi="Myanmar3" w:cs="Myanmar3"/>
          <w:sz w:val="18"/>
          <w:szCs w:val="18"/>
          <w:cs/>
          <w:lang w:bidi="my-MM"/>
        </w:rPr>
        <w:t>ရက်စွဲ</w:t>
      </w:r>
    </w:p>
    <w:p w14:paraId="67466BDA" w14:textId="77777777" w:rsidR="00285D5F" w:rsidRPr="007D6514" w:rsidRDefault="00285D5F" w:rsidP="00285D5F">
      <w:pPr>
        <w:rPr>
          <w:rFonts w:ascii="Myanmar3" w:hAnsi="Myanmar3" w:cs="Myanmar3"/>
          <w:sz w:val="20"/>
        </w:rPr>
      </w:pPr>
    </w:p>
    <w:p w14:paraId="3233F5EE" w14:textId="77777777" w:rsidR="00285D5F" w:rsidRPr="007D6514" w:rsidRDefault="00285D5F" w:rsidP="00285D5F">
      <w:pPr>
        <w:rPr>
          <w:rFonts w:ascii="Myanmar3" w:hAnsi="Myanmar3" w:cs="Myanmar3"/>
          <w:sz w:val="20"/>
        </w:rPr>
      </w:pPr>
    </w:p>
    <w:p w14:paraId="402DB5F5" w14:textId="77777777" w:rsidR="00285D5F" w:rsidRPr="007D6514" w:rsidRDefault="00285D5F" w:rsidP="00285D5F">
      <w:pPr>
        <w:rPr>
          <w:rFonts w:ascii="Myanmar3" w:hAnsi="Myanmar3" w:cs="Myanmar3"/>
          <w:sz w:val="20"/>
        </w:rPr>
      </w:pPr>
    </w:p>
    <w:p w14:paraId="037A6F82" w14:textId="4887D899" w:rsidR="00201172" w:rsidRPr="007D6514" w:rsidRDefault="00285D5F">
      <w:pPr>
        <w:rPr>
          <w:rFonts w:ascii="Myanmar3" w:hAnsi="Myanmar3" w:cs="Myanmar3"/>
          <w:sz w:val="20"/>
        </w:rPr>
      </w:pPr>
      <w:r w:rsidRPr="007D6514">
        <w:rPr>
          <w:rFonts w:ascii="Myanmar3" w:hAnsi="Myanmar3" w:cs="Myanmar3"/>
          <w:i/>
          <w:iCs/>
          <w:sz w:val="20"/>
        </w:rPr>
        <w:t>*</w:t>
      </w:r>
      <w:r w:rsidR="00EB2377" w:rsidRPr="007D6514">
        <w:rPr>
          <w:rFonts w:ascii="Myanmar3" w:hAnsi="Myanmar3" w:cs="Myanmar3"/>
          <w:i/>
          <w:iCs/>
          <w:sz w:val="20"/>
          <w:cs/>
          <w:lang w:bidi="my-MM"/>
        </w:rPr>
        <w:t xml:space="preserve"> အသက် 18 နှစ်အောက်ကျောင်းသား/သူများအနေဖြင့် ကျောင်းသား/သူ၏ မိဘသို့မဟုတ် အုပ်ထိန်းသူကလက်မှတ်ရေးထိုးထားသည့် ယခုသဘောတူစာရွက် ရှိရမည်။</w:t>
      </w:r>
    </w:p>
    <w:sectPr w:rsidR="00201172" w:rsidRPr="007D6514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66EE" w14:textId="77777777" w:rsidR="00130A4F" w:rsidRDefault="00130A4F" w:rsidP="00285D5F">
      <w:r>
        <w:separator/>
      </w:r>
    </w:p>
  </w:endnote>
  <w:endnote w:type="continuationSeparator" w:id="0">
    <w:p w14:paraId="431A1E55" w14:textId="77777777" w:rsidR="00130A4F" w:rsidRDefault="00130A4F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altName w:val="Kokila"/>
    <w:charset w:val="00"/>
    <w:family w:val="roman"/>
    <w:pitch w:val="variable"/>
    <w:sig w:usb0="E593AAFF" w:usb1="C200FDFF" w:usb2="03501B28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4DFD" w14:textId="2FFAD2BA" w:rsidR="00285D5F" w:rsidRPr="005D6F67" w:rsidRDefault="00EB2377" w:rsidP="00A85ED5">
    <w:pPr>
      <w:pStyle w:val="Footer"/>
      <w:tabs>
        <w:tab w:val="clear" w:pos="4680"/>
        <w:tab w:val="clear" w:pos="9360"/>
        <w:tab w:val="center" w:pos="5040"/>
        <w:tab w:val="right" w:pos="10440"/>
      </w:tabs>
      <w:ind w:left="270"/>
      <w:rPr>
        <w:rFonts w:ascii="Myanmar3" w:hAnsi="Myanmar3" w:cs="Myanmar3"/>
        <w:i/>
        <w:iCs/>
        <w:sz w:val="16"/>
        <w:szCs w:val="16"/>
      </w:rPr>
    </w:pPr>
    <w:r w:rsidRPr="005D6F67">
      <w:rPr>
        <w:rFonts w:ascii="Myanmar3" w:hAnsi="Myanmar3" w:cs="Myanmar3"/>
        <w:sz w:val="16"/>
        <w:szCs w:val="16"/>
      </w:rPr>
      <w:t>2021</w:t>
    </w:r>
    <w:r w:rsidR="00FC670D" w:rsidRPr="005D6F67">
      <w:rPr>
        <w:rFonts w:ascii="Myanmar3" w:hAnsi="Myanmar3" w:cs="Pyidaungsu"/>
        <w:sz w:val="16"/>
        <w:szCs w:val="16"/>
        <w:cs/>
        <w:lang w:bidi="my-MM"/>
      </w:rPr>
      <w:t xml:space="preserve">ခုနှစ်၊ ဇူလိုင်လတွင် </w:t>
    </w:r>
    <w:r w:rsidRPr="005D6F67">
      <w:rPr>
        <w:rFonts w:ascii="Myanmar3" w:hAnsi="Myanmar3" w:cs="Pyidaungsu"/>
        <w:sz w:val="16"/>
        <w:szCs w:val="16"/>
        <w:cs/>
        <w:lang w:bidi="my-MM"/>
      </w:rPr>
      <w:t>တည်းဖြတ်သည်</w:t>
    </w:r>
    <w:r w:rsidR="00285D5F" w:rsidRPr="005D6F67">
      <w:rPr>
        <w:rFonts w:ascii="Myanmar3" w:hAnsi="Myanmar3" w:cs="Myanmar3"/>
        <w:i/>
        <w:iCs/>
        <w:sz w:val="16"/>
        <w:szCs w:val="16"/>
      </w:rPr>
      <w:tab/>
    </w:r>
    <w:r w:rsidR="00285D5F" w:rsidRPr="005D6F67">
      <w:rPr>
        <w:rFonts w:ascii="Myanmar3" w:hAnsi="Myanmar3" w:cs="Myanmar3"/>
        <w:i/>
        <w:iCs/>
        <w:sz w:val="16"/>
        <w:szCs w:val="16"/>
      </w:rPr>
      <w:tab/>
    </w:r>
    <w:r w:rsidR="001F6E00" w:rsidRPr="001F6E00">
      <w:rPr>
        <w:rFonts w:ascii="Myanmar3" w:hAnsi="Myanmar3" w:cs="Pyidaungsu"/>
        <w:sz w:val="16"/>
        <w:szCs w:val="16"/>
        <w:lang w:bidi="my-MM"/>
      </w:rPr>
      <w:t>Burmese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94AA" w14:textId="77777777" w:rsidR="00130A4F" w:rsidRDefault="00130A4F" w:rsidP="00285D5F">
      <w:r>
        <w:separator/>
      </w:r>
    </w:p>
  </w:footnote>
  <w:footnote w:type="continuationSeparator" w:id="0">
    <w:p w14:paraId="2DC3A627" w14:textId="77777777" w:rsidR="00130A4F" w:rsidRDefault="00130A4F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423BA"/>
    <w:rsid w:val="000A2EDC"/>
    <w:rsid w:val="000E0994"/>
    <w:rsid w:val="00130A4F"/>
    <w:rsid w:val="001C1450"/>
    <w:rsid w:val="001F6E00"/>
    <w:rsid w:val="00201172"/>
    <w:rsid w:val="00277EC9"/>
    <w:rsid w:val="00285D5F"/>
    <w:rsid w:val="002A22D2"/>
    <w:rsid w:val="002A3E22"/>
    <w:rsid w:val="002B4B10"/>
    <w:rsid w:val="002C0CF9"/>
    <w:rsid w:val="002F5424"/>
    <w:rsid w:val="003953C8"/>
    <w:rsid w:val="0041210C"/>
    <w:rsid w:val="00457920"/>
    <w:rsid w:val="004E5697"/>
    <w:rsid w:val="005430E2"/>
    <w:rsid w:val="00545488"/>
    <w:rsid w:val="00554C99"/>
    <w:rsid w:val="00565AA4"/>
    <w:rsid w:val="00571666"/>
    <w:rsid w:val="005C1013"/>
    <w:rsid w:val="005C2CB4"/>
    <w:rsid w:val="005D6F67"/>
    <w:rsid w:val="005E3535"/>
    <w:rsid w:val="005F235B"/>
    <w:rsid w:val="00635070"/>
    <w:rsid w:val="007066F8"/>
    <w:rsid w:val="00761FD8"/>
    <w:rsid w:val="007732FB"/>
    <w:rsid w:val="0078034B"/>
    <w:rsid w:val="007D6514"/>
    <w:rsid w:val="008762DC"/>
    <w:rsid w:val="008C238A"/>
    <w:rsid w:val="00913B78"/>
    <w:rsid w:val="00965CD7"/>
    <w:rsid w:val="00A20194"/>
    <w:rsid w:val="00A44572"/>
    <w:rsid w:val="00A70FE3"/>
    <w:rsid w:val="00A766E0"/>
    <w:rsid w:val="00A7681B"/>
    <w:rsid w:val="00A85ED5"/>
    <w:rsid w:val="00AA37B4"/>
    <w:rsid w:val="00AC3D71"/>
    <w:rsid w:val="00B1280C"/>
    <w:rsid w:val="00B15E7C"/>
    <w:rsid w:val="00B34968"/>
    <w:rsid w:val="00C46250"/>
    <w:rsid w:val="00C974A6"/>
    <w:rsid w:val="00CA50DC"/>
    <w:rsid w:val="00D1782C"/>
    <w:rsid w:val="00D17D21"/>
    <w:rsid w:val="00D456B8"/>
    <w:rsid w:val="00D73B50"/>
    <w:rsid w:val="00DC592D"/>
    <w:rsid w:val="00DF0B14"/>
    <w:rsid w:val="00E400F6"/>
    <w:rsid w:val="00E77FAD"/>
    <w:rsid w:val="00EB2377"/>
    <w:rsid w:val="00EE0A55"/>
    <w:rsid w:val="00F25840"/>
    <w:rsid w:val="00F76E32"/>
    <w:rsid w:val="00F878C5"/>
    <w:rsid w:val="00FC670D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AD152"/>
  <w15:docId w15:val="{9F5F28E3-543D-4390-95B4-B02D5A00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B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23BA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423BA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0423BA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23BA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277E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7E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EC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EC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EB63210EE47B3A0108BA688F4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B2CA-4E9F-4110-8447-45ECA38DAFDE}"/>
      </w:docPartPr>
      <w:docPartBody>
        <w:p w:rsidR="00731C47" w:rsidRDefault="00A83DA7" w:rsidP="00A83DA7">
          <w:pPr>
            <w:pStyle w:val="CE3EB63210EE47B3A0108BA688F44662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altName w:val="Kokila"/>
    <w:charset w:val="00"/>
    <w:family w:val="roman"/>
    <w:pitch w:val="variable"/>
    <w:sig w:usb0="E593AAFF" w:usb1="C200FDFF" w:usb2="03501B28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FB"/>
    <w:rsid w:val="000169DD"/>
    <w:rsid w:val="000918A4"/>
    <w:rsid w:val="0010274B"/>
    <w:rsid w:val="0048394C"/>
    <w:rsid w:val="004E45FB"/>
    <w:rsid w:val="005924BD"/>
    <w:rsid w:val="005D5E5E"/>
    <w:rsid w:val="005F3BD6"/>
    <w:rsid w:val="006338B0"/>
    <w:rsid w:val="00731C47"/>
    <w:rsid w:val="00A6130D"/>
    <w:rsid w:val="00A83DA7"/>
    <w:rsid w:val="00AD4600"/>
    <w:rsid w:val="00B73A13"/>
    <w:rsid w:val="00FD7071"/>
    <w:rsid w:val="00FE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A7"/>
    <w:rPr>
      <w:color w:val="808080"/>
    </w:rPr>
  </w:style>
  <w:style w:type="paragraph" w:customStyle="1" w:styleId="EA03DEE0C1754DC2A83A040486A7F258">
    <w:name w:val="EA03DEE0C1754DC2A83A040486A7F258"/>
    <w:rsid w:val="004E45FB"/>
  </w:style>
  <w:style w:type="paragraph" w:customStyle="1" w:styleId="CE3EB63210EE47B3A0108BA688F44662">
    <w:name w:val="CE3EB63210EE47B3A0108BA688F44662"/>
    <w:rsid w:val="00A83DA7"/>
    <w:pPr>
      <w:spacing w:after="200" w:line="276" w:lineRule="auto"/>
    </w:pPr>
    <w:rPr>
      <w:rFonts w:cs="Arial Unicode MS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C73D-20A0-439C-970D-C90FBA29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Burmese</dc:title>
  <dc:subject/>
  <dc:creator>DESE</dc:creator>
  <cp:keywords/>
  <cp:lastModifiedBy>Zou, Dong (EOE)</cp:lastModifiedBy>
  <cp:revision>16</cp:revision>
  <cp:lastPrinted>2008-03-05T18:17:00Z</cp:lastPrinted>
  <dcterms:created xsi:type="dcterms:W3CDTF">2021-07-02T13:39:00Z</dcterms:created>
  <dcterms:modified xsi:type="dcterms:W3CDTF">2021-07-20T20:52:00Z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