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77777777" w:rsidR="00A20194" w:rsidRPr="00A20924" w:rsidRDefault="004E5697">
      <w:pPr>
        <w:spacing w:line="192" w:lineRule="auto"/>
        <w:outlineLvl w:val="0"/>
        <w:rPr>
          <w:rFonts w:ascii="Arial" w:hAnsi="Arial"/>
          <w:b/>
          <w:i/>
          <w:sz w:val="40"/>
          <w:lang w:val="pt-BR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1753B555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924">
        <w:rPr>
          <w:rFonts w:ascii="Arial" w:hAnsi="Arial"/>
          <w:b/>
          <w:i/>
          <w:sz w:val="40"/>
          <w:lang w:val="pt-BR"/>
        </w:rPr>
        <w:t xml:space="preserve">Dipartamentu di Ensinu </w:t>
      </w:r>
    </w:p>
    <w:p w14:paraId="5CA2BAA7" w14:textId="77777777" w:rsidR="00A20194" w:rsidRPr="00A20924" w:rsidRDefault="00C974A6" w:rsidP="008C238A">
      <w:pPr>
        <w:ind w:left="-180"/>
        <w:outlineLvl w:val="0"/>
        <w:rPr>
          <w:rFonts w:ascii="Arial" w:hAnsi="Arial"/>
          <w:b/>
          <w:i/>
          <w:sz w:val="50"/>
          <w:lang w:val="pt-BR"/>
        </w:rPr>
      </w:pPr>
      <w:r w:rsidRPr="00A20924">
        <w:rPr>
          <w:rFonts w:ascii="Arial" w:hAnsi="Arial"/>
          <w:b/>
          <w:i/>
          <w:sz w:val="40"/>
          <w:lang w:val="pt-BR"/>
        </w:rPr>
        <w:t>Báziku y Sikundáriu di Massachusetts</w:t>
      </w:r>
    </w:p>
    <w:p w14:paraId="69DF7461" w14:textId="77777777" w:rsidR="00A20194" w:rsidRPr="00A20924" w:rsidRDefault="00F878C5">
      <w:pPr>
        <w:rPr>
          <w:rFonts w:ascii="Arial" w:hAnsi="Arial"/>
          <w:i/>
          <w:lang w:val="pt-BR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0160449E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9EB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3C8093AA" w14:textId="17606989" w:rsidR="00A20194" w:rsidRPr="00C974A6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Tilifoni</w:t>
      </w:r>
      <w:proofErr w:type="spellEnd"/>
      <w:r>
        <w:rPr>
          <w:sz w:val="16"/>
          <w:szCs w:val="16"/>
        </w:rPr>
        <w:t xml:space="preserve">: (781) 338-3000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TTY: N.E.T. Relay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77777777" w:rsidR="00285D5F" w:rsidRPr="00A20924" w:rsidRDefault="00285D5F" w:rsidP="00285D5F">
      <w:pPr>
        <w:jc w:val="center"/>
        <w:rPr>
          <w:rFonts w:ascii="Calibri" w:hAnsi="Calibri" w:cs="Calibri"/>
          <w:b/>
          <w:szCs w:val="24"/>
          <w:lang w:val="es-ES"/>
        </w:rPr>
      </w:pPr>
      <w:proofErr w:type="spellStart"/>
      <w:r w:rsidRPr="00A20924">
        <w:rPr>
          <w:rFonts w:ascii="Calibri" w:hAnsi="Calibri"/>
          <w:b/>
          <w:szCs w:val="24"/>
          <w:lang w:val="es-ES"/>
        </w:rPr>
        <w:t>Sirvisus</w:t>
      </w:r>
      <w:proofErr w:type="spellEnd"/>
      <w:r w:rsidRPr="00A20924">
        <w:rPr>
          <w:rFonts w:ascii="Calibri" w:hAnsi="Calibri"/>
          <w:b/>
          <w:szCs w:val="24"/>
          <w:lang w:val="es-ES"/>
        </w:rPr>
        <w:t xml:space="preserve"> di </w:t>
      </w:r>
      <w:proofErr w:type="spellStart"/>
      <w:r w:rsidRPr="00A20924">
        <w:rPr>
          <w:rFonts w:ascii="Calibri" w:hAnsi="Calibri"/>
          <w:b/>
          <w:szCs w:val="24"/>
          <w:lang w:val="es-ES"/>
        </w:rPr>
        <w:t>Ensinu</w:t>
      </w:r>
      <w:proofErr w:type="spellEnd"/>
      <w:r w:rsidRPr="00A20924">
        <w:rPr>
          <w:rFonts w:ascii="Calibri" w:hAnsi="Calibri"/>
          <w:b/>
          <w:szCs w:val="24"/>
          <w:lang w:val="es-ES"/>
        </w:rPr>
        <w:t xml:space="preserve"> </w:t>
      </w:r>
      <w:proofErr w:type="spellStart"/>
      <w:r w:rsidRPr="00A20924">
        <w:rPr>
          <w:rFonts w:ascii="Calibri" w:hAnsi="Calibri"/>
          <w:b/>
          <w:szCs w:val="24"/>
          <w:lang w:val="es-ES"/>
        </w:rPr>
        <w:t>pa</w:t>
      </w:r>
      <w:proofErr w:type="spellEnd"/>
      <w:r w:rsidRPr="00A20924">
        <w:rPr>
          <w:rFonts w:ascii="Calibri" w:hAnsi="Calibri"/>
          <w:b/>
          <w:szCs w:val="24"/>
          <w:lang w:val="es-ES"/>
        </w:rPr>
        <w:t xml:space="preserve"> </w:t>
      </w:r>
      <w:proofErr w:type="spellStart"/>
      <w:r w:rsidRPr="00A20924">
        <w:rPr>
          <w:rFonts w:ascii="Calibri" w:hAnsi="Calibri"/>
          <w:b/>
          <w:szCs w:val="24"/>
          <w:lang w:val="es-ES"/>
        </w:rPr>
        <w:t>Adultus</w:t>
      </w:r>
      <w:proofErr w:type="spellEnd"/>
      <w:r w:rsidRPr="00A20924">
        <w:rPr>
          <w:rFonts w:ascii="Calibri" w:hAnsi="Calibri"/>
          <w:b/>
          <w:szCs w:val="24"/>
          <w:lang w:val="es-ES"/>
        </w:rPr>
        <w:t xml:space="preserve"> y </w:t>
      </w:r>
      <w:proofErr w:type="spellStart"/>
      <w:r w:rsidRPr="00A20924">
        <w:rPr>
          <w:rFonts w:ascii="Calibri" w:hAnsi="Calibri"/>
          <w:b/>
          <w:szCs w:val="24"/>
          <w:lang w:val="es-ES"/>
        </w:rPr>
        <w:t>Kumunidadi</w:t>
      </w:r>
      <w:proofErr w:type="spellEnd"/>
    </w:p>
    <w:p w14:paraId="2C415ECD" w14:textId="77777777" w:rsidR="00285D5F" w:rsidRPr="00A20924" w:rsidRDefault="00285D5F" w:rsidP="00285D5F">
      <w:pPr>
        <w:jc w:val="center"/>
        <w:rPr>
          <w:rFonts w:ascii="Calibri" w:hAnsi="Calibri" w:cs="Calibri"/>
          <w:b/>
          <w:szCs w:val="24"/>
          <w:lang w:val="pt-BR"/>
        </w:rPr>
      </w:pPr>
      <w:r w:rsidRPr="00A20924">
        <w:rPr>
          <w:rFonts w:ascii="Calibri" w:hAnsi="Calibri"/>
          <w:b/>
          <w:szCs w:val="24"/>
          <w:lang w:val="pt-BR"/>
        </w:rPr>
        <w:t>Partilha di Informason</w:t>
      </w:r>
    </w:p>
    <w:p w14:paraId="62DEA594" w14:textId="77777777" w:rsidR="00285D5F" w:rsidRPr="00A20924" w:rsidRDefault="00285D5F" w:rsidP="00285D5F">
      <w:pPr>
        <w:jc w:val="center"/>
        <w:rPr>
          <w:rFonts w:ascii="Calibri" w:hAnsi="Calibri" w:cs="Calibri"/>
          <w:b/>
          <w:szCs w:val="24"/>
          <w:lang w:val="pt-BR"/>
        </w:rPr>
      </w:pPr>
    </w:p>
    <w:p w14:paraId="12830712" w14:textId="77777777" w:rsidR="00285D5F" w:rsidRPr="00A20924" w:rsidRDefault="00285D5F" w:rsidP="00285D5F">
      <w:pPr>
        <w:rPr>
          <w:rFonts w:ascii="Calibri" w:hAnsi="Calibri"/>
          <w:szCs w:val="24"/>
          <w:lang w:val="pt-BR"/>
        </w:rPr>
      </w:pPr>
    </w:p>
    <w:p w14:paraId="47B2EB05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szCs w:val="24"/>
          <w:lang w:val="pt-BR"/>
        </w:rPr>
        <w:t>Karu Alunu:</w:t>
      </w:r>
    </w:p>
    <w:p w14:paraId="35EF0279" w14:textId="77777777" w:rsidR="00285D5F" w:rsidRPr="00A20924" w:rsidRDefault="00285D5F" w:rsidP="00285D5F">
      <w:pPr>
        <w:rPr>
          <w:rFonts w:ascii="Calibri" w:hAnsi="Calibri"/>
          <w:szCs w:val="24"/>
          <w:lang w:val="pt-BR"/>
        </w:rPr>
      </w:pPr>
    </w:p>
    <w:p w14:paraId="2D3EA5C3" w14:textId="77777777" w:rsidR="00285D5F" w:rsidRPr="00285D5F" w:rsidRDefault="00285D5F" w:rsidP="00285D5F">
      <w:pPr>
        <w:rPr>
          <w:rFonts w:ascii="Calibri" w:hAnsi="Calibri" w:cs="Arial"/>
        </w:rPr>
      </w:pPr>
      <w:bookmarkStart w:id="0" w:name="_Hlk74205821"/>
      <w:r w:rsidRPr="00A20924">
        <w:rPr>
          <w:lang w:val="pt-BR"/>
        </w:rPr>
        <w:t>Dipartamentu di Ensinu Báziku y Sikundáriu di Massachusetts (DESE) ta finansia bu prugrama,</w:t>
      </w:r>
      <w:r w:rsidRPr="00A20924">
        <w:rPr>
          <w:rFonts w:ascii="Calibri" w:hAnsi="Calibri"/>
          <w:szCs w:val="24"/>
          <w:lang w:val="pt-BR"/>
        </w:rPr>
        <w:t xml:space="preserve"> </w:t>
      </w:r>
      <w:sdt>
        <w:sdtPr>
          <w:rPr>
            <w:rFonts w:ascii="Calibri" w:hAnsi="Calibri" w:cs="Calibri"/>
            <w:szCs w:val="24"/>
          </w:rPr>
          <w:alias w:val="Nomi di Prugrama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Pr="00A20924">
            <w:rPr>
              <w:rFonts w:ascii="Calibri" w:hAnsi="Calibri"/>
              <w:color w:val="595959" w:themeColor="text1" w:themeTint="A6"/>
              <w:lang w:val="pt-BR"/>
            </w:rPr>
            <w:t xml:space="preserve">Klika ô toka li pa insiri testu. </w:t>
          </w:r>
        </w:sdtContent>
      </w:sdt>
      <w:r>
        <w:t xml:space="preserve">y </w:t>
      </w:r>
      <w:proofErr w:type="spellStart"/>
      <w:r>
        <w:t>kuazi</w:t>
      </w:r>
      <w:proofErr w:type="spellEnd"/>
      <w:r>
        <w:t xml:space="preserve"> 100 </w:t>
      </w:r>
      <w:proofErr w:type="spellStart"/>
      <w:r>
        <w:t>otu</w:t>
      </w:r>
      <w:proofErr w:type="spellEnd"/>
      <w:r>
        <w:t xml:space="preserve"> sima el.</w:t>
      </w:r>
      <w:r>
        <w:rPr>
          <w:rFonts w:ascii="Calibri" w:hAnsi="Calibri"/>
        </w:rPr>
        <w:t xml:space="preserve"> Pa </w:t>
      </w:r>
      <w:proofErr w:type="spellStart"/>
      <w:r>
        <w:rPr>
          <w:rFonts w:ascii="Calibri" w:hAnsi="Calibri"/>
        </w:rPr>
        <w:t>pode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kontinua</w:t>
      </w:r>
      <w:proofErr w:type="spellEnd"/>
      <w:r>
        <w:rPr>
          <w:rFonts w:ascii="Calibri" w:hAnsi="Calibri"/>
        </w:rPr>
        <w:t xml:space="preserve"> ta </w:t>
      </w:r>
      <w:proofErr w:type="spellStart"/>
      <w:r>
        <w:rPr>
          <w:rFonts w:ascii="Calibri" w:hAnsi="Calibri"/>
        </w:rPr>
        <w:t>apoia</w:t>
      </w:r>
      <w:proofErr w:type="spellEnd"/>
      <w:r>
        <w:rPr>
          <w:rFonts w:ascii="Calibri" w:hAnsi="Calibri"/>
        </w:rPr>
        <w:t xml:space="preserve"> es </w:t>
      </w:r>
      <w:proofErr w:type="spellStart"/>
      <w:r>
        <w:rPr>
          <w:rFonts w:ascii="Calibri" w:hAnsi="Calibri"/>
        </w:rPr>
        <w:t>prugrama</w:t>
      </w:r>
      <w:proofErr w:type="spellEnd"/>
      <w:r>
        <w:rPr>
          <w:rFonts w:ascii="Calibri" w:hAnsi="Calibri"/>
        </w:rPr>
        <w:t xml:space="preserve">, DESE debe </w:t>
      </w:r>
      <w:proofErr w:type="spellStart"/>
      <w:r>
        <w:rPr>
          <w:rFonts w:ascii="Calibri" w:hAnsi="Calibri"/>
        </w:rPr>
        <w:t>transmiti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informason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sobri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alunus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inkluindu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rizultadus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alunu</w:t>
      </w:r>
      <w:proofErr w:type="spellEnd"/>
      <w:r>
        <w:rPr>
          <w:rFonts w:ascii="Calibri" w:hAnsi="Calibri"/>
        </w:rPr>
        <w:t xml:space="preserve">, pa </w:t>
      </w:r>
      <w:proofErr w:type="spellStart"/>
      <w:r>
        <w:rPr>
          <w:rFonts w:ascii="Calibri" w:hAnsi="Calibri"/>
        </w:rPr>
        <w:t>guvernu</w:t>
      </w:r>
      <w:proofErr w:type="spellEnd"/>
      <w:r>
        <w:rPr>
          <w:rFonts w:ascii="Calibri" w:hAnsi="Calibri"/>
        </w:rPr>
        <w:t xml:space="preserve"> federal. </w:t>
      </w:r>
    </w:p>
    <w:p w14:paraId="576A0075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18A06172" w14:textId="77777777" w:rsidR="00285D5F" w:rsidRPr="00285D5F" w:rsidRDefault="00285D5F" w:rsidP="00285D5F">
      <w:pPr>
        <w:rPr>
          <w:rFonts w:ascii="Calibri" w:hAnsi="Calibri" w:cs="Arial"/>
        </w:rPr>
      </w:pPr>
      <w:proofErr w:type="spellStart"/>
      <w:r>
        <w:rPr>
          <w:rFonts w:ascii="Calibri" w:hAnsi="Calibri"/>
        </w:rPr>
        <w:t>Dipôs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alunus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prugrama</w:t>
      </w:r>
      <w:proofErr w:type="spellEnd"/>
      <w:r>
        <w:rPr>
          <w:rFonts w:ascii="Calibri" w:hAnsi="Calibri"/>
        </w:rPr>
        <w:t xml:space="preserve">, DESE ta </w:t>
      </w:r>
      <w:proofErr w:type="spellStart"/>
      <w:r>
        <w:rPr>
          <w:rFonts w:ascii="Calibri" w:hAnsi="Calibri"/>
        </w:rPr>
        <w:t>rikolhe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informason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sobri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rizultadus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através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konparason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informason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pesoal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dadus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enprégu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Dipartamentu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Asisténsia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Dizenpregu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rizultadus</w:t>
      </w:r>
      <w:proofErr w:type="spellEnd"/>
      <w:r>
        <w:rPr>
          <w:rFonts w:ascii="Calibri" w:hAnsi="Calibri"/>
        </w:rPr>
        <w:t xml:space="preserve"> di testis di </w:t>
      </w:r>
      <w:proofErr w:type="spellStart"/>
      <w:r>
        <w:rPr>
          <w:rFonts w:ascii="Calibri" w:hAnsi="Calibri"/>
        </w:rPr>
        <w:t>ekivalénsia</w:t>
      </w:r>
      <w:proofErr w:type="spellEnd"/>
      <w:r>
        <w:rPr>
          <w:rFonts w:ascii="Calibri" w:hAnsi="Calibri"/>
        </w:rPr>
        <w:t xml:space="preserve"> di GED y </w:t>
      </w:r>
      <w:proofErr w:type="spellStart"/>
      <w:r>
        <w:rPr>
          <w:rFonts w:ascii="Calibri" w:hAnsi="Calibri"/>
        </w:rPr>
        <w:t>HiSET</w:t>
      </w:r>
      <w:proofErr w:type="spellEnd"/>
      <w:r>
        <w:rPr>
          <w:rFonts w:ascii="Calibri" w:hAnsi="Calibri"/>
        </w:rPr>
        <w:t xml:space="preserve"> (HSE), y </w:t>
      </w:r>
      <w:proofErr w:type="spellStart"/>
      <w:r>
        <w:rPr>
          <w:rFonts w:ascii="Calibri" w:hAnsi="Calibri"/>
        </w:rPr>
        <w:t>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rejistu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matríkula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dipôs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liseu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Sentru</w:t>
      </w:r>
      <w:proofErr w:type="spellEnd"/>
      <w:r>
        <w:rPr>
          <w:rFonts w:ascii="Calibri" w:hAnsi="Calibri"/>
        </w:rPr>
        <w:t xml:space="preserve"> Nasional di </w:t>
      </w:r>
      <w:proofErr w:type="spellStart"/>
      <w:r>
        <w:rPr>
          <w:rFonts w:ascii="Calibri" w:hAnsi="Calibri"/>
        </w:rPr>
        <w:t>Interkánbiu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Alunus</w:t>
      </w:r>
      <w:proofErr w:type="spellEnd"/>
      <w:r>
        <w:rPr>
          <w:rFonts w:ascii="Calibri" w:hAnsi="Calibri"/>
        </w:rPr>
        <w:t xml:space="preserve"> y di </w:t>
      </w:r>
      <w:proofErr w:type="spellStart"/>
      <w:r>
        <w:rPr>
          <w:rFonts w:ascii="Calibri" w:hAnsi="Calibri"/>
        </w:rPr>
        <w:t>Dipartamentu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Ensinu</w:t>
      </w:r>
      <w:proofErr w:type="spellEnd"/>
      <w:r>
        <w:rPr>
          <w:rFonts w:ascii="Calibri" w:hAnsi="Calibri"/>
        </w:rPr>
        <w:t xml:space="preserve"> Superior. DESE ta </w:t>
      </w:r>
      <w:proofErr w:type="spellStart"/>
      <w:r>
        <w:rPr>
          <w:rFonts w:ascii="Calibri" w:hAnsi="Calibri"/>
        </w:rPr>
        <w:t>djunta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konjuntu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dadus</w:t>
      </w:r>
      <w:proofErr w:type="spellEnd"/>
      <w:r>
        <w:rPr>
          <w:rFonts w:ascii="Calibri" w:hAnsi="Calibri"/>
        </w:rPr>
        <w:t xml:space="preserve"> y ta </w:t>
      </w:r>
      <w:proofErr w:type="spellStart"/>
      <w:r>
        <w:rPr>
          <w:rFonts w:ascii="Calibri" w:hAnsi="Calibri"/>
        </w:rPr>
        <w:t>transmiti</w:t>
      </w:r>
      <w:proofErr w:type="spellEnd"/>
      <w:r>
        <w:rPr>
          <w:rFonts w:ascii="Calibri" w:hAnsi="Calibri"/>
        </w:rPr>
        <w:t xml:space="preserve">-s pa </w:t>
      </w:r>
      <w:proofErr w:type="spellStart"/>
      <w:r>
        <w:rPr>
          <w:rFonts w:ascii="Calibri" w:hAnsi="Calibri"/>
        </w:rPr>
        <w:t>guvernu</w:t>
      </w:r>
      <w:proofErr w:type="spellEnd"/>
      <w:r>
        <w:rPr>
          <w:rFonts w:ascii="Calibri" w:hAnsi="Calibri"/>
        </w:rPr>
        <w:t xml:space="preserve"> federal.</w:t>
      </w:r>
    </w:p>
    <w:p w14:paraId="5BC71D3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00B7C549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t xml:space="preserve">Si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es </w:t>
      </w:r>
      <w:proofErr w:type="spellStart"/>
      <w:r>
        <w:t>formuláriu</w:t>
      </w:r>
      <w:proofErr w:type="spellEnd"/>
      <w:r>
        <w:t xml:space="preserve"> di </w:t>
      </w:r>
      <w:proofErr w:type="spellStart"/>
      <w:r>
        <w:t>divulgason</w:t>
      </w:r>
      <w:proofErr w:type="spellEnd"/>
      <w:r>
        <w:t xml:space="preserve"> di </w:t>
      </w:r>
      <w:proofErr w:type="spellStart"/>
      <w:r>
        <w:t>informason</w:t>
      </w:r>
      <w:proofErr w:type="spellEnd"/>
      <w:r>
        <w:t xml:space="preserve">, DESE </w:t>
      </w:r>
      <w:proofErr w:type="spellStart"/>
      <w:r>
        <w:t>tanbê</w:t>
      </w:r>
      <w:proofErr w:type="spellEnd"/>
      <w:r>
        <w:t xml:space="preserve"> ta </w:t>
      </w:r>
      <w:proofErr w:type="spellStart"/>
      <w:r>
        <w:t>partilha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dadus</w:t>
      </w:r>
      <w:proofErr w:type="spellEnd"/>
      <w:r>
        <w:t xml:space="preserve"> di </w:t>
      </w:r>
      <w:proofErr w:type="spellStart"/>
      <w:r>
        <w:t>enprégu</w:t>
      </w:r>
      <w:proofErr w:type="spellEnd"/>
      <w:r>
        <w:t xml:space="preserve">, </w:t>
      </w:r>
      <w:proofErr w:type="spellStart"/>
      <w:r>
        <w:t>rizultadus</w:t>
      </w:r>
      <w:proofErr w:type="spellEnd"/>
      <w:r>
        <w:t xml:space="preserve"> di testis HSE, y </w:t>
      </w:r>
      <w:proofErr w:type="spellStart"/>
      <w:r>
        <w:t>informason</w:t>
      </w:r>
      <w:proofErr w:type="spellEnd"/>
      <w:r>
        <w:t xml:space="preserve"> di </w:t>
      </w:r>
      <w:proofErr w:type="spellStart"/>
      <w:r>
        <w:t>inskrison</w:t>
      </w:r>
      <w:proofErr w:type="spellEnd"/>
      <w:r>
        <w:t xml:space="preserve"> </w:t>
      </w:r>
      <w:proofErr w:type="spellStart"/>
      <w:r>
        <w:t>dipôs</w:t>
      </w:r>
      <w:proofErr w:type="spellEnd"/>
      <w:r>
        <w:t xml:space="preserve"> di </w:t>
      </w:r>
      <w:proofErr w:type="spellStart"/>
      <w:r>
        <w:t>liseu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prugrama</w:t>
      </w:r>
      <w:proofErr w:type="spellEnd"/>
      <w:r>
        <w:t xml:space="preserve">, </w:t>
      </w:r>
      <w:sdt>
        <w:sdtPr>
          <w:rPr>
            <w:rFonts w:ascii="Calibri" w:hAnsi="Calibri" w:cs="Calibri"/>
            <w:szCs w:val="24"/>
          </w:rPr>
          <w:alias w:val="Nomi di prugrama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Pr="00A20924">
            <w:rPr>
              <w:rFonts w:ascii="Calibri" w:hAnsi="Calibri"/>
              <w:color w:val="595959" w:themeColor="text1" w:themeTint="A6"/>
            </w:rPr>
            <w:t xml:space="preserve">Klika ô toka li pa insiri testu. </w:t>
          </w:r>
        </w:sdtContent>
      </w:sdt>
      <w:r>
        <w:rPr>
          <w:rFonts w:ascii="Calibri" w:hAnsi="Calibri"/>
          <w:szCs w:val="24"/>
        </w:rPr>
        <w:t>,</w:t>
      </w:r>
      <w:proofErr w:type="spellStart"/>
      <w:r>
        <w:rPr>
          <w:rFonts w:ascii="Calibri" w:hAnsi="Calibri"/>
          <w:szCs w:val="24"/>
        </w:rPr>
        <w:t>asi</w:t>
      </w:r>
      <w:proofErr w:type="spellEnd"/>
      <w:r>
        <w:rPr>
          <w:rFonts w:ascii="Calibri" w:hAnsi="Calibri"/>
          <w:szCs w:val="24"/>
        </w:rPr>
        <w:t xml:space="preserve"> pa el </w:t>
      </w:r>
      <w:proofErr w:type="spellStart"/>
      <w:r>
        <w:rPr>
          <w:rFonts w:ascii="Calibri" w:hAnsi="Calibri"/>
          <w:szCs w:val="24"/>
        </w:rPr>
        <w:t>pode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intende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pontu</w:t>
      </w:r>
      <w:proofErr w:type="spellEnd"/>
      <w:r>
        <w:rPr>
          <w:rFonts w:ascii="Calibri" w:hAnsi="Calibri"/>
          <w:szCs w:val="24"/>
        </w:rPr>
        <w:t xml:space="preserve"> el </w:t>
      </w:r>
      <w:proofErr w:type="spellStart"/>
      <w:r>
        <w:rPr>
          <w:rFonts w:ascii="Calibri" w:hAnsi="Calibri"/>
          <w:szCs w:val="24"/>
        </w:rPr>
        <w:t>sa</w:t>
      </w:r>
      <w:proofErr w:type="spellEnd"/>
      <w:r>
        <w:rPr>
          <w:rFonts w:ascii="Calibri" w:hAnsi="Calibri"/>
          <w:szCs w:val="24"/>
        </w:rPr>
        <w:t xml:space="preserve"> ta </w:t>
      </w:r>
      <w:proofErr w:type="spellStart"/>
      <w:r>
        <w:rPr>
          <w:rFonts w:ascii="Calibri" w:hAnsi="Calibri"/>
          <w:szCs w:val="24"/>
        </w:rPr>
        <w:t>djuda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alunus</w:t>
      </w:r>
      <w:proofErr w:type="spellEnd"/>
      <w:r>
        <w:rPr>
          <w:rFonts w:ascii="Calibri" w:hAnsi="Calibri"/>
          <w:szCs w:val="24"/>
        </w:rPr>
        <w:t xml:space="preserve">. DESE y </w:t>
      </w:r>
      <w:proofErr w:type="spellStart"/>
      <w:r>
        <w:rPr>
          <w:rFonts w:ascii="Calibri" w:hAnsi="Calibri"/>
          <w:szCs w:val="24"/>
        </w:rPr>
        <w:t>bu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prugrama</w:t>
      </w:r>
      <w:proofErr w:type="spellEnd"/>
      <w:r>
        <w:rPr>
          <w:rFonts w:ascii="Calibri" w:hAnsi="Calibri"/>
          <w:szCs w:val="24"/>
        </w:rPr>
        <w:t xml:space="preserve"> di AE ka ta </w:t>
      </w:r>
      <w:proofErr w:type="spellStart"/>
      <w:r>
        <w:rPr>
          <w:rFonts w:ascii="Calibri" w:hAnsi="Calibri"/>
          <w:szCs w:val="24"/>
        </w:rPr>
        <w:t>divulga</w:t>
      </w:r>
      <w:proofErr w:type="spellEnd"/>
      <w:r>
        <w:rPr>
          <w:rFonts w:ascii="Calibri" w:hAnsi="Calibri"/>
          <w:szCs w:val="24"/>
        </w:rPr>
        <w:t xml:space="preserve"> es </w:t>
      </w:r>
      <w:proofErr w:type="spellStart"/>
      <w:r>
        <w:rPr>
          <w:rFonts w:ascii="Calibri" w:hAnsi="Calibri"/>
          <w:szCs w:val="24"/>
        </w:rPr>
        <w:t>informason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konfidensial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kualker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otu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sirkunstánsias</w:t>
      </w:r>
      <w:proofErr w:type="spellEnd"/>
      <w:r>
        <w:rPr>
          <w:rFonts w:ascii="Calibri" w:hAnsi="Calibri"/>
          <w:szCs w:val="24"/>
        </w:rPr>
        <w:t xml:space="preserve">, a non ser </w:t>
      </w:r>
      <w:proofErr w:type="spellStart"/>
      <w:r>
        <w:rPr>
          <w:rFonts w:ascii="Calibri" w:hAnsi="Calibri"/>
          <w:szCs w:val="24"/>
        </w:rPr>
        <w:t>ki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izijidu</w:t>
      </w:r>
      <w:proofErr w:type="spellEnd"/>
      <w:r>
        <w:rPr>
          <w:rFonts w:ascii="Calibri" w:hAnsi="Calibri"/>
          <w:szCs w:val="24"/>
        </w:rPr>
        <w:t xml:space="preserve"> pa lei.  </w:t>
      </w:r>
    </w:p>
    <w:p w14:paraId="251824E3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A4BE81E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szCs w:val="24"/>
          <w:lang w:val="pt-BR"/>
        </w:rPr>
        <w:t>Obrigadu.</w:t>
      </w:r>
    </w:p>
    <w:bookmarkEnd w:id="0"/>
    <w:p w14:paraId="3D148919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57DC5D22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3BEDC9CD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2C639F41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lang w:val="pt-BR"/>
        </w:rPr>
        <w:t>________________________________________________            _____________________________</w:t>
      </w:r>
    </w:p>
    <w:p w14:paraId="04E15C08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lang w:val="pt-BR"/>
        </w:rPr>
        <w:t>Sinatura di Alunu / Pais ô Tutor*                                                                          Data</w:t>
      </w:r>
    </w:p>
    <w:p w14:paraId="54944318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56DEE5A8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401D3420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szCs w:val="24"/>
          <w:lang w:val="pt-BR"/>
        </w:rPr>
        <w:t>________________________________________________            _____________________________</w:t>
      </w:r>
    </w:p>
    <w:p w14:paraId="3B657E27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  <w:r w:rsidRPr="00A20924">
        <w:rPr>
          <w:rFonts w:ascii="Calibri" w:hAnsi="Calibri"/>
          <w:szCs w:val="24"/>
          <w:lang w:val="pt-BR"/>
        </w:rPr>
        <w:t>Sinatura di Funsionáriu / Sinatura di Tistimunha di Alunu                                                      Data</w:t>
      </w:r>
    </w:p>
    <w:p w14:paraId="3FA55F6E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464AE0D1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419F944F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22096122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5CE0254C" w14:textId="39EBF730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2C76B63E" w14:textId="77777777" w:rsidR="00285D5F" w:rsidRPr="00A20924" w:rsidRDefault="00285D5F" w:rsidP="00285D5F">
      <w:pPr>
        <w:rPr>
          <w:rFonts w:ascii="Calibri" w:hAnsi="Calibri" w:cs="Calibri"/>
          <w:szCs w:val="24"/>
          <w:lang w:val="pt-BR"/>
        </w:rPr>
      </w:pPr>
    </w:p>
    <w:p w14:paraId="1E03CD8C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  <w:i/>
          <w:iCs/>
          <w:szCs w:val="24"/>
        </w:rPr>
        <w:t>*</w:t>
      </w:r>
      <w:proofErr w:type="spellStart"/>
      <w:r>
        <w:rPr>
          <w:rFonts w:ascii="Calibri" w:hAnsi="Calibri"/>
          <w:i/>
          <w:iCs/>
          <w:szCs w:val="24"/>
        </w:rPr>
        <w:t>Alunus</w:t>
      </w:r>
      <w:proofErr w:type="spellEnd"/>
      <w:r>
        <w:rPr>
          <w:rFonts w:ascii="Calibri" w:hAnsi="Calibri"/>
          <w:i/>
          <w:iCs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Cs w:val="24"/>
        </w:rPr>
        <w:t>menor</w:t>
      </w:r>
      <w:proofErr w:type="spellEnd"/>
      <w:r>
        <w:rPr>
          <w:rFonts w:ascii="Calibri" w:hAnsi="Calibri"/>
          <w:i/>
          <w:iCs/>
          <w:szCs w:val="24"/>
        </w:rPr>
        <w:t xml:space="preserve"> di 18 anu debe ten es </w:t>
      </w:r>
      <w:proofErr w:type="spellStart"/>
      <w:r>
        <w:rPr>
          <w:rFonts w:ascii="Calibri" w:hAnsi="Calibri"/>
          <w:i/>
          <w:iCs/>
          <w:szCs w:val="24"/>
        </w:rPr>
        <w:t>formuláriu</w:t>
      </w:r>
      <w:proofErr w:type="spellEnd"/>
      <w:r>
        <w:rPr>
          <w:rFonts w:ascii="Calibri" w:hAnsi="Calibri"/>
          <w:i/>
          <w:iCs/>
          <w:szCs w:val="24"/>
        </w:rPr>
        <w:t xml:space="preserve"> di </w:t>
      </w:r>
      <w:proofErr w:type="spellStart"/>
      <w:r>
        <w:rPr>
          <w:rFonts w:ascii="Calibri" w:hAnsi="Calibri"/>
          <w:i/>
          <w:iCs/>
          <w:szCs w:val="24"/>
        </w:rPr>
        <w:t>konsentimentu</w:t>
      </w:r>
      <w:proofErr w:type="spellEnd"/>
      <w:r>
        <w:rPr>
          <w:rFonts w:ascii="Calibri" w:hAnsi="Calibri"/>
          <w:i/>
          <w:iCs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Cs w:val="24"/>
        </w:rPr>
        <w:t>sinadu</w:t>
      </w:r>
      <w:proofErr w:type="spellEnd"/>
      <w:r>
        <w:rPr>
          <w:rFonts w:ascii="Calibri" w:hAnsi="Calibri"/>
          <w:i/>
          <w:iCs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Cs w:val="24"/>
        </w:rPr>
        <w:t>pa</w:t>
      </w:r>
      <w:proofErr w:type="spellEnd"/>
      <w:r>
        <w:rPr>
          <w:rFonts w:ascii="Calibri" w:hAnsi="Calibri"/>
          <w:i/>
          <w:iCs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Cs w:val="24"/>
        </w:rPr>
        <w:t>pais</w:t>
      </w:r>
      <w:proofErr w:type="spellEnd"/>
      <w:r>
        <w:rPr>
          <w:rFonts w:ascii="Calibri" w:hAnsi="Calibri"/>
          <w:i/>
          <w:iCs/>
          <w:szCs w:val="24"/>
        </w:rPr>
        <w:t xml:space="preserve"> ô tutor di </w:t>
      </w:r>
      <w:proofErr w:type="spellStart"/>
      <w:r>
        <w:rPr>
          <w:rFonts w:ascii="Calibri" w:hAnsi="Calibri"/>
          <w:i/>
          <w:iCs/>
          <w:szCs w:val="24"/>
        </w:rPr>
        <w:t>alunu</w:t>
      </w:r>
      <w:proofErr w:type="spellEnd"/>
      <w:r>
        <w:rPr>
          <w:rFonts w:ascii="Calibri" w:hAnsi="Calibri"/>
          <w:i/>
          <w:iCs/>
          <w:szCs w:val="24"/>
        </w:rPr>
        <w:t>.</w:t>
      </w:r>
    </w:p>
    <w:p w14:paraId="03395C70" w14:textId="77777777" w:rsidR="00201172" w:rsidRDefault="00201172"/>
    <w:sectPr w:rsidR="00201172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3D93" w14:textId="77777777" w:rsidR="004C4D5B" w:rsidRDefault="004C4D5B" w:rsidP="00285D5F">
      <w:r>
        <w:separator/>
      </w:r>
    </w:p>
  </w:endnote>
  <w:endnote w:type="continuationSeparator" w:id="0">
    <w:p w14:paraId="59F657A8" w14:textId="77777777" w:rsidR="004C4D5B" w:rsidRDefault="004C4D5B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20D8E78F" w:rsidR="00285D5F" w:rsidRPr="00A20924" w:rsidRDefault="00285D5F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4"/>
        <w:szCs w:val="14"/>
        <w:lang w:val="pt-BR"/>
      </w:rPr>
    </w:pPr>
    <w:r w:rsidRPr="00A20924">
      <w:rPr>
        <w:rFonts w:asciiTheme="minorHAnsi" w:hAnsiTheme="minorHAnsi"/>
        <w:i/>
        <w:iCs/>
        <w:sz w:val="14"/>
        <w:szCs w:val="14"/>
        <w:lang w:val="pt-BR"/>
      </w:rPr>
      <w:t xml:space="preserve">Rivizon fetu na Julhu di 2021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E29B8" w:rsidRPr="00BE29B8">
      <w:rPr>
        <w:rFonts w:asciiTheme="minorHAnsi" w:hAnsiTheme="minorHAnsi"/>
        <w:i/>
        <w:iCs/>
        <w:sz w:val="14"/>
        <w:szCs w:val="14"/>
        <w:lang w:val="pt-BR"/>
      </w:rPr>
      <w:t>Cape Verdean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CAA3" w14:textId="77777777" w:rsidR="004C4D5B" w:rsidRDefault="004C4D5B" w:rsidP="00285D5F">
      <w:r>
        <w:separator/>
      </w:r>
    </w:p>
  </w:footnote>
  <w:footnote w:type="continuationSeparator" w:id="0">
    <w:p w14:paraId="2F8FDAD4" w14:textId="77777777" w:rsidR="004C4D5B" w:rsidRDefault="004C4D5B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201172"/>
    <w:rsid w:val="00285D5F"/>
    <w:rsid w:val="002A22D2"/>
    <w:rsid w:val="002A3E22"/>
    <w:rsid w:val="002B4B10"/>
    <w:rsid w:val="002C0CF9"/>
    <w:rsid w:val="002F5424"/>
    <w:rsid w:val="003953C8"/>
    <w:rsid w:val="0041210C"/>
    <w:rsid w:val="004C4D5B"/>
    <w:rsid w:val="004E5697"/>
    <w:rsid w:val="005430E2"/>
    <w:rsid w:val="00571666"/>
    <w:rsid w:val="005C1013"/>
    <w:rsid w:val="005E3535"/>
    <w:rsid w:val="00635070"/>
    <w:rsid w:val="006E4876"/>
    <w:rsid w:val="007066F8"/>
    <w:rsid w:val="00761FD8"/>
    <w:rsid w:val="007732FB"/>
    <w:rsid w:val="0078034B"/>
    <w:rsid w:val="008C238A"/>
    <w:rsid w:val="00965CD7"/>
    <w:rsid w:val="00A20194"/>
    <w:rsid w:val="00A20924"/>
    <w:rsid w:val="00A70FE3"/>
    <w:rsid w:val="00A7681B"/>
    <w:rsid w:val="00AA37B4"/>
    <w:rsid w:val="00AB33B8"/>
    <w:rsid w:val="00B15E7C"/>
    <w:rsid w:val="00B34968"/>
    <w:rsid w:val="00B90FDE"/>
    <w:rsid w:val="00BE29B8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207473"/>
    <w:rsid w:val="0048394C"/>
    <w:rsid w:val="004E45FB"/>
    <w:rsid w:val="005D5E5E"/>
    <w:rsid w:val="008C0665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Cape Verdean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Cape Verdean</dc:title>
  <dc:subject/>
  <dc:creator>DESE</dc:creator>
  <cp:keywords/>
  <cp:lastModifiedBy>Zou, Dong (EOE)</cp:lastModifiedBy>
  <cp:revision>7</cp:revision>
  <cp:lastPrinted>2008-03-05T18:17:00Z</cp:lastPrinted>
  <dcterms:created xsi:type="dcterms:W3CDTF">2021-06-30T22:42:00Z</dcterms:created>
  <dcterms:modified xsi:type="dcterms:W3CDTF">2021-07-20T20:53:00Z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