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BAA7" w14:textId="171897DB" w:rsidR="00A20194" w:rsidRDefault="004E5697" w:rsidP="00B8711F">
      <w:pPr>
        <w:spacing w:line="192" w:lineRule="auto"/>
        <w:outlineLvl w:val="0"/>
        <w:rPr>
          <w:rFonts w:ascii="Arial" w:hAnsi="Arial"/>
          <w:b/>
          <w:i/>
          <w:sz w:val="50"/>
          <w:lang w:eastAsia="ko-KR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4A9BE2D8" wp14:editId="588825B5">
            <wp:simplePos x="0" y="0"/>
            <wp:positionH relativeFrom="column">
              <wp:posOffset>-242791</wp:posOffset>
            </wp:positionH>
            <wp:positionV relativeFrom="page">
              <wp:posOffset>158474</wp:posOffset>
            </wp:positionV>
            <wp:extent cx="1090930" cy="1371600"/>
            <wp:effectExtent l="0" t="0" r="0" b="0"/>
            <wp:wrapSquare wrapText="right"/>
            <wp:docPr id="2" name="Picture 2" descr="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11F">
        <w:rPr>
          <w:rFonts w:ascii="Arial" w:eastAsiaTheme="minorEastAsia" w:hAnsi="Arial" w:hint="eastAsia"/>
          <w:b/>
          <w:i/>
          <w:sz w:val="40"/>
          <w:lang w:eastAsia="ko-KR"/>
        </w:rPr>
        <w:t>메사추세츠주</w:t>
      </w:r>
      <w:r w:rsidR="00B8711F">
        <w:rPr>
          <w:rFonts w:ascii="Arial" w:eastAsiaTheme="minorEastAsia" w:hAnsi="Arial" w:hint="eastAsia"/>
          <w:b/>
          <w:i/>
          <w:sz w:val="40"/>
          <w:lang w:eastAsia="ko-KR"/>
        </w:rPr>
        <w:t xml:space="preserve"> </w:t>
      </w:r>
      <w:r w:rsidR="00B8711F">
        <w:rPr>
          <w:rFonts w:ascii="Arial" w:eastAsiaTheme="minorEastAsia" w:hAnsi="Arial" w:hint="eastAsia"/>
          <w:b/>
          <w:i/>
          <w:sz w:val="40"/>
          <w:lang w:eastAsia="ko-KR"/>
        </w:rPr>
        <w:t>초중등교육부</w:t>
      </w:r>
    </w:p>
    <w:p w14:paraId="69DF7461" w14:textId="77777777" w:rsidR="00A20194" w:rsidRDefault="00F878C5">
      <w:pPr>
        <w:rPr>
          <w:rFonts w:ascii="Arial" w:hAnsi="Arial"/>
          <w:i/>
          <w:lang w:eastAsia="ko-KR"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inline distT="0" distB="0" distL="0" distR="0" wp14:anchorId="7873909D" wp14:editId="0B440F5F">
                <wp:extent cx="4972050" cy="0"/>
                <wp:effectExtent l="0" t="0" r="0" b="0"/>
                <wp:docPr id="1" name="Line 3" descr="Artifac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0ED48D" id="Line 3" o:spid="_x0000_s1026" alt="Artifa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" strokeweight="1pt">
                <w10:anchorlock/>
              </v:line>
            </w:pict>
          </mc:Fallback>
        </mc:AlternateContent>
      </w:r>
    </w:p>
    <w:p w14:paraId="3C8093AA" w14:textId="4987A8DA" w:rsidR="00A20194" w:rsidRPr="00C974A6" w:rsidRDefault="002B4B10" w:rsidP="00285D5F">
      <w:pPr>
        <w:pStyle w:val="Heading3"/>
        <w:tabs>
          <w:tab w:val="right" w:pos="9540"/>
        </w:tabs>
        <w:ind w:left="0" w:right="360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B8711F">
        <w:rPr>
          <w:rFonts w:hint="eastAsia"/>
          <w:sz w:val="16"/>
          <w:szCs w:val="16"/>
          <w:lang w:eastAsia="ko-KR"/>
        </w:rPr>
        <w:t>전화</w:t>
      </w:r>
      <w:r w:rsidR="00A20194" w:rsidRPr="00C974A6">
        <w:rPr>
          <w:sz w:val="16"/>
          <w:szCs w:val="16"/>
        </w:rPr>
        <w:t>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285D5F">
        <w:rPr>
          <w:sz w:val="16"/>
          <w:szCs w:val="16"/>
        </w:rPr>
        <w:tab/>
      </w:r>
      <w:r w:rsidR="00285D5F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TTY: N.E.T. Relay 1-800-439-2370</w:t>
      </w:r>
    </w:p>
    <w:p w14:paraId="2BADC63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4499DD35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285D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720" w:right="720" w:bottom="720" w:left="720" w:header="1008" w:footer="720" w:gutter="0"/>
          <w:cols w:space="720"/>
          <w:noEndnote/>
          <w:docGrid w:linePitch="326"/>
        </w:sectPr>
      </w:pPr>
    </w:p>
    <w:p w14:paraId="5DC8210E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4"/>
        <w:gridCol w:w="8442"/>
      </w:tblGrid>
      <w:tr w:rsidR="00C974A6" w:rsidRPr="00C974A6" w14:paraId="7A73E920" w14:textId="77777777">
        <w:tc>
          <w:tcPr>
            <w:tcW w:w="2988" w:type="dxa"/>
          </w:tcPr>
          <w:p w14:paraId="2A3F9ACE" w14:textId="225AEC53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8604" w:type="dxa"/>
          </w:tcPr>
          <w:p w14:paraId="65229325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BC3660A" w14:textId="77777777" w:rsidR="00A20194" w:rsidRDefault="00A20194">
      <w:pPr>
        <w:rPr>
          <w:rFonts w:ascii="Arial" w:hAnsi="Arial"/>
          <w:i/>
          <w:sz w:val="18"/>
        </w:rPr>
      </w:pPr>
    </w:p>
    <w:p w14:paraId="222E596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0E27E9CF" w14:textId="34873074" w:rsidR="00285D5F" w:rsidRPr="00285D5F" w:rsidRDefault="00B8711F" w:rsidP="00285D5F">
      <w:pPr>
        <w:jc w:val="center"/>
        <w:rPr>
          <w:rFonts w:ascii="Calibri" w:hAnsi="Calibri" w:cs="Calibri"/>
          <w:b/>
          <w:szCs w:val="24"/>
          <w:lang w:eastAsia="ko-KR"/>
        </w:rPr>
      </w:pPr>
      <w:r>
        <w:rPr>
          <w:rFonts w:ascii="Calibri" w:hAnsi="Calibri" w:cs="Calibri" w:hint="eastAsia"/>
          <w:b/>
          <w:szCs w:val="24"/>
          <w:lang w:eastAsia="ko-KR"/>
        </w:rPr>
        <w:t>성인</w:t>
      </w:r>
      <w:r>
        <w:rPr>
          <w:rFonts w:ascii="Calibri" w:hAnsi="Calibri" w:cs="Calibri" w:hint="eastAsia"/>
          <w:b/>
          <w:szCs w:val="24"/>
          <w:lang w:eastAsia="ko-KR"/>
        </w:rPr>
        <w:t xml:space="preserve"> </w:t>
      </w:r>
      <w:r>
        <w:rPr>
          <w:rFonts w:ascii="Calibri" w:hAnsi="Calibri" w:cs="Calibri" w:hint="eastAsia"/>
          <w:b/>
          <w:szCs w:val="24"/>
          <w:lang w:eastAsia="ko-KR"/>
        </w:rPr>
        <w:t>및</w:t>
      </w:r>
      <w:r>
        <w:rPr>
          <w:rFonts w:ascii="Calibri" w:hAnsi="Calibri" w:cs="Calibri" w:hint="eastAsia"/>
          <w:b/>
          <w:szCs w:val="24"/>
          <w:lang w:eastAsia="ko-KR"/>
        </w:rPr>
        <w:t xml:space="preserve"> </w:t>
      </w:r>
      <w:r>
        <w:rPr>
          <w:rFonts w:ascii="Calibri" w:hAnsi="Calibri" w:cs="Calibri" w:hint="eastAsia"/>
          <w:b/>
          <w:szCs w:val="24"/>
          <w:lang w:eastAsia="ko-KR"/>
        </w:rPr>
        <w:t>지역</w:t>
      </w:r>
      <w:r>
        <w:rPr>
          <w:rFonts w:ascii="Calibri" w:hAnsi="Calibri" w:cs="Calibri" w:hint="eastAsia"/>
          <w:b/>
          <w:szCs w:val="24"/>
          <w:lang w:eastAsia="ko-KR"/>
        </w:rPr>
        <w:t xml:space="preserve"> </w:t>
      </w:r>
      <w:r>
        <w:rPr>
          <w:rFonts w:ascii="Calibri" w:hAnsi="Calibri" w:cs="Calibri" w:hint="eastAsia"/>
          <w:b/>
          <w:szCs w:val="24"/>
          <w:lang w:eastAsia="ko-KR"/>
        </w:rPr>
        <w:t>평생교육</w:t>
      </w:r>
      <w:r w:rsidR="003F608A">
        <w:rPr>
          <w:rFonts w:ascii="Calibri" w:hAnsi="Calibri" w:cs="Calibri"/>
          <w:b/>
          <w:szCs w:val="24"/>
          <w:lang w:eastAsia="ko-KR"/>
        </w:rPr>
        <w:t xml:space="preserve"> </w:t>
      </w:r>
      <w:r w:rsidR="003F608A">
        <w:rPr>
          <w:rFonts w:ascii="Calibri" w:hAnsi="Calibri" w:cs="Calibri" w:hint="eastAsia"/>
          <w:b/>
          <w:szCs w:val="24"/>
          <w:lang w:eastAsia="ko-KR"/>
        </w:rPr>
        <w:t>서비스</w:t>
      </w:r>
    </w:p>
    <w:p w14:paraId="2C415ECD" w14:textId="0B7B5F3E" w:rsidR="00285D5F" w:rsidRPr="00285D5F" w:rsidRDefault="003F608A" w:rsidP="00285D5F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 w:hint="eastAsia"/>
          <w:b/>
          <w:szCs w:val="24"/>
          <w:lang w:eastAsia="ko-KR"/>
        </w:rPr>
        <w:t>정보</w:t>
      </w:r>
      <w:r>
        <w:rPr>
          <w:rFonts w:ascii="Calibri" w:hAnsi="Calibri" w:cs="Calibri" w:hint="eastAsia"/>
          <w:b/>
          <w:szCs w:val="24"/>
          <w:lang w:eastAsia="ko-KR"/>
        </w:rPr>
        <w:t xml:space="preserve"> </w:t>
      </w:r>
      <w:r>
        <w:rPr>
          <w:rFonts w:ascii="Calibri" w:hAnsi="Calibri" w:cs="Calibri" w:hint="eastAsia"/>
          <w:b/>
          <w:szCs w:val="24"/>
          <w:lang w:eastAsia="ko-KR"/>
        </w:rPr>
        <w:t>공개</w:t>
      </w:r>
    </w:p>
    <w:p w14:paraId="62DEA594" w14:textId="77777777" w:rsidR="00285D5F" w:rsidRPr="00285D5F" w:rsidRDefault="00285D5F" w:rsidP="00285D5F">
      <w:pPr>
        <w:jc w:val="center"/>
        <w:rPr>
          <w:rFonts w:ascii="Calibri" w:hAnsi="Calibri" w:cs="Calibri"/>
          <w:b/>
          <w:szCs w:val="24"/>
        </w:rPr>
      </w:pPr>
    </w:p>
    <w:p w14:paraId="12830712" w14:textId="77777777" w:rsidR="00285D5F" w:rsidRPr="00285D5F" w:rsidRDefault="00285D5F" w:rsidP="00285D5F">
      <w:pPr>
        <w:rPr>
          <w:rFonts w:ascii="Calibri" w:hAnsi="Calibri"/>
          <w:szCs w:val="24"/>
        </w:rPr>
      </w:pPr>
    </w:p>
    <w:p w14:paraId="47B2EB05" w14:textId="533F563D" w:rsidR="00285D5F" w:rsidRPr="00285D5F" w:rsidRDefault="003F608A" w:rsidP="00285D5F">
      <w:pPr>
        <w:rPr>
          <w:rFonts w:ascii="Calibri" w:hAnsi="Calibri" w:cs="Calibri"/>
          <w:szCs w:val="24"/>
        </w:rPr>
      </w:pPr>
      <w:r>
        <w:rPr>
          <w:rFonts w:ascii="Calibri" w:hAnsi="Calibri" w:cs="Calibri" w:hint="eastAsia"/>
          <w:szCs w:val="24"/>
          <w:lang w:eastAsia="ko-KR"/>
        </w:rPr>
        <w:t>학생</w:t>
      </w:r>
      <w:r>
        <w:rPr>
          <w:rFonts w:ascii="Calibri" w:hAnsi="Calibri" w:cs="Calibri" w:hint="eastAsia"/>
          <w:szCs w:val="24"/>
          <w:lang w:eastAsia="ko-KR"/>
        </w:rPr>
        <w:t xml:space="preserve"> </w:t>
      </w:r>
      <w:r>
        <w:rPr>
          <w:rFonts w:ascii="Calibri" w:hAnsi="Calibri" w:cs="Calibri" w:hint="eastAsia"/>
          <w:szCs w:val="24"/>
          <w:lang w:eastAsia="ko-KR"/>
        </w:rPr>
        <w:t>귀하</w:t>
      </w:r>
      <w:r w:rsidR="00285D5F" w:rsidRPr="00285D5F">
        <w:rPr>
          <w:rFonts w:ascii="Calibri" w:hAnsi="Calibri" w:cs="Calibri"/>
          <w:szCs w:val="24"/>
        </w:rPr>
        <w:t>:</w:t>
      </w:r>
    </w:p>
    <w:p w14:paraId="35EF0279" w14:textId="77777777" w:rsidR="00285D5F" w:rsidRPr="00285D5F" w:rsidRDefault="00285D5F" w:rsidP="00285D5F">
      <w:pPr>
        <w:rPr>
          <w:rFonts w:ascii="Calibri" w:hAnsi="Calibri"/>
          <w:szCs w:val="24"/>
        </w:rPr>
      </w:pPr>
    </w:p>
    <w:p w14:paraId="44CF4031" w14:textId="2AD62327" w:rsidR="003F608A" w:rsidRPr="00285D5F" w:rsidRDefault="003F608A" w:rsidP="00285D5F">
      <w:pPr>
        <w:rPr>
          <w:rFonts w:ascii="Calibri" w:hAnsi="Calibri" w:cs="Arial"/>
          <w:lang w:eastAsia="ko-KR"/>
        </w:rPr>
      </w:pPr>
      <w:bookmarkStart w:id="0" w:name="_Hlk74205821"/>
      <w:r>
        <w:rPr>
          <w:rFonts w:ascii="Calibri" w:hAnsi="Calibri" w:cs="Arial" w:hint="eastAsia"/>
          <w:lang w:eastAsia="ko-KR"/>
        </w:rPr>
        <w:t>메사추세츠주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초중등교육부</w:t>
      </w:r>
      <w:r w:rsidRPr="00285D5F">
        <w:rPr>
          <w:rFonts w:ascii="Calibri" w:hAnsi="Calibri" w:cs="Arial"/>
          <w:lang w:eastAsia="ko-KR"/>
        </w:rPr>
        <w:t>(DESE)</w:t>
      </w:r>
      <w:r>
        <w:rPr>
          <w:rFonts w:ascii="Calibri" w:hAnsi="Calibri" w:cs="Arial" w:hint="eastAsia"/>
          <w:lang w:eastAsia="ko-KR"/>
        </w:rPr>
        <w:t>는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여러분들의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성인교육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프로그램</w:t>
      </w:r>
      <w:r>
        <w:rPr>
          <w:rFonts w:ascii="Calibri" w:hAnsi="Calibri" w:cs="Arial" w:hint="eastAsia"/>
          <w:lang w:eastAsia="ko-KR"/>
        </w:rPr>
        <w:t>,</w:t>
      </w:r>
      <w:r>
        <w:rPr>
          <w:rFonts w:ascii="Calibri" w:hAnsi="Calibri" w:cs="Arial"/>
          <w:lang w:eastAsia="ko-KR"/>
        </w:rPr>
        <w:t xml:space="preserve"> </w:t>
      </w:r>
      <w:sdt>
        <w:sdtPr>
          <w:rPr>
            <w:rFonts w:ascii="Calibri" w:hAnsi="Calibri" w:cs="Calibri"/>
            <w:szCs w:val="24"/>
          </w:rPr>
          <w:alias w:val="Program Name"/>
          <w:tag w:val="Prgram Name"/>
          <w:id w:val="-545295295"/>
          <w:placeholder>
            <w:docPart w:val="EA03DEE0C1754DC2A83A040486A7F258"/>
          </w:placeholder>
          <w:showingPlcHdr/>
        </w:sdtPr>
        <w:sdtEndPr/>
        <w:sdtContent>
          <w:r w:rsidRPr="006C7E60">
            <w:rPr>
              <w:rFonts w:ascii="Calibri" w:hAnsi="Calibri"/>
              <w:color w:val="000000" w:themeColor="text1"/>
              <w:lang w:eastAsia="ko-KR"/>
            </w:rPr>
            <w:t>Click or tap here to enter text.</w:t>
          </w:r>
        </w:sdtContent>
      </w:sdt>
      <w:r w:rsidRPr="00285D5F">
        <w:rPr>
          <w:rFonts w:ascii="Calibri" w:hAnsi="Calibri" w:cs="Calibri"/>
          <w:szCs w:val="24"/>
          <w:lang w:eastAsia="ko-KR"/>
        </w:rPr>
        <w:t xml:space="preserve">, </w:t>
      </w:r>
      <w:r>
        <w:rPr>
          <w:rFonts w:ascii="Calibri" w:hAnsi="Calibri" w:cs="Calibri" w:hint="eastAsia"/>
          <w:szCs w:val="24"/>
          <w:lang w:eastAsia="ko-KR"/>
        </w:rPr>
        <w:t>및</w:t>
      </w:r>
      <w:r>
        <w:rPr>
          <w:rFonts w:ascii="Calibri" w:hAnsi="Calibri" w:cs="Calibri" w:hint="eastAsia"/>
          <w:szCs w:val="24"/>
          <w:lang w:eastAsia="ko-KR"/>
        </w:rPr>
        <w:t xml:space="preserve"> </w:t>
      </w:r>
      <w:r>
        <w:rPr>
          <w:rFonts w:ascii="Calibri" w:hAnsi="Calibri" w:cs="Calibri" w:hint="eastAsia"/>
          <w:szCs w:val="24"/>
          <w:lang w:eastAsia="ko-KR"/>
        </w:rPr>
        <w:t>거의</w:t>
      </w:r>
      <w:r>
        <w:rPr>
          <w:rFonts w:ascii="Calibri" w:hAnsi="Calibri" w:cs="Calibri" w:hint="eastAsia"/>
          <w:szCs w:val="24"/>
          <w:lang w:eastAsia="ko-KR"/>
        </w:rPr>
        <w:t xml:space="preserve"> </w:t>
      </w:r>
      <w:r>
        <w:rPr>
          <w:rFonts w:ascii="Calibri" w:hAnsi="Calibri" w:cs="Calibri"/>
          <w:szCs w:val="24"/>
          <w:lang w:eastAsia="ko-KR"/>
        </w:rPr>
        <w:t>100</w:t>
      </w:r>
      <w:r>
        <w:rPr>
          <w:rFonts w:ascii="Calibri" w:hAnsi="Calibri" w:cs="Calibri" w:hint="eastAsia"/>
          <w:szCs w:val="24"/>
          <w:lang w:eastAsia="ko-KR"/>
        </w:rPr>
        <w:t>개에</w:t>
      </w:r>
      <w:r>
        <w:rPr>
          <w:rFonts w:ascii="Calibri" w:hAnsi="Calibri" w:cs="Calibri" w:hint="eastAsia"/>
          <w:szCs w:val="24"/>
          <w:lang w:eastAsia="ko-KR"/>
        </w:rPr>
        <w:t xml:space="preserve"> </w:t>
      </w:r>
      <w:r>
        <w:rPr>
          <w:rFonts w:ascii="Calibri" w:hAnsi="Calibri" w:cs="Calibri" w:hint="eastAsia"/>
          <w:szCs w:val="24"/>
          <w:lang w:eastAsia="ko-KR"/>
        </w:rPr>
        <w:t>달하는</w:t>
      </w:r>
      <w:r>
        <w:rPr>
          <w:rFonts w:ascii="Calibri" w:hAnsi="Calibri" w:cs="Calibri" w:hint="eastAsia"/>
          <w:szCs w:val="24"/>
          <w:lang w:eastAsia="ko-KR"/>
        </w:rPr>
        <w:t xml:space="preserve"> </w:t>
      </w:r>
      <w:r>
        <w:rPr>
          <w:rFonts w:ascii="Calibri" w:hAnsi="Calibri" w:cs="Calibri" w:hint="eastAsia"/>
          <w:szCs w:val="24"/>
          <w:lang w:eastAsia="ko-KR"/>
        </w:rPr>
        <w:t>이와</w:t>
      </w:r>
      <w:r>
        <w:rPr>
          <w:rFonts w:ascii="Calibri" w:hAnsi="Calibri" w:cs="Calibri" w:hint="eastAsia"/>
          <w:szCs w:val="24"/>
          <w:lang w:eastAsia="ko-KR"/>
        </w:rPr>
        <w:t xml:space="preserve"> </w:t>
      </w:r>
      <w:r>
        <w:rPr>
          <w:rFonts w:ascii="Calibri" w:hAnsi="Calibri" w:cs="Calibri" w:hint="eastAsia"/>
          <w:szCs w:val="24"/>
          <w:lang w:eastAsia="ko-KR"/>
        </w:rPr>
        <w:t>비슷한</w:t>
      </w:r>
      <w:r>
        <w:rPr>
          <w:rFonts w:ascii="Calibri" w:hAnsi="Calibri" w:cs="Calibri" w:hint="eastAsia"/>
          <w:szCs w:val="24"/>
          <w:lang w:eastAsia="ko-KR"/>
        </w:rPr>
        <w:t xml:space="preserve"> </w:t>
      </w:r>
      <w:r>
        <w:rPr>
          <w:rFonts w:ascii="Calibri" w:hAnsi="Calibri" w:cs="Calibri" w:hint="eastAsia"/>
          <w:szCs w:val="24"/>
          <w:lang w:eastAsia="ko-KR"/>
        </w:rPr>
        <w:t>기타</w:t>
      </w:r>
      <w:r>
        <w:rPr>
          <w:rFonts w:ascii="Calibri" w:hAnsi="Calibri" w:cs="Calibri" w:hint="eastAsia"/>
          <w:szCs w:val="24"/>
          <w:lang w:eastAsia="ko-KR"/>
        </w:rPr>
        <w:t xml:space="preserve"> </w:t>
      </w:r>
      <w:r>
        <w:rPr>
          <w:rFonts w:ascii="Calibri" w:hAnsi="Calibri" w:cs="Calibri" w:hint="eastAsia"/>
          <w:szCs w:val="24"/>
          <w:lang w:eastAsia="ko-KR"/>
        </w:rPr>
        <w:t>프로그램들을</w:t>
      </w:r>
      <w:r>
        <w:rPr>
          <w:rFonts w:ascii="Calibri" w:hAnsi="Calibri" w:cs="Calibri" w:hint="eastAsia"/>
          <w:szCs w:val="24"/>
          <w:lang w:eastAsia="ko-KR"/>
        </w:rPr>
        <w:t xml:space="preserve"> </w:t>
      </w:r>
      <w:r>
        <w:rPr>
          <w:rFonts w:ascii="Calibri" w:hAnsi="Calibri" w:cs="Calibri" w:hint="eastAsia"/>
          <w:szCs w:val="24"/>
          <w:lang w:eastAsia="ko-KR"/>
        </w:rPr>
        <w:t>지원합니다</w:t>
      </w:r>
      <w:r>
        <w:rPr>
          <w:rFonts w:ascii="Calibri" w:hAnsi="Calibri" w:cs="Calibri" w:hint="eastAsia"/>
          <w:szCs w:val="24"/>
          <w:lang w:eastAsia="ko-KR"/>
        </w:rPr>
        <w:t>.</w:t>
      </w:r>
      <w:r w:rsidRPr="00285D5F">
        <w:rPr>
          <w:rFonts w:ascii="Calibri" w:hAnsi="Calibri" w:cs="Arial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이러한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프로그램들을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지속적으로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지원하기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위하여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메사추세츠주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초중등교육부는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학생들의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결과를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포함하는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학생들에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관한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정보를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연방정부에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보고해야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합니다</w:t>
      </w:r>
      <w:r>
        <w:rPr>
          <w:rFonts w:ascii="Calibri" w:hAnsi="Calibri" w:cs="Arial" w:hint="eastAsia"/>
          <w:lang w:eastAsia="ko-KR"/>
        </w:rPr>
        <w:t>.</w:t>
      </w:r>
      <w:r w:rsidRPr="00285D5F">
        <w:rPr>
          <w:rFonts w:ascii="Calibri" w:hAnsi="Calibri" w:cs="Arial"/>
          <w:lang w:eastAsia="ko-KR"/>
        </w:rPr>
        <w:t xml:space="preserve"> </w:t>
      </w:r>
    </w:p>
    <w:p w14:paraId="5DDE6FB1" w14:textId="77777777" w:rsidR="003F608A" w:rsidRPr="00285D5F" w:rsidRDefault="003F608A" w:rsidP="00285D5F">
      <w:pPr>
        <w:rPr>
          <w:rFonts w:ascii="Calibri" w:hAnsi="Calibri" w:cs="Calibri"/>
          <w:szCs w:val="24"/>
          <w:lang w:eastAsia="ko-KR"/>
        </w:rPr>
      </w:pPr>
    </w:p>
    <w:p w14:paraId="396FB59D" w14:textId="71981786" w:rsidR="003F608A" w:rsidRPr="00285D5F" w:rsidRDefault="003F608A" w:rsidP="00285D5F">
      <w:pPr>
        <w:rPr>
          <w:rFonts w:ascii="Calibri" w:hAnsi="Calibri" w:cs="Arial"/>
          <w:lang w:eastAsia="ko-KR"/>
        </w:rPr>
      </w:pPr>
      <w:r>
        <w:rPr>
          <w:rFonts w:ascii="Calibri" w:hAnsi="Calibri" w:cs="Arial" w:hint="eastAsia"/>
          <w:lang w:eastAsia="ko-KR"/>
        </w:rPr>
        <w:t>학생들이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프로그램을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마친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후</w:t>
      </w:r>
      <w:r>
        <w:rPr>
          <w:rFonts w:ascii="Calibri" w:hAnsi="Calibri" w:cs="Arial" w:hint="eastAsia"/>
          <w:lang w:eastAsia="ko-KR"/>
        </w:rPr>
        <w:t>,</w:t>
      </w:r>
      <w:r>
        <w:rPr>
          <w:rFonts w:ascii="Calibri" w:hAnsi="Calibri" w:cs="Arial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메사추세츠주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초중등교육부는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그들의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개인정보를</w:t>
      </w:r>
      <w:r>
        <w:rPr>
          <w:rFonts w:ascii="Calibri" w:hAnsi="Calibri" w:cs="Arial" w:hint="eastAsia"/>
          <w:lang w:eastAsia="ko-KR"/>
        </w:rPr>
        <w:t xml:space="preserve"> </w:t>
      </w:r>
      <w:r w:rsidR="00010548">
        <w:rPr>
          <w:rFonts w:ascii="Calibri" w:hAnsi="Calibri" w:cs="Arial" w:hint="eastAsia"/>
          <w:lang w:eastAsia="ko-KR"/>
        </w:rPr>
        <w:t>실직보조부의</w:t>
      </w:r>
      <w:r w:rsidR="00010548">
        <w:rPr>
          <w:rFonts w:ascii="Calibri" w:hAnsi="Calibri" w:cs="Arial" w:hint="eastAsia"/>
          <w:lang w:eastAsia="ko-KR"/>
        </w:rPr>
        <w:t xml:space="preserve"> </w:t>
      </w:r>
      <w:r w:rsidR="00010548">
        <w:rPr>
          <w:rFonts w:ascii="Calibri" w:hAnsi="Calibri" w:cs="Arial" w:hint="eastAsia"/>
          <w:lang w:eastAsia="ko-KR"/>
        </w:rPr>
        <w:t>고용자료</w:t>
      </w:r>
      <w:r w:rsidR="00010548">
        <w:rPr>
          <w:rFonts w:ascii="Calibri" w:hAnsi="Calibri" w:cs="Arial" w:hint="eastAsia"/>
          <w:lang w:eastAsia="ko-KR"/>
        </w:rPr>
        <w:t xml:space="preserve">, </w:t>
      </w:r>
      <w:r w:rsidR="00010548">
        <w:rPr>
          <w:rFonts w:ascii="Calibri" w:hAnsi="Calibri" w:cs="Arial" w:hint="eastAsia"/>
          <w:lang w:eastAsia="ko-KR"/>
        </w:rPr>
        <w:t>고졸</w:t>
      </w:r>
      <w:r w:rsidR="00010548">
        <w:rPr>
          <w:rFonts w:ascii="Calibri" w:hAnsi="Calibri" w:cs="Arial" w:hint="eastAsia"/>
          <w:lang w:eastAsia="ko-KR"/>
        </w:rPr>
        <w:t xml:space="preserve"> </w:t>
      </w:r>
      <w:r w:rsidR="00010548">
        <w:rPr>
          <w:rFonts w:ascii="Calibri" w:hAnsi="Calibri" w:cs="Arial" w:hint="eastAsia"/>
          <w:lang w:eastAsia="ko-KR"/>
        </w:rPr>
        <w:t>학력</w:t>
      </w:r>
      <w:r w:rsidR="00010548">
        <w:rPr>
          <w:rFonts w:ascii="Calibri" w:hAnsi="Calibri" w:cs="Arial" w:hint="eastAsia"/>
          <w:lang w:eastAsia="ko-KR"/>
        </w:rPr>
        <w:t xml:space="preserve"> </w:t>
      </w:r>
      <w:r w:rsidR="00010548">
        <w:rPr>
          <w:rFonts w:ascii="Calibri" w:hAnsi="Calibri" w:cs="Arial" w:hint="eastAsia"/>
          <w:lang w:eastAsia="ko-KR"/>
        </w:rPr>
        <w:t>인증서</w:t>
      </w:r>
      <w:r w:rsidR="00D1729D">
        <w:rPr>
          <w:rFonts w:ascii="Calibri" w:hAnsi="Calibri" w:cs="Arial" w:hint="eastAsia"/>
          <w:lang w:eastAsia="ko-KR"/>
        </w:rPr>
        <w:t xml:space="preserve"> </w:t>
      </w:r>
      <w:r w:rsidR="00D1729D">
        <w:rPr>
          <w:rFonts w:ascii="Calibri" w:hAnsi="Calibri" w:cs="Arial"/>
          <w:lang w:eastAsia="ko-KR"/>
        </w:rPr>
        <w:t>(GED)</w:t>
      </w:r>
      <w:r w:rsidR="00010548">
        <w:rPr>
          <w:rFonts w:ascii="Calibri" w:hAnsi="Calibri" w:cs="Arial" w:hint="eastAsia"/>
          <w:lang w:eastAsia="ko-KR"/>
        </w:rPr>
        <w:t>와</w:t>
      </w:r>
      <w:r w:rsidR="00010548">
        <w:rPr>
          <w:rFonts w:ascii="Calibri" w:hAnsi="Calibri" w:cs="Arial" w:hint="eastAsia"/>
          <w:lang w:eastAsia="ko-KR"/>
        </w:rPr>
        <w:t xml:space="preserve"> </w:t>
      </w:r>
      <w:r w:rsidR="00010548">
        <w:rPr>
          <w:rFonts w:ascii="Calibri" w:hAnsi="Calibri" w:cs="Arial" w:hint="eastAsia"/>
          <w:lang w:eastAsia="ko-KR"/>
        </w:rPr>
        <w:t>고등학교</w:t>
      </w:r>
      <w:r w:rsidR="00010548">
        <w:rPr>
          <w:rFonts w:ascii="Calibri" w:hAnsi="Calibri" w:cs="Arial" w:hint="eastAsia"/>
          <w:lang w:eastAsia="ko-KR"/>
        </w:rPr>
        <w:t xml:space="preserve"> </w:t>
      </w:r>
      <w:r w:rsidR="00010548">
        <w:rPr>
          <w:rFonts w:ascii="Calibri" w:hAnsi="Calibri" w:cs="Arial" w:hint="eastAsia"/>
          <w:lang w:eastAsia="ko-KR"/>
        </w:rPr>
        <w:t>동등성</w:t>
      </w:r>
      <w:r w:rsidR="00010548">
        <w:rPr>
          <w:rFonts w:ascii="Calibri" w:hAnsi="Calibri" w:cs="Arial" w:hint="eastAsia"/>
          <w:lang w:eastAsia="ko-KR"/>
        </w:rPr>
        <w:t xml:space="preserve"> </w:t>
      </w:r>
      <w:r w:rsidR="00010548">
        <w:rPr>
          <w:rFonts w:ascii="Calibri" w:hAnsi="Calibri" w:cs="Arial" w:hint="eastAsia"/>
          <w:lang w:eastAsia="ko-KR"/>
        </w:rPr>
        <w:t>시험</w:t>
      </w:r>
      <w:r w:rsidR="00010548">
        <w:rPr>
          <w:rFonts w:ascii="Calibri" w:hAnsi="Calibri" w:cs="Arial" w:hint="eastAsia"/>
          <w:lang w:eastAsia="ko-KR"/>
        </w:rPr>
        <w:t xml:space="preserve"> </w:t>
      </w:r>
      <w:r w:rsidR="00D1729D">
        <w:rPr>
          <w:rFonts w:ascii="Calibri" w:hAnsi="Calibri" w:cs="Arial"/>
          <w:lang w:eastAsia="ko-KR"/>
        </w:rPr>
        <w:t>(HiSET HSE)</w:t>
      </w:r>
      <w:r w:rsidR="00010548">
        <w:rPr>
          <w:rFonts w:ascii="Calibri" w:hAnsi="Calibri" w:cs="Arial" w:hint="eastAsia"/>
          <w:lang w:eastAsia="ko-KR"/>
        </w:rPr>
        <w:t>결과</w:t>
      </w:r>
      <w:r w:rsidR="00010548">
        <w:rPr>
          <w:rFonts w:ascii="Calibri" w:hAnsi="Calibri" w:cs="Arial" w:hint="eastAsia"/>
          <w:lang w:eastAsia="ko-KR"/>
        </w:rPr>
        <w:t xml:space="preserve"> </w:t>
      </w:r>
      <w:r w:rsidR="00010548">
        <w:rPr>
          <w:rFonts w:ascii="Calibri" w:hAnsi="Calibri" w:cs="Arial" w:hint="eastAsia"/>
          <w:lang w:eastAsia="ko-KR"/>
        </w:rPr>
        <w:t>및</w:t>
      </w:r>
      <w:r w:rsidR="00010548">
        <w:rPr>
          <w:rFonts w:ascii="Calibri" w:hAnsi="Calibri" w:cs="Arial" w:hint="eastAsia"/>
          <w:lang w:eastAsia="ko-KR"/>
        </w:rPr>
        <w:t xml:space="preserve"> </w:t>
      </w:r>
      <w:r w:rsidR="00D1729D">
        <w:rPr>
          <w:rFonts w:ascii="Calibri" w:hAnsi="Calibri" w:cs="Arial" w:hint="eastAsia"/>
          <w:lang w:eastAsia="ko-KR"/>
        </w:rPr>
        <w:t>전국</w:t>
      </w:r>
      <w:r w:rsidR="00010548">
        <w:rPr>
          <w:rFonts w:ascii="Calibri" w:hAnsi="Calibri" w:cs="Arial" w:hint="eastAsia"/>
          <w:lang w:eastAsia="ko-KR"/>
        </w:rPr>
        <w:t>학생정보센터</w:t>
      </w:r>
      <w:r w:rsidR="00D1729D">
        <w:rPr>
          <w:rFonts w:ascii="Calibri" w:hAnsi="Calibri" w:cs="Arial" w:hint="eastAsia"/>
          <w:lang w:eastAsia="ko-KR"/>
        </w:rPr>
        <w:t>와</w:t>
      </w:r>
      <w:r w:rsidR="00D1729D">
        <w:rPr>
          <w:rFonts w:ascii="Calibri" w:hAnsi="Calibri" w:cs="Arial" w:hint="eastAsia"/>
          <w:lang w:eastAsia="ko-KR"/>
        </w:rPr>
        <w:t xml:space="preserve"> </w:t>
      </w:r>
      <w:r w:rsidR="00D1729D">
        <w:rPr>
          <w:rFonts w:ascii="Calibri" w:hAnsi="Calibri" w:cs="Arial" w:hint="eastAsia"/>
          <w:lang w:eastAsia="ko-KR"/>
        </w:rPr>
        <w:t>고등교육부의</w:t>
      </w:r>
      <w:r w:rsidR="00D1729D">
        <w:rPr>
          <w:rFonts w:ascii="Calibri" w:hAnsi="Calibri" w:cs="Arial" w:hint="eastAsia"/>
          <w:lang w:eastAsia="ko-KR"/>
        </w:rPr>
        <w:t xml:space="preserve"> </w:t>
      </w:r>
      <w:r w:rsidR="00D1729D">
        <w:rPr>
          <w:rFonts w:ascii="Calibri" w:hAnsi="Calibri" w:cs="Arial" w:hint="eastAsia"/>
          <w:lang w:eastAsia="ko-KR"/>
        </w:rPr>
        <w:t>고등교육</w:t>
      </w:r>
      <w:r w:rsidR="00D1729D">
        <w:rPr>
          <w:rFonts w:ascii="Calibri" w:hAnsi="Calibri" w:cs="Arial" w:hint="eastAsia"/>
          <w:lang w:eastAsia="ko-KR"/>
        </w:rPr>
        <w:t xml:space="preserve"> </w:t>
      </w:r>
      <w:r w:rsidR="00D1729D">
        <w:rPr>
          <w:rFonts w:ascii="Calibri" w:hAnsi="Calibri" w:cs="Arial" w:hint="eastAsia"/>
          <w:lang w:eastAsia="ko-KR"/>
        </w:rPr>
        <w:t>등록</w:t>
      </w:r>
      <w:r w:rsidR="00D1729D">
        <w:rPr>
          <w:rFonts w:ascii="Calibri" w:hAnsi="Calibri" w:cs="Arial" w:hint="eastAsia"/>
          <w:lang w:eastAsia="ko-KR"/>
        </w:rPr>
        <w:t xml:space="preserve"> </w:t>
      </w:r>
      <w:r w:rsidR="00D1729D">
        <w:rPr>
          <w:rFonts w:ascii="Calibri" w:hAnsi="Calibri" w:cs="Arial" w:hint="eastAsia"/>
          <w:lang w:eastAsia="ko-KR"/>
        </w:rPr>
        <w:t>기록들과</w:t>
      </w:r>
      <w:r w:rsidR="00D1729D"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대조하여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그들의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결과</w:t>
      </w:r>
      <w:r w:rsidR="00010548">
        <w:rPr>
          <w:rFonts w:ascii="Calibri" w:hAnsi="Calibri" w:cs="Arial" w:hint="eastAsia"/>
          <w:lang w:eastAsia="ko-KR"/>
        </w:rPr>
        <w:t>에</w:t>
      </w:r>
      <w:r w:rsidR="00010548">
        <w:rPr>
          <w:rFonts w:ascii="Calibri" w:hAnsi="Calibri" w:cs="Arial" w:hint="eastAsia"/>
          <w:lang w:eastAsia="ko-KR"/>
        </w:rPr>
        <w:t xml:space="preserve"> </w:t>
      </w:r>
      <w:r w:rsidR="00010548">
        <w:rPr>
          <w:rFonts w:ascii="Calibri" w:hAnsi="Calibri" w:cs="Arial" w:hint="eastAsia"/>
          <w:lang w:eastAsia="ko-KR"/>
        </w:rPr>
        <w:t>관한</w:t>
      </w:r>
      <w:r w:rsidR="00010548">
        <w:rPr>
          <w:rFonts w:ascii="Calibri" w:hAnsi="Calibri" w:cs="Arial" w:hint="eastAsia"/>
          <w:lang w:eastAsia="ko-KR"/>
        </w:rPr>
        <w:t xml:space="preserve"> </w:t>
      </w:r>
      <w:r w:rsidR="00010548">
        <w:rPr>
          <w:rFonts w:ascii="Calibri" w:hAnsi="Calibri" w:cs="Arial" w:hint="eastAsia"/>
          <w:lang w:eastAsia="ko-KR"/>
        </w:rPr>
        <w:t>정보를</w:t>
      </w:r>
      <w:r w:rsidR="00010548">
        <w:rPr>
          <w:rFonts w:ascii="Calibri" w:hAnsi="Calibri" w:cs="Arial" w:hint="eastAsia"/>
          <w:lang w:eastAsia="ko-KR"/>
        </w:rPr>
        <w:t xml:space="preserve"> </w:t>
      </w:r>
      <w:r w:rsidR="00010548">
        <w:rPr>
          <w:rFonts w:ascii="Calibri" w:hAnsi="Calibri" w:cs="Arial" w:hint="eastAsia"/>
          <w:lang w:eastAsia="ko-KR"/>
        </w:rPr>
        <w:t>수집</w:t>
      </w:r>
      <w:r w:rsidR="00D1729D">
        <w:rPr>
          <w:rFonts w:ascii="Calibri" w:hAnsi="Calibri" w:cs="Arial" w:hint="eastAsia"/>
          <w:lang w:eastAsia="ko-KR"/>
        </w:rPr>
        <w:t>합니다</w:t>
      </w:r>
      <w:r w:rsidR="00D1729D">
        <w:rPr>
          <w:rFonts w:ascii="Calibri" w:hAnsi="Calibri" w:cs="Arial" w:hint="eastAsia"/>
          <w:lang w:eastAsia="ko-KR"/>
        </w:rPr>
        <w:t>.</w:t>
      </w:r>
      <w:r w:rsidRPr="00285D5F">
        <w:rPr>
          <w:rFonts w:ascii="Calibri" w:hAnsi="Calibri" w:cs="Arial"/>
          <w:lang w:eastAsia="ko-KR"/>
        </w:rPr>
        <w:t xml:space="preserve"> </w:t>
      </w:r>
      <w:r w:rsidR="00D1729D">
        <w:rPr>
          <w:rFonts w:ascii="Calibri" w:hAnsi="Calibri" w:cs="Arial" w:hint="eastAsia"/>
          <w:lang w:eastAsia="ko-KR"/>
        </w:rPr>
        <w:t>메사추세츠주</w:t>
      </w:r>
      <w:r w:rsidR="00D1729D">
        <w:rPr>
          <w:rFonts w:ascii="Calibri" w:hAnsi="Calibri" w:cs="Arial" w:hint="eastAsia"/>
          <w:lang w:eastAsia="ko-KR"/>
        </w:rPr>
        <w:t xml:space="preserve"> </w:t>
      </w:r>
      <w:r w:rsidR="00D1729D">
        <w:rPr>
          <w:rFonts w:ascii="Calibri" w:hAnsi="Calibri" w:cs="Arial" w:hint="eastAsia"/>
          <w:lang w:eastAsia="ko-KR"/>
        </w:rPr>
        <w:t>초중등교육부는</w:t>
      </w:r>
      <w:r w:rsidR="00D1729D">
        <w:rPr>
          <w:rFonts w:ascii="Calibri" w:hAnsi="Calibri" w:cs="Arial"/>
          <w:lang w:eastAsia="ko-KR"/>
        </w:rPr>
        <w:t xml:space="preserve"> </w:t>
      </w:r>
      <w:r w:rsidR="00D1729D">
        <w:rPr>
          <w:rFonts w:ascii="Calibri" w:hAnsi="Calibri" w:cs="Arial" w:hint="eastAsia"/>
          <w:lang w:eastAsia="ko-KR"/>
        </w:rPr>
        <w:t>자료</w:t>
      </w:r>
      <w:r w:rsidR="00D1729D">
        <w:rPr>
          <w:rFonts w:ascii="Calibri" w:hAnsi="Calibri" w:cs="Arial" w:hint="eastAsia"/>
          <w:lang w:eastAsia="ko-KR"/>
        </w:rPr>
        <w:t xml:space="preserve"> </w:t>
      </w:r>
      <w:r w:rsidR="00D1729D">
        <w:rPr>
          <w:rFonts w:ascii="Calibri" w:hAnsi="Calibri" w:cs="Arial" w:hint="eastAsia"/>
          <w:lang w:eastAsia="ko-KR"/>
        </w:rPr>
        <w:t>집합들을</w:t>
      </w:r>
      <w:r w:rsidR="00D1729D">
        <w:rPr>
          <w:rFonts w:ascii="Calibri" w:hAnsi="Calibri" w:cs="Arial" w:hint="eastAsia"/>
          <w:lang w:eastAsia="ko-KR"/>
        </w:rPr>
        <w:t xml:space="preserve"> </w:t>
      </w:r>
      <w:r w:rsidR="00D1729D">
        <w:rPr>
          <w:rFonts w:ascii="Calibri" w:hAnsi="Calibri" w:cs="Arial" w:hint="eastAsia"/>
          <w:lang w:eastAsia="ko-KR"/>
        </w:rPr>
        <w:t>종합하여</w:t>
      </w:r>
      <w:r w:rsidR="00D1729D">
        <w:rPr>
          <w:rFonts w:ascii="Calibri" w:hAnsi="Calibri" w:cs="Arial" w:hint="eastAsia"/>
          <w:lang w:eastAsia="ko-KR"/>
        </w:rPr>
        <w:t xml:space="preserve"> </w:t>
      </w:r>
      <w:r w:rsidR="00D1729D">
        <w:rPr>
          <w:rFonts w:ascii="Calibri" w:hAnsi="Calibri" w:cs="Arial" w:hint="eastAsia"/>
          <w:lang w:eastAsia="ko-KR"/>
        </w:rPr>
        <w:t>연방정부에</w:t>
      </w:r>
      <w:r w:rsidR="00D1729D">
        <w:rPr>
          <w:rFonts w:ascii="Calibri" w:hAnsi="Calibri" w:cs="Arial" w:hint="eastAsia"/>
          <w:lang w:eastAsia="ko-KR"/>
        </w:rPr>
        <w:t xml:space="preserve"> </w:t>
      </w:r>
      <w:r w:rsidR="00D1729D">
        <w:rPr>
          <w:rFonts w:ascii="Calibri" w:hAnsi="Calibri" w:cs="Arial" w:hint="eastAsia"/>
          <w:lang w:eastAsia="ko-KR"/>
        </w:rPr>
        <w:t>보고합니다</w:t>
      </w:r>
      <w:r w:rsidR="00D1729D">
        <w:rPr>
          <w:rFonts w:ascii="Calibri" w:hAnsi="Calibri" w:cs="Arial" w:hint="eastAsia"/>
          <w:lang w:eastAsia="ko-KR"/>
        </w:rPr>
        <w:t>.</w:t>
      </w:r>
    </w:p>
    <w:p w14:paraId="0D97197C" w14:textId="77777777" w:rsidR="003F608A" w:rsidRPr="00285D5F" w:rsidRDefault="003F608A" w:rsidP="00285D5F">
      <w:pPr>
        <w:rPr>
          <w:rFonts w:ascii="Calibri" w:hAnsi="Calibri" w:cs="Calibri"/>
          <w:szCs w:val="24"/>
          <w:lang w:eastAsia="ko-KR"/>
        </w:rPr>
      </w:pPr>
    </w:p>
    <w:p w14:paraId="78B96E87" w14:textId="69825780" w:rsidR="003F608A" w:rsidRPr="00285D5F" w:rsidRDefault="00D1729D" w:rsidP="00285D5F">
      <w:pPr>
        <w:rPr>
          <w:rFonts w:ascii="Calibri" w:hAnsi="Calibri" w:cs="Calibri"/>
          <w:szCs w:val="24"/>
          <w:lang w:eastAsia="ko-KR"/>
        </w:rPr>
      </w:pPr>
      <w:r>
        <w:rPr>
          <w:rFonts w:ascii="Calibri" w:hAnsi="Calibri" w:cs="Calibri" w:hint="eastAsia"/>
          <w:szCs w:val="24"/>
          <w:lang w:eastAsia="ko-KR"/>
        </w:rPr>
        <w:t>본</w:t>
      </w:r>
      <w:r>
        <w:rPr>
          <w:rFonts w:ascii="Calibri" w:hAnsi="Calibri" w:cs="Calibri" w:hint="eastAsia"/>
          <w:szCs w:val="24"/>
          <w:lang w:eastAsia="ko-KR"/>
        </w:rPr>
        <w:t xml:space="preserve"> </w:t>
      </w:r>
      <w:r>
        <w:rPr>
          <w:rFonts w:ascii="Calibri" w:hAnsi="Calibri" w:cs="Calibri" w:hint="eastAsia"/>
          <w:szCs w:val="24"/>
          <w:lang w:eastAsia="ko-KR"/>
        </w:rPr>
        <w:t>정보공개양식에</w:t>
      </w:r>
      <w:r>
        <w:rPr>
          <w:rFonts w:ascii="Calibri" w:hAnsi="Calibri" w:cs="Calibri" w:hint="eastAsia"/>
          <w:szCs w:val="24"/>
          <w:lang w:eastAsia="ko-KR"/>
        </w:rPr>
        <w:t xml:space="preserve"> </w:t>
      </w:r>
      <w:r>
        <w:rPr>
          <w:rFonts w:ascii="Calibri" w:hAnsi="Calibri" w:cs="Calibri" w:hint="eastAsia"/>
          <w:szCs w:val="24"/>
          <w:lang w:eastAsia="ko-KR"/>
        </w:rPr>
        <w:t>서명을</w:t>
      </w:r>
      <w:r>
        <w:rPr>
          <w:rFonts w:ascii="Calibri" w:hAnsi="Calibri" w:cs="Calibri" w:hint="eastAsia"/>
          <w:szCs w:val="24"/>
          <w:lang w:eastAsia="ko-KR"/>
        </w:rPr>
        <w:t xml:space="preserve"> </w:t>
      </w:r>
      <w:r>
        <w:rPr>
          <w:rFonts w:ascii="Calibri" w:hAnsi="Calibri" w:cs="Calibri" w:hint="eastAsia"/>
          <w:szCs w:val="24"/>
          <w:lang w:eastAsia="ko-KR"/>
        </w:rPr>
        <w:t>하시면</w:t>
      </w:r>
      <w:r>
        <w:rPr>
          <w:rFonts w:ascii="Calibri" w:hAnsi="Calibri" w:cs="Calibri" w:hint="eastAsia"/>
          <w:szCs w:val="24"/>
          <w:lang w:eastAsia="ko-KR"/>
        </w:rPr>
        <w:t>,</w:t>
      </w:r>
      <w:r>
        <w:rPr>
          <w:rFonts w:ascii="Calibri" w:hAnsi="Calibri" w:cs="Calibri"/>
          <w:szCs w:val="24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메사추세츠주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초중등교육부는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또한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귀하의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고용자료</w:t>
      </w:r>
      <w:r>
        <w:rPr>
          <w:rFonts w:ascii="Calibri" w:hAnsi="Calibri" w:cs="Arial" w:hint="eastAsia"/>
          <w:lang w:eastAsia="ko-KR"/>
        </w:rPr>
        <w:t>,</w:t>
      </w:r>
      <w:r>
        <w:rPr>
          <w:rFonts w:ascii="Calibri" w:hAnsi="Calibri" w:cs="Arial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고등학교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동등성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시험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결과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및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고등교육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등록정보를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귀하의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프로그램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및</w:t>
      </w:r>
      <w:r w:rsidR="003F608A" w:rsidRPr="00285D5F">
        <w:rPr>
          <w:rFonts w:ascii="Calibri" w:hAnsi="Calibri" w:cs="Calibri"/>
          <w:szCs w:val="24"/>
          <w:lang w:eastAsia="ko-KR"/>
        </w:rPr>
        <w:t xml:space="preserve"> </w:t>
      </w:r>
      <w:sdt>
        <w:sdtPr>
          <w:rPr>
            <w:rFonts w:ascii="Calibri" w:hAnsi="Calibri" w:cs="Calibri"/>
            <w:szCs w:val="24"/>
          </w:rPr>
          <w:alias w:val="Program name"/>
          <w:tag w:val="Program name"/>
          <w:id w:val="-1700234008"/>
          <w:placeholder>
            <w:docPart w:val="EA03DEE0C1754DC2A83A040486A7F258"/>
          </w:placeholder>
          <w:showingPlcHdr/>
        </w:sdtPr>
        <w:sdtEndPr/>
        <w:sdtContent>
          <w:r w:rsidR="003F608A" w:rsidRPr="006C7E60">
            <w:rPr>
              <w:rFonts w:ascii="Calibri" w:hAnsi="Calibri"/>
              <w:color w:val="000000" w:themeColor="text1"/>
              <w:lang w:eastAsia="ko-KR"/>
            </w:rPr>
            <w:t>Click or tap here to enter text.</w:t>
          </w:r>
        </w:sdtContent>
      </w:sdt>
      <w:r>
        <w:rPr>
          <w:rFonts w:ascii="Calibri" w:hAnsi="Calibri" w:cs="Arial" w:hint="eastAsia"/>
          <w:lang w:eastAsia="ko-KR"/>
        </w:rPr>
        <w:t>과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공유</w:t>
      </w:r>
      <w:r w:rsidR="00451088">
        <w:rPr>
          <w:rFonts w:ascii="Calibri" w:hAnsi="Calibri" w:cs="Arial" w:hint="eastAsia"/>
          <w:lang w:eastAsia="ko-KR"/>
        </w:rPr>
        <w:t>함으로써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귀하의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프로그램이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학생들을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얼마나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효과적으로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도와주고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있는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가를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이해할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수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있게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됩니다</w:t>
      </w:r>
      <w:r w:rsidR="00451088">
        <w:rPr>
          <w:rFonts w:ascii="Calibri" w:hAnsi="Calibri" w:cs="Arial" w:hint="eastAsia"/>
          <w:lang w:eastAsia="ko-KR"/>
        </w:rPr>
        <w:t>.</w:t>
      </w:r>
      <w:r w:rsidR="00451088">
        <w:rPr>
          <w:rFonts w:ascii="Calibri" w:hAnsi="Calibri" w:cs="Arial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메사추세츠주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초중등교육부와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귀하의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성인교육프로그램은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법적으로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요구되지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않는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한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어떠한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경우에도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이와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같은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비밀정보를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공개하지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않을</w:t>
      </w:r>
      <w:r w:rsidR="00451088">
        <w:rPr>
          <w:rFonts w:ascii="Calibri" w:hAnsi="Calibri" w:cs="Arial" w:hint="eastAsia"/>
          <w:lang w:eastAsia="ko-KR"/>
        </w:rPr>
        <w:t xml:space="preserve"> </w:t>
      </w:r>
      <w:r w:rsidR="00451088">
        <w:rPr>
          <w:rFonts w:ascii="Calibri" w:hAnsi="Calibri" w:cs="Arial" w:hint="eastAsia"/>
          <w:lang w:eastAsia="ko-KR"/>
        </w:rPr>
        <w:t>것입니다</w:t>
      </w:r>
      <w:r w:rsidR="00451088">
        <w:rPr>
          <w:rFonts w:ascii="Calibri" w:hAnsi="Calibri" w:cs="Arial" w:hint="eastAsia"/>
          <w:lang w:eastAsia="ko-KR"/>
        </w:rPr>
        <w:t>.</w:t>
      </w:r>
      <w:r w:rsidR="003F608A" w:rsidRPr="00285D5F">
        <w:rPr>
          <w:rFonts w:ascii="Calibri" w:hAnsi="Calibri" w:cs="Calibri"/>
          <w:szCs w:val="24"/>
          <w:lang w:eastAsia="ko-KR"/>
        </w:rPr>
        <w:t xml:space="preserve">  </w:t>
      </w:r>
    </w:p>
    <w:p w14:paraId="7CD231FE" w14:textId="77777777" w:rsidR="003F608A" w:rsidRPr="00285D5F" w:rsidRDefault="003F608A" w:rsidP="00285D5F">
      <w:pPr>
        <w:rPr>
          <w:rFonts w:ascii="Calibri" w:hAnsi="Calibri" w:cs="Calibri"/>
          <w:szCs w:val="24"/>
          <w:lang w:eastAsia="ko-KR"/>
        </w:rPr>
      </w:pPr>
    </w:p>
    <w:p w14:paraId="26D4CE58" w14:textId="1FC9E738" w:rsidR="003F608A" w:rsidRPr="00285D5F" w:rsidRDefault="00864EE6" w:rsidP="00285D5F">
      <w:pPr>
        <w:rPr>
          <w:rFonts w:ascii="Calibri" w:hAnsi="Calibri" w:cs="Calibri"/>
          <w:szCs w:val="24"/>
        </w:rPr>
      </w:pPr>
      <w:r>
        <w:rPr>
          <w:rFonts w:ascii="Calibri" w:hAnsi="Calibri" w:cs="Calibri" w:hint="eastAsia"/>
          <w:szCs w:val="24"/>
          <w:lang w:eastAsia="ko-KR"/>
        </w:rPr>
        <w:t>감사합니다</w:t>
      </w:r>
      <w:r w:rsidR="003F608A" w:rsidRPr="00285D5F">
        <w:rPr>
          <w:rFonts w:ascii="Calibri" w:hAnsi="Calibri" w:cs="Calibri"/>
          <w:szCs w:val="24"/>
        </w:rPr>
        <w:t>.</w:t>
      </w:r>
    </w:p>
    <w:bookmarkEnd w:id="0"/>
    <w:p w14:paraId="3D148919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57DC5D22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3BEDC9CD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2C639F41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  <w:r w:rsidRPr="00285D5F">
        <w:rPr>
          <w:rFonts w:ascii="Calibri" w:hAnsi="Calibri" w:cs="Arial"/>
        </w:rPr>
        <w:t>________________________________________________            _____________________________</w:t>
      </w:r>
    </w:p>
    <w:p w14:paraId="04E15C08" w14:textId="2F5BA5FD" w:rsidR="00285D5F" w:rsidRPr="00285D5F" w:rsidRDefault="00864EE6" w:rsidP="00285D5F">
      <w:pPr>
        <w:rPr>
          <w:rFonts w:ascii="Calibri" w:hAnsi="Calibri" w:cs="Calibri"/>
          <w:szCs w:val="24"/>
          <w:lang w:eastAsia="ko-KR"/>
        </w:rPr>
      </w:pPr>
      <w:r>
        <w:rPr>
          <w:rFonts w:ascii="Calibri" w:hAnsi="Calibri" w:cs="Arial" w:hint="eastAsia"/>
          <w:lang w:eastAsia="ko-KR"/>
        </w:rPr>
        <w:t>학생</w:t>
      </w:r>
      <w:r>
        <w:rPr>
          <w:rFonts w:ascii="Calibri" w:hAnsi="Calibri" w:cs="Arial" w:hint="eastAsia"/>
          <w:lang w:eastAsia="ko-KR"/>
        </w:rPr>
        <w:t xml:space="preserve"> </w:t>
      </w:r>
      <w:r w:rsidR="00285D5F" w:rsidRPr="00285D5F">
        <w:rPr>
          <w:rFonts w:ascii="Calibri" w:hAnsi="Calibri" w:cs="Arial"/>
          <w:lang w:eastAsia="ko-KR"/>
        </w:rPr>
        <w:t xml:space="preserve">/ </w:t>
      </w:r>
      <w:r>
        <w:rPr>
          <w:rFonts w:ascii="Calibri" w:hAnsi="Calibri" w:cs="Arial" w:hint="eastAsia"/>
          <w:lang w:eastAsia="ko-KR"/>
        </w:rPr>
        <w:t>부모님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혹은</w:t>
      </w:r>
      <w:r>
        <w:rPr>
          <w:rFonts w:ascii="Calibri" w:hAnsi="Calibri" w:cs="Arial" w:hint="eastAsia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보호자</w:t>
      </w:r>
      <w:r w:rsidR="00285D5F" w:rsidRPr="00285D5F">
        <w:rPr>
          <w:rFonts w:ascii="Calibri" w:hAnsi="Calibri" w:cs="Arial"/>
          <w:lang w:eastAsia="ko-KR"/>
        </w:rPr>
        <w:t>*</w:t>
      </w:r>
      <w:r>
        <w:rPr>
          <w:rFonts w:ascii="Calibri" w:hAnsi="Calibri" w:cs="Arial"/>
          <w:lang w:eastAsia="ko-KR"/>
        </w:rPr>
        <w:t xml:space="preserve"> </w:t>
      </w:r>
      <w:r>
        <w:rPr>
          <w:rFonts w:ascii="Calibri" w:hAnsi="Calibri" w:cs="Arial" w:hint="eastAsia"/>
          <w:lang w:eastAsia="ko-KR"/>
        </w:rPr>
        <w:t>서명</w:t>
      </w:r>
      <w:r w:rsidR="00285D5F" w:rsidRPr="00285D5F">
        <w:rPr>
          <w:rFonts w:ascii="Calibri" w:hAnsi="Calibri" w:cs="Arial"/>
          <w:lang w:eastAsia="ko-KR"/>
        </w:rPr>
        <w:t xml:space="preserve">                                                                          </w:t>
      </w:r>
      <w:r>
        <w:rPr>
          <w:rFonts w:ascii="Calibri" w:hAnsi="Calibri" w:cs="Arial" w:hint="eastAsia"/>
          <w:lang w:eastAsia="ko-KR"/>
        </w:rPr>
        <w:t>날짜</w:t>
      </w:r>
    </w:p>
    <w:p w14:paraId="54944318" w14:textId="77777777" w:rsidR="00285D5F" w:rsidRPr="00285D5F" w:rsidRDefault="00285D5F" w:rsidP="00285D5F">
      <w:pPr>
        <w:rPr>
          <w:rFonts w:ascii="Calibri" w:hAnsi="Calibri" w:cs="Calibri"/>
          <w:szCs w:val="24"/>
          <w:lang w:eastAsia="ko-KR"/>
        </w:rPr>
      </w:pPr>
    </w:p>
    <w:p w14:paraId="56DEE5A8" w14:textId="77777777" w:rsidR="00285D5F" w:rsidRPr="00285D5F" w:rsidRDefault="00285D5F" w:rsidP="00285D5F">
      <w:pPr>
        <w:rPr>
          <w:rFonts w:ascii="Calibri" w:hAnsi="Calibri" w:cs="Calibri"/>
          <w:szCs w:val="24"/>
          <w:lang w:eastAsia="ko-KR"/>
        </w:rPr>
      </w:pPr>
    </w:p>
    <w:p w14:paraId="401D3420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  <w:r w:rsidRPr="00285D5F">
        <w:rPr>
          <w:rFonts w:ascii="Calibri" w:hAnsi="Calibri" w:cs="Calibri"/>
          <w:szCs w:val="24"/>
        </w:rPr>
        <w:t>________________________________________________           _____________________________</w:t>
      </w:r>
    </w:p>
    <w:p w14:paraId="3B657E27" w14:textId="775123A0" w:rsidR="00285D5F" w:rsidRPr="00285D5F" w:rsidRDefault="00864EE6" w:rsidP="00285D5F">
      <w:pPr>
        <w:rPr>
          <w:rFonts w:ascii="Calibri" w:hAnsi="Calibri" w:cs="Calibri"/>
          <w:szCs w:val="24"/>
          <w:lang w:eastAsia="ko-KR"/>
        </w:rPr>
      </w:pPr>
      <w:r>
        <w:rPr>
          <w:rFonts w:ascii="Calibri" w:hAnsi="Calibri" w:cs="Calibri" w:hint="eastAsia"/>
          <w:szCs w:val="24"/>
          <w:lang w:eastAsia="ko-KR"/>
        </w:rPr>
        <w:t>학생의</w:t>
      </w:r>
      <w:r>
        <w:rPr>
          <w:rFonts w:ascii="Calibri" w:hAnsi="Calibri" w:cs="Calibri" w:hint="eastAsia"/>
          <w:szCs w:val="24"/>
          <w:lang w:eastAsia="ko-KR"/>
        </w:rPr>
        <w:t xml:space="preserve"> </w:t>
      </w:r>
      <w:r>
        <w:rPr>
          <w:rFonts w:ascii="Calibri" w:hAnsi="Calibri" w:cs="Calibri" w:hint="eastAsia"/>
          <w:szCs w:val="24"/>
          <w:lang w:eastAsia="ko-KR"/>
        </w:rPr>
        <w:t>프로그램의</w:t>
      </w:r>
      <w:r>
        <w:rPr>
          <w:rFonts w:ascii="Calibri" w:hAnsi="Calibri" w:cs="Calibri" w:hint="eastAsia"/>
          <w:szCs w:val="24"/>
          <w:lang w:eastAsia="ko-KR"/>
        </w:rPr>
        <w:t xml:space="preserve"> </w:t>
      </w:r>
      <w:r>
        <w:rPr>
          <w:rFonts w:ascii="Calibri" w:hAnsi="Calibri" w:cs="Calibri" w:hint="eastAsia"/>
          <w:szCs w:val="24"/>
          <w:lang w:eastAsia="ko-KR"/>
        </w:rPr>
        <w:t>직원</w:t>
      </w:r>
      <w:r>
        <w:rPr>
          <w:rFonts w:ascii="Calibri" w:hAnsi="Calibri" w:cs="Calibri" w:hint="eastAsia"/>
          <w:szCs w:val="24"/>
          <w:lang w:eastAsia="ko-KR"/>
        </w:rPr>
        <w:t>/</w:t>
      </w:r>
      <w:r>
        <w:rPr>
          <w:rFonts w:ascii="Calibri" w:hAnsi="Calibri" w:cs="Calibri" w:hint="eastAsia"/>
          <w:szCs w:val="24"/>
          <w:lang w:eastAsia="ko-KR"/>
        </w:rPr>
        <w:t>증인의</w:t>
      </w:r>
      <w:r>
        <w:rPr>
          <w:rFonts w:ascii="Calibri" w:hAnsi="Calibri" w:cs="Calibri" w:hint="eastAsia"/>
          <w:szCs w:val="24"/>
          <w:lang w:eastAsia="ko-KR"/>
        </w:rPr>
        <w:t xml:space="preserve"> </w:t>
      </w:r>
      <w:r>
        <w:rPr>
          <w:rFonts w:ascii="Calibri" w:hAnsi="Calibri" w:cs="Calibri" w:hint="eastAsia"/>
          <w:szCs w:val="24"/>
          <w:lang w:eastAsia="ko-KR"/>
        </w:rPr>
        <w:t>서명</w:t>
      </w:r>
      <w:r>
        <w:rPr>
          <w:rFonts w:ascii="Calibri" w:hAnsi="Calibri" w:cs="Calibri"/>
          <w:szCs w:val="24"/>
          <w:lang w:eastAsia="ko-KR"/>
        </w:rPr>
        <w:tab/>
      </w:r>
      <w:r>
        <w:rPr>
          <w:rFonts w:ascii="Calibri" w:hAnsi="Calibri" w:cs="Calibri"/>
          <w:szCs w:val="24"/>
          <w:lang w:eastAsia="ko-KR"/>
        </w:rPr>
        <w:tab/>
      </w:r>
      <w:r w:rsidR="00285D5F" w:rsidRPr="00285D5F">
        <w:rPr>
          <w:rFonts w:ascii="Calibri" w:hAnsi="Calibri" w:cs="Calibri"/>
          <w:szCs w:val="24"/>
          <w:lang w:eastAsia="ko-KR"/>
        </w:rPr>
        <w:t xml:space="preserve">                                            </w:t>
      </w:r>
      <w:r>
        <w:rPr>
          <w:rFonts w:ascii="Calibri" w:hAnsi="Calibri" w:cs="Calibri" w:hint="eastAsia"/>
          <w:szCs w:val="24"/>
          <w:lang w:eastAsia="ko-KR"/>
        </w:rPr>
        <w:t>날짜</w:t>
      </w:r>
    </w:p>
    <w:p w14:paraId="419F944F" w14:textId="77777777" w:rsidR="00285D5F" w:rsidRPr="00285D5F" w:rsidRDefault="00285D5F" w:rsidP="00285D5F">
      <w:pPr>
        <w:rPr>
          <w:rFonts w:ascii="Calibri" w:hAnsi="Calibri" w:cs="Calibri"/>
          <w:szCs w:val="24"/>
          <w:lang w:eastAsia="ko-KR"/>
        </w:rPr>
      </w:pPr>
    </w:p>
    <w:p w14:paraId="22096122" w14:textId="77777777" w:rsidR="00285D5F" w:rsidRPr="00285D5F" w:rsidRDefault="00285D5F" w:rsidP="00285D5F">
      <w:pPr>
        <w:rPr>
          <w:rFonts w:ascii="Calibri" w:hAnsi="Calibri" w:cs="Calibri"/>
          <w:szCs w:val="24"/>
          <w:lang w:eastAsia="ko-KR"/>
        </w:rPr>
      </w:pPr>
    </w:p>
    <w:p w14:paraId="2C76B63E" w14:textId="77777777" w:rsidR="00285D5F" w:rsidRPr="00285D5F" w:rsidRDefault="00285D5F" w:rsidP="00285D5F">
      <w:pPr>
        <w:rPr>
          <w:rFonts w:ascii="Calibri" w:hAnsi="Calibri" w:cs="Calibri"/>
          <w:szCs w:val="24"/>
          <w:lang w:eastAsia="ko-KR"/>
        </w:rPr>
      </w:pPr>
    </w:p>
    <w:p w14:paraId="03395C70" w14:textId="44A454DC" w:rsidR="00201172" w:rsidRDefault="00285D5F">
      <w:pPr>
        <w:rPr>
          <w:lang w:eastAsia="ko-KR"/>
        </w:rPr>
      </w:pPr>
      <w:r w:rsidRPr="00285D5F">
        <w:rPr>
          <w:rFonts w:ascii="Calibri" w:hAnsi="Calibri" w:cs="Calibri"/>
          <w:i/>
          <w:iCs/>
          <w:szCs w:val="24"/>
          <w:lang w:eastAsia="ko-KR"/>
        </w:rPr>
        <w:t>*</w:t>
      </w:r>
      <w:r w:rsidR="00864EE6">
        <w:rPr>
          <w:rFonts w:ascii="Calibri" w:hAnsi="Calibri" w:cs="Calibri"/>
          <w:i/>
          <w:iCs/>
          <w:szCs w:val="24"/>
          <w:lang w:eastAsia="ko-KR"/>
        </w:rPr>
        <w:t>18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>세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 xml:space="preserve"> 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>미만의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 xml:space="preserve"> 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>학생인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 xml:space="preserve"> 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>경우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 xml:space="preserve"> 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>본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 xml:space="preserve"> 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>동의서에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 xml:space="preserve"> 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>학생의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 xml:space="preserve"> 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>부모님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 xml:space="preserve"> 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>혹은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 xml:space="preserve"> 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>보호자의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 xml:space="preserve"> 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>서명이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 xml:space="preserve"> </w:t>
      </w:r>
      <w:r w:rsidR="00864EE6">
        <w:rPr>
          <w:rFonts w:ascii="Calibri" w:hAnsi="Calibri" w:cs="Calibri" w:hint="eastAsia"/>
          <w:i/>
          <w:iCs/>
          <w:szCs w:val="24"/>
          <w:lang w:eastAsia="ko-KR"/>
        </w:rPr>
        <w:t>요구됩니다</w:t>
      </w:r>
      <w:r w:rsidRPr="00285D5F">
        <w:rPr>
          <w:rFonts w:ascii="Calibri" w:hAnsi="Calibri" w:cs="Calibri"/>
          <w:i/>
          <w:iCs/>
          <w:szCs w:val="24"/>
          <w:lang w:eastAsia="ko-KR"/>
        </w:rPr>
        <w:t>.</w:t>
      </w:r>
    </w:p>
    <w:sectPr w:rsidR="00201172" w:rsidSect="00285D5F">
      <w:endnotePr>
        <w:numFmt w:val="decimal"/>
      </w:endnotePr>
      <w:type w:val="continuous"/>
      <w:pgSz w:w="12240" w:h="15840"/>
      <w:pgMar w:top="720" w:right="720" w:bottom="720" w:left="72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01282" w14:textId="77777777" w:rsidR="00490F57" w:rsidRDefault="00490F57" w:rsidP="00285D5F">
      <w:r>
        <w:separator/>
      </w:r>
    </w:p>
  </w:endnote>
  <w:endnote w:type="continuationSeparator" w:id="0">
    <w:p w14:paraId="4CAEE792" w14:textId="77777777" w:rsidR="00490F57" w:rsidRDefault="00490F57" w:rsidP="0028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C617" w14:textId="77777777" w:rsidR="0039664B" w:rsidRDefault="00396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8821" w14:textId="4BCE593B" w:rsidR="00285D5F" w:rsidRPr="00285D5F" w:rsidRDefault="00285D5F" w:rsidP="00285D5F">
    <w:pPr>
      <w:pStyle w:val="Footer"/>
      <w:tabs>
        <w:tab w:val="clear" w:pos="4680"/>
        <w:tab w:val="clear" w:pos="9360"/>
        <w:tab w:val="center" w:pos="5040"/>
        <w:tab w:val="right" w:pos="10440"/>
      </w:tabs>
      <w:rPr>
        <w:rFonts w:asciiTheme="minorHAnsi" w:hAnsiTheme="minorHAnsi" w:cstheme="minorHAnsi"/>
        <w:i/>
        <w:iCs/>
        <w:sz w:val="18"/>
        <w:szCs w:val="18"/>
      </w:rPr>
    </w:pPr>
    <w:r w:rsidRPr="00285D5F">
      <w:rPr>
        <w:rFonts w:asciiTheme="minorHAnsi" w:hAnsiTheme="minorHAnsi" w:cstheme="minorHAnsi"/>
        <w:i/>
        <w:iCs/>
        <w:sz w:val="18"/>
        <w:szCs w:val="18"/>
      </w:rPr>
      <w:t xml:space="preserve"> 2021</w:t>
    </w:r>
    <w:r w:rsidR="00864EE6">
      <w:rPr>
        <w:rFonts w:asciiTheme="minorHAnsi" w:hAnsiTheme="minorHAnsi" w:cstheme="minorHAnsi" w:hint="eastAsia"/>
        <w:i/>
        <w:iCs/>
        <w:sz w:val="18"/>
        <w:szCs w:val="18"/>
        <w:lang w:eastAsia="ko-KR"/>
      </w:rPr>
      <w:t>년</w:t>
    </w:r>
    <w:r w:rsidR="00864EE6">
      <w:rPr>
        <w:rFonts w:asciiTheme="minorHAnsi" w:hAnsiTheme="minorHAnsi" w:cstheme="minorHAnsi" w:hint="eastAsia"/>
        <w:i/>
        <w:iCs/>
        <w:sz w:val="18"/>
        <w:szCs w:val="18"/>
        <w:lang w:eastAsia="ko-KR"/>
      </w:rPr>
      <w:t xml:space="preserve"> </w:t>
    </w:r>
    <w:r w:rsidR="00864EE6">
      <w:rPr>
        <w:rFonts w:asciiTheme="minorHAnsi" w:hAnsiTheme="minorHAnsi" w:cstheme="minorHAnsi"/>
        <w:i/>
        <w:iCs/>
        <w:sz w:val="18"/>
        <w:szCs w:val="18"/>
        <w:lang w:eastAsia="ko-KR"/>
      </w:rPr>
      <w:t>7</w:t>
    </w:r>
    <w:r w:rsidR="00864EE6">
      <w:rPr>
        <w:rFonts w:asciiTheme="minorHAnsi" w:hAnsiTheme="minorHAnsi" w:cstheme="minorHAnsi" w:hint="eastAsia"/>
        <w:i/>
        <w:iCs/>
        <w:sz w:val="18"/>
        <w:szCs w:val="18"/>
        <w:lang w:eastAsia="ko-KR"/>
      </w:rPr>
      <w:t>월에</w:t>
    </w:r>
    <w:r w:rsidR="00864EE6">
      <w:rPr>
        <w:rFonts w:asciiTheme="minorHAnsi" w:hAnsiTheme="minorHAnsi" w:cstheme="minorHAnsi" w:hint="eastAsia"/>
        <w:i/>
        <w:iCs/>
        <w:sz w:val="18"/>
        <w:szCs w:val="18"/>
        <w:lang w:eastAsia="ko-KR"/>
      </w:rPr>
      <w:t xml:space="preserve"> </w:t>
    </w:r>
    <w:r w:rsidR="00864EE6">
      <w:rPr>
        <w:rFonts w:asciiTheme="minorHAnsi" w:hAnsiTheme="minorHAnsi" w:cstheme="minorHAnsi" w:hint="eastAsia"/>
        <w:i/>
        <w:iCs/>
        <w:sz w:val="18"/>
        <w:szCs w:val="18"/>
        <w:lang w:eastAsia="ko-KR"/>
      </w:rPr>
      <w:t>수정됨</w:t>
    </w:r>
    <w:r w:rsidRPr="00285D5F">
      <w:rPr>
        <w:rFonts w:asciiTheme="minorHAnsi" w:hAnsiTheme="minorHAnsi" w:cstheme="minorHAnsi"/>
        <w:i/>
        <w:iCs/>
        <w:sz w:val="18"/>
        <w:szCs w:val="18"/>
      </w:rPr>
      <w:tab/>
    </w:r>
    <w:r w:rsidRPr="00285D5F">
      <w:rPr>
        <w:rFonts w:asciiTheme="minorHAnsi" w:hAnsiTheme="minorHAnsi" w:cstheme="minorHAnsi"/>
        <w:i/>
        <w:iCs/>
        <w:sz w:val="18"/>
        <w:szCs w:val="18"/>
      </w:rPr>
      <w:tab/>
    </w:r>
    <w:r w:rsidR="0039664B" w:rsidRPr="0039664B">
      <w:rPr>
        <w:rFonts w:asciiTheme="minorHAnsi" w:hAnsiTheme="minorHAnsi" w:cstheme="minorHAnsi"/>
        <w:i/>
        <w:iCs/>
        <w:sz w:val="18"/>
        <w:szCs w:val="18"/>
        <w:lang w:eastAsia="ko-KR"/>
      </w:rPr>
      <w:t>Korean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397C7" w14:textId="77777777" w:rsidR="0039664B" w:rsidRDefault="00396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55637" w14:textId="77777777" w:rsidR="00490F57" w:rsidRDefault="00490F57" w:rsidP="00285D5F">
      <w:r>
        <w:separator/>
      </w:r>
    </w:p>
  </w:footnote>
  <w:footnote w:type="continuationSeparator" w:id="0">
    <w:p w14:paraId="55C56C24" w14:textId="77777777" w:rsidR="00490F57" w:rsidRDefault="00490F57" w:rsidP="0028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4B7C" w14:textId="77777777" w:rsidR="0039664B" w:rsidRDefault="00396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8AD82" w14:textId="77777777" w:rsidR="00343BF5" w:rsidRDefault="00343B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70367" w14:textId="77777777" w:rsidR="0039664B" w:rsidRDefault="00396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5F"/>
    <w:rsid w:val="00010548"/>
    <w:rsid w:val="00025507"/>
    <w:rsid w:val="00041CA1"/>
    <w:rsid w:val="000E0994"/>
    <w:rsid w:val="00115D68"/>
    <w:rsid w:val="00201172"/>
    <w:rsid w:val="00222D2E"/>
    <w:rsid w:val="00285D5F"/>
    <w:rsid w:val="002A22D2"/>
    <w:rsid w:val="002A3E22"/>
    <w:rsid w:val="002B4B10"/>
    <w:rsid w:val="002C0CF9"/>
    <w:rsid w:val="002F5424"/>
    <w:rsid w:val="00343BF5"/>
    <w:rsid w:val="003953C8"/>
    <w:rsid w:val="0039664B"/>
    <w:rsid w:val="003F608A"/>
    <w:rsid w:val="0041210C"/>
    <w:rsid w:val="00451088"/>
    <w:rsid w:val="00490F57"/>
    <w:rsid w:val="004E5697"/>
    <w:rsid w:val="005430E2"/>
    <w:rsid w:val="00571666"/>
    <w:rsid w:val="005C1013"/>
    <w:rsid w:val="005E3535"/>
    <w:rsid w:val="00635070"/>
    <w:rsid w:val="006C7E60"/>
    <w:rsid w:val="007066F8"/>
    <w:rsid w:val="00761FD8"/>
    <w:rsid w:val="007732FB"/>
    <w:rsid w:val="0078034B"/>
    <w:rsid w:val="00864EE6"/>
    <w:rsid w:val="008C238A"/>
    <w:rsid w:val="00965CD7"/>
    <w:rsid w:val="00A20194"/>
    <w:rsid w:val="00A70FE3"/>
    <w:rsid w:val="00A7681B"/>
    <w:rsid w:val="00A86225"/>
    <w:rsid w:val="00AA37B4"/>
    <w:rsid w:val="00B15E7C"/>
    <w:rsid w:val="00B34968"/>
    <w:rsid w:val="00B5456D"/>
    <w:rsid w:val="00B72A9B"/>
    <w:rsid w:val="00B8711F"/>
    <w:rsid w:val="00B90E59"/>
    <w:rsid w:val="00C974A6"/>
    <w:rsid w:val="00D1729D"/>
    <w:rsid w:val="00D1782C"/>
    <w:rsid w:val="00D456B8"/>
    <w:rsid w:val="00D73B50"/>
    <w:rsid w:val="00E77FAD"/>
    <w:rsid w:val="00EE0A55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45BC8"/>
  <w15:docId w15:val="{2F9C56D9-A0F7-42B6-AF0D-C835A2F0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5D5F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5D5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03DEE0C1754DC2A83A040486A7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DCF5-EC6A-4EE3-AE6D-5FB0E1AA9E5B}"/>
      </w:docPartPr>
      <w:docPartBody>
        <w:p w:rsidR="0048394C" w:rsidRDefault="004E45FB" w:rsidP="004E45FB">
          <w:pPr>
            <w:pStyle w:val="EA03DEE0C1754DC2A83A040486A7F258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FB"/>
    <w:rsid w:val="0048394C"/>
    <w:rsid w:val="004E45FB"/>
    <w:rsid w:val="005D5E5E"/>
    <w:rsid w:val="009B5B32"/>
    <w:rsid w:val="00C32CAC"/>
    <w:rsid w:val="00F55098"/>
    <w:rsid w:val="00FD7071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5FB"/>
    <w:rPr>
      <w:color w:val="808080"/>
    </w:rPr>
  </w:style>
  <w:style w:type="paragraph" w:customStyle="1" w:styleId="EA03DEE0C1754DC2A83A040486A7F258">
    <w:name w:val="EA03DEE0C1754DC2A83A040486A7F258"/>
    <w:rsid w:val="004E4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37D8-F92F-4FB1-B323-7CFDB654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 Student Release of Information Form July 2021 — Korean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Student Release of Information Form July 2021 — Korean</dc:title>
  <dc:subject/>
  <dc:creator>DESE</dc:creator>
  <cp:keywords/>
  <cp:lastModifiedBy>Zou, Dong (EOE)</cp:lastModifiedBy>
  <cp:revision>9</cp:revision>
  <cp:lastPrinted>2008-03-05T18:17:00Z</cp:lastPrinted>
  <dcterms:created xsi:type="dcterms:W3CDTF">2021-07-05T20:22:00Z</dcterms:created>
  <dcterms:modified xsi:type="dcterms:W3CDTF">2021-07-20T21:11:00Z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2021</vt:lpwstr>
  </property>
</Properties>
</file>