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6B22" w14:textId="77777777" w:rsidR="001D405A" w:rsidRPr="007B0F25" w:rsidRDefault="004E5697" w:rsidP="001D405A">
      <w:pPr>
        <w:spacing w:line="192" w:lineRule="auto"/>
        <w:outlineLvl w:val="0"/>
        <w:rPr>
          <w:rFonts w:ascii="Arial" w:hAnsi="Arial"/>
          <w:b/>
          <w:i/>
          <w:sz w:val="40"/>
          <w:lang w:val="es-ES"/>
        </w:rPr>
      </w:pPr>
      <w:r w:rsidRPr="001D405A">
        <w:rPr>
          <w:rFonts w:ascii="Arial" w:hAnsi="Arial"/>
          <w:b/>
          <w:i/>
          <w:noProof/>
          <w:sz w:val="40"/>
        </w:rPr>
        <w:drawing>
          <wp:anchor distT="0" distB="0" distL="114300" distR="274320" simplePos="0" relativeHeight="251657216" behindDoc="0" locked="0" layoutInCell="0" allowOverlap="1" wp14:anchorId="4A9BE2D8" wp14:editId="1753B555">
            <wp:simplePos x="0" y="0"/>
            <wp:positionH relativeFrom="column">
              <wp:posOffset>-114300</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1D405A" w:rsidRPr="007B0F25">
        <w:rPr>
          <w:rFonts w:ascii="Arial" w:hAnsi="Arial"/>
          <w:b/>
          <w:i/>
          <w:sz w:val="40"/>
          <w:lang w:val="es-ES"/>
        </w:rPr>
        <w:t>Departamento de Educación</w:t>
      </w:r>
    </w:p>
    <w:p w14:paraId="5CA2BAA7" w14:textId="7D28AE1F" w:rsidR="00A20194" w:rsidRPr="007B0F25" w:rsidRDefault="001D405A" w:rsidP="001D405A">
      <w:pPr>
        <w:spacing w:line="192" w:lineRule="auto"/>
        <w:outlineLvl w:val="0"/>
        <w:rPr>
          <w:rFonts w:ascii="Arial" w:hAnsi="Arial"/>
          <w:b/>
          <w:i/>
          <w:sz w:val="40"/>
          <w:lang w:val="es-ES"/>
        </w:rPr>
      </w:pPr>
      <w:r w:rsidRPr="007B0F25">
        <w:rPr>
          <w:rFonts w:ascii="Arial" w:hAnsi="Arial"/>
          <w:b/>
          <w:i/>
          <w:sz w:val="40"/>
          <w:lang w:val="es-ES"/>
        </w:rPr>
        <w:t>Primaria y Secundaria de Massachusetts</w:t>
      </w:r>
    </w:p>
    <w:p w14:paraId="69DF7461" w14:textId="77777777" w:rsidR="00A20194" w:rsidRPr="007B0F25" w:rsidRDefault="00F878C5">
      <w:pPr>
        <w:rPr>
          <w:rFonts w:ascii="Arial" w:hAnsi="Arial"/>
          <w:i/>
          <w:lang w:val="es-ES"/>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873909D" wp14:editId="0160449E">
                <wp:simplePos x="0" y="0"/>
                <wp:positionH relativeFrom="column">
                  <wp:posOffset>1209675</wp:posOffset>
                </wp:positionH>
                <wp:positionV relativeFrom="paragraph">
                  <wp:posOffset>64770</wp:posOffset>
                </wp:positionV>
                <wp:extent cx="497205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785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5pt,5.1pt" to="48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" o:allowincell="f" strokeweight="1pt"/>
            </w:pict>
          </mc:Fallback>
        </mc:AlternateContent>
      </w:r>
    </w:p>
    <w:p w14:paraId="3C8093AA" w14:textId="0E5D0907" w:rsidR="00A20194" w:rsidRPr="00C974A6" w:rsidRDefault="002B4B10" w:rsidP="00285D5F">
      <w:pPr>
        <w:pStyle w:val="Heading3"/>
        <w:tabs>
          <w:tab w:val="right" w:pos="9540"/>
        </w:tabs>
        <w:ind w:left="0" w:right="360"/>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1D405A" w:rsidRPr="001D405A">
        <w:rPr>
          <w:sz w:val="16"/>
          <w:szCs w:val="16"/>
        </w:rPr>
        <w:t>Teléfono</w:t>
      </w:r>
      <w:r w:rsidR="00A20194" w:rsidRPr="00C974A6">
        <w:rPr>
          <w:sz w:val="16"/>
          <w:szCs w:val="16"/>
        </w:rPr>
        <w:t>: (781) 338-3000</w:t>
      </w:r>
      <w:r w:rsidR="00C974A6">
        <w:rPr>
          <w:sz w:val="16"/>
          <w:szCs w:val="16"/>
        </w:rPr>
        <w:t xml:space="preserve">                                                                                                                 </w:t>
      </w:r>
      <w:r w:rsidR="00285D5F">
        <w:rPr>
          <w:sz w:val="16"/>
          <w:szCs w:val="16"/>
        </w:rPr>
        <w:tab/>
      </w:r>
      <w:r w:rsidR="00285D5F">
        <w:rPr>
          <w:sz w:val="16"/>
          <w:szCs w:val="16"/>
        </w:rPr>
        <w:tab/>
      </w:r>
      <w:r w:rsidR="00A20194" w:rsidRPr="00C974A6">
        <w:rPr>
          <w:sz w:val="16"/>
          <w:szCs w:val="16"/>
        </w:rPr>
        <w:t xml:space="preserve">TTY: </w:t>
      </w:r>
      <w:r w:rsidR="001D405A">
        <w:rPr>
          <w:sz w:val="16"/>
          <w:szCs w:val="16"/>
        </w:rPr>
        <w:t>Retransmisi</w:t>
      </w:r>
      <w:r w:rsidR="001D405A" w:rsidRPr="001D405A">
        <w:rPr>
          <w:sz w:val="16"/>
          <w:szCs w:val="16"/>
        </w:rPr>
        <w:t>ó</w:t>
      </w:r>
      <w:r w:rsidR="001D405A">
        <w:rPr>
          <w:sz w:val="16"/>
          <w:szCs w:val="16"/>
        </w:rPr>
        <w:t xml:space="preserve">n </w:t>
      </w:r>
      <w:r w:rsidR="00A20194" w:rsidRPr="00C974A6">
        <w:rPr>
          <w:sz w:val="16"/>
          <w:szCs w:val="16"/>
        </w:rPr>
        <w:t>N.E.T.</w:t>
      </w:r>
      <w:r w:rsidR="001D405A">
        <w:rPr>
          <w:sz w:val="16"/>
          <w:szCs w:val="16"/>
        </w:rPr>
        <w:t>:</w:t>
      </w:r>
      <w:r w:rsidR="00A20194" w:rsidRPr="00C974A6">
        <w:rPr>
          <w:sz w:val="16"/>
          <w:szCs w:val="16"/>
        </w:rPr>
        <w:t>1-800-439-2370</w:t>
      </w:r>
    </w:p>
    <w:p w14:paraId="2BADC636" w14:textId="77777777" w:rsidR="00A20194" w:rsidRPr="00C974A6" w:rsidRDefault="00A20194">
      <w:pPr>
        <w:ind w:left="720"/>
        <w:rPr>
          <w:rFonts w:ascii="Arial" w:hAnsi="Arial"/>
          <w:i/>
          <w:sz w:val="16"/>
          <w:szCs w:val="16"/>
        </w:rPr>
      </w:pPr>
    </w:p>
    <w:p w14:paraId="4499DD35" w14:textId="77777777" w:rsidR="00A20194" w:rsidRDefault="00A20194">
      <w:pPr>
        <w:ind w:left="720"/>
        <w:rPr>
          <w:rFonts w:ascii="Arial" w:hAnsi="Arial"/>
          <w:i/>
          <w:sz w:val="18"/>
        </w:rPr>
        <w:sectPr w:rsidR="00A20194" w:rsidSect="00285D5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1008" w:footer="720" w:gutter="0"/>
          <w:cols w:space="720"/>
          <w:noEndnote/>
          <w:docGrid w:linePitch="326"/>
        </w:sectPr>
      </w:pPr>
    </w:p>
    <w:p w14:paraId="5DC8210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4"/>
        <w:gridCol w:w="8442"/>
      </w:tblGrid>
      <w:tr w:rsidR="00C974A6" w:rsidRPr="00C974A6" w14:paraId="7A73E920" w14:textId="77777777">
        <w:tc>
          <w:tcPr>
            <w:tcW w:w="2988" w:type="dxa"/>
          </w:tcPr>
          <w:p w14:paraId="2A3F9ACE" w14:textId="225AEC53" w:rsidR="00C974A6" w:rsidRPr="00C974A6" w:rsidRDefault="00C974A6" w:rsidP="00C974A6">
            <w:pPr>
              <w:jc w:val="center"/>
              <w:rPr>
                <w:rFonts w:ascii="Arial" w:hAnsi="Arial"/>
                <w:i/>
                <w:sz w:val="16"/>
                <w:szCs w:val="16"/>
              </w:rPr>
            </w:pPr>
          </w:p>
        </w:tc>
        <w:tc>
          <w:tcPr>
            <w:tcW w:w="8604" w:type="dxa"/>
          </w:tcPr>
          <w:p w14:paraId="65229325" w14:textId="77777777" w:rsidR="00C974A6" w:rsidRPr="00C974A6" w:rsidRDefault="00C974A6" w:rsidP="00C974A6">
            <w:pPr>
              <w:jc w:val="center"/>
              <w:rPr>
                <w:rFonts w:ascii="Arial" w:hAnsi="Arial"/>
                <w:i/>
                <w:sz w:val="16"/>
                <w:szCs w:val="16"/>
              </w:rPr>
            </w:pPr>
          </w:p>
        </w:tc>
      </w:tr>
    </w:tbl>
    <w:p w14:paraId="4BC3660A" w14:textId="77777777" w:rsidR="00A20194" w:rsidRDefault="00A20194">
      <w:pPr>
        <w:rPr>
          <w:rFonts w:ascii="Arial" w:hAnsi="Arial"/>
          <w:i/>
          <w:sz w:val="18"/>
        </w:rPr>
      </w:pPr>
    </w:p>
    <w:p w14:paraId="222E596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0D7F854" w14:textId="77777777" w:rsidR="001D405A" w:rsidRPr="001D405A" w:rsidRDefault="001D405A" w:rsidP="001D405A">
      <w:pPr>
        <w:jc w:val="center"/>
        <w:rPr>
          <w:rFonts w:asciiTheme="minorHAnsi" w:hAnsiTheme="minorHAnsi" w:cstheme="minorHAnsi"/>
          <w:b/>
          <w:szCs w:val="24"/>
          <w:lang w:val="es-ES_tradnl"/>
        </w:rPr>
      </w:pPr>
      <w:r w:rsidRPr="001D405A">
        <w:rPr>
          <w:rFonts w:asciiTheme="minorHAnsi" w:hAnsiTheme="minorHAnsi" w:cstheme="minorHAnsi"/>
          <w:b/>
          <w:bCs/>
          <w:szCs w:val="24"/>
          <w:lang w:val="es"/>
        </w:rPr>
        <w:t>Servicios de enseñanza para adultos y la comunidad</w:t>
      </w:r>
    </w:p>
    <w:p w14:paraId="685E75B2" w14:textId="77777777" w:rsidR="001D405A" w:rsidRPr="001D405A" w:rsidRDefault="001D405A" w:rsidP="001D405A">
      <w:pPr>
        <w:jc w:val="center"/>
        <w:rPr>
          <w:rFonts w:asciiTheme="minorHAnsi" w:hAnsiTheme="minorHAnsi" w:cstheme="minorHAnsi"/>
          <w:b/>
          <w:szCs w:val="24"/>
          <w:lang w:val="es-ES_tradnl"/>
        </w:rPr>
      </w:pPr>
      <w:r w:rsidRPr="001D405A">
        <w:rPr>
          <w:rFonts w:asciiTheme="minorHAnsi" w:hAnsiTheme="minorHAnsi" w:cstheme="minorHAnsi"/>
          <w:b/>
          <w:bCs/>
          <w:szCs w:val="24"/>
          <w:lang w:val="es"/>
        </w:rPr>
        <w:t>Revelación de información</w:t>
      </w:r>
    </w:p>
    <w:p w14:paraId="1C33B436" w14:textId="77777777" w:rsidR="001D405A" w:rsidRPr="0008128A" w:rsidRDefault="001D405A" w:rsidP="001D405A">
      <w:pPr>
        <w:jc w:val="center"/>
        <w:rPr>
          <w:rFonts w:cs="Calibri"/>
          <w:b/>
          <w:szCs w:val="24"/>
          <w:lang w:val="es-ES_tradnl"/>
        </w:rPr>
      </w:pPr>
    </w:p>
    <w:p w14:paraId="06954AF8" w14:textId="77777777" w:rsidR="001D405A" w:rsidRPr="0008128A" w:rsidRDefault="001D405A" w:rsidP="001D405A">
      <w:pPr>
        <w:rPr>
          <w:szCs w:val="24"/>
          <w:lang w:val="es-ES_tradnl"/>
        </w:rPr>
      </w:pPr>
    </w:p>
    <w:p w14:paraId="2869CD48" w14:textId="77777777" w:rsidR="001D405A" w:rsidRPr="0008128A" w:rsidRDefault="001D405A" w:rsidP="001D405A">
      <w:pPr>
        <w:rPr>
          <w:rFonts w:asciiTheme="minorHAnsi" w:hAnsiTheme="minorHAnsi" w:cstheme="minorHAnsi"/>
          <w:szCs w:val="24"/>
          <w:lang w:val="es-ES_tradnl"/>
        </w:rPr>
      </w:pPr>
      <w:r>
        <w:rPr>
          <w:rFonts w:asciiTheme="minorHAnsi" w:hAnsiTheme="minorHAnsi" w:cstheme="minorHAnsi"/>
          <w:szCs w:val="24"/>
          <w:lang w:val="es"/>
        </w:rPr>
        <w:t>Estimado/a estudiante:</w:t>
      </w:r>
    </w:p>
    <w:p w14:paraId="7DF51E0A" w14:textId="77777777" w:rsidR="001D405A" w:rsidRPr="0008128A" w:rsidRDefault="001D405A" w:rsidP="001D405A">
      <w:pPr>
        <w:rPr>
          <w:szCs w:val="24"/>
          <w:lang w:val="es-ES_tradnl"/>
        </w:rPr>
      </w:pPr>
    </w:p>
    <w:p w14:paraId="3F8E7280" w14:textId="77777777" w:rsidR="001D405A" w:rsidRPr="0008128A" w:rsidRDefault="001D405A" w:rsidP="001D405A">
      <w:pPr>
        <w:rPr>
          <w:rFonts w:asciiTheme="minorHAnsi" w:hAnsiTheme="minorHAnsi" w:cstheme="minorBidi"/>
          <w:lang w:val="es-ES_tradnl"/>
        </w:rPr>
      </w:pPr>
      <w:bookmarkStart w:id="0" w:name="_Hlk74205821"/>
      <w:r>
        <w:rPr>
          <w:rFonts w:asciiTheme="minorHAnsi" w:hAnsiTheme="minorHAnsi" w:cstheme="minorHAnsi"/>
          <w:lang w:val="es"/>
        </w:rPr>
        <w:t>El Departamento de Educación Primaria y Secundaria de Massachusetts (Massachusetts Department of Elementary and Secondary Education, DESE) financia su programa de educación para adultos</w:t>
      </w:r>
      <w:r>
        <w:rPr>
          <w:rFonts w:asciiTheme="minorHAnsi" w:hAnsiTheme="minorHAnsi" w:cstheme="minorHAnsi"/>
          <w:szCs w:val="24"/>
          <w:lang w:val="es"/>
        </w:rPr>
        <w:t xml:space="preserve">, </w:t>
      </w:r>
      <w:sdt>
        <w:sdtPr>
          <w:rPr>
            <w:rFonts w:asciiTheme="minorHAnsi" w:hAnsiTheme="minorHAnsi" w:cstheme="minorHAnsi"/>
            <w:szCs w:val="24"/>
          </w:rPr>
          <w:alias w:val="Program name"/>
          <w:tag w:val="Program name"/>
          <w:id w:val="1341981912"/>
          <w:placeholder>
            <w:docPart w:val="B54E4030BDC34C22ABEA3E611B9446BF"/>
          </w:placeholder>
          <w:showingPlcHdr/>
        </w:sdtPr>
        <w:sdtEndPr/>
        <w:sdtContent>
          <w:r w:rsidRPr="001D405A">
            <w:rPr>
              <w:rStyle w:val="PlaceholderText"/>
              <w:color w:val="auto"/>
              <w:lang w:val="es"/>
            </w:rPr>
            <w:t>Haga clic o toque aquí para escribir</w:t>
          </w:r>
        </w:sdtContent>
      </w:sdt>
      <w:r>
        <w:rPr>
          <w:rFonts w:asciiTheme="minorHAnsi" w:hAnsiTheme="minorHAnsi" w:cstheme="minorHAnsi"/>
          <w:szCs w:val="24"/>
          <w:lang w:val="es"/>
        </w:rPr>
        <w:t>,</w:t>
      </w:r>
      <w:r w:rsidRPr="00E80316">
        <w:rPr>
          <w:rFonts w:asciiTheme="minorHAnsi" w:hAnsiTheme="minorHAnsi" w:cstheme="minorHAnsi"/>
          <w:szCs w:val="24"/>
          <w:lang w:val="es"/>
        </w:rPr>
        <w:t xml:space="preserve"> </w:t>
      </w:r>
      <w:r>
        <w:rPr>
          <w:rFonts w:asciiTheme="minorHAnsi" w:hAnsiTheme="minorHAnsi" w:cstheme="minorHAnsi"/>
          <w:lang w:val="es"/>
        </w:rPr>
        <w:t>y otros casi 100 programas como este. Para seguir apoyando estos programas, el DESE debe reportar información sobre los estudiantes, incluidos los resultados de los estudiantes, al gobierno federal</w:t>
      </w:r>
      <w:r>
        <w:rPr>
          <w:rStyle w:val="CommentReference"/>
          <w:rFonts w:asciiTheme="minorHAnsi" w:hAnsiTheme="minorHAnsi" w:cstheme="minorBidi"/>
          <w:sz w:val="24"/>
          <w:szCs w:val="24"/>
          <w:lang w:val="es"/>
        </w:rPr>
        <w:t>.</w:t>
      </w:r>
      <w:r>
        <w:rPr>
          <w:rFonts w:asciiTheme="minorHAnsi" w:hAnsiTheme="minorHAnsi" w:cstheme="minorHAnsi"/>
          <w:lang w:val="es"/>
        </w:rPr>
        <w:t xml:space="preserve"> </w:t>
      </w:r>
    </w:p>
    <w:p w14:paraId="56CB5E8F" w14:textId="77777777" w:rsidR="001D405A" w:rsidRPr="0008128A" w:rsidRDefault="001D405A" w:rsidP="001D405A">
      <w:pPr>
        <w:rPr>
          <w:rFonts w:asciiTheme="minorHAnsi" w:hAnsiTheme="minorHAnsi" w:cstheme="minorHAnsi"/>
          <w:szCs w:val="24"/>
          <w:lang w:val="es-ES_tradnl"/>
        </w:rPr>
      </w:pPr>
    </w:p>
    <w:p w14:paraId="52F7676B" w14:textId="77777777" w:rsidR="001D405A" w:rsidRPr="0008128A" w:rsidRDefault="001D405A" w:rsidP="001D405A">
      <w:pPr>
        <w:rPr>
          <w:rFonts w:asciiTheme="minorHAnsi" w:hAnsiTheme="minorHAnsi" w:cstheme="minorBidi"/>
          <w:lang w:val="es-ES_tradnl"/>
        </w:rPr>
      </w:pPr>
      <w:r>
        <w:rPr>
          <w:rFonts w:asciiTheme="minorHAnsi" w:hAnsiTheme="minorHAnsi" w:cstheme="minorBidi"/>
          <w:lang w:val="es"/>
        </w:rPr>
        <w:t>Cuando los estudiantes dejan el programa, el DESE recopila información sobre sus resultados combinando su información personal con los datos de empleo del Departamento de Ayuda para Desempleados (Department of Unemployment Assistance), con los resultados de GED y del examen HiSET de equivalencia de escuela secundaria (HSE) y con los registros de inscripción posteriores a la educación secundaria de la Oficina de Información Nacional de Estudiantes (National Student Clearing House) y del Departamento de Educación Superior (Department of Higher Education). El DESE combina los grupos de datos y los reporta al gobierno federal.</w:t>
      </w:r>
    </w:p>
    <w:p w14:paraId="78475B0B" w14:textId="77777777" w:rsidR="001D405A" w:rsidRPr="0008128A" w:rsidRDefault="001D405A" w:rsidP="001D405A">
      <w:pPr>
        <w:rPr>
          <w:rFonts w:asciiTheme="minorHAnsi" w:hAnsiTheme="minorHAnsi" w:cstheme="minorHAnsi"/>
          <w:szCs w:val="24"/>
          <w:lang w:val="es-ES_tradnl"/>
        </w:rPr>
      </w:pPr>
    </w:p>
    <w:p w14:paraId="647CB9C4" w14:textId="77777777" w:rsidR="001D405A" w:rsidRPr="0008128A" w:rsidRDefault="001D405A" w:rsidP="001D405A">
      <w:pPr>
        <w:rPr>
          <w:rFonts w:asciiTheme="minorHAnsi" w:hAnsiTheme="minorHAnsi" w:cstheme="minorHAnsi"/>
          <w:szCs w:val="24"/>
          <w:lang w:val="es-ES_tradnl"/>
        </w:rPr>
      </w:pPr>
      <w:r>
        <w:rPr>
          <w:rFonts w:asciiTheme="minorHAnsi" w:hAnsiTheme="minorHAnsi" w:cstheme="minorHAnsi"/>
          <w:szCs w:val="24"/>
          <w:lang w:val="es"/>
        </w:rPr>
        <w:t xml:space="preserve">Si usted firma este formulario de Revelación de información, el DESE también compartirá sus datos de empleo, los resultados del examen de HSE y la información de inscripción posterior a la educación secundaria con su programa, </w:t>
      </w:r>
      <w:sdt>
        <w:sdtPr>
          <w:rPr>
            <w:rFonts w:asciiTheme="minorHAnsi" w:hAnsiTheme="minorHAnsi" w:cstheme="minorHAnsi"/>
            <w:szCs w:val="24"/>
          </w:rPr>
          <w:alias w:val="Program name"/>
          <w:tag w:val="Program name"/>
          <w:id w:val="-1700234008"/>
          <w:placeholder>
            <w:docPart w:val="627BED0BAC8740EBB8FC4B50636E0F93"/>
          </w:placeholder>
          <w:showingPlcHdr/>
        </w:sdtPr>
        <w:sdtEndPr/>
        <w:sdtContent>
          <w:r w:rsidRPr="001D405A">
            <w:rPr>
              <w:rStyle w:val="PlaceholderText"/>
              <w:color w:val="auto"/>
              <w:lang w:val="es"/>
            </w:rPr>
            <w:t>Haga clic o toque aquí para escribir</w:t>
          </w:r>
        </w:sdtContent>
      </w:sdt>
      <w:r>
        <w:rPr>
          <w:rFonts w:asciiTheme="minorHAnsi" w:hAnsiTheme="minorHAnsi" w:cstheme="minorHAnsi"/>
          <w:szCs w:val="24"/>
          <w:lang w:val="es"/>
        </w:rPr>
        <w:t>, para que pueda entender qué tan bien está ayudando a los estudiantes. El DESE y su programa de educación para adultos (AE) no revelarán esta información confidencial bajo ninguna otra circunstancia, salvo que así lo exija la ley.  </w:t>
      </w:r>
    </w:p>
    <w:p w14:paraId="1FEF8F50" w14:textId="77777777" w:rsidR="001D405A" w:rsidRPr="0008128A" w:rsidRDefault="001D405A" w:rsidP="001D405A">
      <w:pPr>
        <w:rPr>
          <w:rFonts w:asciiTheme="minorHAnsi" w:hAnsiTheme="minorHAnsi" w:cstheme="minorHAnsi"/>
          <w:szCs w:val="24"/>
          <w:lang w:val="es-ES_tradnl"/>
        </w:rPr>
      </w:pPr>
    </w:p>
    <w:p w14:paraId="4459B43F" w14:textId="77777777" w:rsidR="001D405A" w:rsidRPr="006103C9" w:rsidRDefault="001D405A" w:rsidP="001D405A">
      <w:pPr>
        <w:rPr>
          <w:rFonts w:asciiTheme="minorHAnsi" w:hAnsiTheme="minorHAnsi" w:cstheme="minorHAnsi"/>
          <w:szCs w:val="24"/>
          <w:lang w:val="es-ES"/>
        </w:rPr>
      </w:pPr>
      <w:r>
        <w:rPr>
          <w:rFonts w:asciiTheme="minorHAnsi" w:hAnsiTheme="minorHAnsi" w:cstheme="minorHAnsi"/>
          <w:szCs w:val="24"/>
          <w:lang w:val="es"/>
        </w:rPr>
        <w:t>Gracias.</w:t>
      </w:r>
    </w:p>
    <w:bookmarkEnd w:id="0"/>
    <w:p w14:paraId="4064B9F7" w14:textId="77777777" w:rsidR="001D405A" w:rsidRPr="0008128A" w:rsidRDefault="001D405A" w:rsidP="001D405A">
      <w:pPr>
        <w:rPr>
          <w:rFonts w:asciiTheme="minorHAnsi" w:hAnsiTheme="minorHAnsi" w:cstheme="minorHAnsi"/>
          <w:szCs w:val="24"/>
          <w:lang w:val="es-ES_tradnl"/>
        </w:rPr>
      </w:pPr>
    </w:p>
    <w:p w14:paraId="733F13D7" w14:textId="77777777" w:rsidR="001D405A" w:rsidRPr="0008128A" w:rsidRDefault="001D405A" w:rsidP="001D405A">
      <w:pPr>
        <w:rPr>
          <w:rFonts w:asciiTheme="minorHAnsi" w:hAnsiTheme="minorHAnsi" w:cstheme="minorHAnsi"/>
          <w:szCs w:val="24"/>
          <w:lang w:val="es-ES_tradnl"/>
        </w:rPr>
      </w:pPr>
      <w:r>
        <w:rPr>
          <w:rFonts w:asciiTheme="minorHAnsi" w:hAnsiTheme="minorHAnsi" w:cstheme="minorBidi"/>
          <w:lang w:val="es"/>
        </w:rPr>
        <w:t>________________________________________________            _____________________________</w:t>
      </w:r>
    </w:p>
    <w:p w14:paraId="55E91A83" w14:textId="77777777" w:rsidR="001D405A" w:rsidRPr="0008128A" w:rsidRDefault="001D405A" w:rsidP="001D405A">
      <w:pPr>
        <w:rPr>
          <w:rFonts w:asciiTheme="minorHAnsi" w:hAnsiTheme="minorHAnsi" w:cstheme="minorHAnsi"/>
          <w:szCs w:val="24"/>
          <w:lang w:val="es-ES_tradnl"/>
        </w:rPr>
      </w:pPr>
      <w:r>
        <w:rPr>
          <w:rFonts w:asciiTheme="minorHAnsi" w:hAnsiTheme="minorHAnsi" w:cstheme="minorBidi"/>
          <w:lang w:val="es"/>
        </w:rPr>
        <w:t>Firma del estudiante/padre/madre/tutor*                                                                          Fecha</w:t>
      </w:r>
    </w:p>
    <w:p w14:paraId="6AAAF3B8" w14:textId="77777777" w:rsidR="001D405A" w:rsidRPr="0008128A" w:rsidRDefault="001D405A" w:rsidP="001D405A">
      <w:pPr>
        <w:rPr>
          <w:rFonts w:asciiTheme="minorHAnsi" w:hAnsiTheme="minorHAnsi" w:cstheme="minorHAnsi"/>
          <w:szCs w:val="24"/>
          <w:lang w:val="es-ES_tradnl"/>
        </w:rPr>
      </w:pPr>
    </w:p>
    <w:p w14:paraId="3B54DBC5" w14:textId="77777777" w:rsidR="001D405A" w:rsidRPr="0008128A" w:rsidRDefault="001D405A" w:rsidP="001D405A">
      <w:pPr>
        <w:rPr>
          <w:rFonts w:asciiTheme="minorHAnsi" w:hAnsiTheme="minorHAnsi" w:cstheme="minorHAnsi"/>
          <w:szCs w:val="24"/>
          <w:lang w:val="es-ES_tradnl"/>
        </w:rPr>
      </w:pPr>
    </w:p>
    <w:p w14:paraId="417FED0F" w14:textId="77777777" w:rsidR="001D405A" w:rsidRPr="0008128A" w:rsidRDefault="001D405A" w:rsidP="001D405A">
      <w:pPr>
        <w:rPr>
          <w:rFonts w:asciiTheme="minorHAnsi" w:hAnsiTheme="minorHAnsi" w:cstheme="minorHAnsi"/>
          <w:szCs w:val="24"/>
          <w:lang w:val="es-ES_tradnl"/>
        </w:rPr>
      </w:pPr>
      <w:r>
        <w:rPr>
          <w:rFonts w:asciiTheme="minorHAnsi" w:hAnsiTheme="minorHAnsi" w:cstheme="minorHAnsi"/>
          <w:szCs w:val="24"/>
          <w:lang w:val="es"/>
        </w:rPr>
        <w:t>________________________________________________           _____________________________</w:t>
      </w:r>
    </w:p>
    <w:p w14:paraId="63B61FC7" w14:textId="77777777" w:rsidR="001D405A" w:rsidRPr="0008128A" w:rsidRDefault="001D405A" w:rsidP="001D405A">
      <w:pPr>
        <w:rPr>
          <w:rFonts w:asciiTheme="minorHAnsi" w:hAnsiTheme="minorHAnsi" w:cstheme="minorHAnsi"/>
          <w:szCs w:val="24"/>
          <w:lang w:val="es-ES_tradnl"/>
        </w:rPr>
      </w:pPr>
      <w:r>
        <w:rPr>
          <w:rFonts w:asciiTheme="minorHAnsi" w:hAnsiTheme="minorHAnsi" w:cstheme="minorHAnsi"/>
          <w:szCs w:val="24"/>
          <w:lang w:val="es"/>
        </w:rPr>
        <w:t>Firma del personal/testigo de la firma del estudiante                                                      Fecha</w:t>
      </w:r>
    </w:p>
    <w:p w14:paraId="5CEE127F" w14:textId="77777777" w:rsidR="001D405A" w:rsidRPr="0008128A" w:rsidRDefault="001D405A" w:rsidP="001D405A">
      <w:pPr>
        <w:rPr>
          <w:rFonts w:asciiTheme="minorHAnsi" w:hAnsiTheme="minorHAnsi" w:cstheme="minorHAnsi"/>
          <w:szCs w:val="24"/>
          <w:lang w:val="es-ES_tradnl"/>
        </w:rPr>
      </w:pPr>
    </w:p>
    <w:p w14:paraId="34487FFC" w14:textId="77777777" w:rsidR="001D405A" w:rsidRPr="0008128A" w:rsidRDefault="001D405A" w:rsidP="001D405A">
      <w:pPr>
        <w:rPr>
          <w:rFonts w:cs="Calibri"/>
          <w:szCs w:val="24"/>
          <w:lang w:val="es-ES_tradnl"/>
        </w:rPr>
      </w:pPr>
      <w:r>
        <w:rPr>
          <w:rFonts w:asciiTheme="minorHAnsi" w:hAnsiTheme="minorHAnsi" w:cstheme="minorHAnsi"/>
          <w:i/>
          <w:iCs/>
          <w:szCs w:val="24"/>
          <w:lang w:val="es"/>
        </w:rPr>
        <w:t>* El padre, la madre o el tutor debe firmar este formulario de consentimiento para estudiantes menores de 18 años.</w:t>
      </w:r>
    </w:p>
    <w:p w14:paraId="03395C70" w14:textId="77777777" w:rsidR="00201172" w:rsidRPr="001D405A" w:rsidRDefault="00201172" w:rsidP="001D405A">
      <w:pPr>
        <w:jc w:val="center"/>
        <w:rPr>
          <w:lang w:val="es-ES_tradnl"/>
        </w:rPr>
      </w:pPr>
    </w:p>
    <w:sectPr w:rsidR="00201172" w:rsidRPr="001D405A" w:rsidSect="000A2D13">
      <w:endnotePr>
        <w:numFmt w:val="decimal"/>
      </w:endnotePr>
      <w:type w:val="continuous"/>
      <w:pgSz w:w="12240" w:h="15840"/>
      <w:pgMar w:top="1440" w:right="720" w:bottom="576" w:left="72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FE8A" w14:textId="77777777" w:rsidR="00214322" w:rsidRDefault="00214322" w:rsidP="00285D5F">
      <w:r>
        <w:separator/>
      </w:r>
    </w:p>
  </w:endnote>
  <w:endnote w:type="continuationSeparator" w:id="0">
    <w:p w14:paraId="2D3D26F9" w14:textId="77777777" w:rsidR="00214322" w:rsidRDefault="00214322" w:rsidP="0028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E385" w14:textId="77777777" w:rsidR="00C513ED" w:rsidRDefault="00C51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8821" w14:textId="7082F740" w:rsidR="00285D5F" w:rsidRPr="00285D5F" w:rsidRDefault="00285D5F" w:rsidP="00285D5F">
    <w:pPr>
      <w:pStyle w:val="Footer"/>
      <w:tabs>
        <w:tab w:val="clear" w:pos="4680"/>
        <w:tab w:val="clear" w:pos="9360"/>
        <w:tab w:val="center" w:pos="5040"/>
        <w:tab w:val="right" w:pos="10440"/>
      </w:tabs>
      <w:rPr>
        <w:rFonts w:asciiTheme="minorHAnsi" w:hAnsiTheme="minorHAnsi" w:cstheme="minorHAnsi"/>
        <w:i/>
        <w:iCs/>
        <w:sz w:val="18"/>
        <w:szCs w:val="18"/>
      </w:rPr>
    </w:pPr>
    <w:r w:rsidRPr="00285D5F">
      <w:rPr>
        <w:rFonts w:asciiTheme="minorHAnsi" w:hAnsiTheme="minorHAnsi" w:cstheme="minorHAnsi"/>
        <w:i/>
        <w:iCs/>
        <w:sz w:val="18"/>
        <w:szCs w:val="18"/>
      </w:rPr>
      <w:t>Revis</w:t>
    </w:r>
    <w:r w:rsidR="001D405A">
      <w:rPr>
        <w:rFonts w:asciiTheme="minorHAnsi" w:hAnsiTheme="minorHAnsi" w:cstheme="minorHAnsi"/>
        <w:i/>
        <w:iCs/>
        <w:sz w:val="18"/>
        <w:szCs w:val="18"/>
      </w:rPr>
      <w:t>a</w:t>
    </w:r>
    <w:r w:rsidRPr="00285D5F">
      <w:rPr>
        <w:rFonts w:asciiTheme="minorHAnsi" w:hAnsiTheme="minorHAnsi" w:cstheme="minorHAnsi"/>
        <w:i/>
        <w:iCs/>
        <w:sz w:val="18"/>
        <w:szCs w:val="18"/>
      </w:rPr>
      <w:t>d</w:t>
    </w:r>
    <w:r w:rsidR="001D405A">
      <w:rPr>
        <w:rFonts w:asciiTheme="minorHAnsi" w:hAnsiTheme="minorHAnsi" w:cstheme="minorHAnsi"/>
        <w:i/>
        <w:iCs/>
        <w:sz w:val="18"/>
        <w:szCs w:val="18"/>
      </w:rPr>
      <w:t>o en</w:t>
    </w:r>
    <w:r w:rsidRPr="00285D5F">
      <w:rPr>
        <w:rFonts w:asciiTheme="minorHAnsi" w:hAnsiTheme="minorHAnsi" w:cstheme="minorHAnsi"/>
        <w:i/>
        <w:iCs/>
        <w:sz w:val="18"/>
        <w:szCs w:val="18"/>
      </w:rPr>
      <w:t xml:space="preserve"> </w:t>
    </w:r>
    <w:r w:rsidR="001D405A">
      <w:rPr>
        <w:rFonts w:asciiTheme="minorHAnsi" w:hAnsiTheme="minorHAnsi" w:cstheme="minorHAnsi"/>
        <w:i/>
        <w:iCs/>
        <w:sz w:val="18"/>
        <w:szCs w:val="18"/>
      </w:rPr>
      <w:t>julio</w:t>
    </w:r>
    <w:r w:rsidRPr="00285D5F">
      <w:rPr>
        <w:rFonts w:asciiTheme="minorHAnsi" w:hAnsiTheme="minorHAnsi" w:cstheme="minorHAnsi"/>
        <w:i/>
        <w:iCs/>
        <w:sz w:val="18"/>
        <w:szCs w:val="18"/>
      </w:rPr>
      <w:t xml:space="preserve"> </w:t>
    </w:r>
    <w:r w:rsidR="001D405A">
      <w:rPr>
        <w:rFonts w:asciiTheme="minorHAnsi" w:hAnsiTheme="minorHAnsi" w:cstheme="minorHAnsi"/>
        <w:i/>
        <w:iCs/>
        <w:sz w:val="18"/>
        <w:szCs w:val="18"/>
      </w:rPr>
      <w:t xml:space="preserve">de </w:t>
    </w:r>
    <w:r w:rsidRPr="00285D5F">
      <w:rPr>
        <w:rFonts w:asciiTheme="minorHAnsi" w:hAnsiTheme="minorHAnsi" w:cstheme="minorHAnsi"/>
        <w:i/>
        <w:iCs/>
        <w:sz w:val="18"/>
        <w:szCs w:val="18"/>
      </w:rPr>
      <w:t>2021</w:t>
    </w:r>
    <w:r w:rsidRPr="00285D5F">
      <w:rPr>
        <w:rFonts w:asciiTheme="minorHAnsi" w:hAnsiTheme="minorHAnsi" w:cstheme="minorHAnsi"/>
        <w:i/>
        <w:iCs/>
        <w:sz w:val="18"/>
        <w:szCs w:val="18"/>
      </w:rPr>
      <w:tab/>
    </w:r>
    <w:r w:rsidRPr="00285D5F">
      <w:rPr>
        <w:rFonts w:asciiTheme="minorHAnsi" w:hAnsiTheme="minorHAnsi" w:cstheme="minorHAnsi"/>
        <w:i/>
        <w:iCs/>
        <w:sz w:val="18"/>
        <w:szCs w:val="18"/>
      </w:rPr>
      <w:tab/>
    </w:r>
    <w:r w:rsidR="00C513ED" w:rsidRPr="00C513ED">
      <w:rPr>
        <w:rFonts w:asciiTheme="minorHAnsi" w:hAnsiTheme="minorHAnsi" w:cstheme="minorHAnsi"/>
        <w:i/>
        <w:iCs/>
        <w:sz w:val="18"/>
        <w:szCs w:val="18"/>
      </w:rPr>
      <w:t>Spanish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9887" w14:textId="77777777" w:rsidR="00C513ED" w:rsidRDefault="00C5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BE78A" w14:textId="77777777" w:rsidR="00214322" w:rsidRDefault="00214322" w:rsidP="00285D5F">
      <w:r>
        <w:separator/>
      </w:r>
    </w:p>
  </w:footnote>
  <w:footnote w:type="continuationSeparator" w:id="0">
    <w:p w14:paraId="7059D49B" w14:textId="77777777" w:rsidR="00214322" w:rsidRDefault="00214322" w:rsidP="0028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83F3" w14:textId="77777777" w:rsidR="00C513ED" w:rsidRDefault="00C51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6967" w14:textId="77777777" w:rsidR="00C513ED" w:rsidRDefault="00C51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9B4C" w14:textId="77777777" w:rsidR="00C513ED" w:rsidRDefault="00C5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5F"/>
    <w:rsid w:val="00025507"/>
    <w:rsid w:val="00041CA1"/>
    <w:rsid w:val="000E0994"/>
    <w:rsid w:val="001D405A"/>
    <w:rsid w:val="00201172"/>
    <w:rsid w:val="00214322"/>
    <w:rsid w:val="00285D5F"/>
    <w:rsid w:val="002A22D2"/>
    <w:rsid w:val="002A3E22"/>
    <w:rsid w:val="002B4B10"/>
    <w:rsid w:val="002C0CF9"/>
    <w:rsid w:val="002F5424"/>
    <w:rsid w:val="003953C8"/>
    <w:rsid w:val="0041210C"/>
    <w:rsid w:val="004E5697"/>
    <w:rsid w:val="005430E2"/>
    <w:rsid w:val="00571666"/>
    <w:rsid w:val="005B5CDC"/>
    <w:rsid w:val="005C1013"/>
    <w:rsid w:val="005E3535"/>
    <w:rsid w:val="00635070"/>
    <w:rsid w:val="007066F8"/>
    <w:rsid w:val="00761FD8"/>
    <w:rsid w:val="007732FB"/>
    <w:rsid w:val="0078034B"/>
    <w:rsid w:val="007B0F25"/>
    <w:rsid w:val="008C238A"/>
    <w:rsid w:val="00965CD7"/>
    <w:rsid w:val="00A20194"/>
    <w:rsid w:val="00A70FE3"/>
    <w:rsid w:val="00A7681B"/>
    <w:rsid w:val="00AA37B4"/>
    <w:rsid w:val="00B15E7C"/>
    <w:rsid w:val="00B34968"/>
    <w:rsid w:val="00B943A6"/>
    <w:rsid w:val="00C513ED"/>
    <w:rsid w:val="00C974A6"/>
    <w:rsid w:val="00D1782C"/>
    <w:rsid w:val="00D456B8"/>
    <w:rsid w:val="00D73B50"/>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45BC8"/>
  <w15:docId w15:val="{2F9C56D9-A0F7-42B6-AF0D-C835A2F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285D5F"/>
    <w:pPr>
      <w:tabs>
        <w:tab w:val="center" w:pos="4680"/>
        <w:tab w:val="right" w:pos="9360"/>
      </w:tabs>
    </w:pPr>
  </w:style>
  <w:style w:type="character" w:customStyle="1" w:styleId="HeaderChar">
    <w:name w:val="Header Char"/>
    <w:basedOn w:val="DefaultParagraphFont"/>
    <w:link w:val="Header"/>
    <w:rsid w:val="00285D5F"/>
    <w:rPr>
      <w:snapToGrid w:val="0"/>
      <w:sz w:val="24"/>
    </w:rPr>
  </w:style>
  <w:style w:type="paragraph" w:styleId="Footer">
    <w:name w:val="footer"/>
    <w:basedOn w:val="Normal"/>
    <w:link w:val="FooterChar"/>
    <w:unhideWhenUsed/>
    <w:rsid w:val="00285D5F"/>
    <w:pPr>
      <w:tabs>
        <w:tab w:val="center" w:pos="4680"/>
        <w:tab w:val="right" w:pos="9360"/>
      </w:tabs>
    </w:pPr>
  </w:style>
  <w:style w:type="character" w:customStyle="1" w:styleId="FooterChar">
    <w:name w:val="Footer Char"/>
    <w:basedOn w:val="DefaultParagraphFont"/>
    <w:link w:val="Footer"/>
    <w:rsid w:val="00285D5F"/>
    <w:rPr>
      <w:snapToGrid w:val="0"/>
      <w:sz w:val="24"/>
    </w:rPr>
  </w:style>
  <w:style w:type="character" w:styleId="CommentReference">
    <w:name w:val="annotation reference"/>
    <w:rsid w:val="001D405A"/>
    <w:rPr>
      <w:sz w:val="16"/>
      <w:szCs w:val="16"/>
    </w:rPr>
  </w:style>
  <w:style w:type="character" w:styleId="PlaceholderText">
    <w:name w:val="Placeholder Text"/>
    <w:basedOn w:val="DefaultParagraphFont"/>
    <w:uiPriority w:val="99"/>
    <w:semiHidden/>
    <w:rsid w:val="001D4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4E4030BDC34C22ABEA3E611B9446BF"/>
        <w:category>
          <w:name w:val="General"/>
          <w:gallery w:val="placeholder"/>
        </w:category>
        <w:types>
          <w:type w:val="bbPlcHdr"/>
        </w:types>
        <w:behaviors>
          <w:behavior w:val="content"/>
        </w:behaviors>
        <w:guid w:val="{0E69AEFF-EE64-4134-956D-5E303C26716B}"/>
      </w:docPartPr>
      <w:docPartBody>
        <w:p w:rsidR="00C67A63" w:rsidRDefault="00264D8B" w:rsidP="00264D8B">
          <w:pPr>
            <w:pStyle w:val="B54E4030BDC34C22ABEA3E611B9446BF"/>
          </w:pPr>
          <w:r w:rsidRPr="00B37E7F">
            <w:rPr>
              <w:rStyle w:val="PlaceholderText"/>
            </w:rPr>
            <w:t>Click or tap here to enter text.</w:t>
          </w:r>
        </w:p>
      </w:docPartBody>
    </w:docPart>
    <w:docPart>
      <w:docPartPr>
        <w:name w:val="627BED0BAC8740EBB8FC4B50636E0F93"/>
        <w:category>
          <w:name w:val="General"/>
          <w:gallery w:val="placeholder"/>
        </w:category>
        <w:types>
          <w:type w:val="bbPlcHdr"/>
        </w:types>
        <w:behaviors>
          <w:behavior w:val="content"/>
        </w:behaviors>
        <w:guid w:val="{A04D22A8-BA22-4E0C-9D0F-EFADE8719A3C}"/>
      </w:docPartPr>
      <w:docPartBody>
        <w:p w:rsidR="00C67A63" w:rsidRDefault="00264D8B" w:rsidP="00264D8B">
          <w:pPr>
            <w:pStyle w:val="627BED0BAC8740EBB8FC4B50636E0F93"/>
          </w:pPr>
          <w:r w:rsidRPr="00B37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FB"/>
    <w:rsid w:val="000C6F33"/>
    <w:rsid w:val="00264D8B"/>
    <w:rsid w:val="0048394C"/>
    <w:rsid w:val="004E45FB"/>
    <w:rsid w:val="00583AE9"/>
    <w:rsid w:val="005D5E5E"/>
    <w:rsid w:val="00C67A63"/>
    <w:rsid w:val="00FD7071"/>
    <w:rsid w:val="00FE7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D8B"/>
    <w:rPr>
      <w:color w:val="808080"/>
    </w:rPr>
  </w:style>
  <w:style w:type="paragraph" w:customStyle="1" w:styleId="EA03DEE0C1754DC2A83A040486A7F258">
    <w:name w:val="EA03DEE0C1754DC2A83A040486A7F258"/>
    <w:rsid w:val="004E45FB"/>
  </w:style>
  <w:style w:type="paragraph" w:customStyle="1" w:styleId="B54E4030BDC34C22ABEA3E611B9446BF">
    <w:name w:val="B54E4030BDC34C22ABEA3E611B9446BF"/>
    <w:rsid w:val="00264D8B"/>
  </w:style>
  <w:style w:type="paragraph" w:customStyle="1" w:styleId="627BED0BAC8740EBB8FC4B50636E0F93">
    <w:name w:val="627BED0BAC8740EBB8FC4B50636E0F93"/>
    <w:rsid w:val="00264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ABE Student Release of Information Form July 2021 — Spanish</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 — Spanish</dc:title>
  <dc:subject/>
  <dc:creator>DESE</dc:creator>
  <cp:keywords/>
  <cp:lastModifiedBy>Zou, Dong (EOE)</cp:lastModifiedBy>
  <cp:revision>5</cp:revision>
  <cp:lastPrinted>2008-03-05T18:17:00Z</cp:lastPrinted>
  <dcterms:created xsi:type="dcterms:W3CDTF">2021-07-14T14:48:00Z</dcterms:created>
  <dcterms:modified xsi:type="dcterms:W3CDTF">2021-07-20T21:13:00Z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2021</vt:lpwstr>
  </property>
</Properties>
</file>