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41B88"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3884196E" wp14:editId="75108559">
            <wp:simplePos x="0" y="0"/>
            <wp:positionH relativeFrom="column">
              <wp:posOffset>-441737</wp:posOffset>
            </wp:positionH>
            <wp:positionV relativeFrom="page">
              <wp:posOffset>189634</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1C81278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21D6D22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D47A483" wp14:editId="3A554A4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1396"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49489654" w14:textId="0D2145F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AA7BC2">
        <w:rPr>
          <w:sz w:val="16"/>
          <w:szCs w:val="16"/>
        </w:rPr>
        <w:t xml:space="preserve">   </w:t>
      </w:r>
      <w:r w:rsidR="00025507">
        <w:rPr>
          <w:sz w:val="16"/>
          <w:szCs w:val="16"/>
        </w:rPr>
        <w:t xml:space="preserve"> </w:t>
      </w:r>
      <w:r w:rsidR="00A20194" w:rsidRPr="00C974A6">
        <w:rPr>
          <w:sz w:val="16"/>
          <w:szCs w:val="16"/>
        </w:rPr>
        <w:t>Telephone: (781) 338-3000</w:t>
      </w:r>
      <w:r w:rsidR="00AA7BC2">
        <w:rPr>
          <w:sz w:val="16"/>
          <w:szCs w:val="16"/>
        </w:rPr>
        <w:t xml:space="preserve">                                                        </w:t>
      </w:r>
      <w:r w:rsidR="00C974A6">
        <w:rPr>
          <w:sz w:val="16"/>
          <w:szCs w:val="16"/>
        </w:rPr>
        <w:t xml:space="preserve"> </w:t>
      </w:r>
      <w:r w:rsidR="00A20194" w:rsidRPr="00C974A6">
        <w:rPr>
          <w:sz w:val="16"/>
          <w:szCs w:val="16"/>
        </w:rPr>
        <w:t>TTY: N.E.T. Relay 1-800-439-2370</w:t>
      </w:r>
    </w:p>
    <w:p w14:paraId="00BBF9E6" w14:textId="77777777" w:rsidR="00A20194" w:rsidRPr="00C974A6" w:rsidRDefault="00A20194">
      <w:pPr>
        <w:ind w:left="720"/>
        <w:rPr>
          <w:rFonts w:ascii="Arial" w:hAnsi="Arial"/>
          <w:i/>
          <w:sz w:val="16"/>
          <w:szCs w:val="16"/>
        </w:rPr>
      </w:pPr>
    </w:p>
    <w:p w14:paraId="466E96D0" w14:textId="77777777" w:rsidR="00A20194" w:rsidRDefault="00A20194">
      <w:pPr>
        <w:ind w:left="720"/>
        <w:rPr>
          <w:rFonts w:ascii="Arial" w:hAnsi="Arial"/>
          <w:i/>
          <w:sz w:val="18"/>
        </w:rPr>
        <w:sectPr w:rsidR="00A20194" w:rsidSect="00897777">
          <w:footerReference w:type="default" r:id="rId12"/>
          <w:endnotePr>
            <w:numFmt w:val="decimal"/>
          </w:endnotePr>
          <w:pgSz w:w="12240" w:h="15840"/>
          <w:pgMar w:top="540" w:right="1080" w:bottom="1008" w:left="1800" w:header="1440" w:footer="1440" w:gutter="0"/>
          <w:cols w:space="720"/>
          <w:noEndnote/>
          <w:titlePg/>
          <w:docGrid w:linePitch="326"/>
        </w:sectPr>
      </w:pPr>
    </w:p>
    <w:p w14:paraId="1B9C947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4C35C5F1" w14:textId="77777777">
        <w:tc>
          <w:tcPr>
            <w:tcW w:w="2988" w:type="dxa"/>
          </w:tcPr>
          <w:p w14:paraId="60F9461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5601DF07"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0D5FC1E" w14:textId="77777777" w:rsidR="00C974A6" w:rsidRPr="00C974A6" w:rsidRDefault="00C974A6" w:rsidP="00C974A6">
            <w:pPr>
              <w:jc w:val="center"/>
              <w:rPr>
                <w:rFonts w:ascii="Arial" w:hAnsi="Arial"/>
                <w:i/>
                <w:sz w:val="16"/>
                <w:szCs w:val="16"/>
              </w:rPr>
            </w:pPr>
          </w:p>
        </w:tc>
      </w:tr>
    </w:tbl>
    <w:p w14:paraId="45F78D7C" w14:textId="77777777" w:rsidR="00A20194" w:rsidRDefault="00A20194">
      <w:pPr>
        <w:rPr>
          <w:rFonts w:ascii="Arial" w:hAnsi="Arial"/>
          <w:i/>
          <w:sz w:val="18"/>
        </w:rPr>
      </w:pPr>
    </w:p>
    <w:p w14:paraId="44FBAD35" w14:textId="77777777" w:rsidR="00A20194" w:rsidRPr="00804977" w:rsidRDefault="00A20194">
      <w:pPr>
        <w:rPr>
          <w:sz w:val="22"/>
          <w:szCs w:val="22"/>
        </w:rPr>
        <w:sectPr w:rsidR="00A20194" w:rsidRPr="00804977" w:rsidSect="007F4F79">
          <w:endnotePr>
            <w:numFmt w:val="decimal"/>
          </w:endnotePr>
          <w:type w:val="continuous"/>
          <w:pgSz w:w="12240" w:h="15840"/>
          <w:pgMar w:top="864" w:right="432" w:bottom="1008" w:left="432" w:header="1440" w:footer="1440" w:gutter="0"/>
          <w:cols w:space="720"/>
          <w:noEndnote/>
        </w:sectPr>
      </w:pPr>
    </w:p>
    <w:p w14:paraId="2CDB4F87" w14:textId="108D992A" w:rsidR="007F4F79" w:rsidRPr="00C312F4" w:rsidRDefault="007F4F79" w:rsidP="007F4F79">
      <w:pPr>
        <w:rPr>
          <w:rFonts w:asciiTheme="minorHAnsi" w:hAnsiTheme="minorHAnsi" w:cstheme="minorHAnsi"/>
          <w:sz w:val="21"/>
          <w:szCs w:val="21"/>
        </w:rPr>
      </w:pPr>
      <w:r w:rsidRPr="00C312F4">
        <w:rPr>
          <w:rFonts w:asciiTheme="minorHAnsi" w:hAnsiTheme="minorHAnsi" w:cstheme="minorHAnsi"/>
          <w:sz w:val="21"/>
          <w:szCs w:val="21"/>
        </w:rPr>
        <w:t xml:space="preserve">February </w:t>
      </w:r>
      <w:r w:rsidR="000518A0">
        <w:rPr>
          <w:rFonts w:asciiTheme="minorHAnsi" w:hAnsiTheme="minorHAnsi" w:cstheme="minorHAnsi"/>
          <w:sz w:val="21"/>
          <w:szCs w:val="21"/>
        </w:rPr>
        <w:t>2</w:t>
      </w:r>
      <w:r w:rsidRPr="00C312F4">
        <w:rPr>
          <w:rFonts w:asciiTheme="minorHAnsi" w:hAnsiTheme="minorHAnsi" w:cstheme="minorHAnsi"/>
          <w:sz w:val="21"/>
          <w:szCs w:val="21"/>
        </w:rPr>
        <w:t>, 2023</w:t>
      </w:r>
    </w:p>
    <w:p w14:paraId="57B236CF" w14:textId="19A55129" w:rsidR="007F4F79" w:rsidRPr="00C312F4" w:rsidRDefault="007F4F79" w:rsidP="007F4F79">
      <w:pPr>
        <w:rPr>
          <w:rFonts w:asciiTheme="minorHAnsi" w:hAnsiTheme="minorHAnsi" w:cstheme="minorHAnsi"/>
          <w:sz w:val="21"/>
          <w:szCs w:val="21"/>
        </w:rPr>
      </w:pPr>
    </w:p>
    <w:p w14:paraId="3D24ACD6" w14:textId="7486C448" w:rsidR="007F4F79" w:rsidRPr="00C312F4" w:rsidRDefault="007F4F79" w:rsidP="007F4F79">
      <w:pPr>
        <w:rPr>
          <w:rFonts w:asciiTheme="minorHAnsi" w:hAnsiTheme="minorHAnsi" w:cstheme="minorHAnsi"/>
          <w:sz w:val="21"/>
          <w:szCs w:val="21"/>
        </w:rPr>
      </w:pPr>
      <w:r w:rsidRPr="00C312F4">
        <w:rPr>
          <w:rFonts w:asciiTheme="minorHAnsi" w:hAnsiTheme="minorHAnsi" w:cstheme="minorHAnsi"/>
          <w:sz w:val="21"/>
          <w:szCs w:val="21"/>
        </w:rPr>
        <w:t>Dear Directors and Coordinators,</w:t>
      </w:r>
    </w:p>
    <w:p w14:paraId="712500FA" w14:textId="77777777" w:rsidR="007F4F79" w:rsidRPr="00C312F4" w:rsidRDefault="007F4F79" w:rsidP="007F4F79">
      <w:pPr>
        <w:rPr>
          <w:rFonts w:asciiTheme="minorHAnsi" w:hAnsiTheme="minorHAnsi" w:cstheme="minorHAnsi"/>
          <w:sz w:val="21"/>
          <w:szCs w:val="21"/>
        </w:rPr>
      </w:pPr>
    </w:p>
    <w:p w14:paraId="4307681B" w14:textId="6445FECB" w:rsidR="007F4F79" w:rsidRPr="00C312F4" w:rsidRDefault="007F4F79" w:rsidP="007F4F79">
      <w:pPr>
        <w:rPr>
          <w:rFonts w:asciiTheme="minorHAnsi" w:hAnsiTheme="minorHAnsi" w:cstheme="minorHAnsi"/>
          <w:sz w:val="21"/>
          <w:szCs w:val="21"/>
        </w:rPr>
      </w:pPr>
      <w:r w:rsidRPr="00C312F4">
        <w:rPr>
          <w:rFonts w:asciiTheme="minorHAnsi" w:hAnsiTheme="minorHAnsi" w:cstheme="minorHAnsi"/>
          <w:sz w:val="21"/>
          <w:szCs w:val="21"/>
        </w:rPr>
        <w:t xml:space="preserve">Are you learning about ACLS and LACES updates only after someone else tells you? Have you missed student referrals because the contact information and description in the </w:t>
      </w:r>
      <w:hyperlink r:id="rId13">
        <w:r w:rsidRPr="00C312F4">
          <w:rPr>
            <w:rStyle w:val="Hyperlink"/>
            <w:rFonts w:asciiTheme="minorHAnsi" w:hAnsiTheme="minorHAnsi" w:cstheme="minorHAnsi"/>
            <w:sz w:val="21"/>
            <w:szCs w:val="21"/>
          </w:rPr>
          <w:t>ACLS program directory</w:t>
        </w:r>
      </w:hyperlink>
      <w:r w:rsidRPr="00C312F4">
        <w:rPr>
          <w:rFonts w:asciiTheme="minorHAnsi" w:hAnsiTheme="minorHAnsi" w:cstheme="minorHAnsi"/>
          <w:sz w:val="21"/>
          <w:szCs w:val="21"/>
        </w:rPr>
        <w:t xml:space="preserve"> is old or inaccurate? You can remedy this in just a few minutes by following these four steps. </w:t>
      </w:r>
    </w:p>
    <w:p w14:paraId="21F4691A" w14:textId="747FFCE9" w:rsidR="007F4F79" w:rsidRPr="00C312F4" w:rsidRDefault="007F4F79" w:rsidP="007F4F79">
      <w:pPr>
        <w:rPr>
          <w:rFonts w:asciiTheme="minorHAnsi" w:hAnsiTheme="minorHAnsi" w:cstheme="minorHAnsi"/>
          <w:sz w:val="21"/>
          <w:szCs w:val="21"/>
        </w:rPr>
      </w:pPr>
    </w:p>
    <w:p w14:paraId="0E31AFE6" w14:textId="5D33D835" w:rsidR="007F4F79" w:rsidRPr="00C312F4" w:rsidRDefault="007F4F79" w:rsidP="007F4F79">
      <w:pPr>
        <w:pStyle w:val="ListParagraph"/>
        <w:ind w:left="0"/>
        <w:rPr>
          <w:rFonts w:asciiTheme="minorHAnsi" w:hAnsiTheme="minorHAnsi" w:cstheme="minorHAnsi"/>
          <w:sz w:val="21"/>
          <w:szCs w:val="21"/>
        </w:rPr>
      </w:pPr>
      <w:r w:rsidRPr="00C312F4">
        <w:rPr>
          <w:rFonts w:asciiTheme="minorHAnsi" w:hAnsiTheme="minorHAnsi" w:cstheme="minorHAnsi"/>
          <w:sz w:val="21"/>
          <w:szCs w:val="21"/>
        </w:rPr>
        <w:t xml:space="preserve">1. Your contact information in agency settings in LACES—not your staff records—is used to populate the  </w:t>
      </w:r>
      <w:hyperlink r:id="rId14" w:history="1">
        <w:r w:rsidRPr="00C312F4">
          <w:rPr>
            <w:rStyle w:val="Hyperlink"/>
            <w:rFonts w:asciiTheme="minorHAnsi" w:hAnsiTheme="minorHAnsi" w:cstheme="minorHAnsi"/>
            <w:sz w:val="21"/>
            <w:szCs w:val="21"/>
          </w:rPr>
          <w:t>ACLS program directory</w:t>
        </w:r>
      </w:hyperlink>
      <w:r w:rsidRPr="00C312F4">
        <w:rPr>
          <w:rStyle w:val="Hyperlink"/>
          <w:rFonts w:asciiTheme="minorHAnsi" w:hAnsiTheme="minorHAnsi" w:cstheme="minorHAnsi"/>
          <w:sz w:val="21"/>
          <w:szCs w:val="21"/>
        </w:rPr>
        <w:t xml:space="preserve"> and the email list for </w:t>
      </w:r>
      <w:r w:rsidRPr="00C312F4">
        <w:rPr>
          <w:rFonts w:asciiTheme="minorHAnsi" w:hAnsiTheme="minorHAnsi" w:cstheme="minorHAnsi"/>
          <w:sz w:val="21"/>
          <w:szCs w:val="21"/>
        </w:rPr>
        <w:t>communications from ACLS</w:t>
      </w:r>
      <w:r w:rsidR="002A5F56" w:rsidRPr="00C312F4">
        <w:rPr>
          <w:rStyle w:val="FootnoteReference"/>
          <w:rFonts w:asciiTheme="minorHAnsi" w:hAnsiTheme="minorHAnsi" w:cstheme="minorHAnsi"/>
          <w:sz w:val="21"/>
          <w:szCs w:val="21"/>
          <w:vertAlign w:val="superscript"/>
        </w:rPr>
        <w:footnoteReference w:id="1"/>
      </w:r>
      <w:r w:rsidRPr="00C312F4">
        <w:rPr>
          <w:rFonts w:asciiTheme="minorHAnsi" w:hAnsiTheme="minorHAnsi" w:cstheme="minorHAnsi"/>
          <w:sz w:val="21"/>
          <w:szCs w:val="21"/>
        </w:rPr>
        <w:t>. Only program staff with full access can edit or update incorrect or incomplete contact information. ACLS cannot edit this or any program information in LACES</w:t>
      </w:r>
      <w:r w:rsidR="00CE704D" w:rsidRPr="00C312F4">
        <w:rPr>
          <w:rStyle w:val="Hyperlink"/>
          <w:rFonts w:asciiTheme="minorHAnsi" w:hAnsiTheme="minorHAnsi" w:cstheme="minorHAnsi"/>
          <w:sz w:val="21"/>
          <w:szCs w:val="21"/>
          <w:u w:val="none"/>
        </w:rPr>
        <w:t>.</w:t>
      </w:r>
    </w:p>
    <w:p w14:paraId="2335C719" w14:textId="77777777" w:rsidR="007F4F79" w:rsidRPr="00C312F4" w:rsidRDefault="007F4F79" w:rsidP="007F4F79">
      <w:pPr>
        <w:pStyle w:val="ListParagraph"/>
        <w:ind w:left="0"/>
        <w:rPr>
          <w:rFonts w:asciiTheme="minorHAnsi" w:hAnsiTheme="minorHAnsi" w:cstheme="minorHAnsi"/>
          <w:sz w:val="21"/>
          <w:szCs w:val="21"/>
        </w:rPr>
      </w:pPr>
    </w:p>
    <w:p w14:paraId="6123DAEE" w14:textId="77777777" w:rsidR="007F4F79" w:rsidRPr="00804977" w:rsidRDefault="007F4F79" w:rsidP="003A550D">
      <w:pPr>
        <w:pStyle w:val="ListParagraph"/>
        <w:ind w:left="0"/>
        <w:rPr>
          <w:rFonts w:ascii="Calibri" w:hAnsi="Calibri" w:cs="Calibri"/>
          <w:sz w:val="22"/>
          <w:szCs w:val="22"/>
        </w:rPr>
      </w:pPr>
      <w:r w:rsidRPr="00C312F4">
        <w:rPr>
          <w:rFonts w:asciiTheme="minorHAnsi" w:hAnsiTheme="minorHAnsi" w:cstheme="minorHAnsi"/>
          <w:sz w:val="21"/>
          <w:szCs w:val="21"/>
        </w:rPr>
        <w:t>To access agency settings, hover your pointer over Person Profile at the top right of the screen.</w:t>
      </w:r>
      <w:r w:rsidRPr="00804977">
        <w:rPr>
          <w:rFonts w:ascii="Calibri" w:hAnsi="Calibri" w:cs="Calibri"/>
          <w:sz w:val="22"/>
          <w:szCs w:val="22"/>
        </w:rPr>
        <w:t xml:space="preserve"> </w:t>
      </w:r>
      <w:r w:rsidRPr="00804977">
        <w:rPr>
          <w:noProof/>
          <w:sz w:val="22"/>
          <w:szCs w:val="22"/>
        </w:rPr>
        <w:drawing>
          <wp:inline distT="0" distB="0" distL="0" distR="0" wp14:anchorId="5DD8D447" wp14:editId="507FB542">
            <wp:extent cx="6089904" cy="822960"/>
            <wp:effectExtent l="0" t="0" r="6350" b="0"/>
            <wp:docPr id="13" name="Picture 13" descr="Image of LACES that shows the location of the person 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of LACES that shows the location of the person profile"/>
                    <pic:cNvPicPr/>
                  </pic:nvPicPr>
                  <pic:blipFill>
                    <a:blip r:embed="rId15"/>
                    <a:stretch>
                      <a:fillRect/>
                    </a:stretch>
                  </pic:blipFill>
                  <pic:spPr>
                    <a:xfrm>
                      <a:off x="0" y="0"/>
                      <a:ext cx="6089904" cy="822960"/>
                    </a:xfrm>
                    <a:prstGeom prst="rect">
                      <a:avLst/>
                    </a:prstGeom>
                  </pic:spPr>
                </pic:pic>
              </a:graphicData>
            </a:graphic>
          </wp:inline>
        </w:drawing>
      </w:r>
    </w:p>
    <w:p w14:paraId="3792B5ED" w14:textId="3870BE26" w:rsidR="007F4F79" w:rsidRPr="003103EE" w:rsidRDefault="007F4F79" w:rsidP="007F4F79">
      <w:pPr>
        <w:rPr>
          <w:sz w:val="21"/>
          <w:szCs w:val="21"/>
        </w:rPr>
      </w:pPr>
    </w:p>
    <w:p w14:paraId="125A1A4B" w14:textId="77777777" w:rsidR="007F4F79" w:rsidRPr="00804977" w:rsidRDefault="007F4F79" w:rsidP="003A550D">
      <w:pPr>
        <w:rPr>
          <w:rFonts w:ascii="Calibri" w:hAnsi="Calibri" w:cs="Calibri"/>
          <w:sz w:val="22"/>
          <w:szCs w:val="22"/>
        </w:rPr>
      </w:pPr>
      <w:r w:rsidRPr="003103EE">
        <w:rPr>
          <w:rFonts w:ascii="Calibri" w:hAnsi="Calibri" w:cs="Calibri"/>
          <w:sz w:val="21"/>
          <w:szCs w:val="21"/>
        </w:rPr>
        <w:t>2. Select 'Agency Settings' from the drop-down menu. Note: Agency Settings is only available to full access users.</w:t>
      </w:r>
      <w:r w:rsidRPr="00804977">
        <w:rPr>
          <w:noProof/>
          <w:sz w:val="22"/>
          <w:szCs w:val="22"/>
        </w:rPr>
        <w:drawing>
          <wp:inline distT="0" distB="0" distL="0" distR="0" wp14:anchorId="60B8A19B" wp14:editId="41B1791A">
            <wp:extent cx="5705856" cy="1426464"/>
            <wp:effectExtent l="0" t="0" r="0" b="2540"/>
            <wp:docPr id="16" name="Picture 16" descr="LACES image that shows how to access Agen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ACES image that shows how to access Agency Settings"/>
                    <pic:cNvPicPr/>
                  </pic:nvPicPr>
                  <pic:blipFill>
                    <a:blip r:embed="rId16">
                      <a:extLst>
                        <a:ext uri="{28A0092B-C50C-407E-A947-70E740481C1C}">
                          <a14:useLocalDpi xmlns:a14="http://schemas.microsoft.com/office/drawing/2010/main" val="0"/>
                        </a:ext>
                      </a:extLst>
                    </a:blip>
                    <a:stretch>
                      <a:fillRect/>
                    </a:stretch>
                  </pic:blipFill>
                  <pic:spPr>
                    <a:xfrm>
                      <a:off x="0" y="0"/>
                      <a:ext cx="5705856" cy="1426464"/>
                    </a:xfrm>
                    <a:prstGeom prst="rect">
                      <a:avLst/>
                    </a:prstGeom>
                  </pic:spPr>
                </pic:pic>
              </a:graphicData>
            </a:graphic>
          </wp:inline>
        </w:drawing>
      </w:r>
    </w:p>
    <w:p w14:paraId="00380DD2" w14:textId="2F44CB3E" w:rsidR="00850E68" w:rsidRPr="003103EE" w:rsidRDefault="00850E68">
      <w:pPr>
        <w:widowControl/>
        <w:rPr>
          <w:rFonts w:ascii="Calibri" w:hAnsi="Calibri" w:cs="Calibri"/>
          <w:sz w:val="21"/>
          <w:szCs w:val="21"/>
        </w:rPr>
      </w:pPr>
    </w:p>
    <w:p w14:paraId="57706217" w14:textId="1D26029C" w:rsidR="007F4F79" w:rsidRDefault="007F4F79" w:rsidP="007F4F79">
      <w:pPr>
        <w:rPr>
          <w:rFonts w:ascii="Calibri" w:hAnsi="Calibri" w:cs="Calibri"/>
          <w:sz w:val="21"/>
          <w:szCs w:val="21"/>
        </w:rPr>
      </w:pPr>
      <w:r w:rsidRPr="003103EE">
        <w:rPr>
          <w:rFonts w:ascii="Calibri" w:hAnsi="Calibri" w:cs="Calibri"/>
          <w:sz w:val="21"/>
          <w:szCs w:val="21"/>
        </w:rPr>
        <w:t>3. From the Agency Data tab, enter or update your primary contact information, including the workforce area. Then click save.</w:t>
      </w:r>
    </w:p>
    <w:p w14:paraId="0D6FE9B8" w14:textId="77777777" w:rsidR="007F4F79" w:rsidRPr="00804977" w:rsidRDefault="007F4F79" w:rsidP="003A550D">
      <w:pPr>
        <w:rPr>
          <w:rFonts w:ascii="Calibri" w:hAnsi="Calibri" w:cs="Calibri"/>
          <w:sz w:val="22"/>
          <w:szCs w:val="22"/>
        </w:rPr>
      </w:pPr>
      <w:r w:rsidRPr="00804977">
        <w:rPr>
          <w:noProof/>
          <w:sz w:val="22"/>
          <w:szCs w:val="22"/>
        </w:rPr>
        <w:drawing>
          <wp:inline distT="0" distB="0" distL="0" distR="0" wp14:anchorId="338892FE" wp14:editId="07850948">
            <wp:extent cx="5047488" cy="1828800"/>
            <wp:effectExtent l="0" t="0" r="1270" b="0"/>
            <wp:docPr id="3" name="Picture 3" descr="Agency Settings image that shows the key info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ency Settings image that shows the key info panel"/>
                    <pic:cNvPicPr/>
                  </pic:nvPicPr>
                  <pic:blipFill>
                    <a:blip r:embed="rId17"/>
                    <a:stretch>
                      <a:fillRect/>
                    </a:stretch>
                  </pic:blipFill>
                  <pic:spPr>
                    <a:xfrm>
                      <a:off x="0" y="0"/>
                      <a:ext cx="5047488" cy="1828800"/>
                    </a:xfrm>
                    <a:prstGeom prst="rect">
                      <a:avLst/>
                    </a:prstGeom>
                  </pic:spPr>
                </pic:pic>
              </a:graphicData>
            </a:graphic>
          </wp:inline>
        </w:drawing>
      </w:r>
    </w:p>
    <w:p w14:paraId="1965F7C3" w14:textId="77777777" w:rsidR="007F4F79" w:rsidRPr="00804977" w:rsidRDefault="007F4F79" w:rsidP="007F4F79">
      <w:pPr>
        <w:rPr>
          <w:rFonts w:ascii="Calibri" w:hAnsi="Calibri" w:cs="Calibri"/>
          <w:sz w:val="22"/>
          <w:szCs w:val="22"/>
        </w:rPr>
      </w:pPr>
    </w:p>
    <w:p w14:paraId="77DEA4FD" w14:textId="77777777" w:rsidR="007F4F79" w:rsidRPr="003103EE" w:rsidRDefault="007F4F79" w:rsidP="007F4F79">
      <w:pPr>
        <w:rPr>
          <w:rFonts w:asciiTheme="minorHAnsi" w:hAnsiTheme="minorHAnsi" w:cstheme="minorHAnsi"/>
          <w:sz w:val="21"/>
          <w:szCs w:val="21"/>
        </w:rPr>
      </w:pPr>
      <w:r w:rsidRPr="003103EE">
        <w:rPr>
          <w:rFonts w:asciiTheme="minorHAnsi" w:hAnsiTheme="minorHAnsi" w:cstheme="minorHAnsi"/>
          <w:sz w:val="21"/>
          <w:szCs w:val="21"/>
        </w:rPr>
        <w:lastRenderedPageBreak/>
        <w:t>4. Select the Site tab. There will be at least two sites. One is the same as the agency. To edit the site information, click on the eye at the end of the row. The site edit record card will pop up. This will allow a second contact to be listed in the directory.</w:t>
      </w:r>
    </w:p>
    <w:p w14:paraId="740A4CC3" w14:textId="77777777" w:rsidR="007F4F79" w:rsidRPr="003103EE" w:rsidRDefault="007F4F79" w:rsidP="007F4F79">
      <w:pPr>
        <w:rPr>
          <w:rFonts w:asciiTheme="minorHAnsi" w:hAnsiTheme="minorHAnsi" w:cstheme="minorHAnsi"/>
          <w:sz w:val="21"/>
          <w:szCs w:val="21"/>
        </w:rPr>
      </w:pPr>
    </w:p>
    <w:p w14:paraId="336C841C" w14:textId="6C46D29A" w:rsidR="007F4F79" w:rsidRPr="003103EE" w:rsidRDefault="007F4F79" w:rsidP="003A550D">
      <w:pPr>
        <w:rPr>
          <w:sz w:val="21"/>
          <w:szCs w:val="21"/>
        </w:rPr>
      </w:pPr>
      <w:r w:rsidRPr="003103EE">
        <w:rPr>
          <w:rFonts w:asciiTheme="minorHAnsi" w:hAnsiTheme="minorHAnsi" w:cstheme="minorHAnsi"/>
          <w:sz w:val="21"/>
          <w:szCs w:val="21"/>
        </w:rPr>
        <w:t>Do not edit the Remote Agency site. Programs are asked to select this site on the assessment card when adding a remotely administered NRS test.</w:t>
      </w:r>
      <w:r w:rsidRPr="003103EE">
        <w:rPr>
          <w:noProof/>
          <w:sz w:val="21"/>
          <w:szCs w:val="21"/>
        </w:rPr>
        <w:drawing>
          <wp:inline distT="0" distB="0" distL="0" distR="0" wp14:anchorId="406B2F93" wp14:editId="154B5EEB">
            <wp:extent cx="5705856" cy="1179576"/>
            <wp:effectExtent l="0" t="0" r="0" b="1905"/>
            <wp:docPr id="18" name="Picture 18" descr="Images shows how to access Site information in Agency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mages shows how to access Site information in Agency Settings"/>
                    <pic:cNvPicPr/>
                  </pic:nvPicPr>
                  <pic:blipFill>
                    <a:blip r:embed="rId18">
                      <a:extLst>
                        <a:ext uri="{28A0092B-C50C-407E-A947-70E740481C1C}">
                          <a14:useLocalDpi xmlns:a14="http://schemas.microsoft.com/office/drawing/2010/main" val="0"/>
                        </a:ext>
                      </a:extLst>
                    </a:blip>
                    <a:stretch>
                      <a:fillRect/>
                    </a:stretch>
                  </pic:blipFill>
                  <pic:spPr>
                    <a:xfrm>
                      <a:off x="0" y="0"/>
                      <a:ext cx="5705856" cy="1179576"/>
                    </a:xfrm>
                    <a:prstGeom prst="rect">
                      <a:avLst/>
                    </a:prstGeom>
                  </pic:spPr>
                </pic:pic>
              </a:graphicData>
            </a:graphic>
          </wp:inline>
        </w:drawing>
      </w:r>
    </w:p>
    <w:p w14:paraId="6DC5F1C4" w14:textId="67A83786" w:rsidR="007F4F79" w:rsidRDefault="007F4F79" w:rsidP="003A550D">
      <w:pPr>
        <w:rPr>
          <w:noProof/>
          <w:sz w:val="22"/>
          <w:szCs w:val="22"/>
        </w:rPr>
      </w:pPr>
      <w:r w:rsidRPr="003103EE">
        <w:rPr>
          <w:rFonts w:asciiTheme="minorHAnsi" w:hAnsiTheme="minorHAnsi" w:cstheme="minorHAnsi"/>
          <w:sz w:val="21"/>
          <w:szCs w:val="21"/>
        </w:rPr>
        <w:t>You may add sites. However, all active sites will show as options when you create classes</w:t>
      </w:r>
      <w:r w:rsidR="003A1A30" w:rsidRPr="003103EE">
        <w:rPr>
          <w:rStyle w:val="FootnoteReference"/>
          <w:rFonts w:asciiTheme="minorHAnsi" w:hAnsiTheme="minorHAnsi" w:cstheme="minorHAnsi"/>
          <w:sz w:val="21"/>
          <w:szCs w:val="21"/>
          <w:vertAlign w:val="superscript"/>
        </w:rPr>
        <w:footnoteReference w:id="2"/>
      </w:r>
      <w:r w:rsidR="003E02D8" w:rsidRPr="003103EE">
        <w:rPr>
          <w:rFonts w:asciiTheme="minorHAnsi" w:hAnsiTheme="minorHAnsi" w:cstheme="minorHAnsi"/>
          <w:sz w:val="21"/>
          <w:szCs w:val="21"/>
        </w:rPr>
        <w:t>.</w:t>
      </w:r>
      <w:r w:rsidR="00C731C5" w:rsidRPr="00804977">
        <w:rPr>
          <w:noProof/>
          <w:sz w:val="22"/>
          <w:szCs w:val="22"/>
        </w:rPr>
        <w:t xml:space="preserve"> </w:t>
      </w:r>
      <w:r w:rsidRPr="00804977">
        <w:rPr>
          <w:noProof/>
          <w:sz w:val="22"/>
          <w:szCs w:val="22"/>
        </w:rPr>
        <w:drawing>
          <wp:inline distT="0" distB="0" distL="0" distR="0" wp14:anchorId="694DD3DA" wp14:editId="33204AA8">
            <wp:extent cx="1737360" cy="3127248"/>
            <wp:effectExtent l="0" t="0" r="0" b="0"/>
            <wp:docPr id="5" name="Picture 5" descr="Image showing the Add New Agency Record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showing the Add New Agency Record card"/>
                    <pic:cNvPicPr/>
                  </pic:nvPicPr>
                  <pic:blipFill>
                    <a:blip r:embed="rId19"/>
                    <a:stretch>
                      <a:fillRect/>
                    </a:stretch>
                  </pic:blipFill>
                  <pic:spPr>
                    <a:xfrm>
                      <a:off x="0" y="0"/>
                      <a:ext cx="1737360" cy="3127248"/>
                    </a:xfrm>
                    <a:prstGeom prst="rect">
                      <a:avLst/>
                    </a:prstGeom>
                  </pic:spPr>
                </pic:pic>
              </a:graphicData>
            </a:graphic>
          </wp:inline>
        </w:drawing>
      </w:r>
    </w:p>
    <w:p w14:paraId="3B66F3A2" w14:textId="779D7387" w:rsidR="00500DFE" w:rsidRDefault="00500DFE" w:rsidP="007F4F79">
      <w:pPr>
        <w:rPr>
          <w:noProof/>
          <w:sz w:val="22"/>
          <w:szCs w:val="22"/>
        </w:rPr>
      </w:pPr>
    </w:p>
    <w:p w14:paraId="6E65EE89" w14:textId="6E0EC80E" w:rsidR="00500DFE" w:rsidRDefault="009C5D7A" w:rsidP="007F4F79">
      <w:pPr>
        <w:rPr>
          <w:rFonts w:asciiTheme="minorHAnsi" w:hAnsiTheme="minorHAnsi" w:cstheme="minorHAnsi"/>
          <w:noProof/>
          <w:sz w:val="21"/>
          <w:szCs w:val="21"/>
        </w:rPr>
      </w:pPr>
      <w:r w:rsidRPr="00204FF1">
        <w:rPr>
          <w:rFonts w:asciiTheme="minorHAnsi" w:hAnsiTheme="minorHAnsi" w:cstheme="minorHAnsi"/>
          <w:noProof/>
          <w:sz w:val="21"/>
          <w:szCs w:val="21"/>
        </w:rPr>
        <w:t>Sincerely,</w:t>
      </w:r>
    </w:p>
    <w:p w14:paraId="481DBB4B" w14:textId="627B89F6" w:rsidR="00051E77" w:rsidRDefault="00051E77" w:rsidP="007F4F79">
      <w:pPr>
        <w:rPr>
          <w:rFonts w:asciiTheme="minorHAnsi" w:hAnsiTheme="minorHAnsi" w:cstheme="minorHAnsi"/>
          <w:noProof/>
          <w:sz w:val="21"/>
          <w:szCs w:val="21"/>
        </w:rPr>
      </w:pPr>
    </w:p>
    <w:p w14:paraId="386891F0" w14:textId="77777777" w:rsidR="00474CF7" w:rsidRPr="00204FF1" w:rsidRDefault="00474CF7" w:rsidP="007F4F79">
      <w:pPr>
        <w:rPr>
          <w:rFonts w:asciiTheme="minorHAnsi" w:hAnsiTheme="minorHAnsi" w:cstheme="minorHAnsi"/>
          <w:noProof/>
          <w:sz w:val="21"/>
          <w:szCs w:val="21"/>
        </w:rPr>
      </w:pPr>
    </w:p>
    <w:p w14:paraId="197425E8" w14:textId="1196D524" w:rsidR="009C5D7A" w:rsidRPr="00204FF1" w:rsidRDefault="00474CF7" w:rsidP="007F4F79">
      <w:pPr>
        <w:rPr>
          <w:rFonts w:asciiTheme="minorHAnsi" w:hAnsiTheme="minorHAnsi" w:cstheme="minorHAnsi"/>
          <w:noProof/>
          <w:sz w:val="21"/>
          <w:szCs w:val="21"/>
        </w:rPr>
      </w:pPr>
      <w:r>
        <w:rPr>
          <w:rFonts w:asciiTheme="minorHAnsi" w:hAnsiTheme="minorHAnsi" w:cstheme="minorHAnsi"/>
          <w:noProof/>
          <w:sz w:val="21"/>
          <w:szCs w:val="21"/>
        </w:rPr>
        <w:t>Wyvonne Stevens-Carter</w:t>
      </w:r>
      <w:r w:rsidR="009C5D7A" w:rsidRPr="00204FF1">
        <w:rPr>
          <w:rFonts w:asciiTheme="minorHAnsi" w:hAnsiTheme="minorHAnsi" w:cstheme="minorHAnsi"/>
          <w:noProof/>
          <w:sz w:val="21"/>
          <w:szCs w:val="21"/>
        </w:rPr>
        <w:t xml:space="preserve">, </w:t>
      </w:r>
      <w:r>
        <w:rPr>
          <w:rFonts w:asciiTheme="minorHAnsi" w:hAnsiTheme="minorHAnsi" w:cstheme="minorHAnsi"/>
          <w:noProof/>
          <w:sz w:val="21"/>
          <w:szCs w:val="21"/>
        </w:rPr>
        <w:t>State</w:t>
      </w:r>
      <w:r w:rsidR="009C5D7A" w:rsidRPr="00204FF1">
        <w:rPr>
          <w:rFonts w:asciiTheme="minorHAnsi" w:hAnsiTheme="minorHAnsi" w:cstheme="minorHAnsi"/>
          <w:noProof/>
          <w:sz w:val="21"/>
          <w:szCs w:val="21"/>
        </w:rPr>
        <w:t xml:space="preserve"> Director</w:t>
      </w:r>
    </w:p>
    <w:p w14:paraId="20A3E195" w14:textId="0E8A81CB" w:rsidR="00204FF1" w:rsidRPr="00204FF1" w:rsidRDefault="00204FF1" w:rsidP="007F4F79">
      <w:pPr>
        <w:rPr>
          <w:rFonts w:asciiTheme="minorHAnsi" w:hAnsiTheme="minorHAnsi" w:cstheme="minorHAnsi"/>
          <w:sz w:val="21"/>
          <w:szCs w:val="21"/>
        </w:rPr>
      </w:pPr>
      <w:r w:rsidRPr="00204FF1">
        <w:rPr>
          <w:rFonts w:asciiTheme="minorHAnsi" w:hAnsiTheme="minorHAnsi" w:cstheme="minorHAnsi"/>
          <w:noProof/>
          <w:sz w:val="21"/>
          <w:szCs w:val="21"/>
        </w:rPr>
        <w:t>Adult and Community Learning Services</w:t>
      </w:r>
    </w:p>
    <w:sectPr w:rsidR="00204FF1" w:rsidRPr="00204FF1" w:rsidSect="00C312F4">
      <w:type w:val="continuous"/>
      <w:pgSz w:w="12240" w:h="15840"/>
      <w:pgMar w:top="1440" w:right="1152" w:bottom="44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86A37" w14:textId="77777777" w:rsidR="00E46BEE" w:rsidRDefault="00E46BEE" w:rsidP="000D1E5A">
      <w:r>
        <w:separator/>
      </w:r>
    </w:p>
  </w:endnote>
  <w:endnote w:type="continuationSeparator" w:id="0">
    <w:p w14:paraId="3E8615E9" w14:textId="77777777" w:rsidR="00E46BEE" w:rsidRDefault="00E46BEE" w:rsidP="000D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6C59" w14:textId="0C38AC72" w:rsidR="000D1E5A" w:rsidRDefault="000D1E5A" w:rsidP="007C55E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8CA8" w14:textId="77777777" w:rsidR="00E46BEE" w:rsidRDefault="00E46BEE" w:rsidP="000D1E5A">
      <w:r>
        <w:separator/>
      </w:r>
    </w:p>
  </w:footnote>
  <w:footnote w:type="continuationSeparator" w:id="0">
    <w:p w14:paraId="77F7A8A4" w14:textId="77777777" w:rsidR="00E46BEE" w:rsidRDefault="00E46BEE" w:rsidP="000D1E5A">
      <w:r>
        <w:continuationSeparator/>
      </w:r>
    </w:p>
  </w:footnote>
  <w:footnote w:id="1">
    <w:p w14:paraId="48E78F39" w14:textId="0D367E92" w:rsidR="002A5F56" w:rsidRPr="002A5F56" w:rsidRDefault="002A5F56" w:rsidP="0069135D">
      <w:pPr>
        <w:pStyle w:val="FootnoteText"/>
        <w:rPr>
          <w:sz w:val="16"/>
          <w:szCs w:val="16"/>
        </w:rPr>
      </w:pPr>
      <w:r w:rsidRPr="00C63378">
        <w:rPr>
          <w:rStyle w:val="FootnoteReference"/>
          <w:sz w:val="16"/>
          <w:szCs w:val="16"/>
          <w:vertAlign w:val="superscript"/>
        </w:rPr>
        <w:footnoteRef/>
      </w:r>
      <w:r w:rsidRPr="00C63378">
        <w:rPr>
          <w:sz w:val="16"/>
          <w:szCs w:val="16"/>
          <w:vertAlign w:val="superscript"/>
        </w:rPr>
        <w:t xml:space="preserve"> </w:t>
      </w:r>
      <w:hyperlink r:id="rId1" w:tgtFrame="_blank" w:tooltip="External Link, Opens in New Window" w:history="1">
        <w:r w:rsidRPr="002A5F56">
          <w:rPr>
            <w:rStyle w:val="Hyperlink"/>
            <w:rFonts w:asciiTheme="minorHAnsi" w:hAnsiTheme="minorHAnsi" w:cstheme="minorHAnsi"/>
            <w:sz w:val="16"/>
            <w:szCs w:val="16"/>
          </w:rPr>
          <w:t>Subscribe to the ACLS Monthly Mailing Newsletter</w:t>
        </w:r>
      </w:hyperlink>
      <w:r w:rsidRPr="002A5F56">
        <w:rPr>
          <w:rFonts w:asciiTheme="minorHAnsi" w:hAnsiTheme="minorHAnsi" w:cstheme="minorHAnsi"/>
          <w:sz w:val="16"/>
          <w:szCs w:val="16"/>
        </w:rPr>
        <w:t xml:space="preserve"> separately.</w:t>
      </w:r>
    </w:p>
  </w:footnote>
  <w:footnote w:id="2">
    <w:p w14:paraId="413010E0" w14:textId="77777777" w:rsidR="003A1A30" w:rsidRPr="003A1A30" w:rsidRDefault="003A1A30" w:rsidP="003A1A30">
      <w:pPr>
        <w:pStyle w:val="FootnoteText"/>
        <w:rPr>
          <w:rFonts w:asciiTheme="minorHAnsi" w:hAnsiTheme="minorHAnsi" w:cstheme="minorHAnsi"/>
          <w:sz w:val="16"/>
          <w:szCs w:val="16"/>
        </w:rPr>
      </w:pPr>
      <w:r w:rsidRPr="00C63378">
        <w:rPr>
          <w:rStyle w:val="FootnoteReference"/>
          <w:rFonts w:asciiTheme="minorHAnsi" w:hAnsiTheme="minorHAnsi" w:cstheme="minorHAnsi"/>
          <w:sz w:val="16"/>
          <w:szCs w:val="16"/>
          <w:vertAlign w:val="superscript"/>
        </w:rPr>
        <w:footnoteRef/>
      </w:r>
      <w:r w:rsidRPr="00C63378">
        <w:rPr>
          <w:rFonts w:asciiTheme="minorHAnsi" w:hAnsiTheme="minorHAnsi" w:cstheme="minorHAnsi"/>
          <w:sz w:val="16"/>
          <w:szCs w:val="16"/>
          <w:vertAlign w:val="superscript"/>
        </w:rPr>
        <w:t xml:space="preserve"> </w:t>
      </w:r>
      <w:r w:rsidRPr="003A1A30">
        <w:rPr>
          <w:rFonts w:asciiTheme="minorHAnsi" w:hAnsiTheme="minorHAnsi" w:cstheme="minorHAnsi"/>
          <w:sz w:val="16"/>
          <w:szCs w:val="16"/>
        </w:rPr>
        <w:t xml:space="preserve">For additional information on creating and using sites, go to </w:t>
      </w:r>
      <w:hyperlink r:id="rId2" w:history="1">
        <w:r w:rsidRPr="003A1A30">
          <w:rPr>
            <w:rStyle w:val="Hyperlink"/>
            <w:rFonts w:asciiTheme="minorHAnsi" w:hAnsiTheme="minorHAnsi" w:cstheme="minorHAnsi"/>
            <w:sz w:val="16"/>
            <w:szCs w:val="16"/>
          </w:rPr>
          <w:t>https://sites.google.com/a/literacypro.com/laces-massachusetts-customizations/sites</w:t>
        </w:r>
      </w:hyperlink>
      <w:r w:rsidRPr="003A1A30">
        <w:rPr>
          <w:rFonts w:asciiTheme="minorHAnsi" w:hAnsiTheme="minorHAnsi" w:cstheme="minorHAnsi"/>
          <w:sz w:val="16"/>
          <w:szCs w:val="16"/>
        </w:rPr>
        <w:t>.</w:t>
      </w:r>
    </w:p>
    <w:p w14:paraId="38D55F5C" w14:textId="6C043A9D" w:rsidR="003A1A30" w:rsidRDefault="003A1A3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126"/>
    <w:multiLevelType w:val="multilevel"/>
    <w:tmpl w:val="402C2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96EE7"/>
    <w:multiLevelType w:val="multilevel"/>
    <w:tmpl w:val="DC32180A"/>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5C661BB"/>
    <w:multiLevelType w:val="multilevel"/>
    <w:tmpl w:val="FE022DA8"/>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6610D55"/>
    <w:multiLevelType w:val="multilevel"/>
    <w:tmpl w:val="6CB60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5D39D7"/>
    <w:multiLevelType w:val="hybridMultilevel"/>
    <w:tmpl w:val="63F4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F012C"/>
    <w:multiLevelType w:val="multilevel"/>
    <w:tmpl w:val="37AAC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53512E"/>
    <w:multiLevelType w:val="multilevel"/>
    <w:tmpl w:val="173A6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A1133"/>
    <w:multiLevelType w:val="multilevel"/>
    <w:tmpl w:val="FA9265FE"/>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AD28EE"/>
    <w:multiLevelType w:val="multilevel"/>
    <w:tmpl w:val="EEFC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0E3976"/>
    <w:multiLevelType w:val="multilevel"/>
    <w:tmpl w:val="55BA42D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7E577D9"/>
    <w:multiLevelType w:val="multilevel"/>
    <w:tmpl w:val="05AE1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B04370"/>
    <w:multiLevelType w:val="multilevel"/>
    <w:tmpl w:val="EA0C6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367D0"/>
    <w:multiLevelType w:val="multilevel"/>
    <w:tmpl w:val="D9B2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12"/>
  </w:num>
  <w:num w:numId="4">
    <w:abstractNumId w:val="13"/>
  </w:num>
  <w:num w:numId="5">
    <w:abstractNumId w:val="3"/>
  </w:num>
  <w:num w:numId="6">
    <w:abstractNumId w:val="8"/>
  </w:num>
  <w:num w:numId="7">
    <w:abstractNumId w:val="2"/>
  </w:num>
  <w:num w:numId="8">
    <w:abstractNumId w:val="11"/>
  </w:num>
  <w:num w:numId="9">
    <w:abstractNumId w:val="1"/>
  </w:num>
  <w:num w:numId="10">
    <w:abstractNumId w:val="10"/>
  </w:num>
  <w:num w:numId="11">
    <w:abstractNumId w:val="5"/>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B3"/>
    <w:rsid w:val="000132CF"/>
    <w:rsid w:val="00025507"/>
    <w:rsid w:val="00034E80"/>
    <w:rsid w:val="00041CA1"/>
    <w:rsid w:val="000518A0"/>
    <w:rsid w:val="00051E77"/>
    <w:rsid w:val="00082FA6"/>
    <w:rsid w:val="000D1E5A"/>
    <w:rsid w:val="000E0994"/>
    <w:rsid w:val="00136E65"/>
    <w:rsid w:val="00201172"/>
    <w:rsid w:val="00204FF1"/>
    <w:rsid w:val="0026012A"/>
    <w:rsid w:val="002A3E22"/>
    <w:rsid w:val="002A5F56"/>
    <w:rsid w:val="002B4B10"/>
    <w:rsid w:val="002C0CF9"/>
    <w:rsid w:val="002F2E99"/>
    <w:rsid w:val="002F5424"/>
    <w:rsid w:val="003103EE"/>
    <w:rsid w:val="003365A6"/>
    <w:rsid w:val="003953C8"/>
    <w:rsid w:val="003A17B2"/>
    <w:rsid w:val="003A1A30"/>
    <w:rsid w:val="003A550D"/>
    <w:rsid w:val="003B1E0D"/>
    <w:rsid w:val="003C615F"/>
    <w:rsid w:val="003E02D8"/>
    <w:rsid w:val="0041210C"/>
    <w:rsid w:val="00472C51"/>
    <w:rsid w:val="00474CF7"/>
    <w:rsid w:val="004B2F95"/>
    <w:rsid w:val="004E5697"/>
    <w:rsid w:val="00500DFE"/>
    <w:rsid w:val="005430E2"/>
    <w:rsid w:val="00571666"/>
    <w:rsid w:val="005B20DA"/>
    <w:rsid w:val="005C1013"/>
    <w:rsid w:val="005D242A"/>
    <w:rsid w:val="005E3535"/>
    <w:rsid w:val="00632D2B"/>
    <w:rsid w:val="0063383A"/>
    <w:rsid w:val="00635070"/>
    <w:rsid w:val="0069135D"/>
    <w:rsid w:val="006F48E3"/>
    <w:rsid w:val="00714F3F"/>
    <w:rsid w:val="00720450"/>
    <w:rsid w:val="00761FD8"/>
    <w:rsid w:val="007732FB"/>
    <w:rsid w:val="007B507C"/>
    <w:rsid w:val="007C55E8"/>
    <w:rsid w:val="007F4F79"/>
    <w:rsid w:val="00804977"/>
    <w:rsid w:val="00850E68"/>
    <w:rsid w:val="008762D4"/>
    <w:rsid w:val="00895876"/>
    <w:rsid w:val="00897777"/>
    <w:rsid w:val="008C238A"/>
    <w:rsid w:val="00950E33"/>
    <w:rsid w:val="00967F38"/>
    <w:rsid w:val="00973E23"/>
    <w:rsid w:val="00984A14"/>
    <w:rsid w:val="009C5D7A"/>
    <w:rsid w:val="00A20194"/>
    <w:rsid w:val="00A47163"/>
    <w:rsid w:val="00A70FE3"/>
    <w:rsid w:val="00A7681B"/>
    <w:rsid w:val="00AA7BC2"/>
    <w:rsid w:val="00AF53A1"/>
    <w:rsid w:val="00B15E7C"/>
    <w:rsid w:val="00B34968"/>
    <w:rsid w:val="00B538E4"/>
    <w:rsid w:val="00B53CDE"/>
    <w:rsid w:val="00B74FCB"/>
    <w:rsid w:val="00C016B3"/>
    <w:rsid w:val="00C312F4"/>
    <w:rsid w:val="00C63378"/>
    <w:rsid w:val="00C70355"/>
    <w:rsid w:val="00C731C5"/>
    <w:rsid w:val="00C92CF8"/>
    <w:rsid w:val="00C974A6"/>
    <w:rsid w:val="00CD2EB8"/>
    <w:rsid w:val="00CE704D"/>
    <w:rsid w:val="00D1782C"/>
    <w:rsid w:val="00D456B8"/>
    <w:rsid w:val="00D73B50"/>
    <w:rsid w:val="00D919A9"/>
    <w:rsid w:val="00DD20AF"/>
    <w:rsid w:val="00DE2342"/>
    <w:rsid w:val="00E46BEE"/>
    <w:rsid w:val="00E77FAD"/>
    <w:rsid w:val="00EE0A55"/>
    <w:rsid w:val="00EF0788"/>
    <w:rsid w:val="00F25840"/>
    <w:rsid w:val="00F76E32"/>
    <w:rsid w:val="00F86FFA"/>
    <w:rsid w:val="00F878C5"/>
    <w:rsid w:val="00FF4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A59DD5"/>
  <w15:docId w15:val="{69DDE79F-348F-4BE5-8739-5DD5201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Header">
    <w:name w:val="header"/>
    <w:basedOn w:val="Normal"/>
    <w:link w:val="HeaderChar"/>
    <w:unhideWhenUsed/>
    <w:rsid w:val="000D1E5A"/>
    <w:pPr>
      <w:tabs>
        <w:tab w:val="center" w:pos="4680"/>
        <w:tab w:val="right" w:pos="9360"/>
      </w:tabs>
    </w:pPr>
  </w:style>
  <w:style w:type="character" w:customStyle="1" w:styleId="HeaderChar">
    <w:name w:val="Header Char"/>
    <w:basedOn w:val="DefaultParagraphFont"/>
    <w:link w:val="Header"/>
    <w:rsid w:val="000D1E5A"/>
    <w:rPr>
      <w:snapToGrid w:val="0"/>
      <w:sz w:val="24"/>
    </w:rPr>
  </w:style>
  <w:style w:type="paragraph" w:styleId="Footer">
    <w:name w:val="footer"/>
    <w:basedOn w:val="Normal"/>
    <w:link w:val="FooterChar"/>
    <w:uiPriority w:val="99"/>
    <w:unhideWhenUsed/>
    <w:rsid w:val="000D1E5A"/>
    <w:pPr>
      <w:tabs>
        <w:tab w:val="center" w:pos="4680"/>
        <w:tab w:val="right" w:pos="9360"/>
      </w:tabs>
    </w:pPr>
  </w:style>
  <w:style w:type="character" w:customStyle="1" w:styleId="FooterChar">
    <w:name w:val="Footer Char"/>
    <w:basedOn w:val="DefaultParagraphFont"/>
    <w:link w:val="Footer"/>
    <w:uiPriority w:val="99"/>
    <w:rsid w:val="000D1E5A"/>
    <w:rPr>
      <w:snapToGrid w:val="0"/>
      <w:sz w:val="24"/>
    </w:rPr>
  </w:style>
  <w:style w:type="paragraph" w:styleId="ListParagraph">
    <w:name w:val="List Paragraph"/>
    <w:basedOn w:val="Normal"/>
    <w:link w:val="ListParagraphChar"/>
    <w:uiPriority w:val="34"/>
    <w:qFormat/>
    <w:rsid w:val="00AA7BC2"/>
    <w:pPr>
      <w:widowControl/>
      <w:ind w:left="720"/>
      <w:contextualSpacing/>
    </w:pPr>
    <w:rPr>
      <w:snapToGrid/>
      <w:szCs w:val="24"/>
    </w:rPr>
  </w:style>
  <w:style w:type="character" w:customStyle="1" w:styleId="ListParagraphChar">
    <w:name w:val="List Paragraph Char"/>
    <w:link w:val="ListParagraph"/>
    <w:uiPriority w:val="34"/>
    <w:locked/>
    <w:rsid w:val="00AA7BC2"/>
    <w:rPr>
      <w:sz w:val="24"/>
      <w:szCs w:val="24"/>
    </w:rPr>
  </w:style>
  <w:style w:type="paragraph" w:styleId="FootnoteText">
    <w:name w:val="footnote text"/>
    <w:basedOn w:val="Normal"/>
    <w:link w:val="FootnoteTextChar"/>
    <w:uiPriority w:val="99"/>
    <w:semiHidden/>
    <w:unhideWhenUsed/>
    <w:rsid w:val="00AA7BC2"/>
    <w:rPr>
      <w:sz w:val="20"/>
    </w:rPr>
  </w:style>
  <w:style w:type="character" w:customStyle="1" w:styleId="FootnoteTextChar">
    <w:name w:val="Footnote Text Char"/>
    <w:basedOn w:val="DefaultParagraphFont"/>
    <w:link w:val="FootnoteText"/>
    <w:uiPriority w:val="99"/>
    <w:semiHidden/>
    <w:rsid w:val="00AA7BC2"/>
    <w:rPr>
      <w:snapToGrid w:val="0"/>
    </w:rPr>
  </w:style>
  <w:style w:type="character" w:styleId="Hyperlink">
    <w:name w:val="Hyperlink"/>
    <w:basedOn w:val="DefaultParagraphFont"/>
    <w:uiPriority w:val="99"/>
    <w:semiHidden/>
    <w:unhideWhenUsed/>
    <w:rsid w:val="00AA7BC2"/>
    <w:rPr>
      <w:color w:val="0000FF"/>
      <w:u w:val="single"/>
    </w:rPr>
  </w:style>
  <w:style w:type="paragraph" w:styleId="EndnoteText">
    <w:name w:val="endnote text"/>
    <w:basedOn w:val="Normal"/>
    <w:link w:val="EndnoteTextChar"/>
    <w:uiPriority w:val="99"/>
    <w:semiHidden/>
    <w:unhideWhenUsed/>
    <w:rsid w:val="007F4F79"/>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7F4F7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7F4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acls/directory.html"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acls/detailed-directory.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tes.google.com/a/literacypro.com/laces-massachusetts-customizations/sites" TargetMode="External"/><Relationship Id="rId1" Type="http://schemas.openxmlformats.org/officeDocument/2006/relationships/hyperlink" Target="https://mass.us14.list-manage.com/subscribe?u=d8f37d1a90dacd97f207f0b4a&amp;id=f048d95e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lcf76f155ced4ddcb4097134ff3c332f xmlns="99e0dfea-43d5-4072-846c-d949cc7e95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4" ma:contentTypeDescription="Create a new document." ma:contentTypeScope="" ma:versionID="a3dc2470290c8f96ea1bc8b1e4410253">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06468f205e07b7f6f37e5e2fdebb1cbe"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33E9D-2574-40CA-801B-0787E1793DF1}">
  <ds:schemaRefs>
    <ds:schemaRef ds:uri="http://schemas.openxmlformats.org/officeDocument/2006/bibliography"/>
  </ds:schemaRefs>
</ds:datastoreItem>
</file>

<file path=customXml/itemProps2.xml><?xml version="1.0" encoding="utf-8"?>
<ds:datastoreItem xmlns:ds="http://schemas.openxmlformats.org/officeDocument/2006/customXml" ds:itemID="{0E499169-9C63-4F1F-AA29-6FE5101AD659}">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984DC6E6-AD1C-453C-8AE7-6153C757B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D457B-B523-4F7E-B879-3E1AF9B68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Updating Agency Contact Information,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Agency Contact Information, February 2, 2023</dc:title>
  <dc:creator>DESE</dc:creator>
  <cp:lastModifiedBy>Zou, Dong (EOE)</cp:lastModifiedBy>
  <cp:revision>2</cp:revision>
  <cp:lastPrinted>2008-03-05T18:17:00Z</cp:lastPrinted>
  <dcterms:created xsi:type="dcterms:W3CDTF">2023-02-02T17:33:00Z</dcterms:created>
  <dcterms:modified xsi:type="dcterms:W3CDTF">2023-02-02T18:02:00Z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2023</vt:lpwstr>
  </property>
</Properties>
</file>