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D17E8" w14:textId="77777777" w:rsidR="00D835AC" w:rsidRDefault="00C61F6B" w:rsidP="00692E7A">
      <w:pPr>
        <w:pStyle w:val="TableTitle"/>
        <w:rPr>
          <w:bCs/>
          <w:snapToGrid/>
          <w:color w:val="000000"/>
        </w:rPr>
      </w:pPr>
      <w:bookmarkStart w:id="0" w:name="_GoBack"/>
      <w:bookmarkEnd w:id="0"/>
      <w:r>
        <w:t xml:space="preserve">Level 5 Schools </w:t>
      </w:r>
      <w:r w:rsidR="00401DB6">
        <w:t>2016</w:t>
      </w:r>
      <w:r w:rsidR="00BA4BFB">
        <w:t>–</w:t>
      </w:r>
      <w:r w:rsidR="00042F3B">
        <w:t>1</w:t>
      </w:r>
      <w:r w:rsidR="00401DB6">
        <w:t>7</w:t>
      </w:r>
      <w:r w:rsidR="00042F3B">
        <w:t xml:space="preserve"> </w:t>
      </w:r>
      <w:r>
        <w:t xml:space="preserve">Quarter </w:t>
      </w:r>
      <w:r w:rsidR="00401DB6">
        <w:t>1</w:t>
      </w:r>
      <w:r w:rsidR="0069055A" w:rsidRPr="009643EF">
        <w:t xml:space="preserve"> </w:t>
      </w:r>
      <w:r w:rsidR="00D835AC" w:rsidRPr="009643EF">
        <w:t>Report</w:t>
      </w:r>
      <w:r w:rsidR="00637FF7" w:rsidRPr="009643EF">
        <w:t>:</w:t>
      </w:r>
      <w:r w:rsidR="00D835AC" w:rsidRPr="009643EF">
        <w:t xml:space="preserve"> </w:t>
      </w:r>
      <w:r w:rsidR="00637FF7" w:rsidRPr="009643EF">
        <w:rPr>
          <w:bCs/>
          <w:snapToGrid/>
          <w:color w:val="000000"/>
        </w:rPr>
        <w:t>Paul A. Dever Elementary School</w:t>
      </w:r>
    </w:p>
    <w:tbl>
      <w:tblPr>
        <w:tblW w:w="9360" w:type="dxa"/>
        <w:tblInd w:w="93" w:type="dxa"/>
        <w:tblLook w:val="04A0" w:firstRow="1" w:lastRow="0" w:firstColumn="1" w:lastColumn="0" w:noHBand="0" w:noVBand="1"/>
      </w:tblPr>
      <w:tblGrid>
        <w:gridCol w:w="2588"/>
        <w:gridCol w:w="2265"/>
        <w:gridCol w:w="2652"/>
        <w:gridCol w:w="1845"/>
        <w:gridCol w:w="10"/>
      </w:tblGrid>
      <w:tr w:rsidR="00E321A4" w:rsidRPr="009643EF" w14:paraId="102D17EB" w14:textId="77777777" w:rsidTr="00E321A4">
        <w:tc>
          <w:tcPr>
            <w:tcW w:w="4853" w:type="dxa"/>
            <w:gridSpan w:val="2"/>
            <w:tcBorders>
              <w:top w:val="single" w:sz="4" w:space="0" w:color="auto"/>
              <w:left w:val="single" w:sz="4" w:space="0" w:color="auto"/>
              <w:bottom w:val="single" w:sz="4" w:space="0" w:color="auto"/>
              <w:right w:val="single" w:sz="4" w:space="0" w:color="000000"/>
            </w:tcBorders>
            <w:shd w:val="clear" w:color="000000" w:fill="8DB3E2" w:themeFill="text2" w:themeFillTint="66"/>
            <w:tcMar>
              <w:left w:w="115" w:type="dxa"/>
              <w:right w:w="115" w:type="dxa"/>
            </w:tcMar>
            <w:vAlign w:val="center"/>
            <w:hideMark/>
          </w:tcPr>
          <w:p w14:paraId="102D17E9" w14:textId="77777777" w:rsidR="00E321A4" w:rsidRPr="009643EF" w:rsidRDefault="00E321A4" w:rsidP="0068462C">
            <w:pPr>
              <w:pStyle w:val="TableHeadingCenter"/>
              <w:spacing w:before="40" w:after="40"/>
              <w:rPr>
                <w:rFonts w:ascii="Times New Roman" w:hAnsi="Times New Roman"/>
              </w:rPr>
            </w:pPr>
            <w:r w:rsidRPr="009643EF">
              <w:rPr>
                <w:rFonts w:ascii="Times New Roman" w:hAnsi="Times New Roman"/>
              </w:rPr>
              <w:t>School Information</w:t>
            </w:r>
          </w:p>
        </w:tc>
        <w:tc>
          <w:tcPr>
            <w:tcW w:w="4507" w:type="dxa"/>
            <w:gridSpan w:val="3"/>
            <w:tcBorders>
              <w:top w:val="single" w:sz="4" w:space="0" w:color="auto"/>
              <w:left w:val="nil"/>
              <w:bottom w:val="single" w:sz="4" w:space="0" w:color="auto"/>
              <w:right w:val="single" w:sz="4" w:space="0" w:color="000000"/>
            </w:tcBorders>
            <w:shd w:val="clear" w:color="000000" w:fill="8DB3E2" w:themeFill="text2" w:themeFillTint="66"/>
            <w:tcMar>
              <w:left w:w="115" w:type="dxa"/>
              <w:right w:w="115" w:type="dxa"/>
            </w:tcMar>
            <w:vAlign w:val="center"/>
            <w:hideMark/>
          </w:tcPr>
          <w:p w14:paraId="102D17EA" w14:textId="77777777" w:rsidR="00E321A4" w:rsidRPr="00E321A4" w:rsidRDefault="00E321A4" w:rsidP="0068462C">
            <w:pPr>
              <w:widowControl/>
              <w:spacing w:before="40" w:after="40"/>
              <w:jc w:val="center"/>
              <w:rPr>
                <w:b/>
                <w:bCs/>
                <w:color w:val="000000"/>
                <w:sz w:val="22"/>
                <w:szCs w:val="22"/>
              </w:rPr>
            </w:pPr>
            <w:r w:rsidRPr="009643EF">
              <w:rPr>
                <w:b/>
                <w:bCs/>
                <w:color w:val="000000"/>
                <w:sz w:val="22"/>
                <w:szCs w:val="22"/>
              </w:rPr>
              <w:t>Student Enrollment and Demographics</w:t>
            </w:r>
            <w:r w:rsidR="008A735B" w:rsidRPr="008A735B">
              <w:rPr>
                <w:b/>
                <w:bCs/>
                <w:color w:val="000000"/>
                <w:sz w:val="22"/>
                <w:szCs w:val="22"/>
                <w:vertAlign w:val="superscript"/>
              </w:rPr>
              <w:t>a</w:t>
            </w:r>
          </w:p>
        </w:tc>
      </w:tr>
      <w:tr w:rsidR="00E321A4" w:rsidRPr="000873E7" w14:paraId="102D17F0" w14:textId="77777777" w:rsidTr="005D0F1A">
        <w:trPr>
          <w:gridAfter w:val="1"/>
          <w:wAfter w:w="10" w:type="dxa"/>
        </w:trPr>
        <w:tc>
          <w:tcPr>
            <w:tcW w:w="2588" w:type="dxa"/>
            <w:tcBorders>
              <w:top w:val="nil"/>
              <w:left w:val="single" w:sz="4" w:space="0" w:color="auto"/>
              <w:right w:val="single" w:sz="4" w:space="0" w:color="auto"/>
            </w:tcBorders>
            <w:shd w:val="clear" w:color="auto" w:fill="C6D9F1" w:themeFill="text2" w:themeFillTint="33"/>
            <w:tcMar>
              <w:left w:w="115" w:type="dxa"/>
              <w:right w:w="115" w:type="dxa"/>
            </w:tcMar>
            <w:vAlign w:val="center"/>
            <w:hideMark/>
          </w:tcPr>
          <w:p w14:paraId="102D17EC" w14:textId="77777777" w:rsidR="00E321A4" w:rsidRPr="009643EF" w:rsidRDefault="00E321A4" w:rsidP="0068462C">
            <w:pPr>
              <w:pStyle w:val="TableSubheading"/>
              <w:spacing w:before="40" w:after="40"/>
              <w:rPr>
                <w:rFonts w:ascii="Times New Roman" w:hAnsi="Times New Roman"/>
              </w:rPr>
            </w:pPr>
            <w:r w:rsidRPr="009643EF">
              <w:rPr>
                <w:rFonts w:ascii="Times New Roman" w:hAnsi="Times New Roman"/>
              </w:rPr>
              <w:t>Location</w:t>
            </w:r>
          </w:p>
        </w:tc>
        <w:tc>
          <w:tcPr>
            <w:tcW w:w="2265"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102D17ED" w14:textId="77777777" w:rsidR="00E321A4" w:rsidRPr="000873E7" w:rsidRDefault="00E321A4" w:rsidP="0068462C">
            <w:pPr>
              <w:pStyle w:val="TableText"/>
              <w:spacing w:before="40" w:after="40"/>
              <w:rPr>
                <w:rFonts w:ascii="Times New Roman" w:hAnsi="Times New Roman"/>
              </w:rPr>
            </w:pPr>
            <w:r w:rsidRPr="000873E7">
              <w:rPr>
                <w:rFonts w:ascii="Times New Roman" w:hAnsi="Times New Roman"/>
              </w:rPr>
              <w:t>Boston, Massachusetts</w:t>
            </w:r>
          </w:p>
        </w:tc>
        <w:tc>
          <w:tcPr>
            <w:tcW w:w="2652" w:type="dxa"/>
            <w:tcBorders>
              <w:top w:val="nil"/>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102D17EE" w14:textId="77777777" w:rsidR="00E321A4" w:rsidRPr="000873E7" w:rsidRDefault="00E321A4" w:rsidP="0068462C">
            <w:pPr>
              <w:widowControl/>
              <w:spacing w:before="40" w:after="40"/>
              <w:rPr>
                <w:b/>
                <w:snapToGrid/>
                <w:color w:val="000000"/>
                <w:sz w:val="22"/>
                <w:szCs w:val="22"/>
              </w:rPr>
            </w:pPr>
            <w:r w:rsidRPr="000873E7">
              <w:rPr>
                <w:b/>
                <w:snapToGrid/>
                <w:color w:val="000000"/>
                <w:sz w:val="22"/>
                <w:szCs w:val="22"/>
              </w:rPr>
              <w:t xml:space="preserve">Total SY </w:t>
            </w:r>
            <w:r>
              <w:rPr>
                <w:b/>
                <w:color w:val="000000"/>
              </w:rPr>
              <w:t>2016–17</w:t>
            </w:r>
            <w:r>
              <w:rPr>
                <w:b/>
                <w:snapToGrid/>
                <w:color w:val="000000"/>
                <w:sz w:val="22"/>
                <w:szCs w:val="22"/>
              </w:rPr>
              <w:br/>
            </w:r>
            <w:r w:rsidRPr="000873E7">
              <w:rPr>
                <w:b/>
                <w:snapToGrid/>
                <w:color w:val="000000"/>
                <w:sz w:val="22"/>
                <w:szCs w:val="22"/>
              </w:rPr>
              <w:t>Enrollment</w:t>
            </w:r>
          </w:p>
        </w:tc>
        <w:sdt>
          <w:sdtPr>
            <w:rPr>
              <w:snapToGrid/>
              <w:color w:val="000000"/>
              <w:sz w:val="22"/>
              <w:szCs w:val="22"/>
            </w:rPr>
            <w:alias w:val="Total SY 2015-16 Enrollment"/>
            <w:tag w:val="TotalSY15-16Enroll"/>
            <w:id w:val="125893738"/>
            <w:placeholder>
              <w:docPart w:val="9888DA79C4BD4722BE0505DACADB2CDB"/>
            </w:placeholder>
            <w:text/>
          </w:sdtPr>
          <w:sdtContent>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102D17EF" w14:textId="77777777" w:rsidR="00E321A4" w:rsidRPr="000873E7" w:rsidRDefault="00E321A4" w:rsidP="00E321A4">
                <w:pPr>
                  <w:widowControl/>
                  <w:spacing w:before="40" w:after="40"/>
                  <w:rPr>
                    <w:snapToGrid/>
                    <w:color w:val="000000"/>
                    <w:sz w:val="22"/>
                    <w:szCs w:val="22"/>
                  </w:rPr>
                </w:pPr>
                <w:r>
                  <w:rPr>
                    <w:snapToGrid/>
                    <w:color w:val="000000"/>
                    <w:sz w:val="22"/>
                    <w:szCs w:val="22"/>
                  </w:rPr>
                  <w:t>449</w:t>
                </w:r>
              </w:p>
            </w:tc>
          </w:sdtContent>
        </w:sdt>
      </w:tr>
      <w:tr w:rsidR="005D0F1A" w:rsidRPr="000873E7" w14:paraId="102D17F5" w14:textId="77777777" w:rsidTr="005D0F1A">
        <w:trPr>
          <w:gridAfter w:val="1"/>
          <w:wAfter w:w="10" w:type="dxa"/>
          <w:trHeight w:val="676"/>
        </w:trPr>
        <w:tc>
          <w:tcPr>
            <w:tcW w:w="2588"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102D17F1" w14:textId="77777777" w:rsidR="005D0F1A" w:rsidRPr="009643EF" w:rsidRDefault="005D0F1A" w:rsidP="0068462C">
            <w:pPr>
              <w:pStyle w:val="TableSubheading"/>
              <w:spacing w:before="40" w:after="40"/>
              <w:rPr>
                <w:rFonts w:ascii="Times New Roman" w:hAnsi="Times New Roman"/>
              </w:rPr>
            </w:pPr>
            <w:r w:rsidRPr="009643EF">
              <w:rPr>
                <w:rFonts w:ascii="Times New Roman" w:hAnsi="Times New Roman"/>
              </w:rPr>
              <w:t>Current Status</w:t>
            </w:r>
          </w:p>
        </w:tc>
        <w:tc>
          <w:tcPr>
            <w:tcW w:w="2265" w:type="dxa"/>
            <w:tcBorders>
              <w:top w:val="single" w:sz="4" w:space="0" w:color="auto"/>
              <w:left w:val="nil"/>
              <w:bottom w:val="single" w:sz="4" w:space="0" w:color="auto"/>
              <w:right w:val="single" w:sz="4" w:space="0" w:color="auto"/>
            </w:tcBorders>
            <w:shd w:val="clear" w:color="auto" w:fill="auto"/>
            <w:tcMar>
              <w:left w:w="115" w:type="dxa"/>
              <w:right w:w="115" w:type="dxa"/>
            </w:tcMar>
            <w:vAlign w:val="center"/>
            <w:hideMark/>
          </w:tcPr>
          <w:p w14:paraId="102D17F2" w14:textId="77777777" w:rsidR="005D0F1A" w:rsidRPr="000873E7" w:rsidRDefault="005D0F1A" w:rsidP="0068462C">
            <w:pPr>
              <w:widowControl/>
              <w:spacing w:before="40" w:after="40"/>
              <w:rPr>
                <w:snapToGrid/>
                <w:color w:val="000000"/>
                <w:sz w:val="22"/>
                <w:szCs w:val="22"/>
              </w:rPr>
            </w:pPr>
            <w:r w:rsidRPr="000873E7">
              <w:rPr>
                <w:snapToGrid/>
                <w:color w:val="000000"/>
                <w:sz w:val="22"/>
                <w:szCs w:val="22"/>
              </w:rPr>
              <w:t>Level 5</w:t>
            </w:r>
          </w:p>
        </w:tc>
        <w:tc>
          <w:tcPr>
            <w:tcW w:w="2652"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14:paraId="102D17F3" w14:textId="77777777" w:rsidR="005D0F1A" w:rsidRPr="000873E7" w:rsidRDefault="005D0F1A" w:rsidP="0068462C">
            <w:pPr>
              <w:widowControl/>
              <w:spacing w:before="40" w:after="40"/>
              <w:rPr>
                <w:b/>
                <w:snapToGrid/>
                <w:color w:val="000000"/>
                <w:sz w:val="22"/>
                <w:szCs w:val="22"/>
              </w:rPr>
            </w:pPr>
            <w:r>
              <w:rPr>
                <w:b/>
                <w:snapToGrid/>
                <w:color w:val="000000"/>
                <w:sz w:val="22"/>
                <w:szCs w:val="22"/>
              </w:rPr>
              <w:t>Percentage Economically Disadvantaged</w:t>
            </w:r>
          </w:p>
        </w:tc>
        <w:tc>
          <w:tcPr>
            <w:tcW w:w="1845" w:type="dxa"/>
            <w:tcBorders>
              <w:top w:val="single" w:sz="4" w:space="0" w:color="000000"/>
              <w:left w:val="single" w:sz="4" w:space="0" w:color="auto"/>
              <w:bottom w:val="single" w:sz="4" w:space="0" w:color="auto"/>
              <w:right w:val="single" w:sz="4" w:space="0" w:color="auto"/>
            </w:tcBorders>
            <w:shd w:val="clear" w:color="auto" w:fill="auto"/>
            <w:tcMar>
              <w:left w:w="115" w:type="dxa"/>
              <w:right w:w="115" w:type="dxa"/>
            </w:tcMar>
            <w:vAlign w:val="center"/>
          </w:tcPr>
          <w:p w14:paraId="102D17F4" w14:textId="77777777" w:rsidR="005D0F1A" w:rsidRPr="000873E7" w:rsidRDefault="005D0F1A" w:rsidP="0068462C">
            <w:pPr>
              <w:widowControl/>
              <w:spacing w:before="40" w:after="40"/>
              <w:rPr>
                <w:snapToGrid/>
                <w:color w:val="000000"/>
                <w:sz w:val="22"/>
                <w:szCs w:val="22"/>
              </w:rPr>
            </w:pPr>
            <w:r>
              <w:rPr>
                <w:snapToGrid/>
                <w:color w:val="000000"/>
                <w:sz w:val="22"/>
                <w:szCs w:val="22"/>
              </w:rPr>
              <w:t>68%</w:t>
            </w:r>
          </w:p>
        </w:tc>
      </w:tr>
      <w:tr w:rsidR="005D0F1A" w:rsidRPr="000873E7" w14:paraId="102D17FA" w14:textId="77777777" w:rsidTr="005D0F1A">
        <w:trPr>
          <w:gridAfter w:val="1"/>
          <w:wAfter w:w="10" w:type="dxa"/>
        </w:trPr>
        <w:tc>
          <w:tcPr>
            <w:tcW w:w="2588"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14:paraId="102D17F6" w14:textId="77777777" w:rsidR="005D0F1A" w:rsidRPr="009643EF" w:rsidRDefault="005D0F1A" w:rsidP="005D0F1A">
            <w:pPr>
              <w:pStyle w:val="TableSubheading"/>
              <w:spacing w:before="40" w:after="40"/>
              <w:rPr>
                <w:rFonts w:ascii="Times New Roman" w:hAnsi="Times New Roman"/>
              </w:rPr>
            </w:pPr>
            <w:r w:rsidRPr="009643EF">
              <w:rPr>
                <w:rFonts w:ascii="Times New Roman" w:hAnsi="Times New Roman"/>
              </w:rPr>
              <w:t>Receiver Name</w:t>
            </w:r>
          </w:p>
        </w:tc>
        <w:tc>
          <w:tcPr>
            <w:tcW w:w="2265" w:type="dxa"/>
            <w:vMerge w:val="restart"/>
            <w:tcBorders>
              <w:top w:val="single" w:sz="4" w:space="0" w:color="auto"/>
              <w:left w:val="nil"/>
              <w:right w:val="single" w:sz="4" w:space="0" w:color="auto"/>
            </w:tcBorders>
            <w:shd w:val="clear" w:color="auto" w:fill="auto"/>
            <w:tcMar>
              <w:left w:w="115" w:type="dxa"/>
              <w:right w:w="115" w:type="dxa"/>
            </w:tcMar>
            <w:vAlign w:val="center"/>
          </w:tcPr>
          <w:p w14:paraId="102D17F7" w14:textId="77777777" w:rsidR="005D0F1A" w:rsidRPr="000873E7" w:rsidRDefault="005D0F1A" w:rsidP="005D0F1A">
            <w:pPr>
              <w:spacing w:before="40" w:after="40"/>
              <w:rPr>
                <w:snapToGrid/>
                <w:color w:val="000000"/>
                <w:sz w:val="22"/>
                <w:szCs w:val="22"/>
              </w:rPr>
            </w:pPr>
            <w:r w:rsidRPr="000873E7">
              <w:rPr>
                <w:snapToGrid/>
                <w:color w:val="000000"/>
                <w:sz w:val="22"/>
                <w:szCs w:val="22"/>
              </w:rPr>
              <w:t>Blueprint Schools Network</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102D17F8" w14:textId="77777777" w:rsidR="005D0F1A" w:rsidRPr="000873E7" w:rsidRDefault="005D0F1A" w:rsidP="005D0F1A">
            <w:pPr>
              <w:widowControl/>
              <w:spacing w:before="40" w:after="40"/>
              <w:rPr>
                <w:b/>
                <w:snapToGrid/>
                <w:color w:val="000000"/>
                <w:sz w:val="22"/>
                <w:szCs w:val="22"/>
              </w:rPr>
            </w:pPr>
            <w:r>
              <w:rPr>
                <w:b/>
                <w:snapToGrid/>
                <w:color w:val="000000"/>
                <w:sz w:val="22"/>
                <w:szCs w:val="22"/>
              </w:rPr>
              <w:t>Percentage High Needs</w:t>
            </w:r>
          </w:p>
        </w:tc>
        <w:tc>
          <w:tcPr>
            <w:tcW w:w="1845" w:type="dxa"/>
            <w:tcBorders>
              <w:top w:val="single" w:sz="4" w:space="0" w:color="auto"/>
              <w:left w:val="single" w:sz="4" w:space="0" w:color="auto"/>
              <w:bottom w:val="single" w:sz="4" w:space="0" w:color="000000"/>
              <w:right w:val="single" w:sz="4" w:space="0" w:color="auto"/>
            </w:tcBorders>
            <w:shd w:val="clear" w:color="auto" w:fill="auto"/>
            <w:tcMar>
              <w:left w:w="115" w:type="dxa"/>
              <w:right w:w="115" w:type="dxa"/>
            </w:tcMar>
            <w:vAlign w:val="center"/>
          </w:tcPr>
          <w:p w14:paraId="102D17F9" w14:textId="77777777" w:rsidR="005D0F1A" w:rsidRDefault="005D0F1A" w:rsidP="005D0F1A">
            <w:pPr>
              <w:widowControl/>
              <w:spacing w:before="40" w:after="40"/>
              <w:rPr>
                <w:snapToGrid/>
                <w:color w:val="000000"/>
                <w:sz w:val="22"/>
                <w:szCs w:val="22"/>
              </w:rPr>
            </w:pPr>
            <w:r>
              <w:rPr>
                <w:snapToGrid/>
                <w:color w:val="000000"/>
                <w:sz w:val="22"/>
                <w:szCs w:val="22"/>
              </w:rPr>
              <w:t>87%</w:t>
            </w:r>
          </w:p>
        </w:tc>
      </w:tr>
      <w:tr w:rsidR="005D0F1A" w:rsidRPr="000873E7" w14:paraId="102D17FF" w14:textId="77777777" w:rsidTr="0068462C">
        <w:trPr>
          <w:gridAfter w:val="1"/>
          <w:wAfter w:w="10" w:type="dxa"/>
        </w:trPr>
        <w:tc>
          <w:tcPr>
            <w:tcW w:w="2588" w:type="dxa"/>
            <w:vMerge/>
            <w:tcBorders>
              <w:left w:val="single" w:sz="4" w:space="0" w:color="auto"/>
              <w:right w:val="single" w:sz="4" w:space="0" w:color="auto"/>
            </w:tcBorders>
            <w:shd w:val="clear" w:color="auto" w:fill="C6D9F1" w:themeFill="text2" w:themeFillTint="33"/>
            <w:tcMar>
              <w:left w:w="115" w:type="dxa"/>
              <w:right w:w="115" w:type="dxa"/>
            </w:tcMar>
            <w:vAlign w:val="center"/>
            <w:hideMark/>
          </w:tcPr>
          <w:p w14:paraId="102D17FB" w14:textId="77777777" w:rsidR="005D0F1A" w:rsidRPr="009643EF" w:rsidRDefault="005D0F1A" w:rsidP="005D0F1A">
            <w:pPr>
              <w:pStyle w:val="TableSubheading"/>
              <w:spacing w:before="40" w:after="40"/>
              <w:rPr>
                <w:rFonts w:ascii="Times New Roman" w:hAnsi="Times New Roman"/>
              </w:rPr>
            </w:pPr>
          </w:p>
        </w:tc>
        <w:tc>
          <w:tcPr>
            <w:tcW w:w="2265" w:type="dxa"/>
            <w:vMerge/>
            <w:tcBorders>
              <w:left w:val="nil"/>
              <w:bottom w:val="single" w:sz="4" w:space="0" w:color="auto"/>
              <w:right w:val="single" w:sz="4" w:space="0" w:color="auto"/>
            </w:tcBorders>
            <w:shd w:val="clear" w:color="auto" w:fill="auto"/>
            <w:tcMar>
              <w:left w:w="115" w:type="dxa"/>
              <w:right w:w="115" w:type="dxa"/>
            </w:tcMar>
            <w:vAlign w:val="center"/>
            <w:hideMark/>
          </w:tcPr>
          <w:p w14:paraId="102D17FC" w14:textId="77777777" w:rsidR="005D0F1A" w:rsidRPr="000873E7" w:rsidRDefault="005D0F1A" w:rsidP="005D0F1A">
            <w:pPr>
              <w:widowControl/>
              <w:spacing w:before="40" w:after="40"/>
              <w:rPr>
                <w:snapToGrid/>
                <w:color w:val="000000"/>
                <w:sz w:val="22"/>
                <w:szCs w:val="22"/>
              </w:rPr>
            </w:pP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102D17FD" w14:textId="77777777" w:rsidR="005D0F1A" w:rsidRPr="000873E7" w:rsidRDefault="005D0F1A" w:rsidP="005D0F1A">
            <w:pPr>
              <w:widowControl/>
              <w:spacing w:before="40" w:after="40"/>
              <w:rPr>
                <w:b/>
                <w:snapToGrid/>
                <w:color w:val="000000"/>
                <w:sz w:val="22"/>
                <w:szCs w:val="22"/>
              </w:rPr>
            </w:pPr>
            <w:r w:rsidRPr="000873E7">
              <w:rPr>
                <w:b/>
                <w:snapToGrid/>
                <w:color w:val="000000"/>
                <w:sz w:val="22"/>
                <w:szCs w:val="22"/>
              </w:rPr>
              <w:t>Percentage SWDs</w:t>
            </w:r>
          </w:p>
        </w:tc>
        <w:sdt>
          <w:sdtPr>
            <w:rPr>
              <w:snapToGrid/>
              <w:color w:val="000000"/>
              <w:sz w:val="22"/>
              <w:szCs w:val="22"/>
            </w:rPr>
            <w:alias w:val="Percentage Students with Disabilities"/>
            <w:tag w:val="%SWDs"/>
            <w:id w:val="-1227287516"/>
            <w:placeholder>
              <w:docPart w:val="280EA749F8B04830BC4E55005FA13657"/>
            </w:placeholder>
            <w:text/>
          </w:sdtPr>
          <w:sdtContent>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102D17FE" w14:textId="77777777" w:rsidR="005D0F1A" w:rsidRPr="000873E7" w:rsidRDefault="005D0F1A" w:rsidP="005D0F1A">
                <w:pPr>
                  <w:widowControl/>
                  <w:spacing w:before="40" w:after="40"/>
                  <w:rPr>
                    <w:snapToGrid/>
                    <w:color w:val="000000"/>
                    <w:sz w:val="22"/>
                    <w:szCs w:val="22"/>
                  </w:rPr>
                </w:pPr>
                <w:r>
                  <w:rPr>
                    <w:snapToGrid/>
                    <w:color w:val="000000"/>
                    <w:sz w:val="22"/>
                    <w:szCs w:val="22"/>
                  </w:rPr>
                  <w:t>14%</w:t>
                </w:r>
              </w:p>
            </w:tc>
          </w:sdtContent>
        </w:sdt>
      </w:tr>
      <w:tr w:rsidR="005D0F1A" w:rsidRPr="000873E7" w14:paraId="102D1804" w14:textId="77777777" w:rsidTr="0068462C">
        <w:trPr>
          <w:gridAfter w:val="1"/>
          <w:wAfter w:w="10" w:type="dxa"/>
        </w:trPr>
        <w:tc>
          <w:tcPr>
            <w:tcW w:w="2588"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102D1800" w14:textId="77777777" w:rsidR="005D0F1A" w:rsidRPr="009643EF" w:rsidRDefault="005D0F1A" w:rsidP="005D0F1A">
            <w:pPr>
              <w:pStyle w:val="TableSubheading"/>
              <w:spacing w:before="40" w:after="40"/>
              <w:rPr>
                <w:rFonts w:ascii="Times New Roman" w:hAnsi="Times New Roman"/>
              </w:rPr>
            </w:pPr>
            <w:r w:rsidRPr="009643EF">
              <w:rPr>
                <w:rFonts w:ascii="Times New Roman" w:hAnsi="Times New Roman"/>
              </w:rPr>
              <w:t>Year Designated Level 5</w:t>
            </w:r>
          </w:p>
        </w:tc>
        <w:tc>
          <w:tcPr>
            <w:tcW w:w="2265" w:type="dxa"/>
            <w:vMerge w:val="restart"/>
            <w:tcBorders>
              <w:top w:val="nil"/>
              <w:left w:val="nil"/>
              <w:right w:val="single" w:sz="4" w:space="0" w:color="auto"/>
            </w:tcBorders>
            <w:shd w:val="clear" w:color="auto" w:fill="auto"/>
            <w:tcMar>
              <w:left w:w="115" w:type="dxa"/>
              <w:right w:w="115" w:type="dxa"/>
            </w:tcMar>
            <w:vAlign w:val="center"/>
            <w:hideMark/>
          </w:tcPr>
          <w:p w14:paraId="102D1801" w14:textId="77777777" w:rsidR="005D0F1A" w:rsidRPr="000873E7" w:rsidRDefault="005D0F1A" w:rsidP="005D0F1A">
            <w:pPr>
              <w:widowControl/>
              <w:spacing w:before="40" w:after="40"/>
              <w:rPr>
                <w:snapToGrid/>
                <w:color w:val="000000"/>
                <w:sz w:val="22"/>
                <w:szCs w:val="22"/>
              </w:rPr>
            </w:pPr>
            <w:r w:rsidRPr="000873E7">
              <w:rPr>
                <w:snapToGrid/>
                <w:color w:val="000000"/>
                <w:sz w:val="22"/>
                <w:szCs w:val="22"/>
              </w:rPr>
              <w:t>2013</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102D1802" w14:textId="77777777" w:rsidR="005D0F1A" w:rsidRPr="000873E7" w:rsidRDefault="005D0F1A" w:rsidP="005D0F1A">
            <w:pPr>
              <w:widowControl/>
              <w:spacing w:before="40" w:after="40"/>
              <w:rPr>
                <w:b/>
                <w:snapToGrid/>
                <w:color w:val="000000"/>
                <w:sz w:val="22"/>
                <w:szCs w:val="22"/>
              </w:rPr>
            </w:pPr>
            <w:r w:rsidRPr="000873E7">
              <w:rPr>
                <w:b/>
                <w:snapToGrid/>
                <w:color w:val="000000"/>
                <w:sz w:val="22"/>
                <w:szCs w:val="22"/>
              </w:rPr>
              <w:t>Percentage ELLs</w:t>
            </w:r>
          </w:p>
        </w:tc>
        <w:sdt>
          <w:sdtPr>
            <w:rPr>
              <w:snapToGrid/>
              <w:color w:val="000000"/>
              <w:sz w:val="22"/>
              <w:szCs w:val="22"/>
            </w:rPr>
            <w:alias w:val="Percentage English Language Learners"/>
            <w:tag w:val="%ELLs"/>
            <w:id w:val="-468207040"/>
            <w:placeholder>
              <w:docPart w:val="0DA6D0C7442E4EB68EF4616F4FA77AF8"/>
            </w:placeholder>
            <w:text/>
          </w:sdtPr>
          <w:sdtContent>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102D1803" w14:textId="77777777" w:rsidR="005D0F1A" w:rsidRPr="000873E7" w:rsidRDefault="005D0F1A" w:rsidP="005D0F1A">
                <w:pPr>
                  <w:widowControl/>
                  <w:spacing w:before="40" w:after="40"/>
                  <w:rPr>
                    <w:snapToGrid/>
                    <w:color w:val="000000"/>
                    <w:sz w:val="22"/>
                    <w:szCs w:val="22"/>
                  </w:rPr>
                </w:pPr>
                <w:r>
                  <w:rPr>
                    <w:snapToGrid/>
                    <w:color w:val="000000"/>
                    <w:sz w:val="22"/>
                    <w:szCs w:val="22"/>
                  </w:rPr>
                  <w:t>48%</w:t>
                </w:r>
              </w:p>
            </w:tc>
          </w:sdtContent>
        </w:sdt>
      </w:tr>
      <w:tr w:rsidR="005D0F1A" w:rsidRPr="000873E7" w14:paraId="102D1809" w14:textId="77777777" w:rsidTr="0068462C">
        <w:trPr>
          <w:gridAfter w:val="1"/>
          <w:wAfter w:w="10" w:type="dxa"/>
        </w:trPr>
        <w:tc>
          <w:tcPr>
            <w:tcW w:w="2588" w:type="dxa"/>
            <w:vMerge/>
            <w:tcBorders>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102D1805" w14:textId="77777777" w:rsidR="005D0F1A" w:rsidRPr="009643EF" w:rsidRDefault="005D0F1A" w:rsidP="005D0F1A">
            <w:pPr>
              <w:pStyle w:val="TableSubheading"/>
              <w:spacing w:before="40" w:after="40"/>
              <w:rPr>
                <w:rFonts w:ascii="Times New Roman" w:hAnsi="Times New Roman"/>
              </w:rPr>
            </w:pPr>
          </w:p>
        </w:tc>
        <w:tc>
          <w:tcPr>
            <w:tcW w:w="2265" w:type="dxa"/>
            <w:vMerge/>
            <w:tcBorders>
              <w:left w:val="nil"/>
              <w:bottom w:val="single" w:sz="4" w:space="0" w:color="auto"/>
              <w:right w:val="single" w:sz="4" w:space="0" w:color="auto"/>
            </w:tcBorders>
            <w:shd w:val="clear" w:color="auto" w:fill="auto"/>
            <w:tcMar>
              <w:left w:w="115" w:type="dxa"/>
              <w:right w:w="115" w:type="dxa"/>
            </w:tcMar>
            <w:vAlign w:val="center"/>
          </w:tcPr>
          <w:p w14:paraId="102D1806" w14:textId="77777777" w:rsidR="005D0F1A" w:rsidRPr="000873E7" w:rsidRDefault="005D0F1A" w:rsidP="005D0F1A">
            <w:pPr>
              <w:widowControl/>
              <w:spacing w:before="40" w:after="40"/>
              <w:rPr>
                <w:snapToGrid/>
                <w:color w:val="000000"/>
                <w:sz w:val="22"/>
                <w:szCs w:val="22"/>
              </w:rPr>
            </w:pP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102D1807" w14:textId="77777777" w:rsidR="005D0F1A" w:rsidRPr="000873E7" w:rsidRDefault="005D0F1A" w:rsidP="005D0F1A">
            <w:pPr>
              <w:widowControl/>
              <w:spacing w:before="40" w:after="40"/>
              <w:rPr>
                <w:b/>
                <w:snapToGrid/>
                <w:color w:val="000000"/>
                <w:sz w:val="22"/>
                <w:szCs w:val="22"/>
              </w:rPr>
            </w:pPr>
            <w:r w:rsidRPr="000873E7">
              <w:rPr>
                <w:b/>
                <w:snapToGrid/>
                <w:color w:val="000000"/>
                <w:sz w:val="22"/>
                <w:szCs w:val="22"/>
              </w:rPr>
              <w:t xml:space="preserve">Percentage Black </w:t>
            </w:r>
          </w:p>
        </w:tc>
        <w:sdt>
          <w:sdtPr>
            <w:rPr>
              <w:snapToGrid/>
              <w:color w:val="000000"/>
              <w:sz w:val="22"/>
              <w:szCs w:val="22"/>
            </w:rPr>
            <w:alias w:val="Percentage Black"/>
            <w:tag w:val="%Black"/>
            <w:id w:val="-1336614879"/>
            <w:placeholder>
              <w:docPart w:val="949097EED3E24CBDA2EAED6425A7230D"/>
            </w:placeholder>
            <w:text/>
          </w:sdtPr>
          <w:sdtContent>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102D1808" w14:textId="77777777" w:rsidR="005D0F1A" w:rsidRDefault="005D0F1A" w:rsidP="005D0F1A">
                <w:pPr>
                  <w:widowControl/>
                  <w:spacing w:before="40" w:after="40"/>
                  <w:rPr>
                    <w:snapToGrid/>
                    <w:color w:val="000000"/>
                    <w:sz w:val="22"/>
                    <w:szCs w:val="22"/>
                  </w:rPr>
                </w:pPr>
                <w:r>
                  <w:rPr>
                    <w:snapToGrid/>
                    <w:color w:val="000000"/>
                    <w:sz w:val="22"/>
                    <w:szCs w:val="22"/>
                  </w:rPr>
                  <w:t>28%</w:t>
                </w:r>
              </w:p>
            </w:tc>
          </w:sdtContent>
        </w:sdt>
      </w:tr>
      <w:tr w:rsidR="005D0F1A" w:rsidRPr="000873E7" w14:paraId="102D180E" w14:textId="77777777" w:rsidTr="00E321A4">
        <w:trPr>
          <w:gridAfter w:val="1"/>
          <w:wAfter w:w="10" w:type="dxa"/>
        </w:trPr>
        <w:tc>
          <w:tcPr>
            <w:tcW w:w="258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102D180A" w14:textId="77777777" w:rsidR="005D0F1A" w:rsidRPr="009643EF" w:rsidRDefault="005D0F1A" w:rsidP="005D0F1A">
            <w:pPr>
              <w:pStyle w:val="TableSubheading"/>
              <w:spacing w:before="40" w:after="40"/>
              <w:rPr>
                <w:rFonts w:ascii="Times New Roman" w:hAnsi="Times New Roman"/>
              </w:rPr>
            </w:pPr>
            <w:r w:rsidRPr="009643EF">
              <w:rPr>
                <w:rFonts w:ascii="Times New Roman" w:hAnsi="Times New Roman"/>
              </w:rPr>
              <w:t>Year Designated Level 4</w:t>
            </w:r>
          </w:p>
        </w:tc>
        <w:tc>
          <w:tcPr>
            <w:tcW w:w="2265"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102D180B" w14:textId="77777777" w:rsidR="005D0F1A" w:rsidRPr="000873E7" w:rsidRDefault="005D0F1A" w:rsidP="005D0F1A">
            <w:pPr>
              <w:widowControl/>
              <w:spacing w:before="40" w:after="40"/>
              <w:rPr>
                <w:snapToGrid/>
                <w:color w:val="000000"/>
                <w:sz w:val="22"/>
                <w:szCs w:val="22"/>
              </w:rPr>
            </w:pPr>
            <w:r w:rsidRPr="000873E7">
              <w:rPr>
                <w:snapToGrid/>
                <w:color w:val="000000"/>
                <w:sz w:val="22"/>
                <w:szCs w:val="22"/>
              </w:rPr>
              <w:t>2010</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102D180C" w14:textId="77777777" w:rsidR="005D0F1A" w:rsidRPr="000873E7" w:rsidRDefault="005D0F1A" w:rsidP="005D0F1A">
            <w:pPr>
              <w:widowControl/>
              <w:spacing w:before="40" w:after="40"/>
              <w:rPr>
                <w:b/>
                <w:snapToGrid/>
                <w:color w:val="000000"/>
                <w:sz w:val="22"/>
                <w:szCs w:val="22"/>
              </w:rPr>
            </w:pPr>
            <w:r>
              <w:rPr>
                <w:b/>
                <w:snapToGrid/>
                <w:color w:val="000000"/>
                <w:sz w:val="22"/>
                <w:szCs w:val="22"/>
              </w:rPr>
              <w:t>Percentage</w:t>
            </w:r>
            <w:r>
              <w:rPr>
                <w:b/>
                <w:snapToGrid/>
                <w:color w:val="000000"/>
                <w:sz w:val="22"/>
                <w:szCs w:val="22"/>
              </w:rPr>
              <w:br/>
            </w:r>
            <w:r w:rsidRPr="000873E7">
              <w:rPr>
                <w:b/>
                <w:snapToGrid/>
                <w:color w:val="000000"/>
                <w:sz w:val="22"/>
                <w:szCs w:val="22"/>
              </w:rPr>
              <w:t>Latino/Hispanic</w:t>
            </w:r>
          </w:p>
        </w:tc>
        <w:sdt>
          <w:sdtPr>
            <w:rPr>
              <w:snapToGrid/>
              <w:color w:val="000000"/>
              <w:sz w:val="22"/>
              <w:szCs w:val="22"/>
            </w:rPr>
            <w:alias w:val="Percentage Latino/Hispanic"/>
            <w:tag w:val="%LatinoHispanic"/>
            <w:id w:val="-1508287423"/>
            <w:placeholder>
              <w:docPart w:val="E380AF472EB14C6895E705445B8ED530"/>
            </w:placeholder>
            <w:text/>
          </w:sdtPr>
          <w:sdtContent>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102D180D" w14:textId="77777777" w:rsidR="005D0F1A" w:rsidRPr="000873E7" w:rsidRDefault="005D0F1A" w:rsidP="005D0F1A">
                <w:pPr>
                  <w:widowControl/>
                  <w:spacing w:before="40" w:after="40"/>
                  <w:rPr>
                    <w:snapToGrid/>
                    <w:color w:val="000000"/>
                    <w:sz w:val="22"/>
                    <w:szCs w:val="22"/>
                  </w:rPr>
                </w:pPr>
                <w:r>
                  <w:rPr>
                    <w:snapToGrid/>
                    <w:color w:val="000000"/>
                    <w:sz w:val="22"/>
                    <w:szCs w:val="22"/>
                  </w:rPr>
                  <w:t>60%</w:t>
                </w:r>
              </w:p>
            </w:tc>
          </w:sdtContent>
        </w:sdt>
      </w:tr>
      <w:tr w:rsidR="005D0F1A" w:rsidRPr="000873E7" w14:paraId="102D1813" w14:textId="77777777" w:rsidTr="00E321A4">
        <w:trPr>
          <w:gridAfter w:val="1"/>
          <w:wAfter w:w="10" w:type="dxa"/>
        </w:trPr>
        <w:tc>
          <w:tcPr>
            <w:tcW w:w="258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102D180F" w14:textId="77777777" w:rsidR="005D0F1A" w:rsidRPr="009643EF" w:rsidRDefault="005D0F1A" w:rsidP="005D0F1A">
            <w:pPr>
              <w:pStyle w:val="TableSubheading"/>
              <w:spacing w:before="40" w:after="40"/>
              <w:rPr>
                <w:rFonts w:ascii="Times New Roman" w:hAnsi="Times New Roman"/>
              </w:rPr>
            </w:pPr>
            <w:r w:rsidRPr="009643EF">
              <w:rPr>
                <w:rFonts w:ascii="Times New Roman" w:hAnsi="Times New Roman"/>
              </w:rPr>
              <w:t>Grade Span</w:t>
            </w:r>
          </w:p>
        </w:tc>
        <w:tc>
          <w:tcPr>
            <w:tcW w:w="2265"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102D1810" w14:textId="77777777" w:rsidR="005D0F1A" w:rsidRPr="000873E7" w:rsidRDefault="005D0F1A" w:rsidP="005D0F1A">
            <w:pPr>
              <w:widowControl/>
              <w:spacing w:before="40" w:after="40"/>
              <w:rPr>
                <w:snapToGrid/>
                <w:color w:val="000000"/>
                <w:sz w:val="22"/>
                <w:szCs w:val="22"/>
              </w:rPr>
            </w:pPr>
            <w:r w:rsidRPr="000873E7">
              <w:rPr>
                <w:snapToGrid/>
                <w:color w:val="000000"/>
                <w:sz w:val="22"/>
                <w:szCs w:val="22"/>
              </w:rPr>
              <w:t>PK–5</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102D1811" w14:textId="77777777" w:rsidR="005D0F1A" w:rsidRPr="000873E7" w:rsidRDefault="005D0F1A" w:rsidP="005D0F1A">
            <w:pPr>
              <w:widowControl/>
              <w:spacing w:before="40" w:after="40"/>
              <w:rPr>
                <w:b/>
                <w:snapToGrid/>
                <w:color w:val="000000"/>
                <w:sz w:val="22"/>
                <w:szCs w:val="22"/>
              </w:rPr>
            </w:pPr>
            <w:r w:rsidRPr="000873E7">
              <w:rPr>
                <w:b/>
                <w:snapToGrid/>
                <w:color w:val="000000"/>
                <w:sz w:val="22"/>
                <w:szCs w:val="22"/>
              </w:rPr>
              <w:t>Percentage Asian</w:t>
            </w:r>
          </w:p>
        </w:tc>
        <w:sdt>
          <w:sdtPr>
            <w:rPr>
              <w:snapToGrid/>
              <w:color w:val="000000"/>
              <w:sz w:val="22"/>
              <w:szCs w:val="22"/>
            </w:rPr>
            <w:alias w:val="Percentage Asian"/>
            <w:tag w:val="%Asian"/>
            <w:id w:val="-761612922"/>
            <w:placeholder>
              <w:docPart w:val="0C7D7BFE7CCC449B851089CA688B5C1F"/>
            </w:placeholder>
            <w:text/>
          </w:sdtPr>
          <w:sdtContent>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102D1812" w14:textId="77777777" w:rsidR="005D0F1A" w:rsidRPr="000873E7" w:rsidRDefault="005D0F1A" w:rsidP="005D0F1A">
                <w:pPr>
                  <w:widowControl/>
                  <w:spacing w:before="40" w:after="40"/>
                  <w:rPr>
                    <w:snapToGrid/>
                    <w:color w:val="000000"/>
                    <w:sz w:val="22"/>
                    <w:szCs w:val="22"/>
                  </w:rPr>
                </w:pPr>
                <w:r>
                  <w:rPr>
                    <w:snapToGrid/>
                    <w:color w:val="000000"/>
                    <w:sz w:val="22"/>
                    <w:szCs w:val="22"/>
                  </w:rPr>
                  <w:t>7%</w:t>
                </w:r>
              </w:p>
            </w:tc>
          </w:sdtContent>
        </w:sdt>
      </w:tr>
      <w:tr w:rsidR="005D0F1A" w:rsidRPr="000873E7" w14:paraId="102D1818" w14:textId="77777777" w:rsidTr="00E321A4">
        <w:trPr>
          <w:gridAfter w:val="1"/>
          <w:wAfter w:w="10" w:type="dxa"/>
        </w:trPr>
        <w:tc>
          <w:tcPr>
            <w:tcW w:w="2588"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14:paraId="102D1814" w14:textId="77777777" w:rsidR="005D0F1A" w:rsidRPr="009643EF" w:rsidRDefault="005D0F1A" w:rsidP="005D0F1A">
            <w:pPr>
              <w:pStyle w:val="TableSubheading"/>
              <w:spacing w:before="40" w:after="40"/>
              <w:rPr>
                <w:rFonts w:ascii="Times New Roman" w:hAnsi="Times New Roman"/>
              </w:rPr>
            </w:pPr>
            <w:r w:rsidRPr="009643EF">
              <w:rPr>
                <w:rFonts w:ascii="Times New Roman" w:hAnsi="Times New Roman"/>
              </w:rPr>
              <w:t xml:space="preserve">Number of Full-Time Staff in SY </w:t>
            </w:r>
            <w:r>
              <w:t>2016–17</w:t>
            </w:r>
          </w:p>
        </w:tc>
        <w:tc>
          <w:tcPr>
            <w:tcW w:w="2265" w:type="dxa"/>
            <w:vMerge w:val="restart"/>
            <w:tcBorders>
              <w:top w:val="nil"/>
              <w:left w:val="nil"/>
              <w:right w:val="single" w:sz="4" w:space="0" w:color="auto"/>
            </w:tcBorders>
            <w:shd w:val="clear" w:color="auto" w:fill="auto"/>
            <w:tcMar>
              <w:left w:w="115" w:type="dxa"/>
              <w:right w:w="115" w:type="dxa"/>
            </w:tcMar>
            <w:vAlign w:val="center"/>
          </w:tcPr>
          <w:p w14:paraId="102D1815" w14:textId="77777777" w:rsidR="005D0F1A" w:rsidRPr="000873E7" w:rsidRDefault="005D0F1A" w:rsidP="005D0F1A">
            <w:pPr>
              <w:widowControl/>
              <w:spacing w:before="40" w:after="40"/>
              <w:rPr>
                <w:noProof/>
                <w:sz w:val="22"/>
                <w:szCs w:val="22"/>
              </w:rPr>
            </w:pPr>
            <w:r>
              <w:rPr>
                <w:noProof/>
                <w:sz w:val="22"/>
                <w:szCs w:val="22"/>
              </w:rPr>
              <w:t>71</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102D1816" w14:textId="77777777" w:rsidR="005D0F1A" w:rsidRPr="000873E7" w:rsidRDefault="005D0F1A" w:rsidP="005D0F1A">
            <w:pPr>
              <w:widowControl/>
              <w:spacing w:before="40" w:after="40"/>
              <w:rPr>
                <w:b/>
                <w:snapToGrid/>
                <w:color w:val="000000"/>
                <w:sz w:val="22"/>
                <w:szCs w:val="22"/>
              </w:rPr>
            </w:pPr>
            <w:r w:rsidRPr="000873E7">
              <w:rPr>
                <w:b/>
                <w:snapToGrid/>
                <w:color w:val="000000"/>
                <w:sz w:val="22"/>
                <w:szCs w:val="22"/>
              </w:rPr>
              <w:t>Percentage White</w:t>
            </w:r>
          </w:p>
        </w:tc>
        <w:sdt>
          <w:sdtPr>
            <w:rPr>
              <w:snapToGrid/>
              <w:color w:val="000000"/>
              <w:sz w:val="22"/>
              <w:szCs w:val="22"/>
            </w:rPr>
            <w:alias w:val="Percentage White"/>
            <w:tag w:val="%White"/>
            <w:id w:val="-1348246961"/>
            <w:placeholder>
              <w:docPart w:val="8835BACE244D46C7A172B2440B39AB67"/>
            </w:placeholder>
            <w:text/>
          </w:sdtPr>
          <w:sdtContent>
            <w:tc>
              <w:tcPr>
                <w:tcW w:w="1845" w:type="dxa"/>
                <w:tcBorders>
                  <w:top w:val="single" w:sz="4" w:space="0" w:color="000000"/>
                  <w:left w:val="single" w:sz="4" w:space="0" w:color="auto"/>
                  <w:bottom w:val="single" w:sz="4" w:space="0" w:color="auto"/>
                  <w:right w:val="single" w:sz="4" w:space="0" w:color="auto"/>
                </w:tcBorders>
                <w:tcMar>
                  <w:left w:w="115" w:type="dxa"/>
                  <w:right w:w="115" w:type="dxa"/>
                </w:tcMar>
                <w:vAlign w:val="center"/>
              </w:tcPr>
              <w:p w14:paraId="102D1817" w14:textId="77777777" w:rsidR="005D0F1A" w:rsidRPr="000873E7" w:rsidRDefault="005D0F1A" w:rsidP="005D0F1A">
                <w:pPr>
                  <w:widowControl/>
                  <w:spacing w:before="40" w:after="40"/>
                  <w:rPr>
                    <w:snapToGrid/>
                    <w:color w:val="000000"/>
                    <w:sz w:val="22"/>
                    <w:szCs w:val="22"/>
                  </w:rPr>
                </w:pPr>
                <w:r>
                  <w:rPr>
                    <w:snapToGrid/>
                    <w:color w:val="000000"/>
                    <w:sz w:val="22"/>
                    <w:szCs w:val="22"/>
                  </w:rPr>
                  <w:t>4%</w:t>
                </w:r>
              </w:p>
            </w:tc>
          </w:sdtContent>
        </w:sdt>
      </w:tr>
      <w:tr w:rsidR="005D0F1A" w:rsidRPr="000873E7" w14:paraId="102D181D" w14:textId="77777777" w:rsidTr="00E321A4">
        <w:trPr>
          <w:gridAfter w:val="1"/>
          <w:wAfter w:w="10" w:type="dxa"/>
        </w:trPr>
        <w:tc>
          <w:tcPr>
            <w:tcW w:w="2588"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102D1819" w14:textId="77777777" w:rsidR="005D0F1A" w:rsidRPr="009643EF" w:rsidRDefault="005D0F1A" w:rsidP="005D0F1A">
            <w:pPr>
              <w:widowControl/>
              <w:spacing w:before="40" w:after="40"/>
              <w:rPr>
                <w:snapToGrid/>
                <w:color w:val="000000"/>
                <w:sz w:val="22"/>
                <w:szCs w:val="22"/>
              </w:rPr>
            </w:pPr>
          </w:p>
        </w:tc>
        <w:tc>
          <w:tcPr>
            <w:tcW w:w="2265" w:type="dxa"/>
            <w:vMerge/>
            <w:tcBorders>
              <w:left w:val="nil"/>
              <w:bottom w:val="single" w:sz="4" w:space="0" w:color="auto"/>
              <w:right w:val="single" w:sz="4" w:space="0" w:color="auto"/>
            </w:tcBorders>
            <w:shd w:val="clear" w:color="auto" w:fill="auto"/>
            <w:tcMar>
              <w:left w:w="115" w:type="dxa"/>
              <w:right w:w="115" w:type="dxa"/>
            </w:tcMar>
            <w:vAlign w:val="center"/>
          </w:tcPr>
          <w:p w14:paraId="102D181A" w14:textId="77777777" w:rsidR="005D0F1A" w:rsidRPr="000873E7" w:rsidRDefault="005D0F1A" w:rsidP="005D0F1A">
            <w:pPr>
              <w:widowControl/>
              <w:spacing w:before="40" w:after="40"/>
              <w:jc w:val="center"/>
              <w:rPr>
                <w:noProof/>
                <w:sz w:val="22"/>
                <w:szCs w:val="22"/>
              </w:rPr>
            </w:pP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102D181B" w14:textId="77777777" w:rsidR="005D0F1A" w:rsidRPr="000873E7" w:rsidRDefault="005D0F1A" w:rsidP="005D0F1A">
            <w:pPr>
              <w:widowControl/>
              <w:spacing w:before="40" w:after="40"/>
              <w:rPr>
                <w:b/>
                <w:snapToGrid/>
                <w:color w:val="000000"/>
                <w:sz w:val="22"/>
                <w:szCs w:val="22"/>
              </w:rPr>
            </w:pPr>
            <w:r w:rsidRPr="000873E7">
              <w:rPr>
                <w:b/>
                <w:snapToGrid/>
                <w:color w:val="000000"/>
                <w:sz w:val="22"/>
                <w:szCs w:val="22"/>
              </w:rPr>
              <w:t>Percentage Multirace</w:t>
            </w:r>
          </w:p>
        </w:tc>
        <w:sdt>
          <w:sdtPr>
            <w:rPr>
              <w:snapToGrid/>
              <w:color w:val="000000"/>
              <w:sz w:val="22"/>
              <w:szCs w:val="22"/>
            </w:rPr>
            <w:alias w:val="Percentage Multirace"/>
            <w:tag w:val="%Multirace"/>
            <w:id w:val="1304584601"/>
            <w:placeholder>
              <w:docPart w:val="E38ED9874B424430B7D9F8AFCC97B24E"/>
            </w:placeholder>
            <w:text/>
          </w:sdtPr>
          <w:sdtContent>
            <w:tc>
              <w:tcPr>
                <w:tcW w:w="18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102D181C" w14:textId="77777777" w:rsidR="005D0F1A" w:rsidRPr="000873E7" w:rsidRDefault="005D0F1A" w:rsidP="005D0F1A">
                <w:pPr>
                  <w:widowControl/>
                  <w:spacing w:before="40" w:after="40"/>
                  <w:rPr>
                    <w:snapToGrid/>
                    <w:color w:val="000000"/>
                    <w:sz w:val="22"/>
                    <w:szCs w:val="22"/>
                  </w:rPr>
                </w:pPr>
                <w:r>
                  <w:rPr>
                    <w:snapToGrid/>
                    <w:color w:val="000000"/>
                    <w:sz w:val="22"/>
                    <w:szCs w:val="22"/>
                  </w:rPr>
                  <w:t>2%</w:t>
                </w:r>
              </w:p>
            </w:tc>
          </w:sdtContent>
        </w:sdt>
      </w:tr>
      <w:tr w:rsidR="005D0F1A" w:rsidRPr="009643EF" w14:paraId="102D181F" w14:textId="77777777" w:rsidTr="00E321A4">
        <w:tc>
          <w:tcPr>
            <w:tcW w:w="9360" w:type="dxa"/>
            <w:gridSpan w:val="5"/>
            <w:tcBorders>
              <w:top w:val="single" w:sz="4" w:space="0" w:color="auto"/>
              <w:left w:val="single" w:sz="4" w:space="0" w:color="auto"/>
              <w:bottom w:val="single" w:sz="4" w:space="0" w:color="auto"/>
              <w:right w:val="single" w:sz="4" w:space="0" w:color="auto"/>
            </w:tcBorders>
            <w:shd w:val="clear" w:color="000000" w:fill="8DB3E2" w:themeFill="text2" w:themeFillTint="66"/>
            <w:tcMar>
              <w:left w:w="115" w:type="dxa"/>
              <w:right w:w="115" w:type="dxa"/>
            </w:tcMar>
            <w:vAlign w:val="center"/>
            <w:hideMark/>
          </w:tcPr>
          <w:p w14:paraId="102D181E" w14:textId="77777777" w:rsidR="005D0F1A" w:rsidRPr="009643EF" w:rsidRDefault="005D0F1A" w:rsidP="005D0F1A">
            <w:pPr>
              <w:widowControl/>
              <w:spacing w:before="40" w:after="40"/>
              <w:jc w:val="center"/>
              <w:rPr>
                <w:b/>
                <w:bCs/>
                <w:snapToGrid/>
                <w:color w:val="000000"/>
                <w:sz w:val="22"/>
                <w:szCs w:val="22"/>
              </w:rPr>
            </w:pPr>
            <w:r w:rsidRPr="009643EF">
              <w:rPr>
                <w:b/>
                <w:bCs/>
                <w:snapToGrid/>
                <w:color w:val="000000"/>
                <w:sz w:val="22"/>
                <w:szCs w:val="22"/>
              </w:rPr>
              <w:t>Priority Areas</w:t>
            </w:r>
          </w:p>
        </w:tc>
      </w:tr>
      <w:tr w:rsidR="005D0F1A" w:rsidRPr="009643EF" w14:paraId="102D1825" w14:textId="77777777" w:rsidTr="00E321A4">
        <w:trPr>
          <w:trHeight w:val="2024"/>
        </w:trPr>
        <w:tc>
          <w:tcPr>
            <w:tcW w:w="9360" w:type="dxa"/>
            <w:gridSpan w:val="5"/>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hideMark/>
          </w:tcPr>
          <w:p w14:paraId="102D1820" w14:textId="77777777" w:rsidR="005D0F1A" w:rsidRPr="00C61F6B" w:rsidRDefault="005D0F1A" w:rsidP="005D0F1A">
            <w:pPr>
              <w:pStyle w:val="TableText"/>
              <w:spacing w:before="40" w:after="40"/>
              <w:rPr>
                <w:rFonts w:ascii="Times New Roman" w:hAnsi="Times New Roman"/>
              </w:rPr>
            </w:pPr>
            <w:r w:rsidRPr="00C61F6B">
              <w:rPr>
                <w:rFonts w:ascii="Times New Roman" w:hAnsi="Times New Roman"/>
                <w:b/>
                <w:noProof/>
              </w:rPr>
              <w:t>Priority Area 1:</w:t>
            </w:r>
            <w:r w:rsidRPr="00C61F6B">
              <w:rPr>
                <w:rFonts w:ascii="Times New Roman" w:hAnsi="Times New Roman"/>
                <w:noProof/>
              </w:rPr>
              <w:t xml:space="preserve"> Rapidly accelerate all students’ language development in English and provide families with the opportunity for content-rich Spanish language development for their students.</w:t>
            </w:r>
          </w:p>
          <w:p w14:paraId="102D1821" w14:textId="77777777" w:rsidR="005D0F1A" w:rsidRPr="00C61F6B" w:rsidRDefault="005D0F1A" w:rsidP="005D0F1A">
            <w:pPr>
              <w:widowControl/>
              <w:spacing w:before="40" w:after="40"/>
              <w:rPr>
                <w:snapToGrid/>
                <w:color w:val="000000"/>
                <w:sz w:val="22"/>
                <w:szCs w:val="22"/>
              </w:rPr>
            </w:pPr>
            <w:r w:rsidRPr="00C61F6B">
              <w:rPr>
                <w:b/>
                <w:noProof/>
                <w:sz w:val="22"/>
                <w:szCs w:val="22"/>
              </w:rPr>
              <w:t>Priority Area 2:</w:t>
            </w:r>
            <w:r w:rsidRPr="00C61F6B">
              <w:rPr>
                <w:noProof/>
                <w:sz w:val="22"/>
                <w:szCs w:val="22"/>
              </w:rPr>
              <w:t xml:space="preserve"> </w:t>
            </w:r>
            <w:r w:rsidRPr="00C61F6B">
              <w:rPr>
                <w:noProof/>
                <w:snapToGrid/>
                <w:color w:val="000000"/>
                <w:sz w:val="22"/>
                <w:szCs w:val="22"/>
              </w:rPr>
              <w:t>Improve instructional quality and maximize time for core instruction.</w:t>
            </w:r>
          </w:p>
          <w:p w14:paraId="102D1822" w14:textId="77777777" w:rsidR="005D0F1A" w:rsidRPr="00C61F6B" w:rsidRDefault="005D0F1A" w:rsidP="005D0F1A">
            <w:pPr>
              <w:widowControl/>
              <w:spacing w:before="40" w:after="40"/>
              <w:rPr>
                <w:snapToGrid/>
                <w:color w:val="000000"/>
                <w:sz w:val="22"/>
                <w:szCs w:val="22"/>
              </w:rPr>
            </w:pPr>
            <w:r w:rsidRPr="00C61F6B">
              <w:rPr>
                <w:b/>
                <w:noProof/>
                <w:sz w:val="22"/>
                <w:szCs w:val="22"/>
              </w:rPr>
              <w:t>Priority Area 3:</w:t>
            </w:r>
            <w:r w:rsidRPr="00C61F6B">
              <w:rPr>
                <w:noProof/>
                <w:sz w:val="22"/>
                <w:szCs w:val="22"/>
              </w:rPr>
              <w:t xml:space="preserve"> </w:t>
            </w:r>
            <w:r w:rsidRPr="00C61F6B">
              <w:rPr>
                <w:noProof/>
                <w:snapToGrid/>
                <w:color w:val="000000"/>
                <w:sz w:val="22"/>
                <w:szCs w:val="22"/>
              </w:rPr>
              <w:t>Use data to drive instruction.</w:t>
            </w:r>
          </w:p>
          <w:p w14:paraId="102D1823" w14:textId="77777777" w:rsidR="005D0F1A" w:rsidRPr="00C61F6B" w:rsidRDefault="005D0F1A" w:rsidP="005D0F1A">
            <w:pPr>
              <w:widowControl/>
              <w:spacing w:before="40" w:after="40"/>
              <w:rPr>
                <w:snapToGrid/>
                <w:color w:val="000000"/>
                <w:sz w:val="22"/>
                <w:szCs w:val="22"/>
              </w:rPr>
            </w:pPr>
            <w:r w:rsidRPr="00C61F6B">
              <w:rPr>
                <w:b/>
                <w:noProof/>
                <w:sz w:val="22"/>
                <w:szCs w:val="22"/>
              </w:rPr>
              <w:t>Priority Area 4:</w:t>
            </w:r>
            <w:r w:rsidRPr="00C61F6B">
              <w:rPr>
                <w:noProof/>
                <w:sz w:val="22"/>
                <w:szCs w:val="22"/>
              </w:rPr>
              <w:t xml:space="preserve"> </w:t>
            </w:r>
            <w:r w:rsidRPr="00C61F6B">
              <w:rPr>
                <w:noProof/>
                <w:snapToGrid/>
                <w:color w:val="000000"/>
                <w:sz w:val="22"/>
                <w:szCs w:val="22"/>
              </w:rPr>
              <w:t>Establish a culture of high expectations and college and career readiness.</w:t>
            </w:r>
          </w:p>
          <w:p w14:paraId="102D1824" w14:textId="77777777" w:rsidR="005D0F1A" w:rsidRPr="009643EF" w:rsidRDefault="005D0F1A" w:rsidP="005D0F1A">
            <w:pPr>
              <w:spacing w:before="40" w:after="40"/>
            </w:pPr>
            <w:r w:rsidRPr="00C61F6B">
              <w:rPr>
                <w:b/>
                <w:noProof/>
                <w:sz w:val="22"/>
                <w:szCs w:val="22"/>
              </w:rPr>
              <w:t>Priority Area 5:</w:t>
            </w:r>
            <w:r w:rsidRPr="00C61F6B">
              <w:rPr>
                <w:noProof/>
                <w:sz w:val="22"/>
                <w:szCs w:val="22"/>
              </w:rPr>
              <w:t xml:space="preserve"> </w:t>
            </w:r>
            <w:r w:rsidRPr="00C61F6B">
              <w:rPr>
                <w:noProof/>
                <w:snapToGrid/>
                <w:color w:val="000000"/>
                <w:sz w:val="22"/>
                <w:szCs w:val="22"/>
              </w:rPr>
              <w:t>Hire and cultivate high-performing and high-potential staff.</w:t>
            </w:r>
          </w:p>
        </w:tc>
      </w:tr>
    </w:tbl>
    <w:p w14:paraId="102D1826" w14:textId="77777777" w:rsidR="00401DB6" w:rsidRPr="00CA59DF" w:rsidRDefault="00401DB6" w:rsidP="00401DB6">
      <w:pPr>
        <w:pStyle w:val="TableNoteSecond"/>
        <w:spacing w:before="120"/>
        <w:rPr>
          <w:b/>
          <w:sz w:val="16"/>
        </w:rPr>
      </w:pPr>
      <w:r w:rsidRPr="009643EF">
        <w:rPr>
          <w:vertAlign w:val="superscript"/>
        </w:rPr>
        <w:t>a</w:t>
      </w:r>
      <w:r w:rsidRPr="009643EF">
        <w:t xml:space="preserve"> Student demographic data, including percentages of students with disabilities (SWDs) and English language </w:t>
      </w:r>
      <w:r>
        <w:t>learners (ELLs) is from the 2015–16</w:t>
      </w:r>
      <w:r w:rsidRPr="009643EF">
        <w:t xml:space="preserve"> school year </w:t>
      </w:r>
      <w:r w:rsidR="00DA7426">
        <w:rPr>
          <w:szCs w:val="18"/>
        </w:rPr>
        <w:t xml:space="preserve">(SY 2015–16) </w:t>
      </w:r>
      <w:r w:rsidRPr="009643EF">
        <w:t>due to the movement of students at the start of the school year. These data wil</w:t>
      </w:r>
      <w:r>
        <w:t>l be updated to reflect the 2016–17</w:t>
      </w:r>
      <w:r w:rsidRPr="009643EF">
        <w:t xml:space="preserve"> school year </w:t>
      </w:r>
      <w:r w:rsidR="001850DE">
        <w:t xml:space="preserve">(SY 2016–17) </w:t>
      </w:r>
      <w:r w:rsidRPr="009643EF">
        <w:t>in Quarter 2 reports.</w:t>
      </w:r>
    </w:p>
    <w:p w14:paraId="102D1827" w14:textId="77777777" w:rsidR="00C61F6B" w:rsidRPr="00C61F6B" w:rsidRDefault="00C61F6B" w:rsidP="00692E7A">
      <w:pPr>
        <w:pStyle w:val="Heading1"/>
        <w:rPr>
          <w:rFonts w:asciiTheme="majorHAnsi" w:hAnsiTheme="majorHAnsi"/>
          <w:b w:val="0"/>
          <w:sz w:val="24"/>
          <w:szCs w:val="24"/>
        </w:rPr>
      </w:pPr>
      <w:r w:rsidRPr="00C61F6B">
        <w:rPr>
          <w:rFonts w:asciiTheme="majorHAnsi" w:hAnsiTheme="majorHAnsi"/>
          <w:b w:val="0"/>
          <w:sz w:val="24"/>
          <w:szCs w:val="24"/>
        </w:rPr>
        <w:t>Content provided by Blueprint Schools Network</w:t>
      </w:r>
    </w:p>
    <w:p w14:paraId="102D1828" w14:textId="77777777" w:rsidR="00D835AC" w:rsidRPr="00C61F6B" w:rsidRDefault="00D835AC" w:rsidP="00692E7A">
      <w:pPr>
        <w:pStyle w:val="Heading1"/>
        <w:rPr>
          <w:rFonts w:asciiTheme="majorHAnsi" w:hAnsiTheme="majorHAnsi"/>
          <w:sz w:val="24"/>
          <w:szCs w:val="24"/>
        </w:rPr>
      </w:pPr>
      <w:r w:rsidRPr="00C61F6B">
        <w:rPr>
          <w:rFonts w:asciiTheme="majorHAnsi" w:hAnsiTheme="majorHAnsi"/>
          <w:sz w:val="24"/>
          <w:szCs w:val="24"/>
        </w:rPr>
        <w:t>Executive Summary</w:t>
      </w:r>
    </w:p>
    <w:sdt>
      <w:sdtPr>
        <w:alias w:val="Executive Summary"/>
        <w:tag w:val="ExecSumm"/>
        <w:id w:val="-170880454"/>
        <w:placeholder>
          <w:docPart w:val="C219A7F383EF4148819537FEF4F1DCA2"/>
        </w:placeholder>
      </w:sdtPr>
      <w:sdtContent>
        <w:p w14:paraId="102D1829" w14:textId="77777777" w:rsidR="00200458" w:rsidRDefault="00200458" w:rsidP="00CD0610">
          <w:pPr>
            <w:pStyle w:val="BodyText"/>
            <w:spacing w:after="0"/>
          </w:pPr>
          <w:r>
            <w:t>Blueprint Schools Network (Blueprint) and Paul A. Dever Elementary School (Dever) continue efforts to accelerate student achievement and to provide a safe, nurturing, high-quality school for students and families. Entering the 2016–17 academic year, the Receiver and school are placing a first</w:t>
          </w:r>
          <w:r w:rsidR="00121271">
            <w:t>-</w:t>
          </w:r>
          <w:r>
            <w:t xml:space="preserve">quarter focus on leadership development, academic engagement, and school culture. </w:t>
          </w:r>
        </w:p>
        <w:p w14:paraId="102D182A" w14:textId="77777777" w:rsidR="00CD0610" w:rsidRDefault="00CD0610" w:rsidP="00CD0610">
          <w:pPr>
            <w:pStyle w:val="BodyText"/>
            <w:spacing w:after="0"/>
          </w:pPr>
        </w:p>
        <w:p w14:paraId="102D182B" w14:textId="77777777" w:rsidR="00200458" w:rsidRDefault="00200458" w:rsidP="00CD0610">
          <w:pPr>
            <w:pStyle w:val="BodyText"/>
            <w:spacing w:after="0"/>
          </w:pPr>
          <w:r>
            <w:t xml:space="preserve">In June, Blueprint selected Dr. Todd Fishburn to be </w:t>
          </w:r>
          <w:r w:rsidR="00D455A6">
            <w:t xml:space="preserve">Dever’s </w:t>
          </w:r>
          <w:r>
            <w:t xml:space="preserve">Executive Principal. Dr. Fishburn is an experienced school leader and previously </w:t>
          </w:r>
          <w:r w:rsidR="00121271">
            <w:t xml:space="preserve">has </w:t>
          </w:r>
          <w:r>
            <w:t xml:space="preserve">served students and families in Delaware as a special education teacher, elementary and high school principal, and as Senior Data and Assessment Specialist for the Seaford School District. Blueprint also reconfigured the school’s leadership structure based on student performance data and teacher feedback. In 2016–17, Dr. Fishburn will lead a team that consists of two Assistant Principals (one focused on School Culture and one focused on Operations); two Instructional Deans (one focused on </w:t>
          </w:r>
          <w:r w:rsidR="00D649DD">
            <w:t>k</w:t>
          </w:r>
          <w:r>
            <w:t xml:space="preserve">indergarten through </w:t>
          </w:r>
          <w:r w:rsidR="00D649DD">
            <w:t>second-</w:t>
          </w:r>
          <w:r>
            <w:t xml:space="preserve">grade instruction, and one focused on </w:t>
          </w:r>
          <w:r w:rsidR="00121271">
            <w:t xml:space="preserve">third- </w:t>
          </w:r>
          <w:r>
            <w:t xml:space="preserve">through </w:t>
          </w:r>
          <w:r w:rsidR="00121271">
            <w:t>fifth-</w:t>
          </w:r>
          <w:r>
            <w:t xml:space="preserve">grade instruction), a </w:t>
          </w:r>
          <w:r>
            <w:lastRenderedPageBreak/>
            <w:t xml:space="preserve">Therapeutic Learning Community Coordinator; a Math Fellow Coordinator; and a Dean of School Culture. </w:t>
          </w:r>
        </w:p>
        <w:p w14:paraId="102D182C" w14:textId="77777777" w:rsidR="00CD0610" w:rsidRDefault="00CD0610" w:rsidP="00CD0610">
          <w:pPr>
            <w:pStyle w:val="BodyText"/>
            <w:spacing w:after="0"/>
          </w:pPr>
        </w:p>
        <w:p w14:paraId="102D182D" w14:textId="77777777" w:rsidR="00CD0610" w:rsidRDefault="00200458" w:rsidP="00CD0610">
          <w:pPr>
            <w:pStyle w:val="BodyText"/>
            <w:spacing w:after="0"/>
          </w:pPr>
          <w:r>
            <w:t xml:space="preserve">Blueprint and Dever’s leadership team have invested in structures and supports to promote positive student behavior and school culture. Summer professional development provided staff with training regarding </w:t>
          </w:r>
          <w:r w:rsidR="008A735B">
            <w:t>the</w:t>
          </w:r>
          <w:r>
            <w:t xml:space="preserve"> three-part </w:t>
          </w:r>
          <w:r w:rsidR="00121271">
            <w:t>positive behavioral interventions and supports</w:t>
          </w:r>
          <w:r>
            <w:t xml:space="preserve"> </w:t>
          </w:r>
          <w:r w:rsidR="00D455A6">
            <w:t xml:space="preserve">(PBIS) </w:t>
          </w:r>
          <w:r>
            <w:t>plan, core value lessons, Teach Like a Champion (TLAC) strategies, and Zones of Regulation. In addition, Dever uses Kickboard as an online, schoolwide data</w:t>
          </w:r>
          <w:r w:rsidR="00121271">
            <w:t>-</w:t>
          </w:r>
          <w:r>
            <w:t xml:space="preserve">tracking platform for behavior management. All classroom teachers collect, track, and communicate merits, reminders, and </w:t>
          </w:r>
          <w:r w:rsidR="00121271">
            <w:t>core values</w:t>
          </w:r>
          <w:r>
            <w:t xml:space="preserve"> to students throughout the day</w:t>
          </w:r>
          <w:r w:rsidR="00121271">
            <w:t>,</w:t>
          </w:r>
          <w:r>
            <w:t xml:space="preserve"> and provide timely information to parents using the system. </w:t>
          </w:r>
        </w:p>
        <w:p w14:paraId="102D182E" w14:textId="77777777" w:rsidR="00CD0610" w:rsidRDefault="00CD0610" w:rsidP="00CD0610">
          <w:pPr>
            <w:pStyle w:val="BodyText"/>
            <w:spacing w:after="0"/>
          </w:pPr>
        </w:p>
        <w:p w14:paraId="102D182F" w14:textId="77777777" w:rsidR="00200458" w:rsidRDefault="00200458" w:rsidP="00CD0610">
          <w:pPr>
            <w:pStyle w:val="BodyText"/>
            <w:spacing w:after="0"/>
          </w:pPr>
          <w:r>
            <w:t xml:space="preserve">Blueprint and Dever teams also </w:t>
          </w:r>
          <w:r w:rsidR="00121271">
            <w:t xml:space="preserve">have </w:t>
          </w:r>
          <w:r>
            <w:t xml:space="preserve">placed a heavy emphasis on increasing academic engagement for our students. In addition to spending summer professional development time on </w:t>
          </w:r>
          <w:r w:rsidR="00D455A6">
            <w:t>l</w:t>
          </w:r>
          <w:r>
            <w:t xml:space="preserve">iteracy and </w:t>
          </w:r>
          <w:r w:rsidR="00D455A6">
            <w:t>m</w:t>
          </w:r>
          <w:r>
            <w:t>athematics priorities (analysis of grade</w:t>
          </w:r>
          <w:r w:rsidR="00D455A6">
            <w:t>-</w:t>
          </w:r>
          <w:r>
            <w:t>level standards and training in relevant instructional materials and models), weekly classroom walk</w:t>
          </w:r>
          <w:r w:rsidR="00121271">
            <w:t>-</w:t>
          </w:r>
          <w:r>
            <w:t xml:space="preserve">throughs conducted by Dr. Fishburn </w:t>
          </w:r>
          <w:r w:rsidR="00D455A6">
            <w:t xml:space="preserve">at the start of the school year </w:t>
          </w:r>
          <w:r>
            <w:t xml:space="preserve">are looking </w:t>
          </w:r>
          <w:r w:rsidR="00121271">
            <w:t xml:space="preserve">explicitly </w:t>
          </w:r>
          <w:r>
            <w:t xml:space="preserve">at how effectively summer </w:t>
          </w:r>
          <w:r w:rsidR="00D455A6">
            <w:t xml:space="preserve">professional development </w:t>
          </w:r>
          <w:r>
            <w:t xml:space="preserve">work on TLAC and student engagement strategies are being implemented in the classroom. </w:t>
          </w:r>
        </w:p>
        <w:p w14:paraId="102D1830" w14:textId="77777777" w:rsidR="00CD0610" w:rsidRDefault="00CD0610" w:rsidP="00CD0610">
          <w:pPr>
            <w:pStyle w:val="BodyText"/>
            <w:spacing w:after="0"/>
          </w:pPr>
        </w:p>
        <w:p w14:paraId="102D1831" w14:textId="77777777" w:rsidR="000873E7" w:rsidRPr="000873E7" w:rsidRDefault="00200458" w:rsidP="00CD0610">
          <w:pPr>
            <w:pStyle w:val="BodyText"/>
            <w:spacing w:after="0"/>
          </w:pPr>
          <w:r>
            <w:t>Given Dever’s new leadership team, positive staff feedback on summer training</w:t>
          </w:r>
          <w:r w:rsidR="00D455A6">
            <w:t>,</w:t>
          </w:r>
          <w:r>
            <w:t xml:space="preserve"> and a strong first week of school, we are looking forward to a successful 2016–17 school year for our students and families.</w:t>
          </w:r>
        </w:p>
      </w:sdtContent>
    </w:sdt>
    <w:p w14:paraId="102D1832" w14:textId="77777777" w:rsidR="00D835AC" w:rsidRDefault="00D835AC" w:rsidP="00D237E2">
      <w:pPr>
        <w:pStyle w:val="Heading1"/>
        <w:rPr>
          <w:rFonts w:asciiTheme="majorHAnsi" w:hAnsiTheme="majorHAnsi"/>
          <w:sz w:val="24"/>
          <w:szCs w:val="24"/>
        </w:rPr>
      </w:pPr>
      <w:r w:rsidRPr="00C61F6B">
        <w:rPr>
          <w:rFonts w:asciiTheme="majorHAnsi" w:hAnsiTheme="majorHAnsi"/>
          <w:sz w:val="24"/>
          <w:szCs w:val="24"/>
        </w:rPr>
        <w:t>Updates on Priority Areas</w:t>
      </w:r>
    </w:p>
    <w:p w14:paraId="102D1833" w14:textId="77777777" w:rsidR="00D835AC" w:rsidRPr="00C61F6B" w:rsidRDefault="00D835AC" w:rsidP="001F4F58">
      <w:pPr>
        <w:pStyle w:val="BodyText"/>
        <w:keepNext/>
        <w:rPr>
          <w:rFonts w:asciiTheme="majorHAnsi" w:hAnsiTheme="majorHAnsi"/>
          <w:szCs w:val="24"/>
        </w:rPr>
      </w:pPr>
      <w:r w:rsidRPr="00C61F6B">
        <w:rPr>
          <w:rFonts w:asciiTheme="majorHAnsi" w:hAnsiTheme="majorHAnsi"/>
          <w:b/>
          <w:szCs w:val="24"/>
        </w:rPr>
        <w:t>Priority Area 1:</w:t>
      </w:r>
      <w:r w:rsidR="007D441B" w:rsidRPr="00C61F6B">
        <w:rPr>
          <w:rFonts w:asciiTheme="majorHAnsi" w:hAnsiTheme="majorHAnsi"/>
          <w:b/>
          <w:szCs w:val="24"/>
        </w:rPr>
        <w:t xml:space="preserve"> </w:t>
      </w:r>
      <w:r w:rsidR="001973EB" w:rsidRPr="00C61F6B">
        <w:rPr>
          <w:rFonts w:asciiTheme="majorHAnsi" w:hAnsiTheme="majorHAnsi"/>
          <w:snapToGrid/>
          <w:szCs w:val="24"/>
        </w:rPr>
        <w:t>Rapidly accelerate all students’ language development in English and provide families with the opportunity for content-rich Spanish language development for their students.</w:t>
      </w:r>
    </w:p>
    <w:p w14:paraId="102D1834" w14:textId="77777777" w:rsidR="0069055A" w:rsidRPr="0069055A" w:rsidRDefault="0069055A" w:rsidP="00200458">
      <w:pPr>
        <w:pStyle w:val="Bullet1Last"/>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1 Highlight 1"/>
          <w:tag w:val="PA1Highlight1"/>
          <w:id w:val="-701171282"/>
          <w:placeholder>
            <w:docPart w:val="9277CCE847944D879DEFFAE8E9CC92BD"/>
          </w:placeholder>
        </w:sdtPr>
        <w:sdtContent>
          <w:r w:rsidR="00200458" w:rsidRPr="00200458">
            <w:rPr>
              <w:rFonts w:asciiTheme="majorHAnsi" w:hAnsiTheme="majorHAnsi"/>
              <w:sz w:val="24"/>
              <w:szCs w:val="24"/>
            </w:rPr>
            <w:t>Tier 1</w:t>
          </w:r>
          <w:r w:rsidR="00754235">
            <w:rPr>
              <w:rFonts w:asciiTheme="majorHAnsi" w:hAnsiTheme="majorHAnsi"/>
              <w:sz w:val="24"/>
              <w:szCs w:val="24"/>
            </w:rPr>
            <w:t xml:space="preserve"> </w:t>
          </w:r>
          <w:r w:rsidR="00200458" w:rsidRPr="00200458">
            <w:rPr>
              <w:rFonts w:asciiTheme="majorHAnsi" w:hAnsiTheme="majorHAnsi"/>
              <w:sz w:val="24"/>
              <w:szCs w:val="24"/>
            </w:rPr>
            <w:t xml:space="preserve">strategies </w:t>
          </w:r>
          <w:r w:rsidR="0093013F">
            <w:rPr>
              <w:rFonts w:asciiTheme="majorHAnsi" w:hAnsiTheme="majorHAnsi"/>
              <w:sz w:val="24"/>
              <w:szCs w:val="24"/>
            </w:rPr>
            <w:t>for English language development</w:t>
          </w:r>
          <w:r w:rsidR="0093013F" w:rsidRPr="00200458">
            <w:rPr>
              <w:rFonts w:asciiTheme="majorHAnsi" w:hAnsiTheme="majorHAnsi"/>
              <w:sz w:val="24"/>
              <w:szCs w:val="24"/>
            </w:rPr>
            <w:t xml:space="preserve"> </w:t>
          </w:r>
          <w:r w:rsidR="0093013F">
            <w:rPr>
              <w:rFonts w:asciiTheme="majorHAnsi" w:hAnsiTheme="majorHAnsi"/>
              <w:sz w:val="24"/>
              <w:szCs w:val="24"/>
            </w:rPr>
            <w:t>and student</w:t>
          </w:r>
          <w:r w:rsidR="0093013F" w:rsidRPr="00200458">
            <w:rPr>
              <w:rFonts w:asciiTheme="majorHAnsi" w:hAnsiTheme="majorHAnsi"/>
              <w:sz w:val="24"/>
              <w:szCs w:val="24"/>
            </w:rPr>
            <w:t xml:space="preserve"> </w:t>
          </w:r>
          <w:r w:rsidR="00200458" w:rsidRPr="00200458">
            <w:rPr>
              <w:rFonts w:asciiTheme="majorHAnsi" w:hAnsiTheme="majorHAnsi"/>
              <w:sz w:val="24"/>
              <w:szCs w:val="24"/>
            </w:rPr>
            <w:t xml:space="preserve">engagement are </w:t>
          </w:r>
          <w:r w:rsidR="00EA06AB">
            <w:rPr>
              <w:rFonts w:asciiTheme="majorHAnsi" w:hAnsiTheme="majorHAnsi"/>
              <w:sz w:val="24"/>
              <w:szCs w:val="24"/>
            </w:rPr>
            <w:t xml:space="preserve">being </w:t>
          </w:r>
          <w:r w:rsidR="00200458" w:rsidRPr="00200458">
            <w:rPr>
              <w:rFonts w:asciiTheme="majorHAnsi" w:hAnsiTheme="majorHAnsi"/>
              <w:sz w:val="24"/>
              <w:szCs w:val="24"/>
            </w:rPr>
            <w:t>implemented across literacy blocks</w:t>
          </w:r>
          <w:r w:rsidR="00754235">
            <w:rPr>
              <w:rFonts w:asciiTheme="majorHAnsi" w:hAnsiTheme="majorHAnsi"/>
              <w:sz w:val="24"/>
              <w:szCs w:val="24"/>
            </w:rPr>
            <w:t xml:space="preserve">. </w:t>
          </w:r>
          <w:r w:rsidR="00200458" w:rsidRPr="00200458">
            <w:rPr>
              <w:rFonts w:asciiTheme="majorHAnsi" w:hAnsiTheme="majorHAnsi"/>
              <w:sz w:val="24"/>
              <w:szCs w:val="24"/>
            </w:rPr>
            <w:t xml:space="preserve">Three professional development sessions in August trained teachers </w:t>
          </w:r>
          <w:r w:rsidR="00121271">
            <w:rPr>
              <w:rFonts w:asciiTheme="majorHAnsi" w:hAnsiTheme="majorHAnsi"/>
              <w:sz w:val="24"/>
              <w:szCs w:val="24"/>
            </w:rPr>
            <w:t xml:space="preserve">in </w:t>
          </w:r>
          <w:r w:rsidR="00200458" w:rsidRPr="00200458">
            <w:rPr>
              <w:rFonts w:asciiTheme="majorHAnsi" w:hAnsiTheme="majorHAnsi"/>
              <w:sz w:val="24"/>
              <w:szCs w:val="24"/>
            </w:rPr>
            <w:t>the</w:t>
          </w:r>
          <w:r w:rsidR="00200458">
            <w:rPr>
              <w:rFonts w:asciiTheme="majorHAnsi" w:hAnsiTheme="majorHAnsi"/>
              <w:sz w:val="24"/>
              <w:szCs w:val="24"/>
            </w:rPr>
            <w:t xml:space="preserve"> </w:t>
          </w:r>
          <w:r w:rsidR="00200458" w:rsidRPr="00200458">
            <w:rPr>
              <w:rFonts w:asciiTheme="majorHAnsi" w:hAnsiTheme="majorHAnsi"/>
              <w:sz w:val="24"/>
              <w:szCs w:val="24"/>
            </w:rPr>
            <w:t xml:space="preserve">Reader’s Workshop model. Teachers also receive feedback on lesson plans </w:t>
          </w:r>
          <w:r w:rsidR="0093013F">
            <w:rPr>
              <w:rFonts w:asciiTheme="majorHAnsi" w:hAnsiTheme="majorHAnsi"/>
              <w:sz w:val="24"/>
              <w:szCs w:val="24"/>
            </w:rPr>
            <w:t xml:space="preserve">for English language development </w:t>
          </w:r>
          <w:r w:rsidR="00200458" w:rsidRPr="00200458">
            <w:rPr>
              <w:rFonts w:asciiTheme="majorHAnsi" w:hAnsiTheme="majorHAnsi"/>
              <w:sz w:val="24"/>
              <w:szCs w:val="24"/>
            </w:rPr>
            <w:t>every week from instructional deans.</w:t>
          </w:r>
          <w:r w:rsidR="00754235" w:rsidRPr="00754235">
            <w:rPr>
              <w:rFonts w:asciiTheme="majorHAnsi" w:hAnsiTheme="majorHAnsi"/>
              <w:sz w:val="24"/>
              <w:szCs w:val="24"/>
            </w:rPr>
            <w:t xml:space="preserve"> </w:t>
          </w:r>
          <w:r w:rsidR="00754235">
            <w:rPr>
              <w:rFonts w:asciiTheme="majorHAnsi" w:hAnsiTheme="majorHAnsi"/>
              <w:sz w:val="24"/>
              <w:szCs w:val="24"/>
            </w:rPr>
            <w:t xml:space="preserve">In addition, there is a </w:t>
          </w:r>
          <w:r w:rsidR="00754235" w:rsidRPr="00200458">
            <w:rPr>
              <w:rFonts w:asciiTheme="majorHAnsi" w:hAnsiTheme="majorHAnsi"/>
              <w:sz w:val="24"/>
              <w:szCs w:val="24"/>
            </w:rPr>
            <w:t xml:space="preserve">schoolwide focus </w:t>
          </w:r>
          <w:r w:rsidR="0093013F">
            <w:rPr>
              <w:rFonts w:asciiTheme="majorHAnsi" w:hAnsiTheme="majorHAnsi"/>
              <w:sz w:val="24"/>
              <w:szCs w:val="24"/>
            </w:rPr>
            <w:t xml:space="preserve">during Q1 </w:t>
          </w:r>
          <w:r w:rsidR="00754235" w:rsidRPr="00200458">
            <w:rPr>
              <w:rFonts w:asciiTheme="majorHAnsi" w:hAnsiTheme="majorHAnsi"/>
              <w:sz w:val="24"/>
              <w:szCs w:val="24"/>
            </w:rPr>
            <w:t xml:space="preserve">on </w:t>
          </w:r>
          <w:r w:rsidR="0093013F">
            <w:rPr>
              <w:rFonts w:asciiTheme="majorHAnsi" w:hAnsiTheme="majorHAnsi"/>
              <w:sz w:val="24"/>
              <w:szCs w:val="24"/>
            </w:rPr>
            <w:t xml:space="preserve">the </w:t>
          </w:r>
          <w:r w:rsidR="00754235" w:rsidRPr="00200458">
            <w:rPr>
              <w:rFonts w:asciiTheme="majorHAnsi" w:hAnsiTheme="majorHAnsi"/>
              <w:sz w:val="24"/>
              <w:szCs w:val="24"/>
            </w:rPr>
            <w:t xml:space="preserve">Teach Like a Champion </w:t>
          </w:r>
          <w:r w:rsidR="0093013F">
            <w:rPr>
              <w:rFonts w:asciiTheme="majorHAnsi" w:hAnsiTheme="majorHAnsi"/>
              <w:sz w:val="24"/>
              <w:szCs w:val="24"/>
            </w:rPr>
            <w:t>academic and behavioral expectation techniques</w:t>
          </w:r>
          <w:r w:rsidR="00754235" w:rsidRPr="00200458">
            <w:rPr>
              <w:rFonts w:asciiTheme="majorHAnsi" w:hAnsiTheme="majorHAnsi"/>
              <w:sz w:val="24"/>
              <w:szCs w:val="24"/>
            </w:rPr>
            <w:t xml:space="preserve"> of “100%” </w:t>
          </w:r>
          <w:r w:rsidR="00754235">
            <w:rPr>
              <w:rFonts w:asciiTheme="majorHAnsi" w:hAnsiTheme="majorHAnsi"/>
              <w:sz w:val="24"/>
              <w:szCs w:val="24"/>
            </w:rPr>
            <w:t xml:space="preserve"> </w:t>
          </w:r>
          <w:r w:rsidR="00754235" w:rsidRPr="00200458">
            <w:rPr>
              <w:rFonts w:asciiTheme="majorHAnsi" w:hAnsiTheme="majorHAnsi"/>
              <w:sz w:val="24"/>
              <w:szCs w:val="24"/>
            </w:rPr>
            <w:t>and “No Opt Out</w:t>
          </w:r>
          <w:r w:rsidR="0093013F">
            <w:rPr>
              <w:rFonts w:asciiTheme="majorHAnsi" w:hAnsiTheme="majorHAnsi"/>
              <w:sz w:val="24"/>
              <w:szCs w:val="24"/>
            </w:rPr>
            <w:t>.</w:t>
          </w:r>
          <w:r w:rsidR="00754235" w:rsidRPr="00200458">
            <w:rPr>
              <w:rFonts w:asciiTheme="majorHAnsi" w:hAnsiTheme="majorHAnsi"/>
              <w:sz w:val="24"/>
              <w:szCs w:val="24"/>
            </w:rPr>
            <w:t>”</w:t>
          </w:r>
          <w:r w:rsidR="0093013F">
            <w:rPr>
              <w:rFonts w:asciiTheme="majorHAnsi" w:hAnsiTheme="majorHAnsi"/>
              <w:sz w:val="24"/>
              <w:szCs w:val="24"/>
            </w:rPr>
            <w:t xml:space="preserve"> </w:t>
          </w:r>
        </w:sdtContent>
      </w:sdt>
    </w:p>
    <w:p w14:paraId="102D1835" w14:textId="77777777" w:rsidR="0069055A" w:rsidRPr="0069055A" w:rsidRDefault="0069055A" w:rsidP="00200458">
      <w:pPr>
        <w:pStyle w:val="Bullet1Last"/>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1 Highlight 2"/>
          <w:tag w:val="PA1Highlight2"/>
          <w:id w:val="-291376808"/>
          <w:placeholder>
            <w:docPart w:val="31C2490887F04684AF9687408AD81D44"/>
          </w:placeholder>
        </w:sdtPr>
        <w:sdtContent>
          <w:r w:rsidR="00200458" w:rsidRPr="00200458">
            <w:rPr>
              <w:rFonts w:asciiTheme="majorHAnsi" w:hAnsiTheme="majorHAnsi"/>
              <w:sz w:val="24"/>
              <w:szCs w:val="24"/>
            </w:rPr>
            <w:t xml:space="preserve">During Q1, Dever is administering baseline literacy assessments (DIBELS, Fountas </w:t>
          </w:r>
          <w:r w:rsidR="00200458">
            <w:rPr>
              <w:rFonts w:asciiTheme="majorHAnsi" w:hAnsiTheme="majorHAnsi"/>
              <w:sz w:val="24"/>
              <w:szCs w:val="24"/>
            </w:rPr>
            <w:t>&amp; Pinnell) for 2016</w:t>
          </w:r>
          <w:r w:rsidR="00200458">
            <w:rPr>
              <w:sz w:val="24"/>
              <w:szCs w:val="24"/>
            </w:rPr>
            <w:t>–</w:t>
          </w:r>
          <w:r w:rsidR="00200458" w:rsidRPr="00200458">
            <w:rPr>
              <w:rFonts w:asciiTheme="majorHAnsi" w:hAnsiTheme="majorHAnsi"/>
              <w:sz w:val="24"/>
              <w:szCs w:val="24"/>
            </w:rPr>
            <w:t>17 and will use that data during weekly grade</w:t>
          </w:r>
          <w:r w:rsidR="003B7E28">
            <w:rPr>
              <w:rFonts w:asciiTheme="majorHAnsi" w:hAnsiTheme="majorHAnsi"/>
              <w:sz w:val="24"/>
              <w:szCs w:val="24"/>
            </w:rPr>
            <w:t>-</w:t>
          </w:r>
          <w:r w:rsidR="00200458" w:rsidRPr="00200458">
            <w:rPr>
              <w:rFonts w:asciiTheme="majorHAnsi" w:hAnsiTheme="majorHAnsi"/>
              <w:sz w:val="24"/>
              <w:szCs w:val="24"/>
            </w:rPr>
            <w:t>level meetings to drive instructional improvement.</w:t>
          </w:r>
          <w:r w:rsidR="0025494D">
            <w:rPr>
              <w:rFonts w:asciiTheme="majorHAnsi" w:hAnsiTheme="majorHAnsi"/>
              <w:sz w:val="24"/>
              <w:szCs w:val="24"/>
            </w:rPr>
            <w:t xml:space="preserve"> These assessments will be completed and data </w:t>
          </w:r>
          <w:r w:rsidR="00121271">
            <w:rPr>
              <w:rFonts w:asciiTheme="majorHAnsi" w:hAnsiTheme="majorHAnsi"/>
              <w:sz w:val="24"/>
              <w:szCs w:val="24"/>
            </w:rPr>
            <w:t xml:space="preserve">input </w:t>
          </w:r>
          <w:r w:rsidR="0025494D">
            <w:rPr>
              <w:rFonts w:asciiTheme="majorHAnsi" w:hAnsiTheme="majorHAnsi"/>
              <w:sz w:val="24"/>
              <w:szCs w:val="24"/>
            </w:rPr>
            <w:t>by September 28, 2016.</w:t>
          </w:r>
        </w:sdtContent>
      </w:sdt>
    </w:p>
    <w:p w14:paraId="102D1836" w14:textId="77777777" w:rsidR="0069055A" w:rsidRPr="0069055A" w:rsidRDefault="0069055A" w:rsidP="00200458">
      <w:pPr>
        <w:pStyle w:val="Bullet1Last"/>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1 Highlight 3"/>
          <w:tag w:val="PA1Highlight3"/>
          <w:id w:val="309517396"/>
          <w:placeholder>
            <w:docPart w:val="CC13D9597BE5465C83060FD6DA6931F6"/>
          </w:placeholder>
        </w:sdtPr>
        <w:sdtContent>
          <w:r w:rsidR="00200458" w:rsidRPr="00200458">
            <w:rPr>
              <w:rFonts w:asciiTheme="majorHAnsi" w:hAnsiTheme="majorHAnsi"/>
              <w:sz w:val="24"/>
              <w:szCs w:val="24"/>
            </w:rPr>
            <w:t xml:space="preserve">The Spanish Language Development program is continuing for all Dever students in </w:t>
          </w:r>
          <w:r w:rsidR="00121271" w:rsidRPr="00200458">
            <w:rPr>
              <w:rFonts w:asciiTheme="majorHAnsi" w:hAnsiTheme="majorHAnsi"/>
              <w:sz w:val="24"/>
              <w:szCs w:val="24"/>
            </w:rPr>
            <w:t>k</w:t>
          </w:r>
          <w:r w:rsidR="00200458" w:rsidRPr="00200458">
            <w:rPr>
              <w:rFonts w:asciiTheme="majorHAnsi" w:hAnsiTheme="majorHAnsi"/>
              <w:sz w:val="24"/>
              <w:szCs w:val="24"/>
            </w:rPr>
            <w:t xml:space="preserve">indergarten through </w:t>
          </w:r>
          <w:r w:rsidR="00121271">
            <w:rPr>
              <w:rFonts w:asciiTheme="majorHAnsi" w:hAnsiTheme="majorHAnsi"/>
              <w:sz w:val="24"/>
              <w:szCs w:val="24"/>
            </w:rPr>
            <w:t xml:space="preserve">Grade 5. </w:t>
          </w:r>
          <w:r w:rsidR="00200458" w:rsidRPr="00200458">
            <w:rPr>
              <w:rFonts w:asciiTheme="majorHAnsi" w:hAnsiTheme="majorHAnsi"/>
              <w:sz w:val="24"/>
              <w:szCs w:val="24"/>
            </w:rPr>
            <w:t xml:space="preserve">The lead Spanish language teacher is entering her third year at Dever, and the newest addition to the Spanish team comes with </w:t>
          </w:r>
          <w:r w:rsidR="00121271">
            <w:rPr>
              <w:rFonts w:asciiTheme="majorHAnsi" w:hAnsiTheme="majorHAnsi"/>
              <w:sz w:val="24"/>
              <w:szCs w:val="24"/>
            </w:rPr>
            <w:t xml:space="preserve">more than 10 </w:t>
          </w:r>
          <w:r w:rsidR="00200458" w:rsidRPr="00200458">
            <w:rPr>
              <w:rFonts w:asciiTheme="majorHAnsi" w:hAnsiTheme="majorHAnsi"/>
              <w:sz w:val="24"/>
              <w:szCs w:val="24"/>
            </w:rPr>
            <w:t>years of instructional experience.</w:t>
          </w:r>
        </w:sdtContent>
      </w:sdt>
    </w:p>
    <w:p w14:paraId="102D1837" w14:textId="77777777" w:rsidR="0069055A" w:rsidRPr="0069055A" w:rsidRDefault="0069055A" w:rsidP="00200458">
      <w:pPr>
        <w:pStyle w:val="Bullet1Last"/>
        <w:rPr>
          <w:rFonts w:asciiTheme="majorHAnsi" w:hAnsiTheme="majorHAnsi"/>
          <w:sz w:val="24"/>
          <w:szCs w:val="24"/>
        </w:rPr>
      </w:pPr>
      <w:r w:rsidRPr="0069055A">
        <w:rPr>
          <w:rFonts w:asciiTheme="majorHAnsi" w:hAnsiTheme="majorHAnsi"/>
          <w:b/>
          <w:sz w:val="24"/>
          <w:szCs w:val="24"/>
        </w:rPr>
        <w:t>Challenge:</w:t>
      </w:r>
      <w:r w:rsidRPr="0069055A">
        <w:rPr>
          <w:rFonts w:asciiTheme="majorHAnsi" w:hAnsiTheme="majorHAnsi"/>
          <w:sz w:val="24"/>
          <w:szCs w:val="24"/>
        </w:rPr>
        <w:t xml:space="preserve"> </w:t>
      </w:r>
      <w:sdt>
        <w:sdtPr>
          <w:rPr>
            <w:rFonts w:asciiTheme="majorHAnsi" w:hAnsiTheme="majorHAnsi"/>
            <w:sz w:val="24"/>
            <w:szCs w:val="24"/>
          </w:rPr>
          <w:alias w:val="Priority Area 1 Challenge"/>
          <w:tag w:val="PA1Challenge"/>
          <w:id w:val="-1388485030"/>
          <w:placeholder>
            <w:docPart w:val="A1BE9200B73E4195873C4FF16E447798"/>
          </w:placeholder>
        </w:sdtPr>
        <w:sdtContent>
          <w:r w:rsidR="00200458" w:rsidRPr="00200458">
            <w:rPr>
              <w:rFonts w:asciiTheme="majorHAnsi" w:hAnsiTheme="majorHAnsi"/>
              <w:sz w:val="24"/>
              <w:szCs w:val="24"/>
            </w:rPr>
            <w:t xml:space="preserve">Last year, teachers reported that Dever’s </w:t>
          </w:r>
          <w:r w:rsidR="009F446D">
            <w:rPr>
              <w:rFonts w:asciiTheme="majorHAnsi" w:hAnsiTheme="majorHAnsi"/>
              <w:sz w:val="24"/>
              <w:szCs w:val="24"/>
            </w:rPr>
            <w:t>“s</w:t>
          </w:r>
          <w:r w:rsidR="00200458" w:rsidRPr="00200458">
            <w:rPr>
              <w:rFonts w:asciiTheme="majorHAnsi" w:hAnsiTheme="majorHAnsi"/>
              <w:sz w:val="24"/>
              <w:szCs w:val="24"/>
            </w:rPr>
            <w:t>pecials</w:t>
          </w:r>
          <w:r w:rsidR="009F446D">
            <w:rPr>
              <w:rFonts w:asciiTheme="majorHAnsi" w:hAnsiTheme="majorHAnsi"/>
              <w:sz w:val="24"/>
              <w:szCs w:val="24"/>
            </w:rPr>
            <w:t>”</w:t>
          </w:r>
          <w:r w:rsidR="00200458" w:rsidRPr="00200458">
            <w:rPr>
              <w:rFonts w:asciiTheme="majorHAnsi" w:hAnsiTheme="majorHAnsi"/>
              <w:sz w:val="24"/>
              <w:szCs w:val="24"/>
            </w:rPr>
            <w:t xml:space="preserve"> offerings (</w:t>
          </w:r>
          <w:r w:rsidR="009F446D">
            <w:rPr>
              <w:rFonts w:asciiTheme="majorHAnsi" w:hAnsiTheme="majorHAnsi"/>
              <w:sz w:val="24"/>
              <w:szCs w:val="24"/>
            </w:rPr>
            <w:t>a</w:t>
          </w:r>
          <w:r w:rsidR="00200458" w:rsidRPr="00200458">
            <w:rPr>
              <w:rFonts w:asciiTheme="majorHAnsi" w:hAnsiTheme="majorHAnsi"/>
              <w:sz w:val="24"/>
              <w:szCs w:val="24"/>
            </w:rPr>
            <w:t xml:space="preserve">rt, </w:t>
          </w:r>
          <w:r w:rsidR="009F446D">
            <w:rPr>
              <w:rFonts w:asciiTheme="majorHAnsi" w:hAnsiTheme="majorHAnsi"/>
              <w:sz w:val="24"/>
              <w:szCs w:val="24"/>
            </w:rPr>
            <w:t>m</w:t>
          </w:r>
          <w:r w:rsidR="00200458" w:rsidRPr="00200458">
            <w:rPr>
              <w:rFonts w:asciiTheme="majorHAnsi" w:hAnsiTheme="majorHAnsi"/>
              <w:sz w:val="24"/>
              <w:szCs w:val="24"/>
            </w:rPr>
            <w:t xml:space="preserve">usic, </w:t>
          </w:r>
          <w:r w:rsidR="009F446D">
            <w:rPr>
              <w:rFonts w:asciiTheme="majorHAnsi" w:hAnsiTheme="majorHAnsi"/>
              <w:sz w:val="24"/>
              <w:szCs w:val="24"/>
            </w:rPr>
            <w:t>p</w:t>
          </w:r>
          <w:r w:rsidR="00200458" w:rsidRPr="00200458">
            <w:rPr>
              <w:rFonts w:asciiTheme="majorHAnsi" w:hAnsiTheme="majorHAnsi"/>
              <w:sz w:val="24"/>
              <w:szCs w:val="24"/>
            </w:rPr>
            <w:t>hysical</w:t>
          </w:r>
          <w:r w:rsidR="00200458">
            <w:rPr>
              <w:rFonts w:asciiTheme="majorHAnsi" w:hAnsiTheme="majorHAnsi"/>
              <w:sz w:val="24"/>
              <w:szCs w:val="24"/>
            </w:rPr>
            <w:t xml:space="preserve"> </w:t>
          </w:r>
          <w:r w:rsidR="009F446D">
            <w:rPr>
              <w:rFonts w:asciiTheme="majorHAnsi" w:hAnsiTheme="majorHAnsi"/>
              <w:sz w:val="24"/>
              <w:szCs w:val="24"/>
            </w:rPr>
            <w:t>e</w:t>
          </w:r>
          <w:r w:rsidR="00200458" w:rsidRPr="00200458">
            <w:rPr>
              <w:rFonts w:asciiTheme="majorHAnsi" w:hAnsiTheme="majorHAnsi"/>
              <w:sz w:val="24"/>
              <w:szCs w:val="24"/>
            </w:rPr>
            <w:t>ducation</w:t>
          </w:r>
          <w:r w:rsidR="00121271">
            <w:rPr>
              <w:rFonts w:asciiTheme="majorHAnsi" w:hAnsiTheme="majorHAnsi"/>
              <w:sz w:val="24"/>
              <w:szCs w:val="24"/>
            </w:rPr>
            <w:t>,</w:t>
          </w:r>
          <w:r w:rsidR="00200458" w:rsidRPr="00200458">
            <w:rPr>
              <w:rFonts w:asciiTheme="majorHAnsi" w:hAnsiTheme="majorHAnsi"/>
              <w:sz w:val="24"/>
              <w:szCs w:val="24"/>
            </w:rPr>
            <w:t xml:space="preserve"> and Spanish </w:t>
          </w:r>
          <w:r w:rsidR="009F446D">
            <w:rPr>
              <w:rFonts w:asciiTheme="majorHAnsi" w:hAnsiTheme="majorHAnsi"/>
              <w:sz w:val="24"/>
              <w:szCs w:val="24"/>
            </w:rPr>
            <w:t>l</w:t>
          </w:r>
          <w:r w:rsidR="00200458" w:rsidRPr="00200458">
            <w:rPr>
              <w:rFonts w:asciiTheme="majorHAnsi" w:hAnsiTheme="majorHAnsi"/>
              <w:sz w:val="24"/>
              <w:szCs w:val="24"/>
            </w:rPr>
            <w:t xml:space="preserve">anguage) </w:t>
          </w:r>
          <w:r w:rsidR="00121271">
            <w:rPr>
              <w:rFonts w:asciiTheme="majorHAnsi" w:hAnsiTheme="majorHAnsi"/>
              <w:sz w:val="24"/>
              <w:szCs w:val="24"/>
            </w:rPr>
            <w:t xml:space="preserve">operated </w:t>
          </w:r>
          <w:r w:rsidR="00200458" w:rsidRPr="00200458">
            <w:rPr>
              <w:rFonts w:asciiTheme="majorHAnsi" w:hAnsiTheme="majorHAnsi"/>
              <w:sz w:val="24"/>
              <w:szCs w:val="24"/>
            </w:rPr>
            <w:t xml:space="preserve">too often in isolation and that other </w:t>
          </w:r>
          <w:r w:rsidR="00200458" w:rsidRPr="00200458">
            <w:rPr>
              <w:rFonts w:asciiTheme="majorHAnsi" w:hAnsiTheme="majorHAnsi"/>
              <w:sz w:val="24"/>
              <w:szCs w:val="24"/>
            </w:rPr>
            <w:lastRenderedPageBreak/>
            <w:t>staff would</w:t>
          </w:r>
          <w:r w:rsidR="00200458">
            <w:rPr>
              <w:rFonts w:asciiTheme="majorHAnsi" w:hAnsiTheme="majorHAnsi"/>
              <w:sz w:val="24"/>
              <w:szCs w:val="24"/>
            </w:rPr>
            <w:t xml:space="preserve"> </w:t>
          </w:r>
          <w:r w:rsidR="00200458" w:rsidRPr="00200458">
            <w:rPr>
              <w:rFonts w:asciiTheme="majorHAnsi" w:hAnsiTheme="majorHAnsi"/>
              <w:sz w:val="24"/>
              <w:szCs w:val="24"/>
            </w:rPr>
            <w:t xml:space="preserve">benefit from a greater understanding of the programs. In response, the leadership team is facilitating opportunities during Q1 for each </w:t>
          </w:r>
          <w:r w:rsidR="009F446D">
            <w:rPr>
              <w:rFonts w:asciiTheme="majorHAnsi" w:hAnsiTheme="majorHAnsi"/>
              <w:sz w:val="24"/>
              <w:szCs w:val="24"/>
            </w:rPr>
            <w:t>s</w:t>
          </w:r>
          <w:r w:rsidR="00200458" w:rsidRPr="00200458">
            <w:rPr>
              <w:rFonts w:asciiTheme="majorHAnsi" w:hAnsiTheme="majorHAnsi"/>
              <w:sz w:val="24"/>
              <w:szCs w:val="24"/>
            </w:rPr>
            <w:t>pecials teacher to present their work and build connections with grade</w:t>
          </w:r>
          <w:r w:rsidR="009F446D">
            <w:rPr>
              <w:rFonts w:asciiTheme="majorHAnsi" w:hAnsiTheme="majorHAnsi"/>
              <w:sz w:val="24"/>
              <w:szCs w:val="24"/>
            </w:rPr>
            <w:t>-</w:t>
          </w:r>
          <w:r w:rsidR="00200458" w:rsidRPr="00200458">
            <w:rPr>
              <w:rFonts w:asciiTheme="majorHAnsi" w:hAnsiTheme="majorHAnsi"/>
              <w:sz w:val="24"/>
              <w:szCs w:val="24"/>
            </w:rPr>
            <w:t xml:space="preserve">level and core instruction priorities. The Spanish </w:t>
          </w:r>
          <w:r w:rsidR="009F446D">
            <w:rPr>
              <w:rFonts w:asciiTheme="majorHAnsi" w:hAnsiTheme="majorHAnsi"/>
              <w:sz w:val="24"/>
              <w:szCs w:val="24"/>
            </w:rPr>
            <w:t>l</w:t>
          </w:r>
          <w:r w:rsidR="00200458" w:rsidRPr="00200458">
            <w:rPr>
              <w:rFonts w:asciiTheme="majorHAnsi" w:hAnsiTheme="majorHAnsi"/>
              <w:sz w:val="24"/>
              <w:szCs w:val="24"/>
            </w:rPr>
            <w:t xml:space="preserve">anguage team delivered the first presentation of their program’s vision, goals, curriculum, and expectations during all-staff </w:t>
          </w:r>
          <w:r w:rsidR="009F446D">
            <w:rPr>
              <w:rFonts w:asciiTheme="majorHAnsi" w:hAnsiTheme="majorHAnsi"/>
              <w:sz w:val="24"/>
              <w:szCs w:val="24"/>
            </w:rPr>
            <w:t>professional development</w:t>
          </w:r>
          <w:r w:rsidR="009F446D" w:rsidRPr="00200458">
            <w:rPr>
              <w:rFonts w:asciiTheme="majorHAnsi" w:hAnsiTheme="majorHAnsi"/>
              <w:sz w:val="24"/>
              <w:szCs w:val="24"/>
            </w:rPr>
            <w:t xml:space="preserve"> </w:t>
          </w:r>
          <w:r w:rsidR="00200458" w:rsidRPr="00200458">
            <w:rPr>
              <w:rFonts w:asciiTheme="majorHAnsi" w:hAnsiTheme="majorHAnsi"/>
              <w:sz w:val="24"/>
              <w:szCs w:val="24"/>
            </w:rPr>
            <w:t>on September 8.</w:t>
          </w:r>
        </w:sdtContent>
      </w:sdt>
    </w:p>
    <w:p w14:paraId="102D1838" w14:textId="77777777" w:rsidR="00D835AC" w:rsidRPr="00C61F6B" w:rsidRDefault="00D835AC" w:rsidP="00692E7A">
      <w:pPr>
        <w:pStyle w:val="BodyText"/>
        <w:rPr>
          <w:rFonts w:asciiTheme="majorHAnsi" w:hAnsiTheme="majorHAnsi"/>
          <w:szCs w:val="24"/>
        </w:rPr>
      </w:pPr>
      <w:r w:rsidRPr="00C61F6B">
        <w:rPr>
          <w:rFonts w:asciiTheme="majorHAnsi" w:hAnsiTheme="majorHAnsi"/>
          <w:b/>
          <w:szCs w:val="24"/>
        </w:rPr>
        <w:t>Priority Area 2:</w:t>
      </w:r>
      <w:r w:rsidR="007D441B" w:rsidRPr="00C61F6B">
        <w:rPr>
          <w:rFonts w:asciiTheme="majorHAnsi" w:hAnsiTheme="majorHAnsi"/>
          <w:b/>
          <w:szCs w:val="24"/>
        </w:rPr>
        <w:t xml:space="preserve"> </w:t>
      </w:r>
      <w:r w:rsidRPr="00C61F6B">
        <w:rPr>
          <w:rFonts w:asciiTheme="majorHAnsi" w:hAnsiTheme="majorHAnsi"/>
          <w:szCs w:val="24"/>
        </w:rPr>
        <w:t>Improve instructional quality and maximize time for core instruction</w:t>
      </w:r>
      <w:r w:rsidR="00B770C4" w:rsidRPr="00C61F6B">
        <w:rPr>
          <w:rFonts w:asciiTheme="majorHAnsi" w:hAnsiTheme="majorHAnsi"/>
          <w:szCs w:val="24"/>
        </w:rPr>
        <w:t>.</w:t>
      </w:r>
    </w:p>
    <w:p w14:paraId="102D1839" w14:textId="77777777" w:rsidR="00144BAE" w:rsidRPr="0069055A" w:rsidRDefault="00144BAE" w:rsidP="00200458">
      <w:pPr>
        <w:pStyle w:val="Bullet1Last"/>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2 Highlight 1"/>
          <w:tag w:val="PA2Highlight1"/>
          <w:id w:val="-505751817"/>
          <w:placeholder>
            <w:docPart w:val="499652BAFFF04298A6069F9CEE51AFD3"/>
          </w:placeholder>
        </w:sdtPr>
        <w:sdtContent>
          <w:r w:rsidR="00200458" w:rsidRPr="00200458">
            <w:rPr>
              <w:rFonts w:asciiTheme="majorHAnsi" w:hAnsiTheme="majorHAnsi"/>
              <w:sz w:val="24"/>
              <w:szCs w:val="24"/>
            </w:rPr>
            <w:t>Leveraging its Level 5 autonomy, Blueprint</w:t>
          </w:r>
          <w:r w:rsidR="009F446D">
            <w:rPr>
              <w:rFonts w:asciiTheme="majorHAnsi" w:hAnsiTheme="majorHAnsi"/>
              <w:sz w:val="24"/>
              <w:szCs w:val="24"/>
            </w:rPr>
            <w:t xml:space="preserve"> added</w:t>
          </w:r>
          <w:r w:rsidR="00200458" w:rsidRPr="00200458">
            <w:rPr>
              <w:rFonts w:asciiTheme="majorHAnsi" w:hAnsiTheme="majorHAnsi"/>
              <w:sz w:val="24"/>
              <w:szCs w:val="24"/>
            </w:rPr>
            <w:t xml:space="preserve"> an additional instructional day to the 2016</w:t>
          </w:r>
          <w:r w:rsidR="00200458">
            <w:rPr>
              <w:sz w:val="24"/>
              <w:szCs w:val="24"/>
            </w:rPr>
            <w:t>–</w:t>
          </w:r>
          <w:r w:rsidR="00200458" w:rsidRPr="00200458">
            <w:rPr>
              <w:rFonts w:asciiTheme="majorHAnsi" w:hAnsiTheme="majorHAnsi"/>
              <w:sz w:val="24"/>
              <w:szCs w:val="24"/>
            </w:rPr>
            <w:t xml:space="preserve">17 school year calendar (186 instructional student days). Dever students in </w:t>
          </w:r>
          <w:r w:rsidR="00121271">
            <w:rPr>
              <w:rFonts w:asciiTheme="majorHAnsi" w:hAnsiTheme="majorHAnsi"/>
              <w:sz w:val="24"/>
              <w:szCs w:val="24"/>
            </w:rPr>
            <w:t>G</w:t>
          </w:r>
          <w:r w:rsidR="00121271" w:rsidRPr="00200458">
            <w:rPr>
              <w:rFonts w:asciiTheme="majorHAnsi" w:hAnsiTheme="majorHAnsi"/>
              <w:sz w:val="24"/>
              <w:szCs w:val="24"/>
            </w:rPr>
            <w:t xml:space="preserve">rades </w:t>
          </w:r>
          <w:r w:rsidR="00200458" w:rsidRPr="00200458">
            <w:rPr>
              <w:rFonts w:asciiTheme="majorHAnsi" w:hAnsiTheme="majorHAnsi"/>
              <w:sz w:val="24"/>
              <w:szCs w:val="24"/>
            </w:rPr>
            <w:t>1</w:t>
          </w:r>
          <w:r w:rsidR="00200458">
            <w:rPr>
              <w:sz w:val="24"/>
              <w:szCs w:val="24"/>
            </w:rPr>
            <w:t>–</w:t>
          </w:r>
          <w:r w:rsidR="00200458" w:rsidRPr="00200458">
            <w:rPr>
              <w:rFonts w:asciiTheme="majorHAnsi" w:hAnsiTheme="majorHAnsi"/>
              <w:sz w:val="24"/>
              <w:szCs w:val="24"/>
            </w:rPr>
            <w:t>5 started school on August 30, six instructional days before Boston Public Schools opened. School hours continue to be 7:30</w:t>
          </w:r>
          <w:r w:rsidR="00121271">
            <w:rPr>
              <w:rFonts w:asciiTheme="majorHAnsi" w:hAnsiTheme="majorHAnsi"/>
              <w:sz w:val="24"/>
              <w:szCs w:val="24"/>
            </w:rPr>
            <w:t xml:space="preserve"> </w:t>
          </w:r>
          <w:r w:rsidR="00200458" w:rsidRPr="00200458">
            <w:rPr>
              <w:rFonts w:asciiTheme="majorHAnsi" w:hAnsiTheme="majorHAnsi"/>
              <w:sz w:val="24"/>
              <w:szCs w:val="24"/>
            </w:rPr>
            <w:t>a</w:t>
          </w:r>
          <w:r w:rsidR="00121271">
            <w:rPr>
              <w:rFonts w:asciiTheme="majorHAnsi" w:hAnsiTheme="majorHAnsi"/>
              <w:sz w:val="24"/>
              <w:szCs w:val="24"/>
            </w:rPr>
            <w:t>.</w:t>
          </w:r>
          <w:r w:rsidR="00200458" w:rsidRPr="00200458">
            <w:rPr>
              <w:rFonts w:asciiTheme="majorHAnsi" w:hAnsiTheme="majorHAnsi"/>
              <w:sz w:val="24"/>
              <w:szCs w:val="24"/>
            </w:rPr>
            <w:t>m</w:t>
          </w:r>
          <w:r w:rsidR="00121271">
            <w:rPr>
              <w:rFonts w:asciiTheme="majorHAnsi" w:hAnsiTheme="majorHAnsi"/>
              <w:sz w:val="24"/>
              <w:szCs w:val="24"/>
            </w:rPr>
            <w:t>.</w:t>
          </w:r>
          <w:r w:rsidR="00200458" w:rsidRPr="00200458">
            <w:rPr>
              <w:rFonts w:asciiTheme="majorHAnsi" w:hAnsiTheme="majorHAnsi"/>
              <w:sz w:val="24"/>
              <w:szCs w:val="24"/>
            </w:rPr>
            <w:t xml:space="preserve"> to 3:30</w:t>
          </w:r>
          <w:r w:rsidR="00121271">
            <w:rPr>
              <w:rFonts w:asciiTheme="majorHAnsi" w:hAnsiTheme="majorHAnsi"/>
              <w:sz w:val="24"/>
              <w:szCs w:val="24"/>
            </w:rPr>
            <w:t xml:space="preserve"> </w:t>
          </w:r>
          <w:r w:rsidR="00200458" w:rsidRPr="00200458">
            <w:rPr>
              <w:rFonts w:asciiTheme="majorHAnsi" w:hAnsiTheme="majorHAnsi"/>
              <w:sz w:val="24"/>
              <w:szCs w:val="24"/>
            </w:rPr>
            <w:t>p</w:t>
          </w:r>
          <w:r w:rsidR="00121271">
            <w:rPr>
              <w:rFonts w:asciiTheme="majorHAnsi" w:hAnsiTheme="majorHAnsi"/>
              <w:sz w:val="24"/>
              <w:szCs w:val="24"/>
            </w:rPr>
            <w:t>.</w:t>
          </w:r>
          <w:r w:rsidR="00200458" w:rsidRPr="00200458">
            <w:rPr>
              <w:rFonts w:asciiTheme="majorHAnsi" w:hAnsiTheme="majorHAnsi"/>
              <w:sz w:val="24"/>
              <w:szCs w:val="24"/>
            </w:rPr>
            <w:t>m</w:t>
          </w:r>
          <w:r w:rsidR="00121271">
            <w:rPr>
              <w:rFonts w:asciiTheme="majorHAnsi" w:hAnsiTheme="majorHAnsi"/>
              <w:sz w:val="24"/>
              <w:szCs w:val="24"/>
            </w:rPr>
            <w:t>.</w:t>
          </w:r>
          <w:r w:rsidR="00200458" w:rsidRPr="00200458">
            <w:rPr>
              <w:rFonts w:asciiTheme="majorHAnsi" w:hAnsiTheme="majorHAnsi"/>
              <w:sz w:val="24"/>
              <w:szCs w:val="24"/>
            </w:rPr>
            <w:t xml:space="preserve"> for students on </w:t>
          </w:r>
          <w:r w:rsidR="005B7333">
            <w:rPr>
              <w:rFonts w:asciiTheme="majorHAnsi" w:hAnsiTheme="majorHAnsi"/>
              <w:sz w:val="24"/>
              <w:szCs w:val="24"/>
            </w:rPr>
            <w:t xml:space="preserve">Mondays, Tuesdays, Thursdays, and Fridays. </w:t>
          </w:r>
          <w:r w:rsidR="00200458" w:rsidRPr="00200458">
            <w:rPr>
              <w:rFonts w:asciiTheme="majorHAnsi" w:hAnsiTheme="majorHAnsi"/>
              <w:sz w:val="24"/>
              <w:szCs w:val="24"/>
            </w:rPr>
            <w:t>On Wednesdays, students are released at 12:30</w:t>
          </w:r>
          <w:r w:rsidR="00121271">
            <w:rPr>
              <w:rFonts w:asciiTheme="majorHAnsi" w:hAnsiTheme="majorHAnsi"/>
              <w:sz w:val="24"/>
              <w:szCs w:val="24"/>
            </w:rPr>
            <w:t xml:space="preserve"> </w:t>
          </w:r>
          <w:r w:rsidR="00200458" w:rsidRPr="00200458">
            <w:rPr>
              <w:rFonts w:asciiTheme="majorHAnsi" w:hAnsiTheme="majorHAnsi"/>
              <w:sz w:val="24"/>
              <w:szCs w:val="24"/>
            </w:rPr>
            <w:t>p</w:t>
          </w:r>
          <w:r w:rsidR="00121271">
            <w:rPr>
              <w:rFonts w:asciiTheme="majorHAnsi" w:hAnsiTheme="majorHAnsi"/>
              <w:sz w:val="24"/>
              <w:szCs w:val="24"/>
            </w:rPr>
            <w:t>.</w:t>
          </w:r>
          <w:r w:rsidR="00200458" w:rsidRPr="00200458">
            <w:rPr>
              <w:rFonts w:asciiTheme="majorHAnsi" w:hAnsiTheme="majorHAnsi"/>
              <w:sz w:val="24"/>
              <w:szCs w:val="24"/>
            </w:rPr>
            <w:t>m</w:t>
          </w:r>
          <w:r w:rsidR="00121271">
            <w:rPr>
              <w:rFonts w:asciiTheme="majorHAnsi" w:hAnsiTheme="majorHAnsi"/>
              <w:sz w:val="24"/>
              <w:szCs w:val="24"/>
            </w:rPr>
            <w:t>.</w:t>
          </w:r>
          <w:r w:rsidR="00200458" w:rsidRPr="00200458">
            <w:rPr>
              <w:rFonts w:asciiTheme="majorHAnsi" w:hAnsiTheme="majorHAnsi"/>
              <w:sz w:val="24"/>
              <w:szCs w:val="24"/>
            </w:rPr>
            <w:t xml:space="preserve"> to provide weekly opportunities for staff development from 1:15</w:t>
          </w:r>
          <w:r w:rsidR="00121271">
            <w:rPr>
              <w:rFonts w:asciiTheme="majorHAnsi" w:hAnsiTheme="majorHAnsi"/>
              <w:sz w:val="24"/>
              <w:szCs w:val="24"/>
            </w:rPr>
            <w:t xml:space="preserve"> </w:t>
          </w:r>
          <w:r w:rsidR="00200458" w:rsidRPr="00200458">
            <w:rPr>
              <w:rFonts w:asciiTheme="majorHAnsi" w:hAnsiTheme="majorHAnsi"/>
              <w:sz w:val="24"/>
              <w:szCs w:val="24"/>
            </w:rPr>
            <w:t>p</w:t>
          </w:r>
          <w:r w:rsidR="00121271">
            <w:rPr>
              <w:rFonts w:asciiTheme="majorHAnsi" w:hAnsiTheme="majorHAnsi"/>
              <w:sz w:val="24"/>
              <w:szCs w:val="24"/>
            </w:rPr>
            <w:t>.</w:t>
          </w:r>
          <w:r w:rsidR="00200458" w:rsidRPr="00200458">
            <w:rPr>
              <w:rFonts w:asciiTheme="majorHAnsi" w:hAnsiTheme="majorHAnsi"/>
              <w:sz w:val="24"/>
              <w:szCs w:val="24"/>
            </w:rPr>
            <w:t>m</w:t>
          </w:r>
          <w:r w:rsidR="00121271">
            <w:rPr>
              <w:rFonts w:asciiTheme="majorHAnsi" w:hAnsiTheme="majorHAnsi"/>
              <w:sz w:val="24"/>
              <w:szCs w:val="24"/>
            </w:rPr>
            <w:t xml:space="preserve">. to </w:t>
          </w:r>
          <w:r w:rsidR="00200458" w:rsidRPr="00200458">
            <w:rPr>
              <w:rFonts w:asciiTheme="majorHAnsi" w:hAnsiTheme="majorHAnsi"/>
              <w:sz w:val="24"/>
              <w:szCs w:val="24"/>
            </w:rPr>
            <w:t>4:15</w:t>
          </w:r>
          <w:r w:rsidR="00121271">
            <w:rPr>
              <w:rFonts w:asciiTheme="majorHAnsi" w:hAnsiTheme="majorHAnsi"/>
              <w:sz w:val="24"/>
              <w:szCs w:val="24"/>
            </w:rPr>
            <w:t xml:space="preserve"> </w:t>
          </w:r>
          <w:r w:rsidR="00200458" w:rsidRPr="00200458">
            <w:rPr>
              <w:rFonts w:asciiTheme="majorHAnsi" w:hAnsiTheme="majorHAnsi"/>
              <w:sz w:val="24"/>
              <w:szCs w:val="24"/>
            </w:rPr>
            <w:t>p</w:t>
          </w:r>
          <w:r w:rsidR="00121271">
            <w:rPr>
              <w:rFonts w:asciiTheme="majorHAnsi" w:hAnsiTheme="majorHAnsi"/>
              <w:sz w:val="24"/>
              <w:szCs w:val="24"/>
            </w:rPr>
            <w:t>.</w:t>
          </w:r>
          <w:r w:rsidR="00200458" w:rsidRPr="00200458">
            <w:rPr>
              <w:rFonts w:asciiTheme="majorHAnsi" w:hAnsiTheme="majorHAnsi"/>
              <w:sz w:val="24"/>
              <w:szCs w:val="24"/>
            </w:rPr>
            <w:t>m.</w:t>
          </w:r>
        </w:sdtContent>
      </w:sdt>
    </w:p>
    <w:p w14:paraId="102D183A" w14:textId="77777777" w:rsidR="00144BAE" w:rsidRPr="0069055A" w:rsidRDefault="00144BAE" w:rsidP="00200458">
      <w:pPr>
        <w:pStyle w:val="Bullet1Last"/>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2 Highight 2"/>
          <w:tag w:val="PA2Highlight2"/>
          <w:id w:val="470494896"/>
          <w:placeholder>
            <w:docPart w:val="E6250DA5151A4CE98A688F950ADAF83D"/>
          </w:placeholder>
        </w:sdtPr>
        <w:sdtContent>
          <w:r w:rsidR="00200458" w:rsidRPr="00200458">
            <w:rPr>
              <w:rFonts w:asciiTheme="majorHAnsi" w:hAnsiTheme="majorHAnsi"/>
              <w:sz w:val="24"/>
              <w:szCs w:val="24"/>
            </w:rPr>
            <w:t>Dever continues to maximize time for instruction within the master schedule by</w:t>
          </w:r>
          <w:r w:rsidR="00200458">
            <w:rPr>
              <w:rFonts w:asciiTheme="majorHAnsi" w:hAnsiTheme="majorHAnsi"/>
              <w:sz w:val="24"/>
              <w:szCs w:val="24"/>
            </w:rPr>
            <w:t xml:space="preserve"> </w:t>
          </w:r>
          <w:r w:rsidR="00200458" w:rsidRPr="00200458">
            <w:rPr>
              <w:rFonts w:asciiTheme="majorHAnsi" w:hAnsiTheme="majorHAnsi"/>
              <w:sz w:val="24"/>
              <w:szCs w:val="24"/>
            </w:rPr>
            <w:t>providing every student with 180</w:t>
          </w:r>
          <w:r w:rsidR="0058469C">
            <w:rPr>
              <w:sz w:val="24"/>
              <w:szCs w:val="24"/>
            </w:rPr>
            <w:t>–</w:t>
          </w:r>
          <w:r w:rsidR="00200458" w:rsidRPr="00200458">
            <w:rPr>
              <w:rFonts w:asciiTheme="majorHAnsi" w:hAnsiTheme="majorHAnsi"/>
              <w:sz w:val="24"/>
              <w:szCs w:val="24"/>
            </w:rPr>
            <w:t xml:space="preserve">210 daily minutes of English </w:t>
          </w:r>
          <w:r w:rsidR="002617FF">
            <w:rPr>
              <w:rFonts w:asciiTheme="majorHAnsi" w:hAnsiTheme="majorHAnsi"/>
              <w:sz w:val="24"/>
              <w:szCs w:val="24"/>
            </w:rPr>
            <w:t>l</w:t>
          </w:r>
          <w:r w:rsidR="00200458" w:rsidRPr="00200458">
            <w:rPr>
              <w:rFonts w:asciiTheme="majorHAnsi" w:hAnsiTheme="majorHAnsi"/>
              <w:sz w:val="24"/>
              <w:szCs w:val="24"/>
            </w:rPr>
            <w:t xml:space="preserve">anguage </w:t>
          </w:r>
          <w:r w:rsidR="002617FF">
            <w:rPr>
              <w:rFonts w:asciiTheme="majorHAnsi" w:hAnsiTheme="majorHAnsi"/>
              <w:sz w:val="24"/>
              <w:szCs w:val="24"/>
            </w:rPr>
            <w:t>a</w:t>
          </w:r>
          <w:r w:rsidR="00200458" w:rsidRPr="00200458">
            <w:rPr>
              <w:rFonts w:asciiTheme="majorHAnsi" w:hAnsiTheme="majorHAnsi"/>
              <w:sz w:val="24"/>
              <w:szCs w:val="24"/>
            </w:rPr>
            <w:t>rts</w:t>
          </w:r>
          <w:r w:rsidR="002617FF">
            <w:rPr>
              <w:rFonts w:asciiTheme="majorHAnsi" w:hAnsiTheme="majorHAnsi"/>
              <w:sz w:val="24"/>
              <w:szCs w:val="24"/>
            </w:rPr>
            <w:t xml:space="preserve"> (ELA)</w:t>
          </w:r>
          <w:r w:rsidR="00200458" w:rsidRPr="00200458">
            <w:rPr>
              <w:rFonts w:asciiTheme="majorHAnsi" w:hAnsiTheme="majorHAnsi"/>
              <w:sz w:val="24"/>
              <w:szCs w:val="24"/>
            </w:rPr>
            <w:t xml:space="preserve"> and 90</w:t>
          </w:r>
          <w:r w:rsidR="0058469C">
            <w:rPr>
              <w:sz w:val="24"/>
              <w:szCs w:val="24"/>
            </w:rPr>
            <w:t>–</w:t>
          </w:r>
          <w:r w:rsidR="00200458" w:rsidRPr="00200458">
            <w:rPr>
              <w:rFonts w:asciiTheme="majorHAnsi" w:hAnsiTheme="majorHAnsi"/>
              <w:sz w:val="24"/>
              <w:szCs w:val="24"/>
            </w:rPr>
            <w:t xml:space="preserve">120 daily minutes of </w:t>
          </w:r>
          <w:r w:rsidR="009F446D">
            <w:rPr>
              <w:rFonts w:asciiTheme="majorHAnsi" w:hAnsiTheme="majorHAnsi"/>
              <w:sz w:val="24"/>
              <w:szCs w:val="24"/>
            </w:rPr>
            <w:t>m</w:t>
          </w:r>
          <w:r w:rsidR="00200458" w:rsidRPr="00200458">
            <w:rPr>
              <w:rFonts w:asciiTheme="majorHAnsi" w:hAnsiTheme="majorHAnsi"/>
              <w:sz w:val="24"/>
              <w:szCs w:val="24"/>
            </w:rPr>
            <w:t xml:space="preserve">athematics. This year, all </w:t>
          </w:r>
          <w:r w:rsidR="00121271">
            <w:rPr>
              <w:rFonts w:asciiTheme="majorHAnsi" w:hAnsiTheme="majorHAnsi"/>
              <w:sz w:val="24"/>
              <w:szCs w:val="24"/>
            </w:rPr>
            <w:t>fourth-</w:t>
          </w:r>
          <w:r w:rsidR="00200458" w:rsidRPr="00200458">
            <w:rPr>
              <w:rFonts w:asciiTheme="majorHAnsi" w:hAnsiTheme="majorHAnsi"/>
              <w:sz w:val="24"/>
              <w:szCs w:val="24"/>
            </w:rPr>
            <w:t xml:space="preserve"> and </w:t>
          </w:r>
          <w:r w:rsidR="00121271">
            <w:rPr>
              <w:rFonts w:asciiTheme="majorHAnsi" w:hAnsiTheme="majorHAnsi"/>
              <w:sz w:val="24"/>
              <w:szCs w:val="24"/>
            </w:rPr>
            <w:t>fifth-</w:t>
          </w:r>
          <w:r w:rsidR="00200458" w:rsidRPr="00200458">
            <w:rPr>
              <w:rFonts w:asciiTheme="majorHAnsi" w:hAnsiTheme="majorHAnsi"/>
              <w:sz w:val="24"/>
              <w:szCs w:val="24"/>
            </w:rPr>
            <w:t>grade students receive an additional math</w:t>
          </w:r>
          <w:r w:rsidR="009F446D">
            <w:rPr>
              <w:rFonts w:asciiTheme="majorHAnsi" w:hAnsiTheme="majorHAnsi"/>
              <w:sz w:val="24"/>
              <w:szCs w:val="24"/>
            </w:rPr>
            <w:t>ematics</w:t>
          </w:r>
          <w:r w:rsidR="00200458" w:rsidRPr="00200458">
            <w:rPr>
              <w:rFonts w:asciiTheme="majorHAnsi" w:hAnsiTheme="majorHAnsi"/>
              <w:sz w:val="24"/>
              <w:szCs w:val="24"/>
            </w:rPr>
            <w:t xml:space="preserve"> block</w:t>
          </w:r>
          <w:r w:rsidR="00200458">
            <w:rPr>
              <w:rFonts w:asciiTheme="majorHAnsi" w:hAnsiTheme="majorHAnsi"/>
              <w:sz w:val="24"/>
              <w:szCs w:val="24"/>
            </w:rPr>
            <w:t xml:space="preserve"> </w:t>
          </w:r>
          <w:r w:rsidR="00200458" w:rsidRPr="00200458">
            <w:rPr>
              <w:rFonts w:asciiTheme="majorHAnsi" w:hAnsiTheme="majorHAnsi"/>
              <w:sz w:val="24"/>
              <w:szCs w:val="24"/>
            </w:rPr>
            <w:t>at their instructional level through the Blueprint Math Fellows Program. Dever has also made changes to the morning schedule to increase time available for learning. This year, breakfast is delivered to the classroom</w:t>
          </w:r>
          <w:r w:rsidR="00121271">
            <w:rPr>
              <w:rFonts w:asciiTheme="majorHAnsi" w:hAnsiTheme="majorHAnsi"/>
              <w:sz w:val="24"/>
              <w:szCs w:val="24"/>
            </w:rPr>
            <w:t>,</w:t>
          </w:r>
          <w:r w:rsidR="00200458" w:rsidRPr="00200458">
            <w:rPr>
              <w:rFonts w:asciiTheme="majorHAnsi" w:hAnsiTheme="majorHAnsi"/>
              <w:sz w:val="24"/>
              <w:szCs w:val="24"/>
            </w:rPr>
            <w:t xml:space="preserve"> which frees up an additional </w:t>
          </w:r>
          <w:r w:rsidR="00121271">
            <w:rPr>
              <w:rFonts w:asciiTheme="majorHAnsi" w:hAnsiTheme="majorHAnsi"/>
              <w:sz w:val="24"/>
              <w:szCs w:val="24"/>
            </w:rPr>
            <w:t xml:space="preserve">15 </w:t>
          </w:r>
          <w:r w:rsidR="00200458" w:rsidRPr="00200458">
            <w:rPr>
              <w:rFonts w:asciiTheme="majorHAnsi" w:hAnsiTheme="majorHAnsi"/>
              <w:sz w:val="24"/>
              <w:szCs w:val="24"/>
            </w:rPr>
            <w:t>minutes for a “Dever</w:t>
          </w:r>
          <w:r w:rsidR="00200458">
            <w:rPr>
              <w:rFonts w:asciiTheme="majorHAnsi" w:hAnsiTheme="majorHAnsi"/>
              <w:sz w:val="24"/>
              <w:szCs w:val="24"/>
            </w:rPr>
            <w:t xml:space="preserve"> </w:t>
          </w:r>
          <w:r w:rsidR="00200458" w:rsidRPr="00200458">
            <w:rPr>
              <w:rFonts w:asciiTheme="majorHAnsi" w:hAnsiTheme="majorHAnsi"/>
              <w:sz w:val="24"/>
              <w:szCs w:val="24"/>
            </w:rPr>
            <w:t>Determined” period at the end of each school day. During this period, students and teachers are engaged in lessons on Dever’s core values, growth mindset, goal setting, and reinforc</w:t>
          </w:r>
          <w:r w:rsidR="009F446D">
            <w:rPr>
              <w:rFonts w:asciiTheme="majorHAnsi" w:hAnsiTheme="majorHAnsi"/>
              <w:sz w:val="24"/>
              <w:szCs w:val="24"/>
            </w:rPr>
            <w:t>ing</w:t>
          </w:r>
          <w:r w:rsidR="00200458" w:rsidRPr="00200458">
            <w:rPr>
              <w:rFonts w:asciiTheme="majorHAnsi" w:hAnsiTheme="majorHAnsi"/>
              <w:sz w:val="24"/>
              <w:szCs w:val="24"/>
            </w:rPr>
            <w:t xml:space="preserve"> school culture and behavior norms.</w:t>
          </w:r>
          <w:r w:rsidR="00CD0610">
            <w:rPr>
              <w:rFonts w:asciiTheme="majorHAnsi" w:hAnsiTheme="majorHAnsi"/>
              <w:sz w:val="24"/>
              <w:szCs w:val="24"/>
            </w:rPr>
            <w:t xml:space="preserve"> </w:t>
          </w:r>
          <w:r w:rsidR="00CD0610" w:rsidRPr="00CD0610">
            <w:rPr>
              <w:rFonts w:asciiTheme="majorHAnsi" w:hAnsiTheme="majorHAnsi"/>
              <w:sz w:val="24"/>
              <w:szCs w:val="24"/>
            </w:rPr>
            <w:t>Dever’s</w:t>
          </w:r>
          <w:r w:rsidR="0051351F" w:rsidRPr="00CD0610">
            <w:rPr>
              <w:rFonts w:asciiTheme="majorHAnsi" w:hAnsiTheme="majorHAnsi"/>
              <w:sz w:val="24"/>
              <w:szCs w:val="24"/>
            </w:rPr>
            <w:t xml:space="preserve"> </w:t>
          </w:r>
          <w:r w:rsidR="0051351F">
            <w:rPr>
              <w:rFonts w:asciiTheme="majorHAnsi" w:hAnsiTheme="majorHAnsi"/>
              <w:sz w:val="24"/>
              <w:szCs w:val="24"/>
            </w:rPr>
            <w:t>l</w:t>
          </w:r>
          <w:r w:rsidR="00CD0610">
            <w:rPr>
              <w:rFonts w:asciiTheme="majorHAnsi" w:hAnsiTheme="majorHAnsi"/>
              <w:sz w:val="24"/>
              <w:szCs w:val="24"/>
            </w:rPr>
            <w:t>onger school day allows for time</w:t>
          </w:r>
          <w:r w:rsidR="0051351F">
            <w:rPr>
              <w:rFonts w:asciiTheme="majorHAnsi" w:hAnsiTheme="majorHAnsi"/>
              <w:sz w:val="24"/>
              <w:szCs w:val="24"/>
            </w:rPr>
            <w:t xml:space="preserve"> to be spent on both core subjects and specials. </w:t>
          </w:r>
        </w:sdtContent>
      </w:sdt>
    </w:p>
    <w:p w14:paraId="102D183B" w14:textId="77777777" w:rsidR="00144BAE" w:rsidRPr="0069055A" w:rsidRDefault="00144BAE" w:rsidP="00200458">
      <w:pPr>
        <w:pStyle w:val="Bullet1Last"/>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2 Highlight 3"/>
          <w:tag w:val="PA2Highlight3"/>
          <w:id w:val="1280686380"/>
          <w:placeholder>
            <w:docPart w:val="087AAFA5DAA5407C8395CBF0AE8233F2"/>
          </w:placeholder>
        </w:sdtPr>
        <w:sdtContent>
          <w:r w:rsidR="00200458" w:rsidRPr="00200458">
            <w:rPr>
              <w:rFonts w:asciiTheme="majorHAnsi" w:hAnsiTheme="majorHAnsi"/>
              <w:sz w:val="24"/>
              <w:szCs w:val="24"/>
            </w:rPr>
            <w:t xml:space="preserve">Dever’s </w:t>
          </w:r>
          <w:r w:rsidR="00B514DF">
            <w:rPr>
              <w:rFonts w:asciiTheme="majorHAnsi" w:hAnsiTheme="majorHAnsi"/>
              <w:sz w:val="24"/>
              <w:szCs w:val="24"/>
            </w:rPr>
            <w:t>l</w:t>
          </w:r>
          <w:r w:rsidR="00200458" w:rsidRPr="00200458">
            <w:rPr>
              <w:rFonts w:asciiTheme="majorHAnsi" w:hAnsiTheme="majorHAnsi"/>
              <w:sz w:val="24"/>
              <w:szCs w:val="24"/>
            </w:rPr>
            <w:t xml:space="preserve">eadership </w:t>
          </w:r>
          <w:r w:rsidR="00B514DF">
            <w:rPr>
              <w:rFonts w:asciiTheme="majorHAnsi" w:hAnsiTheme="majorHAnsi"/>
              <w:sz w:val="24"/>
              <w:szCs w:val="24"/>
            </w:rPr>
            <w:t>t</w:t>
          </w:r>
          <w:r w:rsidR="00200458" w:rsidRPr="00200458">
            <w:rPr>
              <w:rFonts w:asciiTheme="majorHAnsi" w:hAnsiTheme="majorHAnsi"/>
              <w:sz w:val="24"/>
              <w:szCs w:val="24"/>
            </w:rPr>
            <w:t xml:space="preserve">eam planned and delivered two weeks of summer professional development for new and returning teachers. </w:t>
          </w:r>
          <w:r w:rsidR="00010186">
            <w:rPr>
              <w:rFonts w:asciiTheme="majorHAnsi" w:hAnsiTheme="majorHAnsi"/>
              <w:sz w:val="24"/>
              <w:szCs w:val="24"/>
            </w:rPr>
            <w:t>Blueprint</w:t>
          </w:r>
          <w:r w:rsidR="0025494D">
            <w:rPr>
              <w:rFonts w:asciiTheme="majorHAnsi" w:hAnsiTheme="majorHAnsi"/>
              <w:sz w:val="24"/>
              <w:szCs w:val="24"/>
            </w:rPr>
            <w:t xml:space="preserve"> administered</w:t>
          </w:r>
          <w:r w:rsidR="00010186">
            <w:rPr>
              <w:rFonts w:asciiTheme="majorHAnsi" w:hAnsiTheme="majorHAnsi"/>
              <w:sz w:val="24"/>
              <w:szCs w:val="24"/>
            </w:rPr>
            <w:t xml:space="preserve"> a survey</w:t>
          </w:r>
          <w:r w:rsidR="0025494D">
            <w:rPr>
              <w:rFonts w:asciiTheme="majorHAnsi" w:hAnsiTheme="majorHAnsi"/>
              <w:sz w:val="24"/>
              <w:szCs w:val="24"/>
            </w:rPr>
            <w:t xml:space="preserve"> to </w:t>
          </w:r>
          <w:r w:rsidR="00EA06AB">
            <w:rPr>
              <w:rFonts w:asciiTheme="majorHAnsi" w:hAnsiTheme="majorHAnsi"/>
              <w:sz w:val="24"/>
              <w:szCs w:val="24"/>
            </w:rPr>
            <w:t xml:space="preserve">teachers, </w:t>
          </w:r>
          <w:r w:rsidR="0025494D">
            <w:rPr>
              <w:rFonts w:asciiTheme="majorHAnsi" w:hAnsiTheme="majorHAnsi"/>
              <w:sz w:val="24"/>
              <w:szCs w:val="24"/>
            </w:rPr>
            <w:t>paraprofessionals and support staff</w:t>
          </w:r>
          <w:r w:rsidR="00010186">
            <w:rPr>
              <w:rFonts w:asciiTheme="majorHAnsi" w:hAnsiTheme="majorHAnsi"/>
              <w:sz w:val="24"/>
              <w:szCs w:val="24"/>
            </w:rPr>
            <w:t xml:space="preserve"> at the conclusion of professional development</w:t>
          </w:r>
          <w:r w:rsidR="0025494D">
            <w:rPr>
              <w:rFonts w:asciiTheme="majorHAnsi" w:hAnsiTheme="majorHAnsi"/>
              <w:sz w:val="24"/>
              <w:szCs w:val="24"/>
            </w:rPr>
            <w:t>.</w:t>
          </w:r>
          <w:r w:rsidR="00010186">
            <w:rPr>
              <w:rFonts w:asciiTheme="majorHAnsi" w:hAnsiTheme="majorHAnsi"/>
              <w:sz w:val="24"/>
              <w:szCs w:val="24"/>
            </w:rPr>
            <w:t xml:space="preserve"> Staff members rated </w:t>
          </w:r>
          <w:r w:rsidR="00200458" w:rsidRPr="00200458">
            <w:rPr>
              <w:rFonts w:asciiTheme="majorHAnsi" w:hAnsiTheme="majorHAnsi"/>
              <w:sz w:val="24"/>
              <w:szCs w:val="24"/>
            </w:rPr>
            <w:t>92% of</w:t>
          </w:r>
          <w:r w:rsidR="00010186">
            <w:rPr>
              <w:rFonts w:asciiTheme="majorHAnsi" w:hAnsiTheme="majorHAnsi"/>
              <w:sz w:val="24"/>
              <w:szCs w:val="24"/>
            </w:rPr>
            <w:t xml:space="preserve"> the</w:t>
          </w:r>
          <w:r w:rsidR="00200458" w:rsidRPr="00200458">
            <w:rPr>
              <w:rFonts w:asciiTheme="majorHAnsi" w:hAnsiTheme="majorHAnsi"/>
              <w:sz w:val="24"/>
              <w:szCs w:val="24"/>
            </w:rPr>
            <w:t xml:space="preserve"> sessions</w:t>
          </w:r>
          <w:r w:rsidR="00010186">
            <w:rPr>
              <w:rFonts w:asciiTheme="majorHAnsi" w:hAnsiTheme="majorHAnsi"/>
              <w:sz w:val="24"/>
              <w:szCs w:val="24"/>
            </w:rPr>
            <w:t xml:space="preserve"> they attended as</w:t>
          </w:r>
          <w:r w:rsidR="00200458" w:rsidRPr="00200458">
            <w:rPr>
              <w:rFonts w:asciiTheme="majorHAnsi" w:hAnsiTheme="majorHAnsi"/>
              <w:sz w:val="24"/>
              <w:szCs w:val="24"/>
            </w:rPr>
            <w:t xml:space="preserve"> “mostly” or “highly</w:t>
          </w:r>
          <w:r w:rsidR="00121271">
            <w:rPr>
              <w:rFonts w:asciiTheme="majorHAnsi" w:hAnsiTheme="majorHAnsi"/>
              <w:sz w:val="24"/>
              <w:szCs w:val="24"/>
            </w:rPr>
            <w:t>”</w:t>
          </w:r>
          <w:r w:rsidR="00200458" w:rsidRPr="00200458">
            <w:rPr>
              <w:rFonts w:asciiTheme="majorHAnsi" w:hAnsiTheme="majorHAnsi"/>
              <w:sz w:val="24"/>
              <w:szCs w:val="24"/>
            </w:rPr>
            <w:t xml:space="preserve"> effective</w:t>
          </w:r>
          <w:r w:rsidR="00010186">
            <w:rPr>
              <w:rFonts w:asciiTheme="majorHAnsi" w:hAnsiTheme="majorHAnsi"/>
              <w:sz w:val="24"/>
              <w:szCs w:val="24"/>
            </w:rPr>
            <w:t>.</w:t>
          </w:r>
          <w:r w:rsidR="0025494D">
            <w:rPr>
              <w:rFonts w:asciiTheme="majorHAnsi" w:hAnsiTheme="majorHAnsi"/>
              <w:sz w:val="24"/>
              <w:szCs w:val="24"/>
            </w:rPr>
            <w:t xml:space="preserve"> </w:t>
          </w:r>
          <w:r w:rsidR="00010186">
            <w:rPr>
              <w:rFonts w:asciiTheme="majorHAnsi" w:hAnsiTheme="majorHAnsi"/>
              <w:sz w:val="24"/>
              <w:szCs w:val="24"/>
            </w:rPr>
            <w:t>Sessions on</w:t>
          </w:r>
          <w:r w:rsidR="00200458" w:rsidRPr="00200458">
            <w:rPr>
              <w:rFonts w:asciiTheme="majorHAnsi" w:hAnsiTheme="majorHAnsi"/>
              <w:sz w:val="24"/>
              <w:szCs w:val="24"/>
            </w:rPr>
            <w:t xml:space="preserve"> Zones of Regulation, PBIS &amp; Kickboard, Reading Workshop, and Team Building</w:t>
          </w:r>
          <w:r w:rsidR="00010186">
            <w:rPr>
              <w:rFonts w:asciiTheme="majorHAnsi" w:hAnsiTheme="majorHAnsi"/>
              <w:sz w:val="24"/>
              <w:szCs w:val="24"/>
            </w:rPr>
            <w:t xml:space="preserve"> received the highest ratings</w:t>
          </w:r>
          <w:r w:rsidR="00200458" w:rsidRPr="00200458">
            <w:rPr>
              <w:rFonts w:asciiTheme="majorHAnsi" w:hAnsiTheme="majorHAnsi"/>
              <w:sz w:val="24"/>
              <w:szCs w:val="24"/>
            </w:rPr>
            <w:t>.</w:t>
          </w:r>
        </w:sdtContent>
      </w:sdt>
    </w:p>
    <w:p w14:paraId="102D183C" w14:textId="77777777" w:rsidR="00144BAE" w:rsidRPr="0069055A" w:rsidRDefault="00144BAE" w:rsidP="00200458">
      <w:pPr>
        <w:pStyle w:val="Bullet1Last"/>
        <w:rPr>
          <w:rFonts w:asciiTheme="majorHAnsi" w:hAnsiTheme="majorHAnsi"/>
          <w:sz w:val="24"/>
          <w:szCs w:val="24"/>
        </w:rPr>
      </w:pPr>
      <w:r w:rsidRPr="0069055A">
        <w:rPr>
          <w:rFonts w:asciiTheme="majorHAnsi" w:hAnsiTheme="majorHAnsi"/>
          <w:b/>
          <w:sz w:val="24"/>
          <w:szCs w:val="24"/>
        </w:rPr>
        <w:t>Challenge:</w:t>
      </w:r>
      <w:r w:rsidRPr="0069055A">
        <w:rPr>
          <w:rFonts w:asciiTheme="majorHAnsi" w:hAnsiTheme="majorHAnsi"/>
          <w:sz w:val="24"/>
          <w:szCs w:val="24"/>
        </w:rPr>
        <w:t xml:space="preserve"> </w:t>
      </w:r>
      <w:sdt>
        <w:sdtPr>
          <w:rPr>
            <w:rFonts w:asciiTheme="majorHAnsi" w:hAnsiTheme="majorHAnsi"/>
            <w:sz w:val="24"/>
            <w:szCs w:val="24"/>
          </w:rPr>
          <w:alias w:val="Priority Area 2 Challenge"/>
          <w:tag w:val="PA2Challenge"/>
          <w:id w:val="-1328203741"/>
          <w:placeholder>
            <w:docPart w:val="C2B48D50B0C64193BF68BEE04F2106B9"/>
          </w:placeholder>
        </w:sdtPr>
        <w:sdtContent>
          <w:r w:rsidR="00200458" w:rsidRPr="00200458">
            <w:rPr>
              <w:rFonts w:asciiTheme="majorHAnsi" w:hAnsiTheme="majorHAnsi"/>
              <w:sz w:val="24"/>
              <w:szCs w:val="24"/>
            </w:rPr>
            <w:t xml:space="preserve">Starting school early within a larger district and community context brings expected challenges of systems integration and orienting students who enroll at school after Dever’s August 30 start date. Staff and the Dever </w:t>
          </w:r>
          <w:r w:rsidR="00B514DF">
            <w:rPr>
              <w:rFonts w:asciiTheme="majorHAnsi" w:hAnsiTheme="majorHAnsi"/>
              <w:sz w:val="24"/>
              <w:szCs w:val="24"/>
            </w:rPr>
            <w:t>l</w:t>
          </w:r>
          <w:r w:rsidR="00200458" w:rsidRPr="00200458">
            <w:rPr>
              <w:rFonts w:asciiTheme="majorHAnsi" w:hAnsiTheme="majorHAnsi"/>
              <w:sz w:val="24"/>
              <w:szCs w:val="24"/>
            </w:rPr>
            <w:t>eadership team have developed plans to reinforce school expectations and core values as new students enter their classrooms.</w:t>
          </w:r>
        </w:sdtContent>
      </w:sdt>
    </w:p>
    <w:p w14:paraId="102D183D" w14:textId="77777777" w:rsidR="00D835AC" w:rsidRPr="00C61F6B" w:rsidRDefault="00D835AC" w:rsidP="00144BAE">
      <w:pPr>
        <w:pStyle w:val="BodyText"/>
        <w:rPr>
          <w:rFonts w:asciiTheme="majorHAnsi" w:hAnsiTheme="majorHAnsi"/>
          <w:szCs w:val="24"/>
        </w:rPr>
      </w:pPr>
      <w:r w:rsidRPr="00C61F6B">
        <w:rPr>
          <w:rFonts w:asciiTheme="majorHAnsi" w:hAnsiTheme="majorHAnsi"/>
          <w:b/>
          <w:szCs w:val="24"/>
        </w:rPr>
        <w:t>Priority Area 3:</w:t>
      </w:r>
      <w:r w:rsidR="007D441B" w:rsidRPr="00C61F6B">
        <w:rPr>
          <w:rFonts w:asciiTheme="majorHAnsi" w:hAnsiTheme="majorHAnsi"/>
          <w:b/>
          <w:szCs w:val="24"/>
        </w:rPr>
        <w:t xml:space="preserve"> </w:t>
      </w:r>
      <w:r w:rsidRPr="00C61F6B">
        <w:rPr>
          <w:rFonts w:asciiTheme="majorHAnsi" w:hAnsiTheme="majorHAnsi"/>
          <w:szCs w:val="24"/>
        </w:rPr>
        <w:t>Use data to drive instruction</w:t>
      </w:r>
      <w:r w:rsidR="00177CCB" w:rsidRPr="00C61F6B">
        <w:rPr>
          <w:rFonts w:asciiTheme="majorHAnsi" w:hAnsiTheme="majorHAnsi"/>
          <w:szCs w:val="24"/>
        </w:rPr>
        <w:t>.</w:t>
      </w:r>
    </w:p>
    <w:p w14:paraId="102D183E" w14:textId="77777777" w:rsidR="003B4F19" w:rsidRPr="0069055A" w:rsidRDefault="003B4F19" w:rsidP="00200458">
      <w:pPr>
        <w:pStyle w:val="Bullet1Last"/>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3 Highlight 1"/>
          <w:tag w:val="PA3Highlight1"/>
          <w:id w:val="1339883087"/>
          <w:placeholder>
            <w:docPart w:val="FF460C8662D04E398680E80166BE4C63"/>
          </w:placeholder>
        </w:sdtPr>
        <w:sdtContent>
          <w:r w:rsidR="00200458" w:rsidRPr="00200458">
            <w:rPr>
              <w:rFonts w:asciiTheme="majorHAnsi" w:hAnsiTheme="majorHAnsi"/>
              <w:sz w:val="24"/>
              <w:szCs w:val="24"/>
            </w:rPr>
            <w:t>August professional development built staff understanding regarding assessment</w:t>
          </w:r>
          <w:r w:rsidR="00200458">
            <w:rPr>
              <w:rFonts w:asciiTheme="majorHAnsi" w:hAnsiTheme="majorHAnsi"/>
              <w:sz w:val="24"/>
              <w:szCs w:val="24"/>
            </w:rPr>
            <w:t xml:space="preserve"> </w:t>
          </w:r>
          <w:r w:rsidR="00200458" w:rsidRPr="00200458">
            <w:rPr>
              <w:rFonts w:asciiTheme="majorHAnsi" w:hAnsiTheme="majorHAnsi"/>
              <w:sz w:val="24"/>
              <w:szCs w:val="24"/>
            </w:rPr>
            <w:t>types, data use, and the teaching and learning cycle. The master schedule includes biweekly</w:t>
          </w:r>
          <w:r w:rsidR="00200458">
            <w:rPr>
              <w:rFonts w:asciiTheme="majorHAnsi" w:hAnsiTheme="majorHAnsi"/>
              <w:sz w:val="24"/>
              <w:szCs w:val="24"/>
            </w:rPr>
            <w:t xml:space="preserve"> </w:t>
          </w:r>
          <w:r w:rsidR="00200458" w:rsidRPr="00200458">
            <w:rPr>
              <w:rFonts w:asciiTheme="majorHAnsi" w:hAnsiTheme="majorHAnsi"/>
              <w:sz w:val="24"/>
              <w:szCs w:val="24"/>
            </w:rPr>
            <w:t xml:space="preserve">grade-level team meetings used for data analysis and planning, alternating behavioral data with academic data. In addition, the Achievement Network </w:t>
          </w:r>
          <w:r w:rsidR="00200458" w:rsidRPr="00200458">
            <w:rPr>
              <w:rFonts w:asciiTheme="majorHAnsi" w:hAnsiTheme="majorHAnsi"/>
              <w:sz w:val="24"/>
              <w:szCs w:val="24"/>
            </w:rPr>
            <w:lastRenderedPageBreak/>
            <w:t>(ANet) coach will provide coaching</w:t>
          </w:r>
          <w:r w:rsidR="00200458">
            <w:rPr>
              <w:rFonts w:asciiTheme="majorHAnsi" w:hAnsiTheme="majorHAnsi"/>
              <w:sz w:val="24"/>
              <w:szCs w:val="24"/>
            </w:rPr>
            <w:t xml:space="preserve"> </w:t>
          </w:r>
          <w:r w:rsidR="00200458" w:rsidRPr="00200458">
            <w:rPr>
              <w:rFonts w:asciiTheme="majorHAnsi" w:hAnsiTheme="majorHAnsi"/>
              <w:sz w:val="24"/>
              <w:szCs w:val="24"/>
            </w:rPr>
            <w:t>support specifically linked to interim assessments with in-person coaching prior, during, and after each of the four assessment periods.</w:t>
          </w:r>
        </w:sdtContent>
      </w:sdt>
    </w:p>
    <w:p w14:paraId="102D183F" w14:textId="77777777" w:rsidR="003B4F19" w:rsidRPr="0050439C" w:rsidRDefault="003B4F19" w:rsidP="0050439C">
      <w:pPr>
        <w:pStyle w:val="Bullet1Last"/>
        <w:rPr>
          <w:sz w:val="24"/>
          <w:szCs w:val="24"/>
        </w:rPr>
      </w:pPr>
      <w:r w:rsidRPr="0050439C">
        <w:rPr>
          <w:b/>
          <w:sz w:val="24"/>
          <w:szCs w:val="24"/>
        </w:rPr>
        <w:t>Highlight:</w:t>
      </w:r>
      <w:r w:rsidRPr="0050439C">
        <w:rPr>
          <w:sz w:val="24"/>
          <w:szCs w:val="24"/>
        </w:rPr>
        <w:t xml:space="preserve"> </w:t>
      </w:r>
      <w:sdt>
        <w:sdtPr>
          <w:rPr>
            <w:sz w:val="24"/>
            <w:szCs w:val="24"/>
          </w:rPr>
          <w:alias w:val="Priority Area 3 Highlight 2"/>
          <w:tag w:val="PA3Highlight2"/>
          <w:id w:val="1518276878"/>
          <w:placeholder>
            <w:docPart w:val="8727EBDF118C48A6B10B6BE24097A5C2"/>
          </w:placeholder>
        </w:sdtPr>
        <w:sdtContent>
          <w:r w:rsidR="0050439C" w:rsidRPr="0050439C">
            <w:rPr>
              <w:sz w:val="24"/>
              <w:szCs w:val="24"/>
            </w:rPr>
            <w:t xml:space="preserve">Technology at Dever is facilitating easier access to student data. </w:t>
          </w:r>
          <w:r w:rsidR="00200458" w:rsidRPr="0050439C">
            <w:rPr>
              <w:sz w:val="24"/>
              <w:szCs w:val="24"/>
            </w:rPr>
            <w:t xml:space="preserve">Dever has a </w:t>
          </w:r>
          <w:r w:rsidR="005B7333">
            <w:rPr>
              <w:sz w:val="24"/>
              <w:szCs w:val="24"/>
            </w:rPr>
            <w:t xml:space="preserve">one-to-one </w:t>
          </w:r>
          <w:r w:rsidR="00200458" w:rsidRPr="0050439C">
            <w:rPr>
              <w:sz w:val="24"/>
              <w:szCs w:val="24"/>
            </w:rPr>
            <w:t xml:space="preserve">Chromebook program for students. In Q1, students will take the </w:t>
          </w:r>
          <w:r w:rsidR="0050439C" w:rsidRPr="0050439C">
            <w:rPr>
              <w:rFonts w:asciiTheme="majorHAnsi" w:hAnsiTheme="majorHAnsi"/>
              <w:sz w:val="24"/>
              <w:szCs w:val="24"/>
            </w:rPr>
            <w:t>Dynamic Indicators of Basic Early Literacy Skills (</w:t>
          </w:r>
          <w:r w:rsidR="00200458" w:rsidRPr="0050439C">
            <w:rPr>
              <w:sz w:val="24"/>
              <w:szCs w:val="24"/>
            </w:rPr>
            <w:t>DIBELS</w:t>
          </w:r>
          <w:r w:rsidR="0050439C" w:rsidRPr="0050439C">
            <w:rPr>
              <w:sz w:val="24"/>
              <w:szCs w:val="24"/>
            </w:rPr>
            <w:t>)</w:t>
          </w:r>
          <w:r w:rsidR="00200458" w:rsidRPr="0050439C">
            <w:rPr>
              <w:sz w:val="24"/>
              <w:szCs w:val="24"/>
            </w:rPr>
            <w:t xml:space="preserve"> literacy skills assessment online and teachers are being trained on the electronic assessment in early September. The enhanced use of technology will also allow staff easier access to instructional and behavior</w:t>
          </w:r>
          <w:r w:rsidR="00A67321">
            <w:rPr>
              <w:sz w:val="24"/>
              <w:szCs w:val="24"/>
            </w:rPr>
            <w:t>al</w:t>
          </w:r>
          <w:r w:rsidR="00200458" w:rsidRPr="0050439C">
            <w:rPr>
              <w:sz w:val="24"/>
              <w:szCs w:val="24"/>
            </w:rPr>
            <w:t xml:space="preserve"> data for planning. All </w:t>
          </w:r>
          <w:r w:rsidR="004119DD">
            <w:rPr>
              <w:sz w:val="24"/>
              <w:szCs w:val="24"/>
            </w:rPr>
            <w:t xml:space="preserve">second- </w:t>
          </w:r>
          <w:r w:rsidR="00200458" w:rsidRPr="0050439C">
            <w:rPr>
              <w:sz w:val="24"/>
              <w:szCs w:val="24"/>
            </w:rPr>
            <w:t xml:space="preserve">through </w:t>
          </w:r>
          <w:r w:rsidR="004119DD">
            <w:rPr>
              <w:sz w:val="24"/>
              <w:szCs w:val="24"/>
            </w:rPr>
            <w:t>fifth-</w:t>
          </w:r>
          <w:r w:rsidR="00200458" w:rsidRPr="0050439C">
            <w:rPr>
              <w:sz w:val="24"/>
              <w:szCs w:val="24"/>
            </w:rPr>
            <w:t>grade teachers will continue to use the ANet online platform to access interim assessment results. In 2016–17, teachers will continue to document “merits</w:t>
          </w:r>
          <w:r w:rsidR="0050439C">
            <w:rPr>
              <w:sz w:val="24"/>
              <w:szCs w:val="24"/>
            </w:rPr>
            <w:t>,</w:t>
          </w:r>
          <w:r w:rsidR="00200458" w:rsidRPr="0050439C">
            <w:rPr>
              <w:sz w:val="24"/>
              <w:szCs w:val="24"/>
            </w:rPr>
            <w:t>” “reminders</w:t>
          </w:r>
          <w:r w:rsidR="0050439C">
            <w:rPr>
              <w:sz w:val="24"/>
              <w:szCs w:val="24"/>
            </w:rPr>
            <w:t>,</w:t>
          </w:r>
          <w:r w:rsidR="00200458" w:rsidRPr="0050439C">
            <w:rPr>
              <w:sz w:val="24"/>
              <w:szCs w:val="24"/>
            </w:rPr>
            <w:t>” and other student behaviors using the Kickboard online system.</w:t>
          </w:r>
        </w:sdtContent>
      </w:sdt>
    </w:p>
    <w:p w14:paraId="102D1840" w14:textId="77777777" w:rsidR="003B4F19" w:rsidRPr="0069055A" w:rsidRDefault="003B4F19" w:rsidP="00200458">
      <w:pPr>
        <w:pStyle w:val="Bullet1Last"/>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3 Highlight 3"/>
          <w:tag w:val="PA3Highlight3"/>
          <w:id w:val="-1575192260"/>
          <w:placeholder>
            <w:docPart w:val="7EBA2A55D8A9450985EB1545ACFBAEEE"/>
          </w:placeholder>
        </w:sdtPr>
        <w:sdtContent>
          <w:r w:rsidR="00200458" w:rsidRPr="00200458">
            <w:rPr>
              <w:rFonts w:asciiTheme="majorHAnsi" w:hAnsiTheme="majorHAnsi"/>
              <w:sz w:val="24"/>
              <w:szCs w:val="24"/>
            </w:rPr>
            <w:t>Pam Denton has joined the Blueprint team as</w:t>
          </w:r>
          <w:r w:rsidR="0050439C">
            <w:rPr>
              <w:rFonts w:asciiTheme="majorHAnsi" w:hAnsiTheme="majorHAnsi"/>
              <w:sz w:val="24"/>
              <w:szCs w:val="24"/>
            </w:rPr>
            <w:t xml:space="preserve"> the</w:t>
          </w:r>
          <w:r w:rsidR="00200458" w:rsidRPr="00200458">
            <w:rPr>
              <w:rFonts w:asciiTheme="majorHAnsi" w:hAnsiTheme="majorHAnsi"/>
              <w:sz w:val="24"/>
              <w:szCs w:val="24"/>
            </w:rPr>
            <w:t xml:space="preserve"> National Data Analyst and is working on-site with the </w:t>
          </w:r>
          <w:r w:rsidR="0050439C">
            <w:rPr>
              <w:rFonts w:asciiTheme="majorHAnsi" w:hAnsiTheme="majorHAnsi"/>
              <w:sz w:val="24"/>
              <w:szCs w:val="24"/>
            </w:rPr>
            <w:t>a</w:t>
          </w:r>
          <w:r w:rsidR="00200458" w:rsidRPr="00200458">
            <w:rPr>
              <w:rFonts w:asciiTheme="majorHAnsi" w:hAnsiTheme="majorHAnsi"/>
              <w:sz w:val="24"/>
              <w:szCs w:val="24"/>
            </w:rPr>
            <w:t xml:space="preserve">dministrative and </w:t>
          </w:r>
          <w:r w:rsidR="0050439C">
            <w:rPr>
              <w:rFonts w:asciiTheme="majorHAnsi" w:hAnsiTheme="majorHAnsi"/>
              <w:sz w:val="24"/>
              <w:szCs w:val="24"/>
            </w:rPr>
            <w:t>i</w:t>
          </w:r>
          <w:r w:rsidR="00200458" w:rsidRPr="00200458">
            <w:rPr>
              <w:rFonts w:asciiTheme="majorHAnsi" w:hAnsiTheme="majorHAnsi"/>
              <w:sz w:val="24"/>
              <w:szCs w:val="24"/>
            </w:rPr>
            <w:t xml:space="preserve">nstructional </w:t>
          </w:r>
          <w:r w:rsidR="0050439C">
            <w:rPr>
              <w:rFonts w:asciiTheme="majorHAnsi" w:hAnsiTheme="majorHAnsi"/>
              <w:sz w:val="24"/>
              <w:szCs w:val="24"/>
            </w:rPr>
            <w:t>l</w:t>
          </w:r>
          <w:r w:rsidR="00200458" w:rsidRPr="00200458">
            <w:rPr>
              <w:rFonts w:asciiTheme="majorHAnsi" w:hAnsiTheme="majorHAnsi"/>
              <w:sz w:val="24"/>
              <w:szCs w:val="24"/>
            </w:rPr>
            <w:t xml:space="preserve">eadership </w:t>
          </w:r>
          <w:r w:rsidR="0050439C">
            <w:rPr>
              <w:rFonts w:asciiTheme="majorHAnsi" w:hAnsiTheme="majorHAnsi"/>
              <w:sz w:val="24"/>
              <w:szCs w:val="24"/>
            </w:rPr>
            <w:t>t</w:t>
          </w:r>
          <w:r w:rsidR="00200458" w:rsidRPr="00200458">
            <w:rPr>
              <w:rFonts w:asciiTheme="majorHAnsi" w:hAnsiTheme="majorHAnsi"/>
              <w:sz w:val="24"/>
              <w:szCs w:val="24"/>
            </w:rPr>
            <w:t>eams at Dever. Pam has more than 10 years of experience using data for strategic and instructional planning purposes</w:t>
          </w:r>
          <w:r w:rsidR="00332D3A">
            <w:rPr>
              <w:rFonts w:asciiTheme="majorHAnsi" w:hAnsiTheme="majorHAnsi"/>
              <w:sz w:val="24"/>
              <w:szCs w:val="24"/>
            </w:rPr>
            <w:t xml:space="preserve">, including </w:t>
          </w:r>
          <w:r w:rsidR="00332D3A" w:rsidRPr="00200458">
            <w:rPr>
              <w:rFonts w:asciiTheme="majorHAnsi" w:hAnsiTheme="majorHAnsi"/>
              <w:sz w:val="24"/>
              <w:szCs w:val="24"/>
            </w:rPr>
            <w:t>district-level</w:t>
          </w:r>
          <w:r w:rsidR="00200458" w:rsidRPr="00200458">
            <w:rPr>
              <w:rFonts w:asciiTheme="majorHAnsi" w:hAnsiTheme="majorHAnsi"/>
              <w:sz w:val="24"/>
              <w:szCs w:val="24"/>
            </w:rPr>
            <w:t xml:space="preserve"> support of leaders and teachers in turnaround schools in Denver, </w:t>
          </w:r>
          <w:r w:rsidR="004119DD">
            <w:rPr>
              <w:rFonts w:asciiTheme="majorHAnsi" w:hAnsiTheme="majorHAnsi"/>
              <w:sz w:val="24"/>
              <w:szCs w:val="24"/>
            </w:rPr>
            <w:t>Colorado</w:t>
          </w:r>
          <w:r w:rsidR="00200458" w:rsidRPr="00200458">
            <w:rPr>
              <w:rFonts w:asciiTheme="majorHAnsi" w:hAnsiTheme="majorHAnsi"/>
              <w:sz w:val="24"/>
              <w:szCs w:val="24"/>
            </w:rPr>
            <w:t>.</w:t>
          </w:r>
        </w:sdtContent>
      </w:sdt>
    </w:p>
    <w:p w14:paraId="102D1841" w14:textId="77777777" w:rsidR="003B4F19" w:rsidRPr="0069055A" w:rsidRDefault="003B4F19" w:rsidP="00200458">
      <w:pPr>
        <w:pStyle w:val="Bullet1Last"/>
        <w:rPr>
          <w:rFonts w:asciiTheme="majorHAnsi" w:hAnsiTheme="majorHAnsi"/>
          <w:sz w:val="24"/>
          <w:szCs w:val="24"/>
        </w:rPr>
      </w:pPr>
      <w:r w:rsidRPr="0069055A">
        <w:rPr>
          <w:rFonts w:asciiTheme="majorHAnsi" w:hAnsiTheme="majorHAnsi"/>
          <w:b/>
          <w:sz w:val="24"/>
          <w:szCs w:val="24"/>
        </w:rPr>
        <w:t>Challenge:</w:t>
      </w:r>
      <w:r w:rsidRPr="0069055A">
        <w:rPr>
          <w:rFonts w:asciiTheme="majorHAnsi" w:hAnsiTheme="majorHAnsi"/>
          <w:sz w:val="24"/>
          <w:szCs w:val="24"/>
        </w:rPr>
        <w:t xml:space="preserve"> </w:t>
      </w:r>
      <w:sdt>
        <w:sdtPr>
          <w:rPr>
            <w:rFonts w:asciiTheme="majorHAnsi" w:hAnsiTheme="majorHAnsi"/>
            <w:sz w:val="24"/>
            <w:szCs w:val="24"/>
          </w:rPr>
          <w:alias w:val="Priority Area 3 Challenge"/>
          <w:tag w:val="PA3Challenge"/>
          <w:id w:val="1355698701"/>
          <w:placeholder>
            <w:docPart w:val="FC5AE9F6840948E6995FE8EE46C829A2"/>
          </w:placeholder>
        </w:sdtPr>
        <w:sdtContent>
          <w:r w:rsidR="00200458" w:rsidRPr="00200458">
            <w:rPr>
              <w:rFonts w:asciiTheme="majorHAnsi" w:hAnsiTheme="majorHAnsi"/>
              <w:sz w:val="24"/>
              <w:szCs w:val="24"/>
            </w:rPr>
            <w:t xml:space="preserve">In Q1, several Blueprint and Dever staff have had to get up to speed </w:t>
          </w:r>
          <w:r w:rsidR="005B7333">
            <w:rPr>
              <w:rFonts w:asciiTheme="majorHAnsi" w:hAnsiTheme="majorHAnsi"/>
              <w:sz w:val="24"/>
              <w:szCs w:val="24"/>
            </w:rPr>
            <w:t xml:space="preserve">quickly </w:t>
          </w:r>
          <w:r w:rsidR="00200458" w:rsidRPr="00200458">
            <w:rPr>
              <w:rFonts w:asciiTheme="majorHAnsi" w:hAnsiTheme="majorHAnsi"/>
              <w:sz w:val="24"/>
              <w:szCs w:val="24"/>
            </w:rPr>
            <w:t>with access to and familiarity with multipl</w:t>
          </w:r>
          <w:r w:rsidR="00332D3A">
            <w:rPr>
              <w:rFonts w:asciiTheme="majorHAnsi" w:hAnsiTheme="majorHAnsi"/>
              <w:sz w:val="24"/>
              <w:szCs w:val="24"/>
            </w:rPr>
            <w:t xml:space="preserve">e </w:t>
          </w:r>
          <w:r w:rsidR="00200458" w:rsidRPr="00200458">
            <w:rPr>
              <w:rFonts w:asciiTheme="majorHAnsi" w:hAnsiTheme="majorHAnsi"/>
              <w:sz w:val="24"/>
              <w:szCs w:val="24"/>
            </w:rPr>
            <w:t>data systems</w:t>
          </w:r>
          <w:r w:rsidR="00332D3A">
            <w:rPr>
              <w:rFonts w:asciiTheme="majorHAnsi" w:hAnsiTheme="majorHAnsi"/>
              <w:sz w:val="24"/>
              <w:szCs w:val="24"/>
            </w:rPr>
            <w:t>, including those at both the state and district levels</w:t>
          </w:r>
          <w:r w:rsidR="00200458" w:rsidRPr="00200458">
            <w:rPr>
              <w:rFonts w:asciiTheme="majorHAnsi" w:hAnsiTheme="majorHAnsi"/>
              <w:sz w:val="24"/>
              <w:szCs w:val="24"/>
            </w:rPr>
            <w:t>. We do not anticipate this</w:t>
          </w:r>
          <w:r w:rsidR="00200458">
            <w:rPr>
              <w:rFonts w:asciiTheme="majorHAnsi" w:hAnsiTheme="majorHAnsi"/>
              <w:sz w:val="24"/>
              <w:szCs w:val="24"/>
            </w:rPr>
            <w:t xml:space="preserve"> </w:t>
          </w:r>
          <w:r w:rsidR="00200458" w:rsidRPr="00200458">
            <w:rPr>
              <w:rFonts w:asciiTheme="majorHAnsi" w:hAnsiTheme="majorHAnsi"/>
              <w:sz w:val="24"/>
              <w:szCs w:val="24"/>
            </w:rPr>
            <w:t>being a challenge in Q2.</w:t>
          </w:r>
        </w:sdtContent>
      </w:sdt>
    </w:p>
    <w:p w14:paraId="102D1842" w14:textId="77777777" w:rsidR="00D835AC" w:rsidRPr="00C61F6B" w:rsidRDefault="00D835AC" w:rsidP="003B4F19">
      <w:pPr>
        <w:pStyle w:val="BodyText"/>
        <w:rPr>
          <w:rFonts w:asciiTheme="majorHAnsi" w:hAnsiTheme="majorHAnsi"/>
          <w:szCs w:val="24"/>
        </w:rPr>
      </w:pPr>
      <w:r w:rsidRPr="00C61F6B">
        <w:rPr>
          <w:rFonts w:asciiTheme="majorHAnsi" w:hAnsiTheme="majorHAnsi"/>
          <w:b/>
          <w:szCs w:val="24"/>
        </w:rPr>
        <w:t>Priority Area 4:</w:t>
      </w:r>
      <w:r w:rsidR="007D441B" w:rsidRPr="00C61F6B">
        <w:rPr>
          <w:rFonts w:asciiTheme="majorHAnsi" w:hAnsiTheme="majorHAnsi"/>
          <w:b/>
          <w:szCs w:val="24"/>
        </w:rPr>
        <w:t xml:space="preserve"> </w:t>
      </w:r>
      <w:r w:rsidRPr="00C61F6B">
        <w:rPr>
          <w:rFonts w:asciiTheme="majorHAnsi" w:hAnsiTheme="majorHAnsi"/>
          <w:szCs w:val="24"/>
        </w:rPr>
        <w:t>Establish a culture of high expectations and college and career readiness</w:t>
      </w:r>
      <w:r w:rsidR="00BA23BB" w:rsidRPr="00C61F6B">
        <w:rPr>
          <w:rFonts w:asciiTheme="majorHAnsi" w:hAnsiTheme="majorHAnsi"/>
          <w:szCs w:val="24"/>
        </w:rPr>
        <w:t>.</w:t>
      </w:r>
    </w:p>
    <w:p w14:paraId="102D1843" w14:textId="77777777" w:rsidR="003B4F19" w:rsidRPr="0058469C" w:rsidRDefault="003B4F19" w:rsidP="00200458">
      <w:pPr>
        <w:pStyle w:val="Bullet1Last"/>
        <w:rPr>
          <w:sz w:val="24"/>
          <w:szCs w:val="24"/>
        </w:rPr>
      </w:pPr>
      <w:r w:rsidRPr="0058469C">
        <w:rPr>
          <w:b/>
          <w:sz w:val="24"/>
          <w:szCs w:val="24"/>
        </w:rPr>
        <w:t>Highlight:</w:t>
      </w:r>
      <w:r w:rsidRPr="0058469C">
        <w:rPr>
          <w:sz w:val="24"/>
          <w:szCs w:val="24"/>
        </w:rPr>
        <w:t xml:space="preserve"> </w:t>
      </w:r>
      <w:sdt>
        <w:sdtPr>
          <w:rPr>
            <w:sz w:val="24"/>
            <w:szCs w:val="24"/>
          </w:rPr>
          <w:alias w:val="Priority Area 4 Highlight 1"/>
          <w:tag w:val="PA4Highlight1"/>
          <w:id w:val="-618370894"/>
          <w:placeholder>
            <w:docPart w:val="8FFBBE086EB74154BBC2FC07C21A0ECE"/>
          </w:placeholder>
        </w:sdtPr>
        <w:sdtContent>
          <w:r w:rsidR="00200458" w:rsidRPr="0058469C">
            <w:rPr>
              <w:sz w:val="24"/>
              <w:szCs w:val="24"/>
            </w:rPr>
            <w:t xml:space="preserve">On August 29, the evening before the start of the school, 114 families attended Dever’s 2016–17 </w:t>
          </w:r>
          <w:r w:rsidR="004119DD" w:rsidRPr="0058469C">
            <w:rPr>
              <w:sz w:val="24"/>
              <w:szCs w:val="24"/>
            </w:rPr>
            <w:t>open house</w:t>
          </w:r>
          <w:r w:rsidR="00200458" w:rsidRPr="0058469C">
            <w:rPr>
              <w:sz w:val="24"/>
              <w:szCs w:val="24"/>
            </w:rPr>
            <w:t xml:space="preserve">. Turnout was substantially </w:t>
          </w:r>
          <w:r w:rsidR="003E3FAE">
            <w:rPr>
              <w:sz w:val="24"/>
              <w:szCs w:val="24"/>
            </w:rPr>
            <w:t xml:space="preserve">higher than in </w:t>
          </w:r>
          <w:r w:rsidR="00200458" w:rsidRPr="0058469C">
            <w:rPr>
              <w:sz w:val="24"/>
              <w:szCs w:val="24"/>
            </w:rPr>
            <w:t>past years. Dever staff sent letters to families</w:t>
          </w:r>
          <w:r w:rsidR="003E3FAE">
            <w:rPr>
              <w:sz w:val="24"/>
              <w:szCs w:val="24"/>
            </w:rPr>
            <w:t xml:space="preserve"> and</w:t>
          </w:r>
          <w:r w:rsidR="00200458" w:rsidRPr="0058469C">
            <w:rPr>
              <w:sz w:val="24"/>
              <w:szCs w:val="24"/>
            </w:rPr>
            <w:t xml:space="preserve"> issued multiple auto-calls, and teachers were required to call the families of each of their students. All students in attendance received Dever Elementary School </w:t>
          </w:r>
          <w:r w:rsidR="004119DD">
            <w:rPr>
              <w:sz w:val="24"/>
              <w:szCs w:val="24"/>
            </w:rPr>
            <w:t>T</w:t>
          </w:r>
          <w:r w:rsidR="00200458" w:rsidRPr="0058469C">
            <w:rPr>
              <w:sz w:val="24"/>
              <w:szCs w:val="24"/>
            </w:rPr>
            <w:t xml:space="preserve">-shirts and the first 80 students to arrive at Dever’s </w:t>
          </w:r>
          <w:r w:rsidR="004119DD" w:rsidRPr="0058469C">
            <w:rPr>
              <w:sz w:val="24"/>
              <w:szCs w:val="24"/>
            </w:rPr>
            <w:t>open house</w:t>
          </w:r>
          <w:r w:rsidR="00200458" w:rsidRPr="0058469C">
            <w:rPr>
              <w:sz w:val="24"/>
              <w:szCs w:val="24"/>
            </w:rPr>
            <w:t xml:space="preserve"> received free backpacks filled with school supplies. Dr. Fishburn presented Dever expectations to families and every teacher met with families in both grade</w:t>
          </w:r>
          <w:r w:rsidR="003E3FAE">
            <w:rPr>
              <w:sz w:val="24"/>
              <w:szCs w:val="24"/>
            </w:rPr>
            <w:t>-</w:t>
          </w:r>
          <w:r w:rsidR="00200458" w:rsidRPr="0058469C">
            <w:rPr>
              <w:sz w:val="24"/>
              <w:szCs w:val="24"/>
            </w:rPr>
            <w:t>level and classroom groups. Eleven of Dever</w:t>
          </w:r>
          <w:r w:rsidR="004119DD">
            <w:rPr>
              <w:sz w:val="24"/>
              <w:szCs w:val="24"/>
            </w:rPr>
            <w:t>’</w:t>
          </w:r>
          <w:r w:rsidR="00200458" w:rsidRPr="0058469C">
            <w:rPr>
              <w:sz w:val="24"/>
              <w:szCs w:val="24"/>
            </w:rPr>
            <w:t>s community partners participated in a resource fair including Rosie</w:t>
          </w:r>
          <w:r w:rsidR="004119DD">
            <w:rPr>
              <w:sz w:val="24"/>
              <w:szCs w:val="24"/>
            </w:rPr>
            <w:t>’</w:t>
          </w:r>
          <w:r w:rsidR="00200458" w:rsidRPr="0058469C">
            <w:rPr>
              <w:sz w:val="24"/>
              <w:szCs w:val="24"/>
            </w:rPr>
            <w:t>s Place, Daily Table, City Connects, Big Sisters Association of Greater Boston, South Boston Boys and Girls Club, Smart Smiles, Dorchester YMCA, Roxbury YMCA, MassSTART, Boston Children</w:t>
          </w:r>
          <w:r w:rsidR="0000332B">
            <w:rPr>
              <w:sz w:val="24"/>
              <w:szCs w:val="24"/>
            </w:rPr>
            <w:t>’</w:t>
          </w:r>
          <w:r w:rsidR="00200458" w:rsidRPr="0058469C">
            <w:rPr>
              <w:sz w:val="24"/>
              <w:szCs w:val="24"/>
            </w:rPr>
            <w:t xml:space="preserve">s Hospital (School </w:t>
          </w:r>
          <w:r w:rsidR="00200458" w:rsidRPr="0058469C">
            <w:rPr>
              <w:rFonts w:asciiTheme="majorHAnsi" w:hAnsiTheme="majorHAnsi"/>
              <w:sz w:val="24"/>
              <w:szCs w:val="24"/>
            </w:rPr>
            <w:t>Intervention to Reduce Allergens in Inner City Schools and Childhood Asthma)</w:t>
          </w:r>
          <w:r w:rsidR="003E3FAE">
            <w:rPr>
              <w:rFonts w:asciiTheme="majorHAnsi" w:hAnsiTheme="majorHAnsi"/>
              <w:sz w:val="24"/>
              <w:szCs w:val="24"/>
            </w:rPr>
            <w:t>,</w:t>
          </w:r>
          <w:r w:rsidR="00200458" w:rsidRPr="0058469C">
            <w:rPr>
              <w:rFonts w:asciiTheme="majorHAnsi" w:hAnsiTheme="majorHAnsi"/>
              <w:sz w:val="24"/>
              <w:szCs w:val="24"/>
            </w:rPr>
            <w:t xml:space="preserve"> and Geiger Gibson Health Center.</w:t>
          </w:r>
        </w:sdtContent>
      </w:sdt>
    </w:p>
    <w:p w14:paraId="102D1844" w14:textId="77777777" w:rsidR="003B4F19" w:rsidRPr="0069055A" w:rsidRDefault="003B4F19" w:rsidP="00200458">
      <w:pPr>
        <w:pStyle w:val="Bullet1Last"/>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4 Highlight 1"/>
          <w:tag w:val="PA4Highlight1"/>
          <w:id w:val="-541366799"/>
          <w:placeholder>
            <w:docPart w:val="4E98FDA5B31C430581E3EE6C135617C2"/>
          </w:placeholder>
        </w:sdtPr>
        <w:sdtContent>
          <w:r w:rsidR="00416F09" w:rsidRPr="00200458">
            <w:rPr>
              <w:rFonts w:asciiTheme="majorHAnsi" w:hAnsiTheme="majorHAnsi"/>
              <w:sz w:val="24"/>
              <w:szCs w:val="24"/>
            </w:rPr>
            <w:t>Dr. Fishburn has increased the number of ways in which he and the school community can connect with families.</w:t>
          </w:r>
          <w:r w:rsidR="00416F09">
            <w:rPr>
              <w:rFonts w:asciiTheme="majorHAnsi" w:hAnsiTheme="majorHAnsi"/>
              <w:sz w:val="24"/>
              <w:szCs w:val="24"/>
            </w:rPr>
            <w:t xml:space="preserve"> </w:t>
          </w:r>
          <w:r w:rsidR="00332D3A">
            <w:rPr>
              <w:rFonts w:asciiTheme="majorHAnsi" w:hAnsiTheme="majorHAnsi"/>
              <w:sz w:val="24"/>
              <w:szCs w:val="24"/>
            </w:rPr>
            <w:t>Within the first two weeks of school, all classroom teachers were required to make a</w:t>
          </w:r>
          <w:r w:rsidR="00200458" w:rsidRPr="00200458">
            <w:rPr>
              <w:rFonts w:asciiTheme="majorHAnsi" w:hAnsiTheme="majorHAnsi"/>
              <w:sz w:val="24"/>
              <w:szCs w:val="24"/>
            </w:rPr>
            <w:t xml:space="preserve"> positive phone call home</w:t>
          </w:r>
          <w:r w:rsidR="00416F09">
            <w:rPr>
              <w:rFonts w:asciiTheme="majorHAnsi" w:hAnsiTheme="majorHAnsi"/>
              <w:sz w:val="24"/>
              <w:szCs w:val="24"/>
            </w:rPr>
            <w:t xml:space="preserve"> for</w:t>
          </w:r>
          <w:r w:rsidR="00332D3A">
            <w:rPr>
              <w:rFonts w:asciiTheme="majorHAnsi" w:hAnsiTheme="majorHAnsi"/>
              <w:sz w:val="24"/>
              <w:szCs w:val="24"/>
            </w:rPr>
            <w:t xml:space="preserve"> each student. In addition, </w:t>
          </w:r>
          <w:r w:rsidR="00416F09">
            <w:rPr>
              <w:rFonts w:asciiTheme="majorHAnsi" w:hAnsiTheme="majorHAnsi"/>
              <w:sz w:val="24"/>
              <w:szCs w:val="24"/>
            </w:rPr>
            <w:t xml:space="preserve">time during Wednesday </w:t>
          </w:r>
          <w:r w:rsidR="004119DD">
            <w:rPr>
              <w:rFonts w:asciiTheme="majorHAnsi" w:hAnsiTheme="majorHAnsi"/>
              <w:sz w:val="24"/>
              <w:szCs w:val="24"/>
            </w:rPr>
            <w:t>professional development</w:t>
          </w:r>
          <w:r w:rsidR="00416F09">
            <w:rPr>
              <w:rFonts w:asciiTheme="majorHAnsi" w:hAnsiTheme="majorHAnsi"/>
              <w:sz w:val="24"/>
              <w:szCs w:val="24"/>
            </w:rPr>
            <w:t xml:space="preserve"> is set aside for each staff member to write a “Dever Postcard” to a family highlighting a strength of their student from the past week.</w:t>
          </w:r>
          <w:r w:rsidR="00200458" w:rsidRPr="00200458">
            <w:rPr>
              <w:rFonts w:asciiTheme="majorHAnsi" w:hAnsiTheme="majorHAnsi"/>
              <w:sz w:val="24"/>
              <w:szCs w:val="24"/>
            </w:rPr>
            <w:t xml:space="preserve"> </w:t>
          </w:r>
          <w:r w:rsidR="00416F09">
            <w:rPr>
              <w:rFonts w:asciiTheme="majorHAnsi" w:hAnsiTheme="majorHAnsi"/>
              <w:sz w:val="24"/>
              <w:szCs w:val="24"/>
            </w:rPr>
            <w:t>Principal o</w:t>
          </w:r>
          <w:r w:rsidR="00200458" w:rsidRPr="00200458">
            <w:rPr>
              <w:rFonts w:asciiTheme="majorHAnsi" w:hAnsiTheme="majorHAnsi"/>
              <w:sz w:val="24"/>
              <w:szCs w:val="24"/>
            </w:rPr>
            <w:t xml:space="preserve">utreach strategies for Q1 include a new </w:t>
          </w:r>
          <w:r w:rsidR="00092A02">
            <w:rPr>
              <w:rFonts w:asciiTheme="majorHAnsi" w:hAnsiTheme="majorHAnsi"/>
              <w:sz w:val="24"/>
              <w:szCs w:val="24"/>
            </w:rPr>
            <w:t>p</w:t>
          </w:r>
          <w:r w:rsidR="00200458" w:rsidRPr="00200458">
            <w:rPr>
              <w:rFonts w:asciiTheme="majorHAnsi" w:hAnsiTheme="majorHAnsi"/>
              <w:sz w:val="24"/>
              <w:szCs w:val="24"/>
            </w:rPr>
            <w:t xml:space="preserve">rincipal </w:t>
          </w:r>
          <w:r w:rsidR="00092A02">
            <w:rPr>
              <w:rFonts w:asciiTheme="majorHAnsi" w:hAnsiTheme="majorHAnsi"/>
              <w:sz w:val="24"/>
              <w:szCs w:val="24"/>
            </w:rPr>
            <w:t>w</w:t>
          </w:r>
          <w:r w:rsidR="00200458" w:rsidRPr="00200458">
            <w:rPr>
              <w:rFonts w:asciiTheme="majorHAnsi" w:hAnsiTheme="majorHAnsi"/>
              <w:sz w:val="24"/>
              <w:szCs w:val="24"/>
            </w:rPr>
            <w:t xml:space="preserve">ebpage, </w:t>
          </w:r>
          <w:r w:rsidR="00092A02">
            <w:rPr>
              <w:rFonts w:asciiTheme="majorHAnsi" w:hAnsiTheme="majorHAnsi"/>
              <w:sz w:val="24"/>
              <w:szCs w:val="24"/>
            </w:rPr>
            <w:t>p</w:t>
          </w:r>
          <w:r w:rsidR="00200458" w:rsidRPr="00200458">
            <w:rPr>
              <w:rFonts w:asciiTheme="majorHAnsi" w:hAnsiTheme="majorHAnsi"/>
              <w:sz w:val="24"/>
              <w:szCs w:val="24"/>
            </w:rPr>
            <w:t xml:space="preserve">rincipal Twitter account, and regular letters home with updates from the </w:t>
          </w:r>
          <w:r w:rsidR="00092A02">
            <w:rPr>
              <w:rFonts w:asciiTheme="majorHAnsi" w:hAnsiTheme="majorHAnsi"/>
              <w:sz w:val="24"/>
              <w:szCs w:val="24"/>
            </w:rPr>
            <w:t>p</w:t>
          </w:r>
          <w:r w:rsidR="00200458" w:rsidRPr="00200458">
            <w:rPr>
              <w:rFonts w:asciiTheme="majorHAnsi" w:hAnsiTheme="majorHAnsi"/>
              <w:sz w:val="24"/>
              <w:szCs w:val="24"/>
            </w:rPr>
            <w:t>rincipal.</w:t>
          </w:r>
        </w:sdtContent>
      </w:sdt>
    </w:p>
    <w:p w14:paraId="102D1845" w14:textId="77777777" w:rsidR="003B4F19" w:rsidRPr="0069055A" w:rsidRDefault="003B4F19" w:rsidP="00200458">
      <w:pPr>
        <w:pStyle w:val="Bullet1Last"/>
        <w:rPr>
          <w:rFonts w:asciiTheme="majorHAnsi" w:hAnsiTheme="majorHAnsi"/>
          <w:sz w:val="24"/>
          <w:szCs w:val="24"/>
        </w:rPr>
      </w:pPr>
      <w:r w:rsidRPr="0069055A">
        <w:rPr>
          <w:rFonts w:asciiTheme="majorHAnsi" w:hAnsiTheme="majorHAnsi"/>
          <w:b/>
          <w:sz w:val="24"/>
          <w:szCs w:val="24"/>
        </w:rPr>
        <w:lastRenderedPageBreak/>
        <w:t>Highlight:</w:t>
      </w:r>
      <w:r w:rsidRPr="0069055A">
        <w:rPr>
          <w:rFonts w:asciiTheme="majorHAnsi" w:hAnsiTheme="majorHAnsi"/>
          <w:sz w:val="24"/>
          <w:szCs w:val="24"/>
        </w:rPr>
        <w:t xml:space="preserve"> </w:t>
      </w:r>
      <w:sdt>
        <w:sdtPr>
          <w:rPr>
            <w:rFonts w:asciiTheme="majorHAnsi" w:hAnsiTheme="majorHAnsi"/>
            <w:sz w:val="24"/>
            <w:szCs w:val="24"/>
          </w:rPr>
          <w:alias w:val="Priority Area 4 Highlight 2"/>
          <w:tag w:val="PA4Highlight2"/>
          <w:id w:val="531686991"/>
          <w:placeholder>
            <w:docPart w:val="A92DE7EFCA8A4C738EB1F8C6434A4A1A"/>
          </w:placeholder>
        </w:sdtPr>
        <w:sdtContent>
          <w:r w:rsidR="00200458" w:rsidRPr="00200458">
            <w:rPr>
              <w:rFonts w:asciiTheme="majorHAnsi" w:hAnsiTheme="majorHAnsi"/>
              <w:sz w:val="24"/>
              <w:szCs w:val="24"/>
            </w:rPr>
            <w:t>During the summer months, Blueprint and the Dever leadership team worked alongside Boston Public Schools and community partners to provide a warm, welcoming,</w:t>
          </w:r>
          <w:r w:rsidR="00200458">
            <w:rPr>
              <w:rFonts w:asciiTheme="majorHAnsi" w:hAnsiTheme="majorHAnsi"/>
              <w:sz w:val="24"/>
              <w:szCs w:val="24"/>
            </w:rPr>
            <w:t xml:space="preserve"> </w:t>
          </w:r>
          <w:r w:rsidR="00200458" w:rsidRPr="00200458">
            <w:rPr>
              <w:rFonts w:asciiTheme="majorHAnsi" w:hAnsiTheme="majorHAnsi"/>
              <w:sz w:val="24"/>
              <w:szCs w:val="24"/>
            </w:rPr>
            <w:t>college-going environment for students and staff. New Dever Core Values posters are displayed</w:t>
          </w:r>
          <w:r w:rsidR="00200458">
            <w:rPr>
              <w:rFonts w:asciiTheme="majorHAnsi" w:hAnsiTheme="majorHAnsi"/>
              <w:sz w:val="24"/>
              <w:szCs w:val="24"/>
            </w:rPr>
            <w:t xml:space="preserve"> </w:t>
          </w:r>
          <w:r w:rsidR="00200458" w:rsidRPr="00200458">
            <w:rPr>
              <w:rFonts w:asciiTheme="majorHAnsi" w:hAnsiTheme="majorHAnsi"/>
              <w:sz w:val="24"/>
              <w:szCs w:val="24"/>
            </w:rPr>
            <w:t>in all common areas. Yellow and blue lines in all hallways now provide a clear pathway for students during transitions and travel. Boston Public Schools Facilities Management upgraded the</w:t>
          </w:r>
          <w:r w:rsidR="00200458">
            <w:rPr>
              <w:rFonts w:asciiTheme="majorHAnsi" w:hAnsiTheme="majorHAnsi"/>
              <w:sz w:val="24"/>
              <w:szCs w:val="24"/>
            </w:rPr>
            <w:t xml:space="preserve"> </w:t>
          </w:r>
          <w:r w:rsidR="00200458" w:rsidRPr="00200458">
            <w:rPr>
              <w:rFonts w:asciiTheme="majorHAnsi" w:hAnsiTheme="majorHAnsi"/>
              <w:sz w:val="24"/>
              <w:szCs w:val="24"/>
            </w:rPr>
            <w:t xml:space="preserve">school’s infrastructure. Volunteers from </w:t>
          </w:r>
          <w:r w:rsidR="00AB0DB9">
            <w:rPr>
              <w:rFonts w:asciiTheme="majorHAnsi" w:hAnsiTheme="majorHAnsi"/>
              <w:sz w:val="24"/>
              <w:szCs w:val="24"/>
            </w:rPr>
            <w:t xml:space="preserve">the </w:t>
          </w:r>
          <w:r w:rsidR="00200458" w:rsidRPr="00200458">
            <w:rPr>
              <w:rFonts w:asciiTheme="majorHAnsi" w:hAnsiTheme="majorHAnsi"/>
              <w:sz w:val="24"/>
              <w:szCs w:val="24"/>
            </w:rPr>
            <w:t>U</w:t>
          </w:r>
          <w:r w:rsidR="00AB0DB9">
            <w:rPr>
              <w:rFonts w:asciiTheme="majorHAnsi" w:hAnsiTheme="majorHAnsi"/>
              <w:sz w:val="24"/>
              <w:szCs w:val="24"/>
            </w:rPr>
            <w:t xml:space="preserve">niversity of </w:t>
          </w:r>
          <w:r w:rsidR="00200458" w:rsidRPr="00200458">
            <w:rPr>
              <w:rFonts w:asciiTheme="majorHAnsi" w:hAnsiTheme="majorHAnsi"/>
              <w:sz w:val="24"/>
              <w:szCs w:val="24"/>
            </w:rPr>
            <w:t>Mass</w:t>
          </w:r>
          <w:r w:rsidR="00AB0DB9">
            <w:rPr>
              <w:rFonts w:asciiTheme="majorHAnsi" w:hAnsiTheme="majorHAnsi"/>
              <w:sz w:val="24"/>
              <w:szCs w:val="24"/>
            </w:rPr>
            <w:t>achusetts</w:t>
          </w:r>
          <w:r w:rsidR="00200458" w:rsidRPr="00200458">
            <w:rPr>
              <w:rFonts w:asciiTheme="majorHAnsi" w:hAnsiTheme="majorHAnsi"/>
              <w:sz w:val="24"/>
              <w:szCs w:val="24"/>
            </w:rPr>
            <w:t xml:space="preserve"> Boston and John Hancock repainted the</w:t>
          </w:r>
          <w:r w:rsidR="00CD0610">
            <w:rPr>
              <w:rFonts w:asciiTheme="majorHAnsi" w:hAnsiTheme="majorHAnsi"/>
              <w:sz w:val="24"/>
              <w:szCs w:val="24"/>
            </w:rPr>
            <w:t xml:space="preserve"> playground area, restocked the </w:t>
          </w:r>
          <w:r w:rsidR="00200458" w:rsidRPr="00200458">
            <w:rPr>
              <w:rFonts w:asciiTheme="majorHAnsi" w:hAnsiTheme="majorHAnsi"/>
              <w:sz w:val="24"/>
              <w:szCs w:val="24"/>
            </w:rPr>
            <w:t xml:space="preserve">outdoor gardens, and </w:t>
          </w:r>
          <w:r w:rsidR="0051351F">
            <w:rPr>
              <w:rFonts w:asciiTheme="majorHAnsi" w:hAnsiTheme="majorHAnsi"/>
              <w:sz w:val="24"/>
              <w:szCs w:val="24"/>
            </w:rPr>
            <w:t>improved</w:t>
          </w:r>
          <w:r w:rsidR="00200458" w:rsidRPr="00200458">
            <w:rPr>
              <w:rFonts w:asciiTheme="majorHAnsi" w:hAnsiTheme="majorHAnsi"/>
              <w:sz w:val="24"/>
              <w:szCs w:val="24"/>
            </w:rPr>
            <w:t xml:space="preserve"> the amphitheater section of Dever’s campus.</w:t>
          </w:r>
        </w:sdtContent>
      </w:sdt>
    </w:p>
    <w:p w14:paraId="102D1846" w14:textId="77777777" w:rsidR="00200458" w:rsidRPr="00200458" w:rsidRDefault="00200458" w:rsidP="00200458">
      <w:pPr>
        <w:pStyle w:val="Bullet1Last"/>
        <w:rPr>
          <w:rFonts w:asciiTheme="majorHAnsi" w:hAnsiTheme="majorHAnsi"/>
          <w:b/>
          <w:sz w:val="24"/>
          <w:szCs w:val="24"/>
        </w:rPr>
      </w:pPr>
      <w:r w:rsidRPr="00200458">
        <w:rPr>
          <w:rFonts w:asciiTheme="majorHAnsi" w:hAnsiTheme="majorHAnsi"/>
          <w:b/>
          <w:sz w:val="24"/>
          <w:szCs w:val="24"/>
        </w:rPr>
        <w:t xml:space="preserve">Highlight: </w:t>
      </w:r>
      <w:sdt>
        <w:sdtPr>
          <w:rPr>
            <w:rFonts w:asciiTheme="majorHAnsi" w:hAnsiTheme="majorHAnsi"/>
            <w:sz w:val="24"/>
            <w:szCs w:val="24"/>
          </w:rPr>
          <w:alias w:val="Priority Area 4 Additional Challenge or Highlight 1"/>
          <w:tag w:val="PA4AddlChallorHighlight1"/>
          <w:id w:val="1789312219"/>
          <w:placeholder>
            <w:docPart w:val="4223666393484D108C2513FC3D7C9FE2"/>
          </w:placeholder>
        </w:sdtPr>
        <w:sdtContent>
          <w:r w:rsidRPr="00200458">
            <w:rPr>
              <w:rFonts w:asciiTheme="majorHAnsi" w:hAnsiTheme="majorHAnsi"/>
              <w:sz w:val="24"/>
              <w:szCs w:val="24"/>
            </w:rPr>
            <w:t>A Boston College student looking to make a difference for a school in Boston chose to support Dever from a few schools suggested to her by Superintendent Chang. The student raised $6,000 to purchase school and office supplies for the school. WDHD Channel 7 filmed a segment on site at Dever to capture the donation. The evening news segment can be viewed at http://whdh.com/news/bc-student-raises-money-to-buy-supplies-for-dorchester-school/.</w:t>
          </w:r>
        </w:sdtContent>
      </w:sdt>
    </w:p>
    <w:p w14:paraId="102D1847" w14:textId="77777777" w:rsidR="00200458" w:rsidRPr="00200458" w:rsidRDefault="00200458" w:rsidP="00200458">
      <w:pPr>
        <w:pStyle w:val="Bullet1Last"/>
        <w:spacing w:after="0"/>
        <w:rPr>
          <w:rFonts w:asciiTheme="majorHAnsi" w:hAnsiTheme="majorHAnsi"/>
          <w:sz w:val="24"/>
          <w:szCs w:val="24"/>
        </w:rPr>
      </w:pPr>
      <w:r w:rsidRPr="0069055A">
        <w:rPr>
          <w:b/>
          <w:sz w:val="24"/>
          <w:szCs w:val="24"/>
        </w:rPr>
        <w:t xml:space="preserve">Highlight: </w:t>
      </w:r>
      <w:sdt>
        <w:sdtPr>
          <w:rPr>
            <w:b/>
            <w:sz w:val="24"/>
            <w:szCs w:val="24"/>
          </w:rPr>
          <w:alias w:val="Priority Area 4 Additional Challenge or Highlight 2"/>
          <w:tag w:val="PA4ChallorHighlight2"/>
          <w:id w:val="1992745452"/>
          <w:placeholder>
            <w:docPart w:val="83A9C53D8FFF4A6395FC0D5521FBC588"/>
          </w:placeholder>
        </w:sdtPr>
        <w:sdtContent>
          <w:r w:rsidRPr="00200458">
            <w:rPr>
              <w:rFonts w:asciiTheme="majorHAnsi" w:hAnsiTheme="majorHAnsi"/>
              <w:sz w:val="24"/>
              <w:szCs w:val="24"/>
            </w:rPr>
            <w:t>August professional development emphasized high expectations for both students and staff. For example, the Teach Like A Champion strategy of “100%”</w:t>
          </w:r>
          <w:r w:rsidR="00610108">
            <w:rPr>
              <w:rFonts w:asciiTheme="majorHAnsi" w:hAnsiTheme="majorHAnsi"/>
              <w:sz w:val="24"/>
              <w:szCs w:val="24"/>
            </w:rPr>
            <w:t xml:space="preserve"> </w:t>
          </w:r>
          <w:r w:rsidR="00116854">
            <w:rPr>
              <w:rFonts w:asciiTheme="majorHAnsi" w:hAnsiTheme="majorHAnsi"/>
              <w:sz w:val="24"/>
              <w:szCs w:val="24"/>
            </w:rPr>
            <w:t>sets the expectation that</w:t>
          </w:r>
          <w:r w:rsidR="00610108">
            <w:rPr>
              <w:rFonts w:asciiTheme="majorHAnsi" w:hAnsiTheme="majorHAnsi"/>
              <w:sz w:val="24"/>
              <w:szCs w:val="24"/>
            </w:rPr>
            <w:t xml:space="preserve"> every student is engaged and participating </w:t>
          </w:r>
          <w:r w:rsidR="00116854">
            <w:rPr>
              <w:rFonts w:asciiTheme="majorHAnsi" w:hAnsiTheme="majorHAnsi"/>
              <w:sz w:val="24"/>
              <w:szCs w:val="24"/>
            </w:rPr>
            <w:t>when a task is at hand</w:t>
          </w:r>
          <w:r w:rsidR="00610108">
            <w:rPr>
              <w:rFonts w:asciiTheme="majorHAnsi" w:hAnsiTheme="majorHAnsi"/>
              <w:sz w:val="24"/>
              <w:szCs w:val="24"/>
            </w:rPr>
            <w:t>.</w:t>
          </w:r>
          <w:r w:rsidR="00116854">
            <w:rPr>
              <w:rFonts w:asciiTheme="majorHAnsi" w:hAnsiTheme="majorHAnsi"/>
              <w:sz w:val="24"/>
              <w:szCs w:val="24"/>
            </w:rPr>
            <w:t xml:space="preserve"> </w:t>
          </w:r>
          <w:r w:rsidR="00610108">
            <w:rPr>
              <w:rFonts w:asciiTheme="majorHAnsi" w:hAnsiTheme="majorHAnsi"/>
              <w:sz w:val="24"/>
              <w:szCs w:val="24"/>
            </w:rPr>
            <w:t>The concept of “100%” was</w:t>
          </w:r>
          <w:r w:rsidRPr="00200458">
            <w:rPr>
              <w:rFonts w:asciiTheme="majorHAnsi" w:hAnsiTheme="majorHAnsi"/>
              <w:sz w:val="24"/>
              <w:szCs w:val="24"/>
            </w:rPr>
            <w:t xml:space="preserve"> taught </w:t>
          </w:r>
          <w:r w:rsidR="004119DD">
            <w:rPr>
              <w:rFonts w:asciiTheme="majorHAnsi" w:hAnsiTheme="majorHAnsi"/>
              <w:sz w:val="24"/>
              <w:szCs w:val="24"/>
            </w:rPr>
            <w:t xml:space="preserve">explicitly </w:t>
          </w:r>
          <w:r w:rsidRPr="00200458">
            <w:rPr>
              <w:rFonts w:asciiTheme="majorHAnsi" w:hAnsiTheme="majorHAnsi"/>
              <w:sz w:val="24"/>
              <w:szCs w:val="24"/>
            </w:rPr>
            <w:t xml:space="preserve">as a classroom strategy and then </w:t>
          </w:r>
          <w:r w:rsidR="00610108">
            <w:rPr>
              <w:rFonts w:asciiTheme="majorHAnsi" w:hAnsiTheme="majorHAnsi"/>
              <w:sz w:val="24"/>
              <w:szCs w:val="24"/>
            </w:rPr>
            <w:t>modeled</w:t>
          </w:r>
          <w:r w:rsidR="00610108" w:rsidRPr="00200458">
            <w:rPr>
              <w:rFonts w:asciiTheme="majorHAnsi" w:hAnsiTheme="majorHAnsi"/>
              <w:sz w:val="24"/>
              <w:szCs w:val="24"/>
            </w:rPr>
            <w:t xml:space="preserve"> </w:t>
          </w:r>
          <w:r w:rsidRPr="00200458">
            <w:rPr>
              <w:rFonts w:asciiTheme="majorHAnsi" w:hAnsiTheme="majorHAnsi"/>
              <w:sz w:val="24"/>
              <w:szCs w:val="24"/>
            </w:rPr>
            <w:t xml:space="preserve">during professional development. All staff members </w:t>
          </w:r>
          <w:r w:rsidR="00610108">
            <w:rPr>
              <w:rFonts w:asciiTheme="majorHAnsi" w:hAnsiTheme="majorHAnsi"/>
              <w:sz w:val="24"/>
              <w:szCs w:val="24"/>
            </w:rPr>
            <w:t>will use</w:t>
          </w:r>
          <w:r w:rsidRPr="00200458">
            <w:rPr>
              <w:rFonts w:asciiTheme="majorHAnsi" w:hAnsiTheme="majorHAnsi"/>
              <w:sz w:val="24"/>
              <w:szCs w:val="24"/>
            </w:rPr>
            <w:t xml:space="preserve"> </w:t>
          </w:r>
          <w:r w:rsidR="00610108">
            <w:rPr>
              <w:rFonts w:asciiTheme="majorHAnsi" w:hAnsiTheme="majorHAnsi"/>
              <w:sz w:val="24"/>
              <w:szCs w:val="24"/>
            </w:rPr>
            <w:t xml:space="preserve">Doug Lemov’s </w:t>
          </w:r>
          <w:r w:rsidRPr="00610108">
            <w:rPr>
              <w:rFonts w:asciiTheme="majorHAnsi" w:hAnsiTheme="majorHAnsi"/>
              <w:i/>
              <w:sz w:val="24"/>
              <w:szCs w:val="24"/>
            </w:rPr>
            <w:t>Teach Like A Champion</w:t>
          </w:r>
          <w:r w:rsidRPr="00200458">
            <w:rPr>
              <w:rFonts w:asciiTheme="majorHAnsi" w:hAnsiTheme="majorHAnsi"/>
              <w:sz w:val="24"/>
              <w:szCs w:val="24"/>
            </w:rPr>
            <w:t xml:space="preserve"> </w:t>
          </w:r>
          <w:r w:rsidR="00610108">
            <w:rPr>
              <w:rFonts w:asciiTheme="majorHAnsi" w:hAnsiTheme="majorHAnsi"/>
              <w:sz w:val="24"/>
              <w:szCs w:val="24"/>
            </w:rPr>
            <w:t>for</w:t>
          </w:r>
          <w:r w:rsidR="00610108" w:rsidRPr="00200458">
            <w:rPr>
              <w:rFonts w:asciiTheme="majorHAnsi" w:hAnsiTheme="majorHAnsi"/>
              <w:sz w:val="24"/>
              <w:szCs w:val="24"/>
            </w:rPr>
            <w:t xml:space="preserve"> </w:t>
          </w:r>
          <w:r w:rsidR="00092A02">
            <w:rPr>
              <w:rFonts w:asciiTheme="majorHAnsi" w:hAnsiTheme="majorHAnsi"/>
              <w:sz w:val="24"/>
              <w:szCs w:val="24"/>
            </w:rPr>
            <w:t xml:space="preserve">a </w:t>
          </w:r>
          <w:r w:rsidR="00610108">
            <w:rPr>
              <w:rFonts w:asciiTheme="majorHAnsi" w:hAnsiTheme="majorHAnsi"/>
              <w:sz w:val="24"/>
              <w:szCs w:val="24"/>
            </w:rPr>
            <w:t xml:space="preserve">schoolwide </w:t>
          </w:r>
          <w:r w:rsidRPr="00200458">
            <w:rPr>
              <w:rFonts w:asciiTheme="majorHAnsi" w:hAnsiTheme="majorHAnsi"/>
              <w:sz w:val="24"/>
              <w:szCs w:val="24"/>
            </w:rPr>
            <w:t>book study built into yearlong professional development plans.</w:t>
          </w:r>
        </w:sdtContent>
      </w:sdt>
    </w:p>
    <w:p w14:paraId="102D1848" w14:textId="77777777" w:rsidR="003B4F19" w:rsidRPr="0069055A" w:rsidRDefault="003B4F19" w:rsidP="00200458">
      <w:pPr>
        <w:pStyle w:val="Bullet1Last"/>
        <w:rPr>
          <w:rFonts w:asciiTheme="majorHAnsi" w:hAnsiTheme="majorHAnsi"/>
          <w:sz w:val="24"/>
          <w:szCs w:val="24"/>
        </w:rPr>
      </w:pPr>
      <w:r w:rsidRPr="0069055A">
        <w:rPr>
          <w:rFonts w:asciiTheme="majorHAnsi" w:hAnsiTheme="majorHAnsi"/>
          <w:b/>
          <w:sz w:val="24"/>
          <w:szCs w:val="24"/>
        </w:rPr>
        <w:t>Challenge:</w:t>
      </w:r>
      <w:r w:rsidRPr="0069055A">
        <w:rPr>
          <w:rFonts w:asciiTheme="majorHAnsi" w:hAnsiTheme="majorHAnsi"/>
          <w:sz w:val="24"/>
          <w:szCs w:val="24"/>
        </w:rPr>
        <w:t xml:space="preserve"> </w:t>
      </w:r>
      <w:sdt>
        <w:sdtPr>
          <w:rPr>
            <w:rFonts w:asciiTheme="majorHAnsi" w:hAnsiTheme="majorHAnsi"/>
            <w:sz w:val="24"/>
            <w:szCs w:val="24"/>
          </w:rPr>
          <w:alias w:val="Priority Area 4 Highlight 3"/>
          <w:tag w:val="PA4Highlight3"/>
          <w:id w:val="-722831510"/>
          <w:placeholder>
            <w:docPart w:val="78B1D7D48E1D4FE7A0D8C2078A77CB7B"/>
          </w:placeholder>
        </w:sdtPr>
        <w:sdtContent>
          <w:r w:rsidR="00200458" w:rsidRPr="00200458">
            <w:rPr>
              <w:rFonts w:asciiTheme="majorHAnsi" w:hAnsiTheme="majorHAnsi"/>
              <w:sz w:val="24"/>
              <w:szCs w:val="24"/>
            </w:rPr>
            <w:t xml:space="preserve">With the introduction of a new </w:t>
          </w:r>
          <w:r w:rsidR="00092A02">
            <w:rPr>
              <w:rFonts w:asciiTheme="majorHAnsi" w:hAnsiTheme="majorHAnsi"/>
              <w:sz w:val="24"/>
              <w:szCs w:val="24"/>
            </w:rPr>
            <w:t>p</w:t>
          </w:r>
          <w:r w:rsidR="00200458" w:rsidRPr="00200458">
            <w:rPr>
              <w:rFonts w:asciiTheme="majorHAnsi" w:hAnsiTheme="majorHAnsi"/>
              <w:sz w:val="24"/>
              <w:szCs w:val="24"/>
            </w:rPr>
            <w:t>rincipal, Blueprint and Dever leadership recognize</w:t>
          </w:r>
          <w:r w:rsidR="00200458">
            <w:rPr>
              <w:rFonts w:asciiTheme="majorHAnsi" w:hAnsiTheme="majorHAnsi"/>
              <w:sz w:val="24"/>
              <w:szCs w:val="24"/>
            </w:rPr>
            <w:t xml:space="preserve"> </w:t>
          </w:r>
          <w:r w:rsidR="00200458" w:rsidRPr="00200458">
            <w:rPr>
              <w:rFonts w:asciiTheme="majorHAnsi" w:hAnsiTheme="majorHAnsi"/>
              <w:sz w:val="24"/>
              <w:szCs w:val="24"/>
            </w:rPr>
            <w:t>the need to begin the year with a solid team culture and strong staff morale. Strategies have included numerous team</w:t>
          </w:r>
          <w:r w:rsidR="009E5F6A">
            <w:rPr>
              <w:rFonts w:asciiTheme="majorHAnsi" w:hAnsiTheme="majorHAnsi"/>
              <w:sz w:val="24"/>
              <w:szCs w:val="24"/>
            </w:rPr>
            <w:t>-</w:t>
          </w:r>
          <w:r w:rsidR="00200458" w:rsidRPr="00200458">
            <w:rPr>
              <w:rFonts w:asciiTheme="majorHAnsi" w:hAnsiTheme="majorHAnsi"/>
              <w:sz w:val="24"/>
              <w:szCs w:val="24"/>
            </w:rPr>
            <w:t>building activities, providing meals</w:t>
          </w:r>
          <w:r w:rsidR="00092A02">
            <w:rPr>
              <w:rFonts w:asciiTheme="majorHAnsi" w:hAnsiTheme="majorHAnsi"/>
              <w:sz w:val="24"/>
              <w:szCs w:val="24"/>
            </w:rPr>
            <w:t>,</w:t>
          </w:r>
          <w:r w:rsidR="00200458" w:rsidRPr="00200458">
            <w:rPr>
              <w:rFonts w:asciiTheme="majorHAnsi" w:hAnsiTheme="majorHAnsi"/>
              <w:sz w:val="24"/>
              <w:szCs w:val="24"/>
            </w:rPr>
            <w:t xml:space="preserve"> </w:t>
          </w:r>
          <w:r w:rsidR="00B12575">
            <w:rPr>
              <w:rFonts w:asciiTheme="majorHAnsi" w:hAnsiTheme="majorHAnsi"/>
              <w:sz w:val="24"/>
              <w:szCs w:val="24"/>
            </w:rPr>
            <w:t xml:space="preserve">a </w:t>
          </w:r>
          <w:r w:rsidR="00200458" w:rsidRPr="00200458">
            <w:rPr>
              <w:rFonts w:asciiTheme="majorHAnsi" w:hAnsiTheme="majorHAnsi"/>
              <w:sz w:val="24"/>
              <w:szCs w:val="24"/>
            </w:rPr>
            <w:t>focus on staff morale</w:t>
          </w:r>
          <w:r w:rsidR="00092A02">
            <w:rPr>
              <w:rFonts w:asciiTheme="majorHAnsi" w:hAnsiTheme="majorHAnsi"/>
              <w:sz w:val="24"/>
              <w:szCs w:val="24"/>
            </w:rPr>
            <w:t>,</w:t>
          </w:r>
          <w:r w:rsidR="00200458" w:rsidRPr="00200458">
            <w:rPr>
              <w:rFonts w:asciiTheme="majorHAnsi" w:hAnsiTheme="majorHAnsi"/>
              <w:sz w:val="24"/>
              <w:szCs w:val="24"/>
            </w:rPr>
            <w:t xml:space="preserve"> and opportunities to</w:t>
          </w:r>
          <w:r w:rsidR="00200458">
            <w:rPr>
              <w:rFonts w:asciiTheme="majorHAnsi" w:hAnsiTheme="majorHAnsi"/>
              <w:sz w:val="24"/>
              <w:szCs w:val="24"/>
            </w:rPr>
            <w:t xml:space="preserve"> </w:t>
          </w:r>
          <w:r w:rsidR="00200458" w:rsidRPr="00200458">
            <w:rPr>
              <w:rFonts w:asciiTheme="majorHAnsi" w:hAnsiTheme="majorHAnsi"/>
              <w:sz w:val="24"/>
              <w:szCs w:val="24"/>
            </w:rPr>
            <w:t xml:space="preserve">meet the </w:t>
          </w:r>
          <w:r w:rsidR="00092A02">
            <w:rPr>
              <w:rFonts w:asciiTheme="majorHAnsi" w:hAnsiTheme="majorHAnsi"/>
              <w:sz w:val="24"/>
              <w:szCs w:val="24"/>
            </w:rPr>
            <w:t>p</w:t>
          </w:r>
          <w:r w:rsidR="00200458" w:rsidRPr="00200458">
            <w:rPr>
              <w:rFonts w:asciiTheme="majorHAnsi" w:hAnsiTheme="majorHAnsi"/>
              <w:sz w:val="24"/>
              <w:szCs w:val="24"/>
            </w:rPr>
            <w:t>rincipal informally outside of school.</w:t>
          </w:r>
          <w:r w:rsidR="004A5A67">
            <w:rPr>
              <w:rFonts w:asciiTheme="majorHAnsi" w:hAnsiTheme="majorHAnsi"/>
              <w:sz w:val="24"/>
              <w:szCs w:val="24"/>
            </w:rPr>
            <w:t xml:space="preserve"> </w:t>
          </w:r>
        </w:sdtContent>
      </w:sdt>
    </w:p>
    <w:p w14:paraId="102D1849" w14:textId="77777777" w:rsidR="00D835AC" w:rsidRPr="00C61F6B" w:rsidRDefault="00D835AC" w:rsidP="00200458">
      <w:pPr>
        <w:pStyle w:val="BodyText"/>
        <w:keepNext/>
        <w:spacing w:before="240"/>
        <w:rPr>
          <w:rFonts w:asciiTheme="majorHAnsi" w:hAnsiTheme="majorHAnsi"/>
          <w:szCs w:val="24"/>
        </w:rPr>
      </w:pPr>
      <w:r w:rsidRPr="00C61F6B">
        <w:rPr>
          <w:rFonts w:asciiTheme="majorHAnsi" w:hAnsiTheme="majorHAnsi"/>
          <w:b/>
          <w:szCs w:val="24"/>
        </w:rPr>
        <w:t>Priority Area 5:</w:t>
      </w:r>
      <w:r w:rsidR="007D441B" w:rsidRPr="00C61F6B">
        <w:rPr>
          <w:rFonts w:asciiTheme="majorHAnsi" w:hAnsiTheme="majorHAnsi"/>
          <w:b/>
          <w:szCs w:val="24"/>
        </w:rPr>
        <w:t xml:space="preserve"> </w:t>
      </w:r>
      <w:r w:rsidRPr="00C61F6B">
        <w:rPr>
          <w:rFonts w:asciiTheme="majorHAnsi" w:hAnsiTheme="majorHAnsi"/>
          <w:szCs w:val="24"/>
        </w:rPr>
        <w:t>Hire and cultivate high-performing and high-potential staff</w:t>
      </w:r>
      <w:r w:rsidR="004874BC" w:rsidRPr="00C61F6B">
        <w:rPr>
          <w:rFonts w:asciiTheme="majorHAnsi" w:hAnsiTheme="majorHAnsi"/>
          <w:szCs w:val="24"/>
        </w:rPr>
        <w:t>.</w:t>
      </w:r>
    </w:p>
    <w:p w14:paraId="102D184A" w14:textId="77777777" w:rsidR="003B4F19" w:rsidRPr="0069055A" w:rsidRDefault="003B4F19" w:rsidP="00200458">
      <w:pPr>
        <w:pStyle w:val="Bullet1Last"/>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5 Highlight 1"/>
          <w:tag w:val="PA5Highlight1"/>
          <w:id w:val="642382835"/>
          <w:placeholder>
            <w:docPart w:val="B3433A26FD1F4A2FA12FF208027146A4"/>
          </w:placeholder>
        </w:sdtPr>
        <w:sdtContent>
          <w:r w:rsidR="00200458" w:rsidRPr="00200458">
            <w:rPr>
              <w:rFonts w:asciiTheme="majorHAnsi" w:hAnsiTheme="majorHAnsi"/>
              <w:sz w:val="24"/>
              <w:szCs w:val="24"/>
            </w:rPr>
            <w:t xml:space="preserve">Dever began the school year fully staffed with all 71 positions filled, </w:t>
          </w:r>
          <w:r w:rsidR="004A5A67">
            <w:rPr>
              <w:rFonts w:asciiTheme="majorHAnsi" w:hAnsiTheme="majorHAnsi"/>
              <w:sz w:val="24"/>
              <w:szCs w:val="24"/>
            </w:rPr>
            <w:t>which includes 45 returning staff members</w:t>
          </w:r>
          <w:r w:rsidR="00157EE9">
            <w:rPr>
              <w:rFonts w:asciiTheme="majorHAnsi" w:hAnsiTheme="majorHAnsi"/>
              <w:sz w:val="24"/>
              <w:szCs w:val="24"/>
            </w:rPr>
            <w:t>, of which 27 are teachers and nine are paraprofessionals returning</w:t>
          </w:r>
          <w:r w:rsidR="00416F09">
            <w:rPr>
              <w:rFonts w:asciiTheme="majorHAnsi" w:hAnsiTheme="majorHAnsi"/>
              <w:sz w:val="24"/>
              <w:szCs w:val="24"/>
            </w:rPr>
            <w:t xml:space="preserve"> f</w:t>
          </w:r>
          <w:r w:rsidR="00200458" w:rsidRPr="00200458">
            <w:rPr>
              <w:rFonts w:asciiTheme="majorHAnsi" w:hAnsiTheme="majorHAnsi"/>
              <w:sz w:val="24"/>
              <w:szCs w:val="24"/>
            </w:rPr>
            <w:t>rom the 2015</w:t>
          </w:r>
          <w:r w:rsidR="0058469C">
            <w:rPr>
              <w:sz w:val="24"/>
              <w:szCs w:val="24"/>
            </w:rPr>
            <w:t>–</w:t>
          </w:r>
          <w:r w:rsidR="00200458" w:rsidRPr="00200458">
            <w:rPr>
              <w:rFonts w:asciiTheme="majorHAnsi" w:hAnsiTheme="majorHAnsi"/>
              <w:sz w:val="24"/>
              <w:szCs w:val="24"/>
            </w:rPr>
            <w:t>16 academic year</w:t>
          </w:r>
          <w:r w:rsidR="004A5A67">
            <w:rPr>
              <w:rFonts w:asciiTheme="majorHAnsi" w:hAnsiTheme="majorHAnsi"/>
              <w:sz w:val="24"/>
              <w:szCs w:val="24"/>
            </w:rPr>
            <w:t xml:space="preserve">. </w:t>
          </w:r>
          <w:r w:rsidR="00200458" w:rsidRPr="00200458">
            <w:rPr>
              <w:rFonts w:asciiTheme="majorHAnsi" w:hAnsiTheme="majorHAnsi"/>
              <w:sz w:val="24"/>
              <w:szCs w:val="24"/>
            </w:rPr>
            <w:t>Blueprint and Dever’s goal is to develop a structured and supported leadership pipeline within the school. To accomplish this, returning teachers are provided with leadership opportunities (</w:t>
          </w:r>
          <w:r w:rsidR="002F5F78">
            <w:rPr>
              <w:rFonts w:asciiTheme="majorHAnsi" w:hAnsiTheme="majorHAnsi"/>
              <w:sz w:val="24"/>
              <w:szCs w:val="24"/>
            </w:rPr>
            <w:t>eight</w:t>
          </w:r>
          <w:r w:rsidR="00200458" w:rsidRPr="00200458">
            <w:rPr>
              <w:rFonts w:asciiTheme="majorHAnsi" w:hAnsiTheme="majorHAnsi"/>
              <w:sz w:val="24"/>
              <w:szCs w:val="24"/>
            </w:rPr>
            <w:t xml:space="preserve"> teachers are included on the Instructional Leadership Team, and Dever’s K</w:t>
          </w:r>
          <w:r w:rsidR="00B771EF">
            <w:rPr>
              <w:sz w:val="24"/>
              <w:szCs w:val="24"/>
            </w:rPr>
            <w:t>–</w:t>
          </w:r>
          <w:r w:rsidR="00200458" w:rsidRPr="00200458">
            <w:rPr>
              <w:rFonts w:asciiTheme="majorHAnsi" w:hAnsiTheme="majorHAnsi"/>
              <w:sz w:val="24"/>
              <w:szCs w:val="24"/>
            </w:rPr>
            <w:t xml:space="preserve">2 </w:t>
          </w:r>
          <w:r w:rsidR="008F1AFA">
            <w:rPr>
              <w:rFonts w:asciiTheme="majorHAnsi" w:hAnsiTheme="majorHAnsi"/>
              <w:sz w:val="24"/>
              <w:szCs w:val="24"/>
            </w:rPr>
            <w:t>i</w:t>
          </w:r>
          <w:r w:rsidR="00200458" w:rsidRPr="00200458">
            <w:rPr>
              <w:rFonts w:asciiTheme="majorHAnsi" w:hAnsiTheme="majorHAnsi"/>
              <w:sz w:val="24"/>
              <w:szCs w:val="24"/>
            </w:rPr>
            <w:t xml:space="preserve">nstructional </w:t>
          </w:r>
          <w:r w:rsidR="008F1AFA">
            <w:rPr>
              <w:rFonts w:asciiTheme="majorHAnsi" w:hAnsiTheme="majorHAnsi"/>
              <w:sz w:val="24"/>
              <w:szCs w:val="24"/>
            </w:rPr>
            <w:t>d</w:t>
          </w:r>
          <w:r w:rsidR="00200458" w:rsidRPr="00200458">
            <w:rPr>
              <w:rFonts w:asciiTheme="majorHAnsi" w:hAnsiTheme="majorHAnsi"/>
              <w:sz w:val="24"/>
              <w:szCs w:val="24"/>
            </w:rPr>
            <w:t>ean is beginning her third year at Dever where she started as a second grade teacher). Every grade</w:t>
          </w:r>
          <w:r w:rsidR="008F1AFA">
            <w:rPr>
              <w:rFonts w:asciiTheme="majorHAnsi" w:hAnsiTheme="majorHAnsi"/>
              <w:sz w:val="24"/>
              <w:szCs w:val="24"/>
            </w:rPr>
            <w:t>-</w:t>
          </w:r>
          <w:r w:rsidR="00200458" w:rsidRPr="00200458">
            <w:rPr>
              <w:rFonts w:asciiTheme="majorHAnsi" w:hAnsiTheme="majorHAnsi"/>
              <w:sz w:val="24"/>
              <w:szCs w:val="24"/>
            </w:rPr>
            <w:t xml:space="preserve">level team is anchored by at least one returning teacher. Three of Dever’s </w:t>
          </w:r>
          <w:r w:rsidR="008F1AFA" w:rsidRPr="00200458">
            <w:rPr>
              <w:rFonts w:asciiTheme="majorHAnsi" w:hAnsiTheme="majorHAnsi"/>
              <w:sz w:val="24"/>
              <w:szCs w:val="24"/>
            </w:rPr>
            <w:t xml:space="preserve">six </w:t>
          </w:r>
          <w:r w:rsidR="00200458" w:rsidRPr="00200458">
            <w:rPr>
              <w:rFonts w:asciiTheme="majorHAnsi" w:hAnsiTheme="majorHAnsi"/>
              <w:sz w:val="24"/>
              <w:szCs w:val="24"/>
            </w:rPr>
            <w:t>2015</w:t>
          </w:r>
          <w:r w:rsidR="0058469C">
            <w:rPr>
              <w:sz w:val="24"/>
              <w:szCs w:val="24"/>
            </w:rPr>
            <w:t>–</w:t>
          </w:r>
          <w:r w:rsidR="00200458" w:rsidRPr="00200458">
            <w:rPr>
              <w:rFonts w:asciiTheme="majorHAnsi" w:hAnsiTheme="majorHAnsi"/>
              <w:sz w:val="24"/>
              <w:szCs w:val="24"/>
            </w:rPr>
            <w:t xml:space="preserve">16 Math Fellows have returned for a second year to tutor </w:t>
          </w:r>
          <w:r w:rsidR="00B771EF">
            <w:rPr>
              <w:rFonts w:asciiTheme="majorHAnsi" w:hAnsiTheme="majorHAnsi"/>
              <w:sz w:val="24"/>
              <w:szCs w:val="24"/>
            </w:rPr>
            <w:t>fourth-</w:t>
          </w:r>
          <w:r w:rsidR="00B771EF" w:rsidRPr="00200458">
            <w:rPr>
              <w:rFonts w:asciiTheme="majorHAnsi" w:hAnsiTheme="majorHAnsi"/>
              <w:sz w:val="24"/>
              <w:szCs w:val="24"/>
            </w:rPr>
            <w:t xml:space="preserve"> </w:t>
          </w:r>
          <w:r w:rsidR="00200458" w:rsidRPr="00200458">
            <w:rPr>
              <w:rFonts w:asciiTheme="majorHAnsi" w:hAnsiTheme="majorHAnsi"/>
              <w:sz w:val="24"/>
              <w:szCs w:val="24"/>
            </w:rPr>
            <w:t xml:space="preserve">and </w:t>
          </w:r>
          <w:r w:rsidR="00B771EF">
            <w:rPr>
              <w:rFonts w:asciiTheme="majorHAnsi" w:hAnsiTheme="majorHAnsi"/>
              <w:sz w:val="24"/>
              <w:szCs w:val="24"/>
            </w:rPr>
            <w:t>fifth-</w:t>
          </w:r>
          <w:r w:rsidR="00200458" w:rsidRPr="00200458">
            <w:rPr>
              <w:rFonts w:asciiTheme="majorHAnsi" w:hAnsiTheme="majorHAnsi"/>
              <w:sz w:val="24"/>
              <w:szCs w:val="24"/>
            </w:rPr>
            <w:t xml:space="preserve">grade students through the Blueprint Math Fellows Program. One of Dever’s </w:t>
          </w:r>
          <w:r w:rsidR="008F1AFA">
            <w:rPr>
              <w:rFonts w:asciiTheme="majorHAnsi" w:hAnsiTheme="majorHAnsi"/>
              <w:sz w:val="24"/>
              <w:szCs w:val="24"/>
            </w:rPr>
            <w:t xml:space="preserve">new </w:t>
          </w:r>
          <w:r w:rsidR="00200458" w:rsidRPr="00200458">
            <w:rPr>
              <w:rFonts w:asciiTheme="majorHAnsi" w:hAnsiTheme="majorHAnsi"/>
              <w:sz w:val="24"/>
              <w:szCs w:val="24"/>
            </w:rPr>
            <w:t>paraprofessionals is a former Dever student and spent the</w:t>
          </w:r>
          <w:r w:rsidR="00200458">
            <w:rPr>
              <w:rFonts w:asciiTheme="majorHAnsi" w:hAnsiTheme="majorHAnsi"/>
              <w:sz w:val="24"/>
              <w:szCs w:val="24"/>
            </w:rPr>
            <w:t xml:space="preserve"> </w:t>
          </w:r>
          <w:r w:rsidR="00200458" w:rsidRPr="00200458">
            <w:rPr>
              <w:rFonts w:asciiTheme="majorHAnsi" w:hAnsiTheme="majorHAnsi"/>
              <w:sz w:val="24"/>
              <w:szCs w:val="24"/>
            </w:rPr>
            <w:t>last two years as a Blueprint Math Fellow at the school. In Q1, we expect to continue providing</w:t>
          </w:r>
          <w:r w:rsidR="00200458">
            <w:rPr>
              <w:rFonts w:asciiTheme="majorHAnsi" w:hAnsiTheme="majorHAnsi"/>
              <w:sz w:val="24"/>
              <w:szCs w:val="24"/>
            </w:rPr>
            <w:t xml:space="preserve"> </w:t>
          </w:r>
          <w:r w:rsidR="00200458" w:rsidRPr="00200458">
            <w:rPr>
              <w:rFonts w:asciiTheme="majorHAnsi" w:hAnsiTheme="majorHAnsi"/>
              <w:sz w:val="24"/>
              <w:szCs w:val="24"/>
            </w:rPr>
            <w:t>in-house opportunities for staff leadership</w:t>
          </w:r>
          <w:r w:rsidR="008F1AFA">
            <w:rPr>
              <w:rFonts w:asciiTheme="majorHAnsi" w:hAnsiTheme="majorHAnsi"/>
              <w:sz w:val="24"/>
              <w:szCs w:val="24"/>
            </w:rPr>
            <w:t xml:space="preserve">, </w:t>
          </w:r>
          <w:r w:rsidR="00200458" w:rsidRPr="00200458">
            <w:rPr>
              <w:rFonts w:asciiTheme="majorHAnsi" w:hAnsiTheme="majorHAnsi"/>
              <w:sz w:val="24"/>
              <w:szCs w:val="24"/>
            </w:rPr>
            <w:t>professional</w:t>
          </w:r>
          <w:r w:rsidR="00200458">
            <w:rPr>
              <w:rFonts w:asciiTheme="majorHAnsi" w:hAnsiTheme="majorHAnsi"/>
              <w:sz w:val="24"/>
              <w:szCs w:val="24"/>
            </w:rPr>
            <w:t xml:space="preserve"> </w:t>
          </w:r>
          <w:r w:rsidR="00200458" w:rsidRPr="00200458">
            <w:rPr>
              <w:rFonts w:asciiTheme="majorHAnsi" w:hAnsiTheme="majorHAnsi"/>
              <w:sz w:val="24"/>
              <w:szCs w:val="24"/>
            </w:rPr>
            <w:t>growth</w:t>
          </w:r>
          <w:r w:rsidR="008F1AFA">
            <w:rPr>
              <w:rFonts w:asciiTheme="majorHAnsi" w:hAnsiTheme="majorHAnsi"/>
              <w:sz w:val="24"/>
              <w:szCs w:val="24"/>
            </w:rPr>
            <w:t>,</w:t>
          </w:r>
          <w:r w:rsidR="00200458" w:rsidRPr="00200458">
            <w:rPr>
              <w:rFonts w:asciiTheme="majorHAnsi" w:hAnsiTheme="majorHAnsi"/>
              <w:sz w:val="24"/>
              <w:szCs w:val="24"/>
            </w:rPr>
            <w:t xml:space="preserve"> and advancement.</w:t>
          </w:r>
        </w:sdtContent>
      </w:sdt>
    </w:p>
    <w:p w14:paraId="102D184B" w14:textId="77777777" w:rsidR="003B4F19" w:rsidRPr="00550A9D" w:rsidRDefault="003B4F19" w:rsidP="00FF0646">
      <w:pPr>
        <w:pStyle w:val="Bullet1Last"/>
        <w:rPr>
          <w:sz w:val="24"/>
          <w:szCs w:val="24"/>
        </w:rPr>
      </w:pPr>
      <w:r w:rsidRPr="00550A9D">
        <w:rPr>
          <w:b/>
          <w:sz w:val="24"/>
          <w:szCs w:val="24"/>
        </w:rPr>
        <w:t>Highlight:</w:t>
      </w:r>
      <w:r w:rsidRPr="00550A9D">
        <w:rPr>
          <w:sz w:val="24"/>
          <w:szCs w:val="24"/>
        </w:rPr>
        <w:t xml:space="preserve"> </w:t>
      </w:r>
      <w:sdt>
        <w:sdtPr>
          <w:rPr>
            <w:sz w:val="24"/>
            <w:szCs w:val="24"/>
          </w:rPr>
          <w:alias w:val="Priority Area 5 Highlight 2"/>
          <w:tag w:val="PA5Highlight2"/>
          <w:id w:val="86818621"/>
          <w:placeholder>
            <w:docPart w:val="EA4F75890CA34E4DB7A4D117216BABDE"/>
          </w:placeholder>
        </w:sdtPr>
        <w:sdtContent>
          <w:r w:rsidR="00007B1B" w:rsidRPr="00550A9D">
            <w:rPr>
              <w:sz w:val="24"/>
              <w:szCs w:val="24"/>
            </w:rPr>
            <w:t>Blueprint has recruited, selected</w:t>
          </w:r>
          <w:r w:rsidR="00D649DD">
            <w:rPr>
              <w:sz w:val="24"/>
              <w:szCs w:val="24"/>
            </w:rPr>
            <w:t>,</w:t>
          </w:r>
          <w:r w:rsidR="00007B1B" w:rsidRPr="00550A9D">
            <w:rPr>
              <w:sz w:val="24"/>
              <w:szCs w:val="24"/>
            </w:rPr>
            <w:t xml:space="preserve"> and promoted high-quality leadership talent to serve students, staff</w:t>
          </w:r>
          <w:r w:rsidR="00B771EF">
            <w:rPr>
              <w:sz w:val="24"/>
              <w:szCs w:val="24"/>
            </w:rPr>
            <w:t>,</w:t>
          </w:r>
          <w:r w:rsidR="00007B1B" w:rsidRPr="00550A9D">
            <w:rPr>
              <w:sz w:val="24"/>
              <w:szCs w:val="24"/>
            </w:rPr>
            <w:t xml:space="preserve"> and families at Dever Elementary School. Dever’s 2016</w:t>
          </w:r>
          <w:r w:rsidR="0058469C" w:rsidRPr="00550A9D">
            <w:rPr>
              <w:sz w:val="24"/>
              <w:szCs w:val="24"/>
            </w:rPr>
            <w:t>–</w:t>
          </w:r>
          <w:r w:rsidR="00007B1B" w:rsidRPr="00550A9D">
            <w:rPr>
              <w:sz w:val="24"/>
              <w:szCs w:val="24"/>
            </w:rPr>
            <w:t xml:space="preserve">17 </w:t>
          </w:r>
          <w:r w:rsidR="00140676" w:rsidRPr="00550A9D">
            <w:rPr>
              <w:sz w:val="24"/>
              <w:szCs w:val="24"/>
            </w:rPr>
            <w:t>l</w:t>
          </w:r>
          <w:r w:rsidR="00007B1B" w:rsidRPr="00550A9D">
            <w:rPr>
              <w:sz w:val="24"/>
              <w:szCs w:val="24"/>
            </w:rPr>
            <w:t xml:space="preserve">eadership </w:t>
          </w:r>
          <w:r w:rsidR="00140676" w:rsidRPr="00550A9D">
            <w:rPr>
              <w:sz w:val="24"/>
              <w:szCs w:val="24"/>
            </w:rPr>
            <w:t>t</w:t>
          </w:r>
          <w:r w:rsidR="00007B1B" w:rsidRPr="00550A9D">
            <w:rPr>
              <w:sz w:val="24"/>
              <w:szCs w:val="24"/>
            </w:rPr>
            <w:t xml:space="preserve">eam includes Dr. Todd A. Fishburn, Executive Principal, </w:t>
          </w:r>
          <w:r w:rsidR="00157EE9" w:rsidRPr="00550A9D">
            <w:rPr>
              <w:sz w:val="24"/>
              <w:szCs w:val="24"/>
            </w:rPr>
            <w:t>with</w:t>
          </w:r>
          <w:r w:rsidR="00007B1B" w:rsidRPr="00550A9D">
            <w:rPr>
              <w:sz w:val="24"/>
              <w:szCs w:val="24"/>
            </w:rPr>
            <w:t xml:space="preserve"> </w:t>
          </w:r>
          <w:r w:rsidR="00B771EF">
            <w:rPr>
              <w:sz w:val="24"/>
              <w:szCs w:val="24"/>
            </w:rPr>
            <w:t xml:space="preserve">more than </w:t>
          </w:r>
          <w:r w:rsidR="00007B1B" w:rsidRPr="00550A9D">
            <w:rPr>
              <w:sz w:val="24"/>
              <w:szCs w:val="24"/>
            </w:rPr>
            <w:t xml:space="preserve">20 </w:t>
          </w:r>
          <w:r w:rsidR="00007B1B" w:rsidRPr="00550A9D">
            <w:rPr>
              <w:sz w:val="24"/>
              <w:szCs w:val="24"/>
            </w:rPr>
            <w:lastRenderedPageBreak/>
            <w:t xml:space="preserve">years of experience </w:t>
          </w:r>
          <w:r w:rsidR="009109C8" w:rsidRPr="00550A9D">
            <w:rPr>
              <w:sz w:val="24"/>
              <w:szCs w:val="24"/>
            </w:rPr>
            <w:t>who is focused on ensuring</w:t>
          </w:r>
          <w:r w:rsidR="00007B1B" w:rsidRPr="00550A9D">
            <w:rPr>
              <w:sz w:val="24"/>
              <w:szCs w:val="24"/>
            </w:rPr>
            <w:t xml:space="preserve"> all students have access to rigorous learning opportunities by building </w:t>
          </w:r>
          <w:r w:rsidR="002617FF" w:rsidRPr="00550A9D">
            <w:rPr>
              <w:sz w:val="24"/>
              <w:szCs w:val="24"/>
            </w:rPr>
            <w:t xml:space="preserve">the </w:t>
          </w:r>
          <w:r w:rsidR="00007B1B" w:rsidRPr="00550A9D">
            <w:rPr>
              <w:sz w:val="24"/>
              <w:szCs w:val="24"/>
            </w:rPr>
            <w:t xml:space="preserve">capacity </w:t>
          </w:r>
          <w:r w:rsidR="002617FF" w:rsidRPr="00550A9D">
            <w:rPr>
              <w:sz w:val="24"/>
              <w:szCs w:val="24"/>
            </w:rPr>
            <w:t xml:space="preserve">of staff </w:t>
          </w:r>
          <w:r w:rsidR="00007B1B" w:rsidRPr="00550A9D">
            <w:rPr>
              <w:sz w:val="24"/>
              <w:szCs w:val="24"/>
            </w:rPr>
            <w:t>to engage in conversations about diversity and culture</w:t>
          </w:r>
          <w:r w:rsidR="0051351F">
            <w:rPr>
              <w:sz w:val="24"/>
              <w:szCs w:val="24"/>
            </w:rPr>
            <w:t xml:space="preserve"> and to provide high quality instruction</w:t>
          </w:r>
          <w:r w:rsidR="00D649DD">
            <w:rPr>
              <w:sz w:val="24"/>
              <w:szCs w:val="24"/>
            </w:rPr>
            <w:t>;</w:t>
          </w:r>
          <w:r w:rsidR="00007B1B" w:rsidRPr="00550A9D">
            <w:rPr>
              <w:sz w:val="24"/>
              <w:szCs w:val="24"/>
            </w:rPr>
            <w:t xml:space="preserve"> Rui Gomes, Assistant Principal of Operations,</w:t>
          </w:r>
          <w:r w:rsidR="009109C8" w:rsidRPr="00550A9D">
            <w:rPr>
              <w:sz w:val="24"/>
              <w:szCs w:val="24"/>
            </w:rPr>
            <w:t xml:space="preserve"> who</w:t>
          </w:r>
          <w:r w:rsidR="00007B1B" w:rsidRPr="00550A9D">
            <w:rPr>
              <w:sz w:val="24"/>
              <w:szCs w:val="24"/>
            </w:rPr>
            <w:t xml:space="preserve"> has counseled urban youth for more than 20 years and </w:t>
          </w:r>
          <w:r w:rsidR="00B12575">
            <w:rPr>
              <w:sz w:val="24"/>
              <w:szCs w:val="24"/>
            </w:rPr>
            <w:t xml:space="preserve">has </w:t>
          </w:r>
          <w:r w:rsidR="00B771EF">
            <w:rPr>
              <w:sz w:val="24"/>
              <w:szCs w:val="24"/>
            </w:rPr>
            <w:t xml:space="preserve">more than </w:t>
          </w:r>
          <w:r w:rsidR="00007B1B" w:rsidRPr="00550A9D">
            <w:rPr>
              <w:sz w:val="24"/>
              <w:szCs w:val="24"/>
            </w:rPr>
            <w:t>10 years of school leadership and management experience</w:t>
          </w:r>
          <w:r w:rsidR="00D649DD">
            <w:rPr>
              <w:sz w:val="24"/>
              <w:szCs w:val="24"/>
            </w:rPr>
            <w:t>;</w:t>
          </w:r>
          <w:r w:rsidR="00007B1B" w:rsidRPr="00550A9D">
            <w:rPr>
              <w:sz w:val="24"/>
              <w:szCs w:val="24"/>
            </w:rPr>
            <w:t xml:space="preserve"> </w:t>
          </w:r>
          <w:r w:rsidR="00D649DD">
            <w:rPr>
              <w:sz w:val="24"/>
              <w:szCs w:val="24"/>
            </w:rPr>
            <w:t xml:space="preserve">and </w:t>
          </w:r>
          <w:r w:rsidR="00007B1B" w:rsidRPr="00550A9D">
            <w:rPr>
              <w:sz w:val="24"/>
              <w:szCs w:val="24"/>
            </w:rPr>
            <w:t xml:space="preserve">Margaret Reardon, Assistant Principal of School Culture, </w:t>
          </w:r>
          <w:r w:rsidR="009109C8" w:rsidRPr="00550A9D">
            <w:rPr>
              <w:sz w:val="24"/>
              <w:szCs w:val="24"/>
            </w:rPr>
            <w:t xml:space="preserve">who </w:t>
          </w:r>
          <w:r w:rsidR="00B771EF">
            <w:rPr>
              <w:sz w:val="24"/>
              <w:szCs w:val="24"/>
            </w:rPr>
            <w:t xml:space="preserve">has more than </w:t>
          </w:r>
          <w:r w:rsidR="00007B1B" w:rsidRPr="00550A9D">
            <w:rPr>
              <w:sz w:val="24"/>
              <w:szCs w:val="24"/>
            </w:rPr>
            <w:t>10 years of school administrative experience, including working with S.M.A.R.T.</w:t>
          </w:r>
          <w:r w:rsidR="0058469C" w:rsidRPr="00550A9D">
            <w:rPr>
              <w:sz w:val="24"/>
              <w:szCs w:val="24"/>
            </w:rPr>
            <w:t>,</w:t>
          </w:r>
          <w:r w:rsidR="00007B1B" w:rsidRPr="00550A9D">
            <w:rPr>
              <w:sz w:val="24"/>
              <w:szCs w:val="24"/>
            </w:rPr>
            <w:t xml:space="preserve"> Boston</w:t>
          </w:r>
          <w:r w:rsidR="00D649DD">
            <w:rPr>
              <w:sz w:val="24"/>
              <w:szCs w:val="24"/>
            </w:rPr>
            <w:t>’</w:t>
          </w:r>
          <w:r w:rsidR="00007B1B" w:rsidRPr="00550A9D">
            <w:rPr>
              <w:sz w:val="24"/>
              <w:szCs w:val="24"/>
            </w:rPr>
            <w:t>s Crisis &amp; Intervention Center</w:t>
          </w:r>
          <w:r w:rsidR="0058469C" w:rsidRPr="00550A9D">
            <w:rPr>
              <w:sz w:val="24"/>
              <w:szCs w:val="24"/>
            </w:rPr>
            <w:t>,</w:t>
          </w:r>
          <w:r w:rsidR="00007B1B" w:rsidRPr="00550A9D">
            <w:rPr>
              <w:sz w:val="24"/>
              <w:szCs w:val="24"/>
            </w:rPr>
            <w:t xml:space="preserve"> to serve BPS elementary schools in Dorchester, Brighton, East Bost</w:t>
          </w:r>
          <w:r w:rsidR="009109C8" w:rsidRPr="00550A9D">
            <w:rPr>
              <w:sz w:val="24"/>
              <w:szCs w:val="24"/>
            </w:rPr>
            <w:t>on, South Boston, and Back Bay.</w:t>
          </w:r>
          <w:r w:rsidR="00FF0646" w:rsidRPr="00550A9D">
            <w:rPr>
              <w:sz w:val="24"/>
              <w:szCs w:val="24"/>
            </w:rPr>
            <w:t xml:space="preserve"> Other members of the leadership </w:t>
          </w:r>
          <w:r w:rsidR="00550A9D" w:rsidRPr="00550A9D">
            <w:rPr>
              <w:sz w:val="24"/>
              <w:szCs w:val="24"/>
            </w:rPr>
            <w:t xml:space="preserve">team </w:t>
          </w:r>
          <w:r w:rsidR="00FF0646" w:rsidRPr="00550A9D">
            <w:rPr>
              <w:sz w:val="24"/>
              <w:szCs w:val="24"/>
            </w:rPr>
            <w:t>are Anna McTigue, Therapeutic Learning Community Coordinator; Lynn Connor, Math Fellows Coordinator; Evan George, Dean of School Culture; Caitlin Trapani Walsh, K–2 Instructional Dean; and Al Thompson, 3–5 Instructional Dean.</w:t>
          </w:r>
        </w:sdtContent>
      </w:sdt>
    </w:p>
    <w:p w14:paraId="102D184C" w14:textId="77777777" w:rsidR="003B4F19" w:rsidRPr="0069055A" w:rsidRDefault="003B4F19" w:rsidP="00007B1B">
      <w:pPr>
        <w:pStyle w:val="Bullet1Last"/>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5 Highlight 3"/>
          <w:tag w:val="PA5Highlight3"/>
          <w:id w:val="-252505384"/>
          <w:placeholder>
            <w:docPart w:val="170972E4171F40C0BBBE3E48AE3A024D"/>
          </w:placeholder>
        </w:sdtPr>
        <w:sdtContent>
          <w:r w:rsidR="002617FF">
            <w:rPr>
              <w:rFonts w:asciiTheme="majorHAnsi" w:hAnsiTheme="majorHAnsi"/>
              <w:sz w:val="24"/>
              <w:szCs w:val="24"/>
            </w:rPr>
            <w:t>R</w:t>
          </w:r>
          <w:r w:rsidR="00007B1B" w:rsidRPr="00007B1B">
            <w:rPr>
              <w:rFonts w:asciiTheme="majorHAnsi" w:hAnsiTheme="majorHAnsi"/>
              <w:sz w:val="24"/>
              <w:szCs w:val="24"/>
            </w:rPr>
            <w:t xml:space="preserve">obust professional development in behavior and academic systems was delivered in August with ongoing professional development </w:t>
          </w:r>
          <w:r w:rsidR="002617FF">
            <w:rPr>
              <w:rFonts w:asciiTheme="majorHAnsi" w:hAnsiTheme="majorHAnsi"/>
              <w:sz w:val="24"/>
              <w:szCs w:val="24"/>
            </w:rPr>
            <w:t xml:space="preserve">to be conducted </w:t>
          </w:r>
          <w:r w:rsidR="00007B1B" w:rsidRPr="00007B1B">
            <w:rPr>
              <w:rFonts w:asciiTheme="majorHAnsi" w:hAnsiTheme="majorHAnsi"/>
              <w:sz w:val="24"/>
              <w:szCs w:val="24"/>
            </w:rPr>
            <w:t>on Wednesday afternoons and during identified common planning times. Dever is committed to providing instructional feedback aligned to school expectations</w:t>
          </w:r>
          <w:r w:rsidR="0098091E">
            <w:rPr>
              <w:rFonts w:asciiTheme="majorHAnsi" w:hAnsiTheme="majorHAnsi"/>
              <w:sz w:val="24"/>
              <w:szCs w:val="24"/>
            </w:rPr>
            <w:t xml:space="preserve"> through the following</w:t>
          </w:r>
          <w:r w:rsidR="00007B1B" w:rsidRPr="00007B1B">
            <w:rPr>
              <w:rFonts w:asciiTheme="majorHAnsi" w:hAnsiTheme="majorHAnsi"/>
              <w:sz w:val="24"/>
              <w:szCs w:val="24"/>
            </w:rPr>
            <w:t>: (1) Lesson plan feedback was</w:t>
          </w:r>
          <w:r w:rsidR="0058469C">
            <w:rPr>
              <w:rFonts w:asciiTheme="majorHAnsi" w:hAnsiTheme="majorHAnsi"/>
              <w:sz w:val="24"/>
              <w:szCs w:val="24"/>
            </w:rPr>
            <w:t xml:space="preserve"> </w:t>
          </w:r>
          <w:r w:rsidR="00007B1B" w:rsidRPr="00007B1B">
            <w:rPr>
              <w:rFonts w:asciiTheme="majorHAnsi" w:hAnsiTheme="majorHAnsi"/>
              <w:sz w:val="24"/>
              <w:szCs w:val="24"/>
            </w:rPr>
            <w:t>provided to teachers</w:t>
          </w:r>
          <w:r w:rsidR="00B771EF">
            <w:rPr>
              <w:rFonts w:asciiTheme="majorHAnsi" w:hAnsiTheme="majorHAnsi"/>
              <w:sz w:val="24"/>
              <w:szCs w:val="24"/>
            </w:rPr>
            <w:t>,</w:t>
          </w:r>
          <w:r w:rsidR="00007B1B" w:rsidRPr="00007B1B">
            <w:rPr>
              <w:rFonts w:asciiTheme="majorHAnsi" w:hAnsiTheme="majorHAnsi"/>
              <w:sz w:val="24"/>
              <w:szCs w:val="24"/>
            </w:rPr>
            <w:t xml:space="preserve"> and Dr. Fishburn personally visited every classroom multiple times within the first week of school; (2) Instructional Leadership Team members have collaborated with Dever’s ANet coach to identify instructional priorities in math</w:t>
          </w:r>
          <w:r w:rsidR="002617FF">
            <w:rPr>
              <w:rFonts w:asciiTheme="majorHAnsi" w:hAnsiTheme="majorHAnsi"/>
              <w:sz w:val="24"/>
              <w:szCs w:val="24"/>
            </w:rPr>
            <w:t>ematics</w:t>
          </w:r>
          <w:r w:rsidR="00007B1B" w:rsidRPr="00007B1B">
            <w:rPr>
              <w:rFonts w:asciiTheme="majorHAnsi" w:hAnsiTheme="majorHAnsi"/>
              <w:sz w:val="24"/>
              <w:szCs w:val="24"/>
            </w:rPr>
            <w:t xml:space="preserve"> and </w:t>
          </w:r>
          <w:r w:rsidR="002617FF">
            <w:rPr>
              <w:rFonts w:asciiTheme="majorHAnsi" w:hAnsiTheme="majorHAnsi"/>
              <w:sz w:val="24"/>
              <w:szCs w:val="24"/>
            </w:rPr>
            <w:t>ELA</w:t>
          </w:r>
          <w:r w:rsidR="00007B1B" w:rsidRPr="00007B1B">
            <w:rPr>
              <w:rFonts w:asciiTheme="majorHAnsi" w:hAnsiTheme="majorHAnsi"/>
              <w:sz w:val="24"/>
              <w:szCs w:val="24"/>
            </w:rPr>
            <w:t xml:space="preserve">, set the ANet assessment cycles, and finalize learning walk rubrics aligned to the </w:t>
          </w:r>
          <w:r w:rsidR="00AD57ED">
            <w:rPr>
              <w:rFonts w:asciiTheme="majorHAnsi" w:hAnsiTheme="majorHAnsi"/>
              <w:sz w:val="24"/>
              <w:szCs w:val="24"/>
            </w:rPr>
            <w:t xml:space="preserve">school’s </w:t>
          </w:r>
          <w:r w:rsidR="00007B1B" w:rsidRPr="00007B1B">
            <w:rPr>
              <w:rFonts w:asciiTheme="majorHAnsi" w:hAnsiTheme="majorHAnsi"/>
              <w:sz w:val="24"/>
              <w:szCs w:val="24"/>
            </w:rPr>
            <w:t>engagement and academic</w:t>
          </w:r>
          <w:r w:rsidR="00007B1B">
            <w:rPr>
              <w:rFonts w:asciiTheme="majorHAnsi" w:hAnsiTheme="majorHAnsi"/>
              <w:sz w:val="24"/>
              <w:szCs w:val="24"/>
            </w:rPr>
            <w:t xml:space="preserve"> </w:t>
          </w:r>
          <w:r w:rsidR="00007B1B" w:rsidRPr="00007B1B">
            <w:rPr>
              <w:rFonts w:asciiTheme="majorHAnsi" w:hAnsiTheme="majorHAnsi"/>
              <w:sz w:val="24"/>
              <w:szCs w:val="24"/>
            </w:rPr>
            <w:t xml:space="preserve">priorities; (3) Every classroom will receive written feedback aligned to instructional priorities twice per month from the </w:t>
          </w:r>
          <w:r w:rsidR="00AD57ED">
            <w:rPr>
              <w:rFonts w:asciiTheme="majorHAnsi" w:hAnsiTheme="majorHAnsi"/>
              <w:sz w:val="24"/>
              <w:szCs w:val="24"/>
            </w:rPr>
            <w:t>p</w:t>
          </w:r>
          <w:r w:rsidR="00007B1B" w:rsidRPr="00007B1B">
            <w:rPr>
              <w:rFonts w:asciiTheme="majorHAnsi" w:hAnsiTheme="majorHAnsi"/>
              <w:sz w:val="24"/>
              <w:szCs w:val="24"/>
            </w:rPr>
            <w:t xml:space="preserve">rincipal, followed by a verbal check-in the following day. Instructional </w:t>
          </w:r>
          <w:r w:rsidR="00AD57ED">
            <w:rPr>
              <w:rFonts w:asciiTheme="majorHAnsi" w:hAnsiTheme="majorHAnsi"/>
              <w:sz w:val="24"/>
              <w:szCs w:val="24"/>
            </w:rPr>
            <w:t>d</w:t>
          </w:r>
          <w:r w:rsidR="00007B1B" w:rsidRPr="00007B1B">
            <w:rPr>
              <w:rFonts w:asciiTheme="majorHAnsi" w:hAnsiTheme="majorHAnsi"/>
              <w:sz w:val="24"/>
              <w:szCs w:val="24"/>
            </w:rPr>
            <w:t>eans will also provide regular coaching to teachers.</w:t>
          </w:r>
        </w:sdtContent>
      </w:sdt>
    </w:p>
    <w:p w14:paraId="102D184D" w14:textId="77777777" w:rsidR="003B4F19" w:rsidRDefault="003B4F19" w:rsidP="00007B1B">
      <w:pPr>
        <w:pStyle w:val="Bullet1Last"/>
        <w:rPr>
          <w:rFonts w:asciiTheme="majorHAnsi" w:hAnsiTheme="majorHAnsi"/>
          <w:sz w:val="24"/>
          <w:szCs w:val="24"/>
        </w:rPr>
      </w:pPr>
      <w:r w:rsidRPr="0069055A">
        <w:rPr>
          <w:rFonts w:asciiTheme="majorHAnsi" w:hAnsiTheme="majorHAnsi"/>
          <w:b/>
          <w:sz w:val="24"/>
          <w:szCs w:val="24"/>
        </w:rPr>
        <w:t>Challenge:</w:t>
      </w:r>
      <w:r w:rsidRPr="0069055A">
        <w:rPr>
          <w:rFonts w:asciiTheme="majorHAnsi" w:hAnsiTheme="majorHAnsi"/>
          <w:sz w:val="24"/>
          <w:szCs w:val="24"/>
        </w:rPr>
        <w:t xml:space="preserve"> </w:t>
      </w:r>
      <w:sdt>
        <w:sdtPr>
          <w:rPr>
            <w:rFonts w:asciiTheme="majorHAnsi" w:hAnsiTheme="majorHAnsi"/>
            <w:sz w:val="24"/>
            <w:szCs w:val="24"/>
          </w:rPr>
          <w:alias w:val="Priority Area 5 Challenge"/>
          <w:tag w:val="PA5Challenge"/>
          <w:id w:val="1024597219"/>
          <w:placeholder>
            <w:docPart w:val="9F2D26AC83DB489D880A3C59A3F2E024"/>
          </w:placeholder>
        </w:sdtPr>
        <w:sdtContent>
          <w:r w:rsidR="00007B1B" w:rsidRPr="00007B1B">
            <w:rPr>
              <w:rFonts w:asciiTheme="majorHAnsi" w:hAnsiTheme="majorHAnsi"/>
              <w:sz w:val="24"/>
              <w:szCs w:val="24"/>
            </w:rPr>
            <w:t xml:space="preserve">Recruiting, selecting, and retaining high-quality teachers and support staff </w:t>
          </w:r>
          <w:r w:rsidR="0051351F">
            <w:rPr>
              <w:rFonts w:asciiTheme="majorHAnsi" w:hAnsiTheme="majorHAnsi"/>
              <w:sz w:val="24"/>
              <w:szCs w:val="24"/>
            </w:rPr>
            <w:t xml:space="preserve">with both the will and skill to engage in demanding yet rewarding work of school turnaround </w:t>
          </w:r>
          <w:r w:rsidR="00007B1B" w:rsidRPr="00007B1B">
            <w:rPr>
              <w:rFonts w:asciiTheme="majorHAnsi" w:hAnsiTheme="majorHAnsi"/>
              <w:sz w:val="24"/>
              <w:szCs w:val="24"/>
            </w:rPr>
            <w:t>remains one</w:t>
          </w:r>
          <w:r w:rsidR="00007B1B">
            <w:rPr>
              <w:rFonts w:asciiTheme="majorHAnsi" w:hAnsiTheme="majorHAnsi"/>
              <w:sz w:val="24"/>
              <w:szCs w:val="24"/>
            </w:rPr>
            <w:t xml:space="preserve"> </w:t>
          </w:r>
          <w:r w:rsidR="00007B1B" w:rsidRPr="00007B1B">
            <w:rPr>
              <w:rFonts w:asciiTheme="majorHAnsi" w:hAnsiTheme="majorHAnsi"/>
              <w:sz w:val="24"/>
              <w:szCs w:val="24"/>
            </w:rPr>
            <w:t>of Blueprint and Dever’s top priorit</w:t>
          </w:r>
          <w:r w:rsidR="00AD57ED">
            <w:rPr>
              <w:rFonts w:asciiTheme="majorHAnsi" w:hAnsiTheme="majorHAnsi"/>
              <w:sz w:val="24"/>
              <w:szCs w:val="24"/>
            </w:rPr>
            <w:t>ies</w:t>
          </w:r>
          <w:r w:rsidR="00007B1B" w:rsidRPr="00007B1B">
            <w:rPr>
              <w:rFonts w:asciiTheme="majorHAnsi" w:hAnsiTheme="majorHAnsi"/>
              <w:sz w:val="24"/>
              <w:szCs w:val="24"/>
            </w:rPr>
            <w:t>.</w:t>
          </w:r>
        </w:sdtContent>
      </w:sdt>
    </w:p>
    <w:p w14:paraId="102D184E" w14:textId="77777777" w:rsidR="006220B7" w:rsidRPr="0069055A" w:rsidRDefault="006220B7" w:rsidP="002F5F78">
      <w:pPr>
        <w:pStyle w:val="Bullet1Last"/>
        <w:numPr>
          <w:ilvl w:val="0"/>
          <w:numId w:val="0"/>
        </w:numPr>
        <w:ind w:left="720"/>
        <w:rPr>
          <w:rFonts w:asciiTheme="majorHAnsi" w:hAnsiTheme="majorHAnsi"/>
          <w:sz w:val="24"/>
          <w:szCs w:val="24"/>
        </w:rPr>
      </w:pPr>
    </w:p>
    <w:sectPr w:rsidR="006220B7" w:rsidRPr="0069055A" w:rsidSect="00080576">
      <w:footerReference w:type="even" r:id="rId13"/>
      <w:footerReference w:type="default" r:id="rId14"/>
      <w:footerReference w:type="first" r:id="rId15"/>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D1851" w14:textId="77777777" w:rsidR="0068462C" w:rsidRDefault="0068462C">
      <w:r>
        <w:separator/>
      </w:r>
    </w:p>
  </w:endnote>
  <w:endnote w:type="continuationSeparator" w:id="0">
    <w:p w14:paraId="102D1852" w14:textId="77777777" w:rsidR="0068462C" w:rsidRDefault="0068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D1853" w14:textId="77777777" w:rsidR="0068462C" w:rsidRDefault="00684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2D1854" w14:textId="77777777" w:rsidR="0068462C" w:rsidRDefault="006846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D1855" w14:textId="77777777" w:rsidR="0068462C" w:rsidRPr="009643EF" w:rsidRDefault="0068462C" w:rsidP="009643EF">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t>Paul A. Dever Elementary School—</w:t>
    </w:r>
    <w:sdt>
      <w:sdtPr>
        <w:rPr>
          <w:sz w:val="20"/>
          <w:szCs w:val="20"/>
        </w:rPr>
        <w:id w:val="28465776"/>
        <w:docPartObj>
          <w:docPartGallery w:val="Page Numbers (Bottom of Page)"/>
          <w:docPartUnique/>
        </w:docPartObj>
      </w:sdtPr>
      <w:sdtEndPr>
        <w:rPr>
          <w:noProof/>
        </w:rPr>
      </w:sdtEndPr>
      <w:sdtContent>
        <w:r w:rsidRPr="009643EF">
          <w:rPr>
            <w:sz w:val="20"/>
            <w:szCs w:val="20"/>
          </w:rPr>
          <w:fldChar w:fldCharType="begin"/>
        </w:r>
        <w:r w:rsidRPr="009643EF">
          <w:rPr>
            <w:sz w:val="20"/>
            <w:szCs w:val="20"/>
          </w:rPr>
          <w:instrText xml:space="preserve"> PAGE   \* MERGEFORMAT </w:instrText>
        </w:r>
        <w:r w:rsidRPr="009643EF">
          <w:rPr>
            <w:sz w:val="20"/>
            <w:szCs w:val="20"/>
          </w:rPr>
          <w:fldChar w:fldCharType="separate"/>
        </w:r>
        <w:r>
          <w:rPr>
            <w:noProof/>
            <w:sz w:val="20"/>
            <w:szCs w:val="20"/>
          </w:rPr>
          <w:t>6</w:t>
        </w:r>
        <w:r w:rsidRPr="009643EF">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D1856" w14:textId="77777777" w:rsidR="0068462C" w:rsidRPr="009643EF" w:rsidRDefault="0068462C" w:rsidP="009643EF">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t>Paul A. Dever Elementary School—</w:t>
    </w:r>
    <w:sdt>
      <w:sdtPr>
        <w:rPr>
          <w:sz w:val="20"/>
          <w:szCs w:val="20"/>
        </w:rPr>
        <w:id w:val="-559171701"/>
        <w:docPartObj>
          <w:docPartGallery w:val="Page Numbers (Bottom of Page)"/>
          <w:docPartUnique/>
        </w:docPartObj>
      </w:sdtPr>
      <w:sdtEndPr>
        <w:rPr>
          <w:noProof/>
        </w:rPr>
      </w:sdtEndPr>
      <w:sdtContent>
        <w:r w:rsidRPr="009643EF">
          <w:rPr>
            <w:sz w:val="20"/>
            <w:szCs w:val="20"/>
          </w:rPr>
          <w:fldChar w:fldCharType="begin"/>
        </w:r>
        <w:r w:rsidRPr="009643EF">
          <w:rPr>
            <w:sz w:val="20"/>
            <w:szCs w:val="20"/>
          </w:rPr>
          <w:instrText xml:space="preserve"> PAGE   \* MERGEFORMAT </w:instrText>
        </w:r>
        <w:r w:rsidRPr="009643EF">
          <w:rPr>
            <w:sz w:val="20"/>
            <w:szCs w:val="20"/>
          </w:rPr>
          <w:fldChar w:fldCharType="separate"/>
        </w:r>
        <w:r>
          <w:rPr>
            <w:noProof/>
            <w:sz w:val="20"/>
            <w:szCs w:val="20"/>
          </w:rPr>
          <w:t>1</w:t>
        </w:r>
        <w:r w:rsidRPr="009643EF">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D184F" w14:textId="77777777" w:rsidR="0068462C" w:rsidRDefault="0068462C">
      <w:r>
        <w:separator/>
      </w:r>
    </w:p>
  </w:footnote>
  <w:footnote w:type="continuationSeparator" w:id="0">
    <w:p w14:paraId="102D1850" w14:textId="77777777" w:rsidR="0068462C" w:rsidRDefault="00684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06D"/>
    <w:multiLevelType w:val="hybridMultilevel"/>
    <w:tmpl w:val="D8C23840"/>
    <w:lvl w:ilvl="0" w:tplc="59A8192C">
      <w:start w:val="1"/>
      <w:numFmt w:val="bullet"/>
      <w:pStyle w:val="Bullet1La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629"/>
    <w:multiLevelType w:val="hybridMultilevel"/>
    <w:tmpl w:val="14E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F3023"/>
    <w:multiLevelType w:val="hybridMultilevel"/>
    <w:tmpl w:val="D5720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66C1"/>
    <w:multiLevelType w:val="hybridMultilevel"/>
    <w:tmpl w:val="A1B891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24275"/>
    <w:multiLevelType w:val="hybridMultilevel"/>
    <w:tmpl w:val="F5A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55DD"/>
    <w:multiLevelType w:val="hybridMultilevel"/>
    <w:tmpl w:val="9A262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93387"/>
    <w:multiLevelType w:val="hybridMultilevel"/>
    <w:tmpl w:val="14706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730FC"/>
    <w:multiLevelType w:val="hybridMultilevel"/>
    <w:tmpl w:val="E61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020FC"/>
    <w:multiLevelType w:val="hybridMultilevel"/>
    <w:tmpl w:val="BAC6F4AC"/>
    <w:lvl w:ilvl="0" w:tplc="120A885C">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71B78"/>
    <w:multiLevelType w:val="hybridMultilevel"/>
    <w:tmpl w:val="0D3C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0780E"/>
    <w:multiLevelType w:val="hybridMultilevel"/>
    <w:tmpl w:val="F3A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10FEA"/>
    <w:multiLevelType w:val="hybridMultilevel"/>
    <w:tmpl w:val="48B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016CC"/>
    <w:multiLevelType w:val="hybridMultilevel"/>
    <w:tmpl w:val="A05A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E3287"/>
    <w:multiLevelType w:val="hybridMultilevel"/>
    <w:tmpl w:val="4B90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2E2953"/>
    <w:multiLevelType w:val="hybridMultilevel"/>
    <w:tmpl w:val="D4685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E47A40"/>
    <w:multiLevelType w:val="hybridMultilevel"/>
    <w:tmpl w:val="6384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8C7107"/>
    <w:multiLevelType w:val="hybridMultilevel"/>
    <w:tmpl w:val="46A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E66109"/>
    <w:multiLevelType w:val="hybridMultilevel"/>
    <w:tmpl w:val="5090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74679D"/>
    <w:multiLevelType w:val="hybridMultilevel"/>
    <w:tmpl w:val="76008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E001A5"/>
    <w:multiLevelType w:val="hybridMultilevel"/>
    <w:tmpl w:val="69543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B2B5D"/>
    <w:multiLevelType w:val="hybridMultilevel"/>
    <w:tmpl w:val="1A00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A15CE5"/>
    <w:multiLevelType w:val="hybridMultilevel"/>
    <w:tmpl w:val="D12637F8"/>
    <w:lvl w:ilvl="0" w:tplc="6EB0C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704B20"/>
    <w:multiLevelType w:val="hybridMultilevel"/>
    <w:tmpl w:val="C20E0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3">
    <w:nsid w:val="7768351D"/>
    <w:multiLevelType w:val="multilevel"/>
    <w:tmpl w:val="6FE40C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6E28FA"/>
    <w:multiLevelType w:val="hybridMultilevel"/>
    <w:tmpl w:val="4FA03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10"/>
  </w:num>
  <w:num w:numId="4">
    <w:abstractNumId w:val="14"/>
  </w:num>
  <w:num w:numId="5">
    <w:abstractNumId w:val="2"/>
  </w:num>
  <w:num w:numId="6">
    <w:abstractNumId w:val="23"/>
  </w:num>
  <w:num w:numId="7">
    <w:abstractNumId w:val="17"/>
  </w:num>
  <w:num w:numId="8">
    <w:abstractNumId w:val="20"/>
  </w:num>
  <w:num w:numId="9">
    <w:abstractNumId w:val="16"/>
  </w:num>
  <w:num w:numId="10">
    <w:abstractNumId w:val="5"/>
  </w:num>
  <w:num w:numId="11">
    <w:abstractNumId w:val="18"/>
  </w:num>
  <w:num w:numId="12">
    <w:abstractNumId w:val="15"/>
  </w:num>
  <w:num w:numId="13">
    <w:abstractNumId w:val="24"/>
  </w:num>
  <w:num w:numId="14">
    <w:abstractNumId w:val="13"/>
  </w:num>
  <w:num w:numId="15">
    <w:abstractNumId w:val="21"/>
  </w:num>
  <w:num w:numId="16">
    <w:abstractNumId w:val="7"/>
  </w:num>
  <w:num w:numId="17">
    <w:abstractNumId w:val="11"/>
  </w:num>
  <w:num w:numId="18">
    <w:abstractNumId w:val="12"/>
  </w:num>
  <w:num w:numId="19">
    <w:abstractNumId w:val="6"/>
  </w:num>
  <w:num w:numId="20">
    <w:abstractNumId w:val="19"/>
  </w:num>
  <w:num w:numId="21">
    <w:abstractNumId w:val="9"/>
  </w:num>
  <w:num w:numId="22">
    <w:abstractNumId w:val="1"/>
  </w:num>
  <w:num w:numId="23">
    <w:abstractNumId w:val="0"/>
  </w:num>
  <w:num w:numId="24">
    <w:abstractNumId w:val="21"/>
  </w:num>
  <w:num w:numId="25">
    <w:abstractNumId w:val="21"/>
  </w:num>
  <w:num w:numId="26">
    <w:abstractNumId w:val="3"/>
  </w:num>
  <w:num w:numId="2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97"/>
    <w:rsid w:val="00001329"/>
    <w:rsid w:val="0000332B"/>
    <w:rsid w:val="000063B9"/>
    <w:rsid w:val="000072AA"/>
    <w:rsid w:val="00007B1B"/>
    <w:rsid w:val="00010186"/>
    <w:rsid w:val="00010600"/>
    <w:rsid w:val="00015676"/>
    <w:rsid w:val="0001606C"/>
    <w:rsid w:val="00016BA7"/>
    <w:rsid w:val="000170A3"/>
    <w:rsid w:val="00022E75"/>
    <w:rsid w:val="00027086"/>
    <w:rsid w:val="00030CAB"/>
    <w:rsid w:val="00030DD3"/>
    <w:rsid w:val="00031BB4"/>
    <w:rsid w:val="00034C92"/>
    <w:rsid w:val="000421AA"/>
    <w:rsid w:val="00042F3B"/>
    <w:rsid w:val="00043474"/>
    <w:rsid w:val="00053AA3"/>
    <w:rsid w:val="00055A3D"/>
    <w:rsid w:val="00056B96"/>
    <w:rsid w:val="0005738A"/>
    <w:rsid w:val="00060341"/>
    <w:rsid w:val="00063782"/>
    <w:rsid w:val="0007158E"/>
    <w:rsid w:val="0007250C"/>
    <w:rsid w:val="0007548E"/>
    <w:rsid w:val="00077595"/>
    <w:rsid w:val="00080576"/>
    <w:rsid w:val="000853D9"/>
    <w:rsid w:val="00086D97"/>
    <w:rsid w:val="000873E7"/>
    <w:rsid w:val="00090BBA"/>
    <w:rsid w:val="00091CCC"/>
    <w:rsid w:val="00092A02"/>
    <w:rsid w:val="00097A70"/>
    <w:rsid w:val="000A0B86"/>
    <w:rsid w:val="000A1302"/>
    <w:rsid w:val="000A5AA5"/>
    <w:rsid w:val="000B2C99"/>
    <w:rsid w:val="000B398B"/>
    <w:rsid w:val="000B63DE"/>
    <w:rsid w:val="000B6697"/>
    <w:rsid w:val="000C7EF7"/>
    <w:rsid w:val="000D052C"/>
    <w:rsid w:val="000D0E13"/>
    <w:rsid w:val="000D62B3"/>
    <w:rsid w:val="000D68A5"/>
    <w:rsid w:val="000E0EA0"/>
    <w:rsid w:val="000E1B88"/>
    <w:rsid w:val="000E1DFE"/>
    <w:rsid w:val="000E3F4E"/>
    <w:rsid w:val="000E3F88"/>
    <w:rsid w:val="000E5CB1"/>
    <w:rsid w:val="000E6832"/>
    <w:rsid w:val="000E7F02"/>
    <w:rsid w:val="000F05E9"/>
    <w:rsid w:val="000F20A7"/>
    <w:rsid w:val="000F314A"/>
    <w:rsid w:val="000F5CD6"/>
    <w:rsid w:val="000F6A37"/>
    <w:rsid w:val="000F745F"/>
    <w:rsid w:val="000F7EAB"/>
    <w:rsid w:val="001003E3"/>
    <w:rsid w:val="00102267"/>
    <w:rsid w:val="00102677"/>
    <w:rsid w:val="001033AB"/>
    <w:rsid w:val="00103AB9"/>
    <w:rsid w:val="00106F1B"/>
    <w:rsid w:val="0010752D"/>
    <w:rsid w:val="001160EA"/>
    <w:rsid w:val="00116854"/>
    <w:rsid w:val="0011745A"/>
    <w:rsid w:val="00121271"/>
    <w:rsid w:val="00121B6D"/>
    <w:rsid w:val="00125979"/>
    <w:rsid w:val="00132C9F"/>
    <w:rsid w:val="00132F44"/>
    <w:rsid w:val="00133302"/>
    <w:rsid w:val="001362F3"/>
    <w:rsid w:val="00140676"/>
    <w:rsid w:val="00141A59"/>
    <w:rsid w:val="00144BAE"/>
    <w:rsid w:val="00150143"/>
    <w:rsid w:val="001520A5"/>
    <w:rsid w:val="00154422"/>
    <w:rsid w:val="00157EE9"/>
    <w:rsid w:val="00163AEA"/>
    <w:rsid w:val="00171281"/>
    <w:rsid w:val="00171F4A"/>
    <w:rsid w:val="001739FF"/>
    <w:rsid w:val="00173F1B"/>
    <w:rsid w:val="0017686B"/>
    <w:rsid w:val="00177CCB"/>
    <w:rsid w:val="00181784"/>
    <w:rsid w:val="0018208E"/>
    <w:rsid w:val="00182D9D"/>
    <w:rsid w:val="00183DF0"/>
    <w:rsid w:val="001850DE"/>
    <w:rsid w:val="0019109A"/>
    <w:rsid w:val="001925A3"/>
    <w:rsid w:val="00193BBC"/>
    <w:rsid w:val="001942C0"/>
    <w:rsid w:val="00195E0F"/>
    <w:rsid w:val="001973EB"/>
    <w:rsid w:val="001A4CA9"/>
    <w:rsid w:val="001B02BC"/>
    <w:rsid w:val="001B1CD3"/>
    <w:rsid w:val="001B3A5F"/>
    <w:rsid w:val="001B5345"/>
    <w:rsid w:val="001B71EB"/>
    <w:rsid w:val="001C2471"/>
    <w:rsid w:val="001C2712"/>
    <w:rsid w:val="001C492C"/>
    <w:rsid w:val="001D1F03"/>
    <w:rsid w:val="001D5AB3"/>
    <w:rsid w:val="001D6E0D"/>
    <w:rsid w:val="001D79E9"/>
    <w:rsid w:val="001D7ECC"/>
    <w:rsid w:val="001E0FC4"/>
    <w:rsid w:val="001E111C"/>
    <w:rsid w:val="001E275C"/>
    <w:rsid w:val="001F045E"/>
    <w:rsid w:val="001F1874"/>
    <w:rsid w:val="001F26EB"/>
    <w:rsid w:val="001F4F58"/>
    <w:rsid w:val="00200458"/>
    <w:rsid w:val="00202DBD"/>
    <w:rsid w:val="002049E8"/>
    <w:rsid w:val="00205EB4"/>
    <w:rsid w:val="00206CA9"/>
    <w:rsid w:val="00210F26"/>
    <w:rsid w:val="002123AB"/>
    <w:rsid w:val="002150AA"/>
    <w:rsid w:val="00215989"/>
    <w:rsid w:val="0021735C"/>
    <w:rsid w:val="00226754"/>
    <w:rsid w:val="002277FD"/>
    <w:rsid w:val="0023149B"/>
    <w:rsid w:val="0023545D"/>
    <w:rsid w:val="00236EE4"/>
    <w:rsid w:val="00237924"/>
    <w:rsid w:val="002425E3"/>
    <w:rsid w:val="00246035"/>
    <w:rsid w:val="00246312"/>
    <w:rsid w:val="00247347"/>
    <w:rsid w:val="0025000B"/>
    <w:rsid w:val="0025494D"/>
    <w:rsid w:val="002563C3"/>
    <w:rsid w:val="002617FF"/>
    <w:rsid w:val="00261E31"/>
    <w:rsid w:val="00262458"/>
    <w:rsid w:val="0026636C"/>
    <w:rsid w:val="0026723F"/>
    <w:rsid w:val="002673FE"/>
    <w:rsid w:val="0027262E"/>
    <w:rsid w:val="0027294B"/>
    <w:rsid w:val="00275B02"/>
    <w:rsid w:val="002845F8"/>
    <w:rsid w:val="00286638"/>
    <w:rsid w:val="00287E8C"/>
    <w:rsid w:val="002956D1"/>
    <w:rsid w:val="002A70A7"/>
    <w:rsid w:val="002B014B"/>
    <w:rsid w:val="002B1052"/>
    <w:rsid w:val="002B1A20"/>
    <w:rsid w:val="002B359D"/>
    <w:rsid w:val="002B4F1A"/>
    <w:rsid w:val="002B5700"/>
    <w:rsid w:val="002B58B8"/>
    <w:rsid w:val="002B7E18"/>
    <w:rsid w:val="002C0CC9"/>
    <w:rsid w:val="002C2E4F"/>
    <w:rsid w:val="002C337A"/>
    <w:rsid w:val="002C6C3D"/>
    <w:rsid w:val="002C70B6"/>
    <w:rsid w:val="002C7591"/>
    <w:rsid w:val="002D1039"/>
    <w:rsid w:val="002D14A6"/>
    <w:rsid w:val="002D19B8"/>
    <w:rsid w:val="002D1A1F"/>
    <w:rsid w:val="002D1FF7"/>
    <w:rsid w:val="002E0C93"/>
    <w:rsid w:val="002E102C"/>
    <w:rsid w:val="002E41B2"/>
    <w:rsid w:val="002E51BC"/>
    <w:rsid w:val="002E6B1D"/>
    <w:rsid w:val="002F061C"/>
    <w:rsid w:val="002F5F78"/>
    <w:rsid w:val="002F71C2"/>
    <w:rsid w:val="0030092D"/>
    <w:rsid w:val="00301540"/>
    <w:rsid w:val="00304A96"/>
    <w:rsid w:val="00305463"/>
    <w:rsid w:val="003065EF"/>
    <w:rsid w:val="0031086E"/>
    <w:rsid w:val="003149DE"/>
    <w:rsid w:val="00316F1D"/>
    <w:rsid w:val="00317064"/>
    <w:rsid w:val="00317E72"/>
    <w:rsid w:val="00320FD6"/>
    <w:rsid w:val="00324E4C"/>
    <w:rsid w:val="00330A7E"/>
    <w:rsid w:val="00332D3A"/>
    <w:rsid w:val="00333ABB"/>
    <w:rsid w:val="00334D40"/>
    <w:rsid w:val="00351B0F"/>
    <w:rsid w:val="00353491"/>
    <w:rsid w:val="0035606F"/>
    <w:rsid w:val="00356545"/>
    <w:rsid w:val="003625A9"/>
    <w:rsid w:val="003641D0"/>
    <w:rsid w:val="00364FF1"/>
    <w:rsid w:val="003657CF"/>
    <w:rsid w:val="00366BCB"/>
    <w:rsid w:val="00371416"/>
    <w:rsid w:val="0037356F"/>
    <w:rsid w:val="00374A5F"/>
    <w:rsid w:val="0037790E"/>
    <w:rsid w:val="00387541"/>
    <w:rsid w:val="003906C7"/>
    <w:rsid w:val="00391E0B"/>
    <w:rsid w:val="00392151"/>
    <w:rsid w:val="00392FEF"/>
    <w:rsid w:val="00393C40"/>
    <w:rsid w:val="00396344"/>
    <w:rsid w:val="003A17FE"/>
    <w:rsid w:val="003A2197"/>
    <w:rsid w:val="003B31F6"/>
    <w:rsid w:val="003B35BF"/>
    <w:rsid w:val="003B4529"/>
    <w:rsid w:val="003B4F19"/>
    <w:rsid w:val="003B7E28"/>
    <w:rsid w:val="003C1E23"/>
    <w:rsid w:val="003C26A0"/>
    <w:rsid w:val="003C3E3E"/>
    <w:rsid w:val="003C7113"/>
    <w:rsid w:val="003D3265"/>
    <w:rsid w:val="003D5981"/>
    <w:rsid w:val="003E2E9E"/>
    <w:rsid w:val="003E3FAE"/>
    <w:rsid w:val="003F2098"/>
    <w:rsid w:val="003F45CB"/>
    <w:rsid w:val="0040111E"/>
    <w:rsid w:val="00401DB6"/>
    <w:rsid w:val="004066EF"/>
    <w:rsid w:val="004117E5"/>
    <w:rsid w:val="004119DD"/>
    <w:rsid w:val="004146A9"/>
    <w:rsid w:val="004161B8"/>
    <w:rsid w:val="00416F09"/>
    <w:rsid w:val="0041778C"/>
    <w:rsid w:val="004204DE"/>
    <w:rsid w:val="00420851"/>
    <w:rsid w:val="00426BF3"/>
    <w:rsid w:val="00430FBB"/>
    <w:rsid w:val="00432013"/>
    <w:rsid w:val="004320BB"/>
    <w:rsid w:val="004323E2"/>
    <w:rsid w:val="004330AA"/>
    <w:rsid w:val="00436B9E"/>
    <w:rsid w:val="004412C3"/>
    <w:rsid w:val="0044226F"/>
    <w:rsid w:val="00451FDC"/>
    <w:rsid w:val="004528BB"/>
    <w:rsid w:val="004628FA"/>
    <w:rsid w:val="004638E7"/>
    <w:rsid w:val="00467314"/>
    <w:rsid w:val="00472450"/>
    <w:rsid w:val="004733C7"/>
    <w:rsid w:val="00480D36"/>
    <w:rsid w:val="004818D5"/>
    <w:rsid w:val="00483A49"/>
    <w:rsid w:val="00485065"/>
    <w:rsid w:val="004864C6"/>
    <w:rsid w:val="00486520"/>
    <w:rsid w:val="004874BC"/>
    <w:rsid w:val="0049108E"/>
    <w:rsid w:val="0049178A"/>
    <w:rsid w:val="00491797"/>
    <w:rsid w:val="004945A0"/>
    <w:rsid w:val="00494FA0"/>
    <w:rsid w:val="00497E17"/>
    <w:rsid w:val="004A16E4"/>
    <w:rsid w:val="004A2086"/>
    <w:rsid w:val="004A28BF"/>
    <w:rsid w:val="004A3523"/>
    <w:rsid w:val="004A46FF"/>
    <w:rsid w:val="004A5A67"/>
    <w:rsid w:val="004A5CA3"/>
    <w:rsid w:val="004B1A61"/>
    <w:rsid w:val="004B238A"/>
    <w:rsid w:val="004B7D21"/>
    <w:rsid w:val="004C33BC"/>
    <w:rsid w:val="004D18E2"/>
    <w:rsid w:val="004D1CC7"/>
    <w:rsid w:val="004D34D8"/>
    <w:rsid w:val="004D6ABC"/>
    <w:rsid w:val="004D7E25"/>
    <w:rsid w:val="004E02B6"/>
    <w:rsid w:val="004E1DE9"/>
    <w:rsid w:val="004E295A"/>
    <w:rsid w:val="004E7FFB"/>
    <w:rsid w:val="004F2217"/>
    <w:rsid w:val="004F377F"/>
    <w:rsid w:val="004F45D9"/>
    <w:rsid w:val="0050439C"/>
    <w:rsid w:val="00504F59"/>
    <w:rsid w:val="00506453"/>
    <w:rsid w:val="0050671B"/>
    <w:rsid w:val="00506CDB"/>
    <w:rsid w:val="00512093"/>
    <w:rsid w:val="00512A29"/>
    <w:rsid w:val="0051351F"/>
    <w:rsid w:val="00513561"/>
    <w:rsid w:val="00526BBE"/>
    <w:rsid w:val="00527293"/>
    <w:rsid w:val="00531C9F"/>
    <w:rsid w:val="00534010"/>
    <w:rsid w:val="005346A9"/>
    <w:rsid w:val="00540887"/>
    <w:rsid w:val="005453F8"/>
    <w:rsid w:val="00550A9D"/>
    <w:rsid w:val="00552248"/>
    <w:rsid w:val="00555582"/>
    <w:rsid w:val="005603C5"/>
    <w:rsid w:val="00561DC6"/>
    <w:rsid w:val="00561F0C"/>
    <w:rsid w:val="00561F32"/>
    <w:rsid w:val="0056301C"/>
    <w:rsid w:val="005632C2"/>
    <w:rsid w:val="00564569"/>
    <w:rsid w:val="00564B15"/>
    <w:rsid w:val="005700A2"/>
    <w:rsid w:val="0058020F"/>
    <w:rsid w:val="005810D9"/>
    <w:rsid w:val="00581828"/>
    <w:rsid w:val="0058469C"/>
    <w:rsid w:val="005849A5"/>
    <w:rsid w:val="005938B1"/>
    <w:rsid w:val="00594483"/>
    <w:rsid w:val="005948CC"/>
    <w:rsid w:val="005A2808"/>
    <w:rsid w:val="005A42B8"/>
    <w:rsid w:val="005A437A"/>
    <w:rsid w:val="005A56AA"/>
    <w:rsid w:val="005A6CB4"/>
    <w:rsid w:val="005A7AE8"/>
    <w:rsid w:val="005B1E54"/>
    <w:rsid w:val="005B269E"/>
    <w:rsid w:val="005B5C05"/>
    <w:rsid w:val="005B6D5E"/>
    <w:rsid w:val="005B7333"/>
    <w:rsid w:val="005B7436"/>
    <w:rsid w:val="005C3CAE"/>
    <w:rsid w:val="005C42DA"/>
    <w:rsid w:val="005C50A0"/>
    <w:rsid w:val="005D0F1A"/>
    <w:rsid w:val="005D3744"/>
    <w:rsid w:val="005E2191"/>
    <w:rsid w:val="005E4844"/>
    <w:rsid w:val="005E5D8E"/>
    <w:rsid w:val="005E746D"/>
    <w:rsid w:val="005F1874"/>
    <w:rsid w:val="0060010D"/>
    <w:rsid w:val="00610108"/>
    <w:rsid w:val="006101C0"/>
    <w:rsid w:val="00613BF0"/>
    <w:rsid w:val="0062044A"/>
    <w:rsid w:val="00621596"/>
    <w:rsid w:val="006220B7"/>
    <w:rsid w:val="006270C2"/>
    <w:rsid w:val="006345E9"/>
    <w:rsid w:val="00636AC7"/>
    <w:rsid w:val="00637FF7"/>
    <w:rsid w:val="00640F8A"/>
    <w:rsid w:val="006419C4"/>
    <w:rsid w:val="00641DFD"/>
    <w:rsid w:val="00645A8C"/>
    <w:rsid w:val="00652988"/>
    <w:rsid w:val="006538A7"/>
    <w:rsid w:val="006625FE"/>
    <w:rsid w:val="0066491A"/>
    <w:rsid w:val="00664997"/>
    <w:rsid w:val="0066511D"/>
    <w:rsid w:val="00666BEC"/>
    <w:rsid w:val="00670DED"/>
    <w:rsid w:val="00676217"/>
    <w:rsid w:val="00676769"/>
    <w:rsid w:val="0068462C"/>
    <w:rsid w:val="00685AD0"/>
    <w:rsid w:val="0069055A"/>
    <w:rsid w:val="00690654"/>
    <w:rsid w:val="00690F97"/>
    <w:rsid w:val="00691E76"/>
    <w:rsid w:val="00692A67"/>
    <w:rsid w:val="00692E7A"/>
    <w:rsid w:val="00693BC1"/>
    <w:rsid w:val="0069716C"/>
    <w:rsid w:val="006A01C9"/>
    <w:rsid w:val="006A3BCD"/>
    <w:rsid w:val="006B27F0"/>
    <w:rsid w:val="006B5DD1"/>
    <w:rsid w:val="006C2D1F"/>
    <w:rsid w:val="006C60B0"/>
    <w:rsid w:val="006C7518"/>
    <w:rsid w:val="006C7B8E"/>
    <w:rsid w:val="006D0EB2"/>
    <w:rsid w:val="006D3D30"/>
    <w:rsid w:val="006D4CBC"/>
    <w:rsid w:val="006E11AC"/>
    <w:rsid w:val="006E620A"/>
    <w:rsid w:val="00705EED"/>
    <w:rsid w:val="0070733C"/>
    <w:rsid w:val="00712354"/>
    <w:rsid w:val="00717A96"/>
    <w:rsid w:val="0072082D"/>
    <w:rsid w:val="00723057"/>
    <w:rsid w:val="00723D53"/>
    <w:rsid w:val="0072430F"/>
    <w:rsid w:val="00730853"/>
    <w:rsid w:val="00731AF4"/>
    <w:rsid w:val="00731D83"/>
    <w:rsid w:val="00733596"/>
    <w:rsid w:val="007358F4"/>
    <w:rsid w:val="00735907"/>
    <w:rsid w:val="00735D52"/>
    <w:rsid w:val="007363F2"/>
    <w:rsid w:val="00737900"/>
    <w:rsid w:val="007379AC"/>
    <w:rsid w:val="00737DC9"/>
    <w:rsid w:val="0074184A"/>
    <w:rsid w:val="00743AB6"/>
    <w:rsid w:val="007442BD"/>
    <w:rsid w:val="00745F8C"/>
    <w:rsid w:val="00752B8A"/>
    <w:rsid w:val="00753271"/>
    <w:rsid w:val="00754235"/>
    <w:rsid w:val="007606DB"/>
    <w:rsid w:val="00760FB4"/>
    <w:rsid w:val="00766272"/>
    <w:rsid w:val="007709BB"/>
    <w:rsid w:val="00770F7B"/>
    <w:rsid w:val="007718AD"/>
    <w:rsid w:val="007739A1"/>
    <w:rsid w:val="0078028D"/>
    <w:rsid w:val="00785907"/>
    <w:rsid w:val="007877C6"/>
    <w:rsid w:val="00791D9E"/>
    <w:rsid w:val="00792576"/>
    <w:rsid w:val="00793985"/>
    <w:rsid w:val="007965D9"/>
    <w:rsid w:val="007966DA"/>
    <w:rsid w:val="007B1AF8"/>
    <w:rsid w:val="007B1CB4"/>
    <w:rsid w:val="007B414C"/>
    <w:rsid w:val="007B5B50"/>
    <w:rsid w:val="007B65CB"/>
    <w:rsid w:val="007B7FC8"/>
    <w:rsid w:val="007C5222"/>
    <w:rsid w:val="007C71E4"/>
    <w:rsid w:val="007D0007"/>
    <w:rsid w:val="007D0A88"/>
    <w:rsid w:val="007D441B"/>
    <w:rsid w:val="007D6BF1"/>
    <w:rsid w:val="007E19B0"/>
    <w:rsid w:val="007E5344"/>
    <w:rsid w:val="007F38DA"/>
    <w:rsid w:val="007F3B72"/>
    <w:rsid w:val="007F6D30"/>
    <w:rsid w:val="008011DD"/>
    <w:rsid w:val="00806779"/>
    <w:rsid w:val="00807214"/>
    <w:rsid w:val="0080788F"/>
    <w:rsid w:val="00814B5D"/>
    <w:rsid w:val="008178E7"/>
    <w:rsid w:val="00820F63"/>
    <w:rsid w:val="00821C27"/>
    <w:rsid w:val="00823681"/>
    <w:rsid w:val="008253CF"/>
    <w:rsid w:val="008322F7"/>
    <w:rsid w:val="00843516"/>
    <w:rsid w:val="0084404F"/>
    <w:rsid w:val="00851390"/>
    <w:rsid w:val="0085432C"/>
    <w:rsid w:val="00856A08"/>
    <w:rsid w:val="00857674"/>
    <w:rsid w:val="00871C6C"/>
    <w:rsid w:val="00873E2A"/>
    <w:rsid w:val="00875515"/>
    <w:rsid w:val="00876383"/>
    <w:rsid w:val="0088140A"/>
    <w:rsid w:val="00881B8C"/>
    <w:rsid w:val="00881D9A"/>
    <w:rsid w:val="0088225A"/>
    <w:rsid w:val="00884064"/>
    <w:rsid w:val="00885A08"/>
    <w:rsid w:val="00890DB5"/>
    <w:rsid w:val="00893F13"/>
    <w:rsid w:val="00895CB2"/>
    <w:rsid w:val="008A1373"/>
    <w:rsid w:val="008A2E0F"/>
    <w:rsid w:val="008A6332"/>
    <w:rsid w:val="008A735B"/>
    <w:rsid w:val="008B1ECE"/>
    <w:rsid w:val="008B3CDA"/>
    <w:rsid w:val="008B4475"/>
    <w:rsid w:val="008B65BF"/>
    <w:rsid w:val="008B6DCA"/>
    <w:rsid w:val="008B73D8"/>
    <w:rsid w:val="008C1C16"/>
    <w:rsid w:val="008C2BE1"/>
    <w:rsid w:val="008C327E"/>
    <w:rsid w:val="008C4A0F"/>
    <w:rsid w:val="008C551B"/>
    <w:rsid w:val="008C76EB"/>
    <w:rsid w:val="008C7DAC"/>
    <w:rsid w:val="008D08BB"/>
    <w:rsid w:val="008D404C"/>
    <w:rsid w:val="008E1431"/>
    <w:rsid w:val="008E1C09"/>
    <w:rsid w:val="008E70D0"/>
    <w:rsid w:val="008F1AFA"/>
    <w:rsid w:val="008F2EC4"/>
    <w:rsid w:val="008F693C"/>
    <w:rsid w:val="008F7DF3"/>
    <w:rsid w:val="00900B04"/>
    <w:rsid w:val="009073FC"/>
    <w:rsid w:val="009109C8"/>
    <w:rsid w:val="00911054"/>
    <w:rsid w:val="00915675"/>
    <w:rsid w:val="009163A0"/>
    <w:rsid w:val="0091782C"/>
    <w:rsid w:val="00920E7C"/>
    <w:rsid w:val="00921189"/>
    <w:rsid w:val="0092272F"/>
    <w:rsid w:val="00927714"/>
    <w:rsid w:val="0093013F"/>
    <w:rsid w:val="00930EB6"/>
    <w:rsid w:val="00937A15"/>
    <w:rsid w:val="0094035C"/>
    <w:rsid w:val="00942697"/>
    <w:rsid w:val="00943163"/>
    <w:rsid w:val="00946642"/>
    <w:rsid w:val="009475FC"/>
    <w:rsid w:val="009508D8"/>
    <w:rsid w:val="00950EA3"/>
    <w:rsid w:val="00951C16"/>
    <w:rsid w:val="00953EA9"/>
    <w:rsid w:val="0095696F"/>
    <w:rsid w:val="00957155"/>
    <w:rsid w:val="00961BF1"/>
    <w:rsid w:val="00963B70"/>
    <w:rsid w:val="009643EF"/>
    <w:rsid w:val="00970D92"/>
    <w:rsid w:val="0097243C"/>
    <w:rsid w:val="009757C2"/>
    <w:rsid w:val="0098091E"/>
    <w:rsid w:val="00980A95"/>
    <w:rsid w:val="00980B43"/>
    <w:rsid w:val="00982EA9"/>
    <w:rsid w:val="00991317"/>
    <w:rsid w:val="00991B9B"/>
    <w:rsid w:val="00993C93"/>
    <w:rsid w:val="00994A3A"/>
    <w:rsid w:val="00994E36"/>
    <w:rsid w:val="009A28B8"/>
    <w:rsid w:val="009A3651"/>
    <w:rsid w:val="009B4876"/>
    <w:rsid w:val="009B4A24"/>
    <w:rsid w:val="009B57A4"/>
    <w:rsid w:val="009B6EB9"/>
    <w:rsid w:val="009C33FE"/>
    <w:rsid w:val="009D0E22"/>
    <w:rsid w:val="009D2375"/>
    <w:rsid w:val="009D25AD"/>
    <w:rsid w:val="009D559B"/>
    <w:rsid w:val="009D5A72"/>
    <w:rsid w:val="009D6479"/>
    <w:rsid w:val="009D6BF9"/>
    <w:rsid w:val="009D73AA"/>
    <w:rsid w:val="009E3257"/>
    <w:rsid w:val="009E3BCA"/>
    <w:rsid w:val="009E5F6A"/>
    <w:rsid w:val="009E74CB"/>
    <w:rsid w:val="009F0450"/>
    <w:rsid w:val="009F1A09"/>
    <w:rsid w:val="009F1E11"/>
    <w:rsid w:val="009F3C73"/>
    <w:rsid w:val="009F446D"/>
    <w:rsid w:val="009F64AE"/>
    <w:rsid w:val="00A00281"/>
    <w:rsid w:val="00A00C4E"/>
    <w:rsid w:val="00A0258F"/>
    <w:rsid w:val="00A15085"/>
    <w:rsid w:val="00A20567"/>
    <w:rsid w:val="00A21BE2"/>
    <w:rsid w:val="00A24C8B"/>
    <w:rsid w:val="00A26097"/>
    <w:rsid w:val="00A30C5B"/>
    <w:rsid w:val="00A31947"/>
    <w:rsid w:val="00A350B5"/>
    <w:rsid w:val="00A35E0F"/>
    <w:rsid w:val="00A36AED"/>
    <w:rsid w:val="00A375F5"/>
    <w:rsid w:val="00A40123"/>
    <w:rsid w:val="00A4026B"/>
    <w:rsid w:val="00A42F3D"/>
    <w:rsid w:val="00A443D7"/>
    <w:rsid w:val="00A444EA"/>
    <w:rsid w:val="00A46795"/>
    <w:rsid w:val="00A477B0"/>
    <w:rsid w:val="00A563D1"/>
    <w:rsid w:val="00A57ACB"/>
    <w:rsid w:val="00A62C3F"/>
    <w:rsid w:val="00A645C5"/>
    <w:rsid w:val="00A65A44"/>
    <w:rsid w:val="00A67321"/>
    <w:rsid w:val="00A70BFE"/>
    <w:rsid w:val="00A72D38"/>
    <w:rsid w:val="00A74663"/>
    <w:rsid w:val="00A75214"/>
    <w:rsid w:val="00A76029"/>
    <w:rsid w:val="00A83364"/>
    <w:rsid w:val="00A850EE"/>
    <w:rsid w:val="00A925E5"/>
    <w:rsid w:val="00A964AC"/>
    <w:rsid w:val="00AA1067"/>
    <w:rsid w:val="00AA2373"/>
    <w:rsid w:val="00AA7E86"/>
    <w:rsid w:val="00AB0230"/>
    <w:rsid w:val="00AB0DB9"/>
    <w:rsid w:val="00AB54A9"/>
    <w:rsid w:val="00AC07B4"/>
    <w:rsid w:val="00AC0D18"/>
    <w:rsid w:val="00AC1060"/>
    <w:rsid w:val="00AC2B41"/>
    <w:rsid w:val="00AC2DF4"/>
    <w:rsid w:val="00AC48C5"/>
    <w:rsid w:val="00AC51D6"/>
    <w:rsid w:val="00AD11C2"/>
    <w:rsid w:val="00AD3341"/>
    <w:rsid w:val="00AD57ED"/>
    <w:rsid w:val="00AD70FF"/>
    <w:rsid w:val="00AD7FFB"/>
    <w:rsid w:val="00AE1D7A"/>
    <w:rsid w:val="00AE4BD0"/>
    <w:rsid w:val="00AE708E"/>
    <w:rsid w:val="00AF1EAE"/>
    <w:rsid w:val="00AF411A"/>
    <w:rsid w:val="00B04CB4"/>
    <w:rsid w:val="00B058B7"/>
    <w:rsid w:val="00B06598"/>
    <w:rsid w:val="00B10CD1"/>
    <w:rsid w:val="00B12122"/>
    <w:rsid w:val="00B12575"/>
    <w:rsid w:val="00B14926"/>
    <w:rsid w:val="00B27996"/>
    <w:rsid w:val="00B27F1C"/>
    <w:rsid w:val="00B31568"/>
    <w:rsid w:val="00B33F09"/>
    <w:rsid w:val="00B34436"/>
    <w:rsid w:val="00B346EC"/>
    <w:rsid w:val="00B352BA"/>
    <w:rsid w:val="00B36CC5"/>
    <w:rsid w:val="00B404B6"/>
    <w:rsid w:val="00B4785F"/>
    <w:rsid w:val="00B514DF"/>
    <w:rsid w:val="00B56FE7"/>
    <w:rsid w:val="00B6078C"/>
    <w:rsid w:val="00B63AC5"/>
    <w:rsid w:val="00B64E34"/>
    <w:rsid w:val="00B678F6"/>
    <w:rsid w:val="00B70C76"/>
    <w:rsid w:val="00B714CF"/>
    <w:rsid w:val="00B71B2C"/>
    <w:rsid w:val="00B71DC2"/>
    <w:rsid w:val="00B720CE"/>
    <w:rsid w:val="00B76A63"/>
    <w:rsid w:val="00B770C4"/>
    <w:rsid w:val="00B771EF"/>
    <w:rsid w:val="00B81A6B"/>
    <w:rsid w:val="00B81B6F"/>
    <w:rsid w:val="00B82F0A"/>
    <w:rsid w:val="00B87612"/>
    <w:rsid w:val="00B924A8"/>
    <w:rsid w:val="00B92842"/>
    <w:rsid w:val="00BA23BB"/>
    <w:rsid w:val="00BA3BBC"/>
    <w:rsid w:val="00BA3DED"/>
    <w:rsid w:val="00BA4316"/>
    <w:rsid w:val="00BA4AAB"/>
    <w:rsid w:val="00BA4BFB"/>
    <w:rsid w:val="00BB0169"/>
    <w:rsid w:val="00BB0A92"/>
    <w:rsid w:val="00BB5EA5"/>
    <w:rsid w:val="00BB6D04"/>
    <w:rsid w:val="00BC47EE"/>
    <w:rsid w:val="00BC587A"/>
    <w:rsid w:val="00BC7591"/>
    <w:rsid w:val="00BC7C35"/>
    <w:rsid w:val="00BD0C5D"/>
    <w:rsid w:val="00BD52B8"/>
    <w:rsid w:val="00BE2AD9"/>
    <w:rsid w:val="00BE6925"/>
    <w:rsid w:val="00BF06B2"/>
    <w:rsid w:val="00BF3F08"/>
    <w:rsid w:val="00BF5EB0"/>
    <w:rsid w:val="00BF60FF"/>
    <w:rsid w:val="00C02C99"/>
    <w:rsid w:val="00C02E92"/>
    <w:rsid w:val="00C03259"/>
    <w:rsid w:val="00C04C5D"/>
    <w:rsid w:val="00C05978"/>
    <w:rsid w:val="00C0735A"/>
    <w:rsid w:val="00C12A11"/>
    <w:rsid w:val="00C17AA8"/>
    <w:rsid w:val="00C26C66"/>
    <w:rsid w:val="00C341FE"/>
    <w:rsid w:val="00C3512D"/>
    <w:rsid w:val="00C35FE7"/>
    <w:rsid w:val="00C37205"/>
    <w:rsid w:val="00C414E3"/>
    <w:rsid w:val="00C43DA7"/>
    <w:rsid w:val="00C44992"/>
    <w:rsid w:val="00C44D45"/>
    <w:rsid w:val="00C45ECC"/>
    <w:rsid w:val="00C46D42"/>
    <w:rsid w:val="00C521C8"/>
    <w:rsid w:val="00C528BD"/>
    <w:rsid w:val="00C534E6"/>
    <w:rsid w:val="00C566D5"/>
    <w:rsid w:val="00C57231"/>
    <w:rsid w:val="00C61F6B"/>
    <w:rsid w:val="00C62AE7"/>
    <w:rsid w:val="00C62DE5"/>
    <w:rsid w:val="00C637A2"/>
    <w:rsid w:val="00C63E93"/>
    <w:rsid w:val="00C74B50"/>
    <w:rsid w:val="00C76ED7"/>
    <w:rsid w:val="00C80B5C"/>
    <w:rsid w:val="00C827A2"/>
    <w:rsid w:val="00C82914"/>
    <w:rsid w:val="00C876DD"/>
    <w:rsid w:val="00C91411"/>
    <w:rsid w:val="00C9393E"/>
    <w:rsid w:val="00C9397B"/>
    <w:rsid w:val="00CA2D7A"/>
    <w:rsid w:val="00CA46AA"/>
    <w:rsid w:val="00CA57EB"/>
    <w:rsid w:val="00CA59DF"/>
    <w:rsid w:val="00CA7396"/>
    <w:rsid w:val="00CA7656"/>
    <w:rsid w:val="00CB39D4"/>
    <w:rsid w:val="00CB5098"/>
    <w:rsid w:val="00CB6E14"/>
    <w:rsid w:val="00CB7517"/>
    <w:rsid w:val="00CC3B8A"/>
    <w:rsid w:val="00CD0535"/>
    <w:rsid w:val="00CD0610"/>
    <w:rsid w:val="00CD2E04"/>
    <w:rsid w:val="00CE0A55"/>
    <w:rsid w:val="00CE6CBD"/>
    <w:rsid w:val="00CE739F"/>
    <w:rsid w:val="00CE76B7"/>
    <w:rsid w:val="00CF2249"/>
    <w:rsid w:val="00CF2F49"/>
    <w:rsid w:val="00CF4B25"/>
    <w:rsid w:val="00CF4F03"/>
    <w:rsid w:val="00CF6D99"/>
    <w:rsid w:val="00D004A1"/>
    <w:rsid w:val="00D07B9A"/>
    <w:rsid w:val="00D105C0"/>
    <w:rsid w:val="00D1089D"/>
    <w:rsid w:val="00D229F5"/>
    <w:rsid w:val="00D22BBA"/>
    <w:rsid w:val="00D2338F"/>
    <w:rsid w:val="00D237E2"/>
    <w:rsid w:val="00D24E24"/>
    <w:rsid w:val="00D30764"/>
    <w:rsid w:val="00D31D2C"/>
    <w:rsid w:val="00D32426"/>
    <w:rsid w:val="00D34B7E"/>
    <w:rsid w:val="00D35700"/>
    <w:rsid w:val="00D36F1B"/>
    <w:rsid w:val="00D372F5"/>
    <w:rsid w:val="00D37FA6"/>
    <w:rsid w:val="00D4021C"/>
    <w:rsid w:val="00D40BD2"/>
    <w:rsid w:val="00D455A6"/>
    <w:rsid w:val="00D46974"/>
    <w:rsid w:val="00D5037F"/>
    <w:rsid w:val="00D5524E"/>
    <w:rsid w:val="00D56215"/>
    <w:rsid w:val="00D613F8"/>
    <w:rsid w:val="00D628B2"/>
    <w:rsid w:val="00D63798"/>
    <w:rsid w:val="00D649DD"/>
    <w:rsid w:val="00D64CA3"/>
    <w:rsid w:val="00D70FA1"/>
    <w:rsid w:val="00D71AFA"/>
    <w:rsid w:val="00D76A83"/>
    <w:rsid w:val="00D8267B"/>
    <w:rsid w:val="00D835AC"/>
    <w:rsid w:val="00D84D0A"/>
    <w:rsid w:val="00D873F8"/>
    <w:rsid w:val="00D948C6"/>
    <w:rsid w:val="00D96B54"/>
    <w:rsid w:val="00D96DC2"/>
    <w:rsid w:val="00DA0850"/>
    <w:rsid w:val="00DA0FF8"/>
    <w:rsid w:val="00DA1635"/>
    <w:rsid w:val="00DA2496"/>
    <w:rsid w:val="00DA622F"/>
    <w:rsid w:val="00DA738C"/>
    <w:rsid w:val="00DA7426"/>
    <w:rsid w:val="00DB136F"/>
    <w:rsid w:val="00DB25A3"/>
    <w:rsid w:val="00DB38F0"/>
    <w:rsid w:val="00DB7F7C"/>
    <w:rsid w:val="00DC1AFE"/>
    <w:rsid w:val="00DC5246"/>
    <w:rsid w:val="00DD5420"/>
    <w:rsid w:val="00DE18A3"/>
    <w:rsid w:val="00DE2803"/>
    <w:rsid w:val="00DE4E75"/>
    <w:rsid w:val="00DE6987"/>
    <w:rsid w:val="00DF1121"/>
    <w:rsid w:val="00DF154F"/>
    <w:rsid w:val="00DF1633"/>
    <w:rsid w:val="00DF41AD"/>
    <w:rsid w:val="00E01EFC"/>
    <w:rsid w:val="00E04552"/>
    <w:rsid w:val="00E078AE"/>
    <w:rsid w:val="00E1623D"/>
    <w:rsid w:val="00E16A6A"/>
    <w:rsid w:val="00E232B0"/>
    <w:rsid w:val="00E27B26"/>
    <w:rsid w:val="00E304E6"/>
    <w:rsid w:val="00E321A4"/>
    <w:rsid w:val="00E34865"/>
    <w:rsid w:val="00E421C9"/>
    <w:rsid w:val="00E44774"/>
    <w:rsid w:val="00E45E92"/>
    <w:rsid w:val="00E45FAB"/>
    <w:rsid w:val="00E509C5"/>
    <w:rsid w:val="00E527D6"/>
    <w:rsid w:val="00E5661A"/>
    <w:rsid w:val="00E57A43"/>
    <w:rsid w:val="00E61B31"/>
    <w:rsid w:val="00E6486D"/>
    <w:rsid w:val="00E708B6"/>
    <w:rsid w:val="00E72A50"/>
    <w:rsid w:val="00E73D79"/>
    <w:rsid w:val="00E80CCC"/>
    <w:rsid w:val="00E8146C"/>
    <w:rsid w:val="00E82D4A"/>
    <w:rsid w:val="00E85FF7"/>
    <w:rsid w:val="00E86F08"/>
    <w:rsid w:val="00E90AB5"/>
    <w:rsid w:val="00E90B3D"/>
    <w:rsid w:val="00E91845"/>
    <w:rsid w:val="00E94AA3"/>
    <w:rsid w:val="00EA06AB"/>
    <w:rsid w:val="00EA654A"/>
    <w:rsid w:val="00EB28BB"/>
    <w:rsid w:val="00EB65E2"/>
    <w:rsid w:val="00EB7E87"/>
    <w:rsid w:val="00EC6614"/>
    <w:rsid w:val="00EC6B6F"/>
    <w:rsid w:val="00ED1D14"/>
    <w:rsid w:val="00ED3689"/>
    <w:rsid w:val="00ED677C"/>
    <w:rsid w:val="00ED78CA"/>
    <w:rsid w:val="00ED7C97"/>
    <w:rsid w:val="00EE11C8"/>
    <w:rsid w:val="00EE1AA3"/>
    <w:rsid w:val="00EE20B7"/>
    <w:rsid w:val="00EE3A31"/>
    <w:rsid w:val="00EE4119"/>
    <w:rsid w:val="00EE5C4E"/>
    <w:rsid w:val="00EE64FC"/>
    <w:rsid w:val="00EE6A34"/>
    <w:rsid w:val="00EF2EE2"/>
    <w:rsid w:val="00EF2F5D"/>
    <w:rsid w:val="00EF5DB0"/>
    <w:rsid w:val="00EF7985"/>
    <w:rsid w:val="00EF7A30"/>
    <w:rsid w:val="00F00624"/>
    <w:rsid w:val="00F01AC2"/>
    <w:rsid w:val="00F110F1"/>
    <w:rsid w:val="00F1120A"/>
    <w:rsid w:val="00F11BC7"/>
    <w:rsid w:val="00F1429A"/>
    <w:rsid w:val="00F15237"/>
    <w:rsid w:val="00F1589B"/>
    <w:rsid w:val="00F16E8D"/>
    <w:rsid w:val="00F17848"/>
    <w:rsid w:val="00F2269C"/>
    <w:rsid w:val="00F31A0E"/>
    <w:rsid w:val="00F33734"/>
    <w:rsid w:val="00F35503"/>
    <w:rsid w:val="00F4186B"/>
    <w:rsid w:val="00F41AB2"/>
    <w:rsid w:val="00F47F6A"/>
    <w:rsid w:val="00F502A4"/>
    <w:rsid w:val="00F56E73"/>
    <w:rsid w:val="00F60C57"/>
    <w:rsid w:val="00F61C39"/>
    <w:rsid w:val="00F64DB1"/>
    <w:rsid w:val="00F741E2"/>
    <w:rsid w:val="00F75C76"/>
    <w:rsid w:val="00F84CDC"/>
    <w:rsid w:val="00F871B5"/>
    <w:rsid w:val="00F87C8E"/>
    <w:rsid w:val="00F90203"/>
    <w:rsid w:val="00F9341D"/>
    <w:rsid w:val="00F95190"/>
    <w:rsid w:val="00F95F6E"/>
    <w:rsid w:val="00F9630B"/>
    <w:rsid w:val="00F96CAB"/>
    <w:rsid w:val="00F97A59"/>
    <w:rsid w:val="00FA2969"/>
    <w:rsid w:val="00FA574B"/>
    <w:rsid w:val="00FA7E0D"/>
    <w:rsid w:val="00FB4996"/>
    <w:rsid w:val="00FB4E6D"/>
    <w:rsid w:val="00FB577A"/>
    <w:rsid w:val="00FC100E"/>
    <w:rsid w:val="00FC1EF6"/>
    <w:rsid w:val="00FC2278"/>
    <w:rsid w:val="00FC3A43"/>
    <w:rsid w:val="00FC3D94"/>
    <w:rsid w:val="00FC53F5"/>
    <w:rsid w:val="00FD23FE"/>
    <w:rsid w:val="00FD3515"/>
    <w:rsid w:val="00FD6468"/>
    <w:rsid w:val="00FE0521"/>
    <w:rsid w:val="00FE12B1"/>
    <w:rsid w:val="00FE1348"/>
    <w:rsid w:val="00FE1B08"/>
    <w:rsid w:val="00FE2208"/>
    <w:rsid w:val="00FE232B"/>
    <w:rsid w:val="00FE304D"/>
    <w:rsid w:val="00FF02BA"/>
    <w:rsid w:val="00FF0646"/>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2D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E2"/>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link w:val="BodyTextChar"/>
    <w:rsid w:val="00D237E2"/>
    <w:pPr>
      <w:widowControl/>
      <w:spacing w:after="240"/>
    </w:pPr>
    <w:rPr>
      <w:noProof/>
      <w:color w:val="000000"/>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link w:val="BodyTextIndentChar"/>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5346A9"/>
    <w:pPr>
      <w:widowControl/>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5346A9"/>
    <w:pPr>
      <w:widowControl/>
    </w:pPr>
    <w:rPr>
      <w:rFonts w:asciiTheme="minorHAnsi" w:hAnsiTheme="minorHAnsi"/>
      <w:b/>
      <w:snapToGrid/>
      <w:color w:val="000000"/>
      <w:sz w:val="22"/>
      <w:szCs w:val="22"/>
    </w:rPr>
  </w:style>
  <w:style w:type="paragraph" w:customStyle="1" w:styleId="TableText">
    <w:name w:val="Table Text"/>
    <w:basedOn w:val="Normal"/>
    <w:qFormat/>
    <w:rsid w:val="005346A9"/>
    <w:pPr>
      <w:widowControl/>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 w:type="character" w:styleId="PlaceholderText">
    <w:name w:val="Placeholder Text"/>
    <w:basedOn w:val="DefaultParagraphFont"/>
    <w:uiPriority w:val="99"/>
    <w:semiHidden/>
    <w:rsid w:val="000873E7"/>
    <w:rPr>
      <w:color w:val="808080"/>
    </w:rPr>
  </w:style>
  <w:style w:type="character" w:customStyle="1" w:styleId="BodyTextChar">
    <w:name w:val="Body Text Char"/>
    <w:basedOn w:val="DefaultParagraphFont"/>
    <w:link w:val="BodyText"/>
    <w:rsid w:val="00D237E2"/>
    <w:rPr>
      <w:noProof/>
      <w:snapToGrid w:val="0"/>
      <w:color w:val="000000"/>
      <w:sz w:val="24"/>
    </w:rPr>
  </w:style>
  <w:style w:type="character" w:customStyle="1" w:styleId="BodyTextIndentChar">
    <w:name w:val="Body Text Indent Char"/>
    <w:basedOn w:val="DefaultParagraphFont"/>
    <w:link w:val="BodyTextIndent"/>
    <w:rsid w:val="00D237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E2"/>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link w:val="BodyTextChar"/>
    <w:rsid w:val="00D237E2"/>
    <w:pPr>
      <w:widowControl/>
      <w:spacing w:after="240"/>
    </w:pPr>
    <w:rPr>
      <w:noProof/>
      <w:color w:val="000000"/>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link w:val="BodyTextIndentChar"/>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5346A9"/>
    <w:pPr>
      <w:widowControl/>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5346A9"/>
    <w:pPr>
      <w:widowControl/>
    </w:pPr>
    <w:rPr>
      <w:rFonts w:asciiTheme="minorHAnsi" w:hAnsiTheme="minorHAnsi"/>
      <w:b/>
      <w:snapToGrid/>
      <w:color w:val="000000"/>
      <w:sz w:val="22"/>
      <w:szCs w:val="22"/>
    </w:rPr>
  </w:style>
  <w:style w:type="paragraph" w:customStyle="1" w:styleId="TableText">
    <w:name w:val="Table Text"/>
    <w:basedOn w:val="Normal"/>
    <w:qFormat/>
    <w:rsid w:val="005346A9"/>
    <w:pPr>
      <w:widowControl/>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 w:type="character" w:styleId="PlaceholderText">
    <w:name w:val="Placeholder Text"/>
    <w:basedOn w:val="DefaultParagraphFont"/>
    <w:uiPriority w:val="99"/>
    <w:semiHidden/>
    <w:rsid w:val="000873E7"/>
    <w:rPr>
      <w:color w:val="808080"/>
    </w:rPr>
  </w:style>
  <w:style w:type="character" w:customStyle="1" w:styleId="BodyTextChar">
    <w:name w:val="Body Text Char"/>
    <w:basedOn w:val="DefaultParagraphFont"/>
    <w:link w:val="BodyText"/>
    <w:rsid w:val="00D237E2"/>
    <w:rPr>
      <w:noProof/>
      <w:snapToGrid w:val="0"/>
      <w:color w:val="000000"/>
      <w:sz w:val="24"/>
    </w:rPr>
  </w:style>
  <w:style w:type="character" w:customStyle="1" w:styleId="BodyTextIndentChar">
    <w:name w:val="Body Text Indent Char"/>
    <w:basedOn w:val="DefaultParagraphFont"/>
    <w:link w:val="BodyTextIndent"/>
    <w:rsid w:val="00D237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32774795">
      <w:bodyDiv w:val="1"/>
      <w:marLeft w:val="0"/>
      <w:marRight w:val="0"/>
      <w:marTop w:val="0"/>
      <w:marBottom w:val="0"/>
      <w:divBdr>
        <w:top w:val="none" w:sz="0" w:space="0" w:color="auto"/>
        <w:left w:val="none" w:sz="0" w:space="0" w:color="auto"/>
        <w:bottom w:val="none" w:sz="0" w:space="0" w:color="auto"/>
        <w:right w:val="none" w:sz="0" w:space="0" w:color="auto"/>
      </w:divBdr>
    </w:div>
    <w:div w:id="42289848">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1940991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5101843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39800433">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19A7F383EF4148819537FEF4F1DCA2"/>
        <w:category>
          <w:name w:val="General"/>
          <w:gallery w:val="placeholder"/>
        </w:category>
        <w:types>
          <w:type w:val="bbPlcHdr"/>
        </w:types>
        <w:behaviors>
          <w:behavior w:val="content"/>
        </w:behaviors>
        <w:guid w:val="{CBB04892-2022-406C-86C0-079B9CBA8513}"/>
      </w:docPartPr>
      <w:docPartBody>
        <w:p w14:paraId="49630CF8" w14:textId="77777777" w:rsidR="00952807" w:rsidRDefault="00195554" w:rsidP="00195554">
          <w:pPr>
            <w:pStyle w:val="C219A7F383EF4148819537FEF4F1DCA28"/>
          </w:pPr>
          <w:r w:rsidRPr="00FB170F">
            <w:rPr>
              <w:rStyle w:val="PlaceholderText"/>
            </w:rPr>
            <w:t xml:space="preserve">Click here to enter </w:t>
          </w:r>
          <w:r>
            <w:rPr>
              <w:rStyle w:val="PlaceholderText"/>
            </w:rPr>
            <w:t>Executive Summary text</w:t>
          </w:r>
          <w:r w:rsidRPr="00FB170F">
            <w:rPr>
              <w:rStyle w:val="PlaceholderText"/>
            </w:rPr>
            <w:t>.</w:t>
          </w:r>
        </w:p>
      </w:docPartBody>
    </w:docPart>
    <w:docPart>
      <w:docPartPr>
        <w:name w:val="9277CCE847944D879DEFFAE8E9CC92BD"/>
        <w:category>
          <w:name w:val="General"/>
          <w:gallery w:val="placeholder"/>
        </w:category>
        <w:types>
          <w:type w:val="bbPlcHdr"/>
        </w:types>
        <w:behaviors>
          <w:behavior w:val="content"/>
        </w:behaviors>
        <w:guid w:val="{59859468-47F8-4E56-AA2A-6CD54932FD16}"/>
      </w:docPartPr>
      <w:docPartBody>
        <w:p w14:paraId="49630CF9" w14:textId="77777777" w:rsidR="00952807" w:rsidRDefault="00195554" w:rsidP="00195554">
          <w:pPr>
            <w:pStyle w:val="9277CCE847944D879DEFFAE8E9CC92BD8"/>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31C2490887F04684AF9687408AD81D44"/>
        <w:category>
          <w:name w:val="General"/>
          <w:gallery w:val="placeholder"/>
        </w:category>
        <w:types>
          <w:type w:val="bbPlcHdr"/>
        </w:types>
        <w:behaviors>
          <w:behavior w:val="content"/>
        </w:behaviors>
        <w:guid w:val="{F8EB3683-A750-4E66-A916-939967366711}"/>
      </w:docPartPr>
      <w:docPartBody>
        <w:p w14:paraId="49630CFA" w14:textId="77777777" w:rsidR="00952807" w:rsidRDefault="00195554" w:rsidP="00195554">
          <w:pPr>
            <w:pStyle w:val="31C2490887F04684AF9687408AD81D448"/>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CC13D9597BE5465C83060FD6DA6931F6"/>
        <w:category>
          <w:name w:val="General"/>
          <w:gallery w:val="placeholder"/>
        </w:category>
        <w:types>
          <w:type w:val="bbPlcHdr"/>
        </w:types>
        <w:behaviors>
          <w:behavior w:val="content"/>
        </w:behaviors>
        <w:guid w:val="{09D0D4E3-256A-4C7F-A054-2CD501E9B763}"/>
      </w:docPartPr>
      <w:docPartBody>
        <w:p w14:paraId="49630CFB" w14:textId="77777777" w:rsidR="00952807" w:rsidRDefault="00195554" w:rsidP="00195554">
          <w:pPr>
            <w:pStyle w:val="CC13D9597BE5465C83060FD6DA6931F68"/>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A1BE9200B73E4195873C4FF16E447798"/>
        <w:category>
          <w:name w:val="General"/>
          <w:gallery w:val="placeholder"/>
        </w:category>
        <w:types>
          <w:type w:val="bbPlcHdr"/>
        </w:types>
        <w:behaviors>
          <w:behavior w:val="content"/>
        </w:behaviors>
        <w:guid w:val="{2A8F824A-A4B9-4123-9A00-198977D5CCAF}"/>
      </w:docPartPr>
      <w:docPartBody>
        <w:p w14:paraId="49630CFC" w14:textId="77777777" w:rsidR="00952807" w:rsidRDefault="00195554" w:rsidP="00195554">
          <w:pPr>
            <w:pStyle w:val="A1BE9200B73E4195873C4FF16E4477988"/>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499652BAFFF04298A6069F9CEE51AFD3"/>
        <w:category>
          <w:name w:val="General"/>
          <w:gallery w:val="placeholder"/>
        </w:category>
        <w:types>
          <w:type w:val="bbPlcHdr"/>
        </w:types>
        <w:behaviors>
          <w:behavior w:val="content"/>
        </w:behaviors>
        <w:guid w:val="{3A7083BB-1AF5-4372-8E12-4DCB7FC32E60}"/>
      </w:docPartPr>
      <w:docPartBody>
        <w:p w14:paraId="49630CFD" w14:textId="77777777" w:rsidR="00A6727E" w:rsidRDefault="00195554" w:rsidP="00195554">
          <w:pPr>
            <w:pStyle w:val="499652BAFFF04298A6069F9CEE51AFD34"/>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E6250DA5151A4CE98A688F950ADAF83D"/>
        <w:category>
          <w:name w:val="General"/>
          <w:gallery w:val="placeholder"/>
        </w:category>
        <w:types>
          <w:type w:val="bbPlcHdr"/>
        </w:types>
        <w:behaviors>
          <w:behavior w:val="content"/>
        </w:behaviors>
        <w:guid w:val="{16160A99-1FBF-4CC7-89AB-F8E5E693D6C3}"/>
      </w:docPartPr>
      <w:docPartBody>
        <w:p w14:paraId="49630CFE" w14:textId="77777777" w:rsidR="00A6727E" w:rsidRDefault="00195554" w:rsidP="00195554">
          <w:pPr>
            <w:pStyle w:val="E6250DA5151A4CE98A688F950ADAF83D4"/>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087AAFA5DAA5407C8395CBF0AE8233F2"/>
        <w:category>
          <w:name w:val="General"/>
          <w:gallery w:val="placeholder"/>
        </w:category>
        <w:types>
          <w:type w:val="bbPlcHdr"/>
        </w:types>
        <w:behaviors>
          <w:behavior w:val="content"/>
        </w:behaviors>
        <w:guid w:val="{F27485B0-8E2D-494B-901D-48F7449C3304}"/>
      </w:docPartPr>
      <w:docPartBody>
        <w:p w14:paraId="49630CFF" w14:textId="77777777" w:rsidR="00A6727E" w:rsidRDefault="00195554" w:rsidP="00195554">
          <w:pPr>
            <w:pStyle w:val="087AAFA5DAA5407C8395CBF0AE8233F24"/>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C2B48D50B0C64193BF68BEE04F2106B9"/>
        <w:category>
          <w:name w:val="General"/>
          <w:gallery w:val="placeholder"/>
        </w:category>
        <w:types>
          <w:type w:val="bbPlcHdr"/>
        </w:types>
        <w:behaviors>
          <w:behavior w:val="content"/>
        </w:behaviors>
        <w:guid w:val="{41DE4398-1B11-453C-87CF-6600BE815DC3}"/>
      </w:docPartPr>
      <w:docPartBody>
        <w:p w14:paraId="49630D00" w14:textId="77777777" w:rsidR="00A6727E" w:rsidRDefault="00195554" w:rsidP="00195554">
          <w:pPr>
            <w:pStyle w:val="C2B48D50B0C64193BF68BEE04F2106B94"/>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FF460C8662D04E398680E80166BE4C63"/>
        <w:category>
          <w:name w:val="General"/>
          <w:gallery w:val="placeholder"/>
        </w:category>
        <w:types>
          <w:type w:val="bbPlcHdr"/>
        </w:types>
        <w:behaviors>
          <w:behavior w:val="content"/>
        </w:behaviors>
        <w:guid w:val="{AA49BA8B-3575-4DDC-8A23-0429DF1D2824}"/>
      </w:docPartPr>
      <w:docPartBody>
        <w:p w14:paraId="49630D01" w14:textId="77777777" w:rsidR="00A6727E" w:rsidRDefault="00195554" w:rsidP="00195554">
          <w:pPr>
            <w:pStyle w:val="FF460C8662D04E398680E80166BE4C63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8727EBDF118C48A6B10B6BE24097A5C2"/>
        <w:category>
          <w:name w:val="General"/>
          <w:gallery w:val="placeholder"/>
        </w:category>
        <w:types>
          <w:type w:val="bbPlcHdr"/>
        </w:types>
        <w:behaviors>
          <w:behavior w:val="content"/>
        </w:behaviors>
        <w:guid w:val="{CB66538D-5409-4839-B120-1EEFCD51624E}"/>
      </w:docPartPr>
      <w:docPartBody>
        <w:p w14:paraId="49630D02" w14:textId="77777777" w:rsidR="00A6727E" w:rsidRDefault="00195554" w:rsidP="00195554">
          <w:pPr>
            <w:pStyle w:val="8727EBDF118C48A6B10B6BE24097A5C2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7EBA2A55D8A9450985EB1545ACFBAEEE"/>
        <w:category>
          <w:name w:val="General"/>
          <w:gallery w:val="placeholder"/>
        </w:category>
        <w:types>
          <w:type w:val="bbPlcHdr"/>
        </w:types>
        <w:behaviors>
          <w:behavior w:val="content"/>
        </w:behaviors>
        <w:guid w:val="{FEFAD947-6F40-4093-A99C-644D5F2ECE73}"/>
      </w:docPartPr>
      <w:docPartBody>
        <w:p w14:paraId="49630D03" w14:textId="77777777" w:rsidR="00A6727E" w:rsidRDefault="00195554" w:rsidP="00195554">
          <w:pPr>
            <w:pStyle w:val="7EBA2A55D8A9450985EB1545ACFBAEEE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FC5AE9F6840948E6995FE8EE46C829A2"/>
        <w:category>
          <w:name w:val="General"/>
          <w:gallery w:val="placeholder"/>
        </w:category>
        <w:types>
          <w:type w:val="bbPlcHdr"/>
        </w:types>
        <w:behaviors>
          <w:behavior w:val="content"/>
        </w:behaviors>
        <w:guid w:val="{71DE15A9-CF6A-46A4-9D35-8E1AA0C00C29}"/>
      </w:docPartPr>
      <w:docPartBody>
        <w:p w14:paraId="49630D04" w14:textId="77777777" w:rsidR="00A6727E" w:rsidRDefault="00195554" w:rsidP="00195554">
          <w:pPr>
            <w:pStyle w:val="FC5AE9F6840948E6995FE8EE46C829A2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8FFBBE086EB74154BBC2FC07C21A0ECE"/>
        <w:category>
          <w:name w:val="General"/>
          <w:gallery w:val="placeholder"/>
        </w:category>
        <w:types>
          <w:type w:val="bbPlcHdr"/>
        </w:types>
        <w:behaviors>
          <w:behavior w:val="content"/>
        </w:behaviors>
        <w:guid w:val="{22D6EAEF-505E-4F22-B3BE-77B8EA066158}"/>
      </w:docPartPr>
      <w:docPartBody>
        <w:p w14:paraId="49630D05" w14:textId="77777777" w:rsidR="00A6727E" w:rsidRDefault="00195554" w:rsidP="00195554">
          <w:pPr>
            <w:pStyle w:val="8FFBBE086EB74154BBC2FC07C21A0ECE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4E98FDA5B31C430581E3EE6C135617C2"/>
        <w:category>
          <w:name w:val="General"/>
          <w:gallery w:val="placeholder"/>
        </w:category>
        <w:types>
          <w:type w:val="bbPlcHdr"/>
        </w:types>
        <w:behaviors>
          <w:behavior w:val="content"/>
        </w:behaviors>
        <w:guid w:val="{50319555-172F-41E7-AFB0-8C64D32B582B}"/>
      </w:docPartPr>
      <w:docPartBody>
        <w:p w14:paraId="49630D06" w14:textId="77777777" w:rsidR="00A6727E" w:rsidRDefault="00195554" w:rsidP="00195554">
          <w:pPr>
            <w:pStyle w:val="4E98FDA5B31C430581E3EE6C135617C2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A92DE7EFCA8A4C738EB1F8C6434A4A1A"/>
        <w:category>
          <w:name w:val="General"/>
          <w:gallery w:val="placeholder"/>
        </w:category>
        <w:types>
          <w:type w:val="bbPlcHdr"/>
        </w:types>
        <w:behaviors>
          <w:behavior w:val="content"/>
        </w:behaviors>
        <w:guid w:val="{C18218E6-F57E-43B4-8519-F5CC210E45B3}"/>
      </w:docPartPr>
      <w:docPartBody>
        <w:p w14:paraId="49630D07" w14:textId="77777777" w:rsidR="00A6727E" w:rsidRDefault="00195554" w:rsidP="00195554">
          <w:pPr>
            <w:pStyle w:val="A92DE7EFCA8A4C738EB1F8C6434A4A1A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78B1D7D48E1D4FE7A0D8C2078A77CB7B"/>
        <w:category>
          <w:name w:val="General"/>
          <w:gallery w:val="placeholder"/>
        </w:category>
        <w:types>
          <w:type w:val="bbPlcHdr"/>
        </w:types>
        <w:behaviors>
          <w:behavior w:val="content"/>
        </w:behaviors>
        <w:guid w:val="{1A58336E-B840-4260-99B6-2B79A7B4EB80}"/>
      </w:docPartPr>
      <w:docPartBody>
        <w:p w14:paraId="49630D08" w14:textId="77777777" w:rsidR="00A6727E" w:rsidRDefault="00195554" w:rsidP="00195554">
          <w:pPr>
            <w:pStyle w:val="78B1D7D48E1D4FE7A0D8C2078A77CB7B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B3433A26FD1F4A2FA12FF208027146A4"/>
        <w:category>
          <w:name w:val="General"/>
          <w:gallery w:val="placeholder"/>
        </w:category>
        <w:types>
          <w:type w:val="bbPlcHdr"/>
        </w:types>
        <w:behaviors>
          <w:behavior w:val="content"/>
        </w:behaviors>
        <w:guid w:val="{AE5AF9A0-CDEC-4E48-B890-FD752ED6E752}"/>
      </w:docPartPr>
      <w:docPartBody>
        <w:p w14:paraId="49630D09" w14:textId="77777777" w:rsidR="00A6727E" w:rsidRDefault="00195554" w:rsidP="00195554">
          <w:pPr>
            <w:pStyle w:val="B3433A26FD1F4A2FA12FF208027146A4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EA4F75890CA34E4DB7A4D117216BABDE"/>
        <w:category>
          <w:name w:val="General"/>
          <w:gallery w:val="placeholder"/>
        </w:category>
        <w:types>
          <w:type w:val="bbPlcHdr"/>
        </w:types>
        <w:behaviors>
          <w:behavior w:val="content"/>
        </w:behaviors>
        <w:guid w:val="{97388538-28C9-4D70-BB9D-C77A397B29C3}"/>
      </w:docPartPr>
      <w:docPartBody>
        <w:p w14:paraId="49630D0A" w14:textId="77777777" w:rsidR="00A6727E" w:rsidRDefault="00195554" w:rsidP="00195554">
          <w:pPr>
            <w:pStyle w:val="EA4F75890CA34E4DB7A4D117216BABDE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170972E4171F40C0BBBE3E48AE3A024D"/>
        <w:category>
          <w:name w:val="General"/>
          <w:gallery w:val="placeholder"/>
        </w:category>
        <w:types>
          <w:type w:val="bbPlcHdr"/>
        </w:types>
        <w:behaviors>
          <w:behavior w:val="content"/>
        </w:behaviors>
        <w:guid w:val="{CDB9098F-6687-4A1D-8135-2A7B615F2D71}"/>
      </w:docPartPr>
      <w:docPartBody>
        <w:p w14:paraId="49630D0B" w14:textId="77777777" w:rsidR="00A6727E" w:rsidRDefault="00195554" w:rsidP="00195554">
          <w:pPr>
            <w:pStyle w:val="170972E4171F40C0BBBE3E48AE3A024D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9F2D26AC83DB489D880A3C59A3F2E024"/>
        <w:category>
          <w:name w:val="General"/>
          <w:gallery w:val="placeholder"/>
        </w:category>
        <w:types>
          <w:type w:val="bbPlcHdr"/>
        </w:types>
        <w:behaviors>
          <w:behavior w:val="content"/>
        </w:behaviors>
        <w:guid w:val="{4D272ABD-F084-460A-9F8C-6600EEF3AF95}"/>
      </w:docPartPr>
      <w:docPartBody>
        <w:p w14:paraId="49630D0C" w14:textId="77777777" w:rsidR="00A6727E" w:rsidRDefault="00195554" w:rsidP="00195554">
          <w:pPr>
            <w:pStyle w:val="9F2D26AC83DB489D880A3C59A3F2E024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4223666393484D108C2513FC3D7C9FE2"/>
        <w:category>
          <w:name w:val="General"/>
          <w:gallery w:val="placeholder"/>
        </w:category>
        <w:types>
          <w:type w:val="bbPlcHdr"/>
        </w:types>
        <w:behaviors>
          <w:behavior w:val="content"/>
        </w:behaviors>
        <w:guid w:val="{57BA6411-D377-41ED-8A59-854C16FF3B4D}"/>
      </w:docPartPr>
      <w:docPartBody>
        <w:p w14:paraId="49630D0D" w14:textId="77777777" w:rsidR="00A21E36" w:rsidRDefault="00C565DE" w:rsidP="00C565DE">
          <w:pPr>
            <w:pStyle w:val="4223666393484D108C2513FC3D7C9FE2"/>
          </w:pPr>
          <w:r w:rsidRPr="00FB170F">
            <w:rPr>
              <w:rStyle w:val="PlaceholderText"/>
            </w:rPr>
            <w:t xml:space="preserve">Click here to enter </w:t>
          </w:r>
          <w:r>
            <w:rPr>
              <w:rStyle w:val="PlaceholderText"/>
            </w:rPr>
            <w:t>first Additional Challenge or Highlight</w:t>
          </w:r>
          <w:r w:rsidRPr="00FB170F">
            <w:rPr>
              <w:rStyle w:val="PlaceholderText"/>
            </w:rPr>
            <w:t>.</w:t>
          </w:r>
        </w:p>
      </w:docPartBody>
    </w:docPart>
    <w:docPart>
      <w:docPartPr>
        <w:name w:val="83A9C53D8FFF4A6395FC0D5521FBC588"/>
        <w:category>
          <w:name w:val="General"/>
          <w:gallery w:val="placeholder"/>
        </w:category>
        <w:types>
          <w:type w:val="bbPlcHdr"/>
        </w:types>
        <w:behaviors>
          <w:behavior w:val="content"/>
        </w:behaviors>
        <w:guid w:val="{4BFF84E7-AF93-41A6-BE03-BE7451043CF1}"/>
      </w:docPartPr>
      <w:docPartBody>
        <w:p w14:paraId="49630D0E" w14:textId="77777777" w:rsidR="00A21E36" w:rsidRDefault="00C565DE" w:rsidP="00C565DE">
          <w:pPr>
            <w:pStyle w:val="83A9C53D8FFF4A6395FC0D5521FBC588"/>
          </w:pPr>
          <w:r w:rsidRPr="00FB170F">
            <w:rPr>
              <w:rStyle w:val="PlaceholderText"/>
            </w:rPr>
            <w:t xml:space="preserve">Click here to enter </w:t>
          </w:r>
          <w:r>
            <w:rPr>
              <w:rStyle w:val="PlaceholderText"/>
            </w:rPr>
            <w:t>second Additional Challenge or Highlight</w:t>
          </w:r>
          <w:r w:rsidRPr="00FB170F">
            <w:rPr>
              <w:rStyle w:val="PlaceholderText"/>
            </w:rPr>
            <w:t>.</w:t>
          </w:r>
        </w:p>
      </w:docPartBody>
    </w:docPart>
    <w:docPart>
      <w:docPartPr>
        <w:name w:val="9888DA79C4BD4722BE0505DACADB2CDB"/>
        <w:category>
          <w:name w:val="General"/>
          <w:gallery w:val="placeholder"/>
        </w:category>
        <w:types>
          <w:type w:val="bbPlcHdr"/>
        </w:types>
        <w:behaviors>
          <w:behavior w:val="content"/>
        </w:behaviors>
        <w:guid w:val="{0D49C2AE-74BD-43E6-A9AD-D4CDC68A5C7D}"/>
      </w:docPartPr>
      <w:docPartBody>
        <w:p w14:paraId="49630D0F" w14:textId="77777777" w:rsidR="00A21E36" w:rsidRDefault="00C565DE" w:rsidP="00C565DE">
          <w:pPr>
            <w:pStyle w:val="9888DA79C4BD4722BE0505DACADB2CDB"/>
          </w:pPr>
          <w:r>
            <w:rPr>
              <w:rStyle w:val="PlaceholderText"/>
            </w:rPr>
            <w:t>To be entered by AIR.</w:t>
          </w:r>
        </w:p>
      </w:docPartBody>
    </w:docPart>
    <w:docPart>
      <w:docPartPr>
        <w:name w:val="280EA749F8B04830BC4E55005FA13657"/>
        <w:category>
          <w:name w:val="General"/>
          <w:gallery w:val="placeholder"/>
        </w:category>
        <w:types>
          <w:type w:val="bbPlcHdr"/>
        </w:types>
        <w:behaviors>
          <w:behavior w:val="content"/>
        </w:behaviors>
        <w:guid w:val="{41D5C47D-E623-4B1C-ADF6-494FAF6D5A72}"/>
      </w:docPartPr>
      <w:docPartBody>
        <w:p w14:paraId="49630D10" w14:textId="77777777" w:rsidR="00FF789A" w:rsidRDefault="00C93A83" w:rsidP="00C93A83">
          <w:pPr>
            <w:pStyle w:val="280EA749F8B04830BC4E55005FA13657"/>
          </w:pPr>
          <w:r>
            <w:rPr>
              <w:rStyle w:val="PlaceholderText"/>
            </w:rPr>
            <w:t>To be entered by AIR.</w:t>
          </w:r>
        </w:p>
      </w:docPartBody>
    </w:docPart>
    <w:docPart>
      <w:docPartPr>
        <w:name w:val="0DA6D0C7442E4EB68EF4616F4FA77AF8"/>
        <w:category>
          <w:name w:val="General"/>
          <w:gallery w:val="placeholder"/>
        </w:category>
        <w:types>
          <w:type w:val="bbPlcHdr"/>
        </w:types>
        <w:behaviors>
          <w:behavior w:val="content"/>
        </w:behaviors>
        <w:guid w:val="{5046B986-8C1E-4131-8C30-485E95B4709F}"/>
      </w:docPartPr>
      <w:docPartBody>
        <w:p w14:paraId="49630D11" w14:textId="77777777" w:rsidR="00FF789A" w:rsidRDefault="00C93A83" w:rsidP="00C93A83">
          <w:pPr>
            <w:pStyle w:val="0DA6D0C7442E4EB68EF4616F4FA77AF8"/>
          </w:pPr>
          <w:r>
            <w:rPr>
              <w:rStyle w:val="PlaceholderText"/>
            </w:rPr>
            <w:t>To be entered by AIR.</w:t>
          </w:r>
        </w:p>
      </w:docPartBody>
    </w:docPart>
    <w:docPart>
      <w:docPartPr>
        <w:name w:val="949097EED3E24CBDA2EAED6425A7230D"/>
        <w:category>
          <w:name w:val="General"/>
          <w:gallery w:val="placeholder"/>
        </w:category>
        <w:types>
          <w:type w:val="bbPlcHdr"/>
        </w:types>
        <w:behaviors>
          <w:behavior w:val="content"/>
        </w:behaviors>
        <w:guid w:val="{1E57E402-4C0C-4C22-A083-16A83F84132D}"/>
      </w:docPartPr>
      <w:docPartBody>
        <w:p w14:paraId="49630D12" w14:textId="77777777" w:rsidR="00FF789A" w:rsidRDefault="00C93A83" w:rsidP="00C93A83">
          <w:pPr>
            <w:pStyle w:val="949097EED3E24CBDA2EAED6425A7230D"/>
          </w:pPr>
          <w:r>
            <w:rPr>
              <w:rStyle w:val="PlaceholderText"/>
            </w:rPr>
            <w:t>To be entered by AIR.</w:t>
          </w:r>
        </w:p>
      </w:docPartBody>
    </w:docPart>
    <w:docPart>
      <w:docPartPr>
        <w:name w:val="E380AF472EB14C6895E705445B8ED530"/>
        <w:category>
          <w:name w:val="General"/>
          <w:gallery w:val="placeholder"/>
        </w:category>
        <w:types>
          <w:type w:val="bbPlcHdr"/>
        </w:types>
        <w:behaviors>
          <w:behavior w:val="content"/>
        </w:behaviors>
        <w:guid w:val="{C49272F4-FD12-416D-8AE8-9D39381F3870}"/>
      </w:docPartPr>
      <w:docPartBody>
        <w:p w14:paraId="49630D13" w14:textId="77777777" w:rsidR="00FF789A" w:rsidRDefault="00C93A83" w:rsidP="00C93A83">
          <w:pPr>
            <w:pStyle w:val="E380AF472EB14C6895E705445B8ED530"/>
          </w:pPr>
          <w:r>
            <w:rPr>
              <w:rStyle w:val="PlaceholderText"/>
            </w:rPr>
            <w:t>To be entered by AIR.</w:t>
          </w:r>
        </w:p>
      </w:docPartBody>
    </w:docPart>
    <w:docPart>
      <w:docPartPr>
        <w:name w:val="0C7D7BFE7CCC449B851089CA688B5C1F"/>
        <w:category>
          <w:name w:val="General"/>
          <w:gallery w:val="placeholder"/>
        </w:category>
        <w:types>
          <w:type w:val="bbPlcHdr"/>
        </w:types>
        <w:behaviors>
          <w:behavior w:val="content"/>
        </w:behaviors>
        <w:guid w:val="{2BCD6FC6-7D1D-4B4B-999C-877C7B4F9F5F}"/>
      </w:docPartPr>
      <w:docPartBody>
        <w:p w14:paraId="49630D14" w14:textId="77777777" w:rsidR="00FF789A" w:rsidRDefault="00C93A83" w:rsidP="00C93A83">
          <w:pPr>
            <w:pStyle w:val="0C7D7BFE7CCC449B851089CA688B5C1F"/>
          </w:pPr>
          <w:r>
            <w:rPr>
              <w:rStyle w:val="PlaceholderText"/>
            </w:rPr>
            <w:t>To be entered by AIR</w:t>
          </w:r>
          <w:r w:rsidRPr="00FB170F">
            <w:rPr>
              <w:rStyle w:val="PlaceholderText"/>
            </w:rPr>
            <w:t>.</w:t>
          </w:r>
        </w:p>
      </w:docPartBody>
    </w:docPart>
    <w:docPart>
      <w:docPartPr>
        <w:name w:val="8835BACE244D46C7A172B2440B39AB67"/>
        <w:category>
          <w:name w:val="General"/>
          <w:gallery w:val="placeholder"/>
        </w:category>
        <w:types>
          <w:type w:val="bbPlcHdr"/>
        </w:types>
        <w:behaviors>
          <w:behavior w:val="content"/>
        </w:behaviors>
        <w:guid w:val="{D46184A8-6227-42F5-9F29-71D888EE73D2}"/>
      </w:docPartPr>
      <w:docPartBody>
        <w:p w14:paraId="49630D15" w14:textId="77777777" w:rsidR="00FF789A" w:rsidRDefault="00C93A83" w:rsidP="00C93A83">
          <w:pPr>
            <w:pStyle w:val="8835BACE244D46C7A172B2440B39AB67"/>
          </w:pPr>
          <w:r>
            <w:rPr>
              <w:rStyle w:val="PlaceholderText"/>
            </w:rPr>
            <w:t>To be entered by AIR</w:t>
          </w:r>
          <w:r w:rsidRPr="00FB170F">
            <w:rPr>
              <w:rStyle w:val="PlaceholderText"/>
            </w:rPr>
            <w:t>.</w:t>
          </w:r>
        </w:p>
      </w:docPartBody>
    </w:docPart>
    <w:docPart>
      <w:docPartPr>
        <w:name w:val="E38ED9874B424430B7D9F8AFCC97B24E"/>
        <w:category>
          <w:name w:val="General"/>
          <w:gallery w:val="placeholder"/>
        </w:category>
        <w:types>
          <w:type w:val="bbPlcHdr"/>
        </w:types>
        <w:behaviors>
          <w:behavior w:val="content"/>
        </w:behaviors>
        <w:guid w:val="{8EA072F9-B3C8-4489-8C39-E693780EA63A}"/>
      </w:docPartPr>
      <w:docPartBody>
        <w:p w14:paraId="49630D16" w14:textId="77777777" w:rsidR="00FF789A" w:rsidRDefault="00C93A83" w:rsidP="00C93A83">
          <w:pPr>
            <w:pStyle w:val="E38ED9874B424430B7D9F8AFCC97B24E"/>
          </w:pPr>
          <w:r>
            <w:rPr>
              <w:rStyle w:val="PlaceholderText"/>
            </w:rPr>
            <w:t>To be entered by 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A0061"/>
    <w:multiLevelType w:val="multilevel"/>
    <w:tmpl w:val="589A9B0A"/>
    <w:lvl w:ilvl="0">
      <w:start w:val="1"/>
      <w:numFmt w:val="decimal"/>
      <w:pStyle w:val="9277CCE847944D879DEFFAE8E9CC92B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42745F2"/>
    <w:multiLevelType w:val="multilevel"/>
    <w:tmpl w:val="237C9DFA"/>
    <w:lvl w:ilvl="0">
      <w:start w:val="1"/>
      <w:numFmt w:val="decimal"/>
      <w:pStyle w:val="9277CCE847944D879DEFFAE8E9CC92BD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2"/>
  </w:compat>
  <w:rsids>
    <w:rsidRoot w:val="00952807"/>
    <w:rsid w:val="00195554"/>
    <w:rsid w:val="001A7B46"/>
    <w:rsid w:val="001E0303"/>
    <w:rsid w:val="0028544B"/>
    <w:rsid w:val="002E6AA1"/>
    <w:rsid w:val="0032161D"/>
    <w:rsid w:val="00354A55"/>
    <w:rsid w:val="00382A85"/>
    <w:rsid w:val="003C3ADD"/>
    <w:rsid w:val="004C3439"/>
    <w:rsid w:val="004E2FE9"/>
    <w:rsid w:val="00520C37"/>
    <w:rsid w:val="005B4DF4"/>
    <w:rsid w:val="005F58E6"/>
    <w:rsid w:val="005F7298"/>
    <w:rsid w:val="006E3781"/>
    <w:rsid w:val="0076138A"/>
    <w:rsid w:val="00777AB2"/>
    <w:rsid w:val="00952807"/>
    <w:rsid w:val="009A2D26"/>
    <w:rsid w:val="009B63AB"/>
    <w:rsid w:val="00A21E36"/>
    <w:rsid w:val="00A6727E"/>
    <w:rsid w:val="00BB15EF"/>
    <w:rsid w:val="00BC5208"/>
    <w:rsid w:val="00C565DE"/>
    <w:rsid w:val="00C81656"/>
    <w:rsid w:val="00C93A83"/>
    <w:rsid w:val="00ED2479"/>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30CF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A83"/>
    <w:rPr>
      <w:color w:val="808080"/>
    </w:rPr>
  </w:style>
  <w:style w:type="paragraph" w:customStyle="1" w:styleId="E02FA40B9BF943D48083DC8AB7D8D874">
    <w:name w:val="E02FA40B9BF943D48083DC8AB7D8D874"/>
    <w:rsid w:val="00952807"/>
  </w:style>
  <w:style w:type="paragraph" w:customStyle="1" w:styleId="75EC084F6A1B4AFAB198C2241D086228">
    <w:name w:val="75EC084F6A1B4AFAB198C2241D086228"/>
    <w:rsid w:val="00952807"/>
  </w:style>
  <w:style w:type="paragraph" w:customStyle="1" w:styleId="9FD82DCDD2D54504A1C8404404F53D39">
    <w:name w:val="9FD82DCDD2D54504A1C8404404F53D39"/>
    <w:rsid w:val="00952807"/>
  </w:style>
  <w:style w:type="paragraph" w:customStyle="1" w:styleId="F88A5E5ED3AF42D382200723684CDEB9">
    <w:name w:val="F88A5E5ED3AF42D382200723684CDEB9"/>
    <w:rsid w:val="00952807"/>
  </w:style>
  <w:style w:type="paragraph" w:customStyle="1" w:styleId="79399A42D61B40CC9E7FF83967424C09">
    <w:name w:val="79399A42D61B40CC9E7FF83967424C09"/>
    <w:rsid w:val="00952807"/>
  </w:style>
  <w:style w:type="paragraph" w:customStyle="1" w:styleId="E3C8E268ED9A4536A4F1152E5F20410F">
    <w:name w:val="E3C8E268ED9A4536A4F1152E5F20410F"/>
    <w:rsid w:val="00952807"/>
  </w:style>
  <w:style w:type="paragraph" w:customStyle="1" w:styleId="1999DC4A74B943ABBE3C3D22BFAB3C01">
    <w:name w:val="1999DC4A74B943ABBE3C3D22BFAB3C01"/>
    <w:rsid w:val="00952807"/>
  </w:style>
  <w:style w:type="paragraph" w:customStyle="1" w:styleId="FC76BF67048444A5832515CFDC95D91F">
    <w:name w:val="FC76BF67048444A5832515CFDC95D91F"/>
    <w:rsid w:val="00952807"/>
  </w:style>
  <w:style w:type="paragraph" w:customStyle="1" w:styleId="81550E6C33B14B5B9E916CA37AB4F421">
    <w:name w:val="81550E6C33B14B5B9E916CA37AB4F421"/>
    <w:rsid w:val="00952807"/>
  </w:style>
  <w:style w:type="paragraph" w:customStyle="1" w:styleId="7F9ACCC495934868B689D8B79B8D9CB8">
    <w:name w:val="7F9ACCC495934868B689D8B79B8D9CB8"/>
    <w:rsid w:val="00952807"/>
  </w:style>
  <w:style w:type="paragraph" w:customStyle="1" w:styleId="9993BE348FC3414BB38794336222A54C">
    <w:name w:val="9993BE348FC3414BB38794336222A54C"/>
    <w:rsid w:val="00952807"/>
  </w:style>
  <w:style w:type="paragraph" w:customStyle="1" w:styleId="91C2341DCA4A443D8AFEE5CDF12614AF">
    <w:name w:val="91C2341DCA4A443D8AFEE5CDF12614AF"/>
    <w:rsid w:val="00952807"/>
  </w:style>
  <w:style w:type="paragraph" w:customStyle="1" w:styleId="D5BEE41A07D64CAFBEBEE86C79AE488A">
    <w:name w:val="D5BEE41A07D64CAFBEBEE86C79AE488A"/>
    <w:rsid w:val="00952807"/>
  </w:style>
  <w:style w:type="paragraph" w:customStyle="1" w:styleId="8B9393337F5B4022B1643AF174B21EF7">
    <w:name w:val="8B9393337F5B4022B1643AF174B21EF7"/>
    <w:rsid w:val="00952807"/>
  </w:style>
  <w:style w:type="paragraph" w:customStyle="1" w:styleId="1F4E51B9AFE641608F1AE3C2D66F556F">
    <w:name w:val="1F4E51B9AFE641608F1AE3C2D66F556F"/>
    <w:rsid w:val="00952807"/>
  </w:style>
  <w:style w:type="paragraph" w:customStyle="1" w:styleId="A390E1DFEE7F4985903EA190DCC6447B">
    <w:name w:val="A390E1DFEE7F4985903EA190DCC6447B"/>
    <w:rsid w:val="00952807"/>
  </w:style>
  <w:style w:type="paragraph" w:customStyle="1" w:styleId="32ABCFAB46C74C928E6B12C1C6415587">
    <w:name w:val="32ABCFAB46C74C928E6B12C1C6415587"/>
    <w:rsid w:val="00952807"/>
  </w:style>
  <w:style w:type="paragraph" w:customStyle="1" w:styleId="849F3CAF2FDA40B8AFF0C0DB44AD2D32">
    <w:name w:val="849F3CAF2FDA40B8AFF0C0DB44AD2D32"/>
    <w:rsid w:val="00952807"/>
  </w:style>
  <w:style w:type="paragraph" w:customStyle="1" w:styleId="1F872E02842F4E829791128ADB93E2B7">
    <w:name w:val="1F872E02842F4E829791128ADB93E2B7"/>
    <w:rsid w:val="00952807"/>
  </w:style>
  <w:style w:type="paragraph" w:customStyle="1" w:styleId="34FFF53F0D5A44AF96A490EC59B06C43">
    <w:name w:val="34FFF53F0D5A44AF96A490EC59B06C43"/>
    <w:rsid w:val="00952807"/>
  </w:style>
  <w:style w:type="paragraph" w:customStyle="1" w:styleId="CEE96AECB4ED4E9F824D3111EFD3B8A5">
    <w:name w:val="CEE96AECB4ED4E9F824D3111EFD3B8A5"/>
    <w:rsid w:val="00952807"/>
  </w:style>
  <w:style w:type="paragraph" w:customStyle="1" w:styleId="57C24D7DB7B04A0099779CE610BCC165">
    <w:name w:val="57C24D7DB7B04A0099779CE610BCC165"/>
    <w:rsid w:val="00952807"/>
  </w:style>
  <w:style w:type="paragraph" w:customStyle="1" w:styleId="72E8817B1E144C1080E1338E791631A5">
    <w:name w:val="72E8817B1E144C1080E1338E791631A5"/>
    <w:rsid w:val="00952807"/>
  </w:style>
  <w:style w:type="paragraph" w:customStyle="1" w:styleId="996AD0932E5C4E07BAEAA769BC3EE48F">
    <w:name w:val="996AD0932E5C4E07BAEAA769BC3EE48F"/>
    <w:rsid w:val="00952807"/>
  </w:style>
  <w:style w:type="paragraph" w:customStyle="1" w:styleId="18A85A7353324E27AB1024317FC30C5D">
    <w:name w:val="18A85A7353324E27AB1024317FC30C5D"/>
    <w:rsid w:val="00952807"/>
  </w:style>
  <w:style w:type="paragraph" w:customStyle="1" w:styleId="28A99062C6C14E38A775C750448BA8D9">
    <w:name w:val="28A99062C6C14E38A775C750448BA8D9"/>
    <w:rsid w:val="00952807"/>
  </w:style>
  <w:style w:type="paragraph" w:customStyle="1" w:styleId="61D76AD9910A4356BEA090EA41F2BD10">
    <w:name w:val="61D76AD9910A4356BEA090EA41F2BD10"/>
    <w:rsid w:val="00952807"/>
  </w:style>
  <w:style w:type="paragraph" w:customStyle="1" w:styleId="FBB4171E8AE14CAE90BAD271556F36B0">
    <w:name w:val="FBB4171E8AE14CAE90BAD271556F36B0"/>
    <w:rsid w:val="00952807"/>
  </w:style>
  <w:style w:type="paragraph" w:customStyle="1" w:styleId="1A552249A1E24F5EA8CEE3FBA98D2466">
    <w:name w:val="1A552249A1E24F5EA8CEE3FBA98D2466"/>
    <w:rsid w:val="00952807"/>
  </w:style>
  <w:style w:type="paragraph" w:customStyle="1" w:styleId="5B1FEA96E1614EF2912214A89212CDB3">
    <w:name w:val="5B1FEA96E1614EF2912214A89212CDB3"/>
    <w:rsid w:val="00952807"/>
  </w:style>
  <w:style w:type="paragraph" w:customStyle="1" w:styleId="C06E1BC5E44649C9AE42F5591CA577E8">
    <w:name w:val="C06E1BC5E44649C9AE42F5591CA577E8"/>
    <w:rsid w:val="00952807"/>
  </w:style>
  <w:style w:type="paragraph" w:customStyle="1" w:styleId="338CBB71F8654645A92A0DC44D0B86BB">
    <w:name w:val="338CBB71F8654645A92A0DC44D0B86BB"/>
    <w:rsid w:val="00952807"/>
  </w:style>
  <w:style w:type="paragraph" w:customStyle="1" w:styleId="175D224517944673854B6414B5BA0BE3">
    <w:name w:val="175D224517944673854B6414B5BA0BE3"/>
    <w:rsid w:val="00952807"/>
  </w:style>
  <w:style w:type="paragraph" w:customStyle="1" w:styleId="B723C92ACBB74AD0A2C6BDEC3E4F00BB">
    <w:name w:val="B723C92ACBB74AD0A2C6BDEC3E4F00BB"/>
    <w:rsid w:val="00952807"/>
  </w:style>
  <w:style w:type="paragraph" w:customStyle="1" w:styleId="9C7B28237F4A43F49511FD1A29946A4E">
    <w:name w:val="9C7B28237F4A43F49511FD1A29946A4E"/>
    <w:rsid w:val="00952807"/>
  </w:style>
  <w:style w:type="paragraph" w:customStyle="1" w:styleId="11E63E34E6794637A25624C3A48E2920">
    <w:name w:val="11E63E34E6794637A25624C3A48E2920"/>
    <w:rsid w:val="00952807"/>
  </w:style>
  <w:style w:type="paragraph" w:customStyle="1" w:styleId="7FE7040637E44048A1B949639D16AF58">
    <w:name w:val="7FE7040637E44048A1B949639D16AF58"/>
    <w:rsid w:val="00952807"/>
  </w:style>
  <w:style w:type="paragraph" w:customStyle="1" w:styleId="51F17C6E7B9C4824A2EEC4319A23F621">
    <w:name w:val="51F17C6E7B9C4824A2EEC4319A23F621"/>
    <w:rsid w:val="00952807"/>
  </w:style>
  <w:style w:type="paragraph" w:customStyle="1" w:styleId="D7BA637EEDEF4C6F8155E82AEEE42A2A">
    <w:name w:val="D7BA637EEDEF4C6F8155E82AEEE42A2A"/>
    <w:rsid w:val="00952807"/>
  </w:style>
  <w:style w:type="paragraph" w:customStyle="1" w:styleId="193696120AE6453697BADCBD8925DE36">
    <w:name w:val="193696120AE6453697BADCBD8925DE36"/>
    <w:rsid w:val="00952807"/>
  </w:style>
  <w:style w:type="paragraph" w:customStyle="1" w:styleId="C8A2CD20B7AA4737AFDAC17D58980BAC">
    <w:name w:val="C8A2CD20B7AA4737AFDAC17D58980BAC"/>
    <w:rsid w:val="00952807"/>
  </w:style>
  <w:style w:type="paragraph" w:customStyle="1" w:styleId="580E4577183C46C5964E05060E27F9DA">
    <w:name w:val="580E4577183C46C5964E05060E27F9DA"/>
    <w:rsid w:val="00952807"/>
  </w:style>
  <w:style w:type="paragraph" w:customStyle="1" w:styleId="66564685A9A94A60ACEF2050E5C4C6BA">
    <w:name w:val="66564685A9A94A60ACEF2050E5C4C6BA"/>
    <w:rsid w:val="00952807"/>
  </w:style>
  <w:style w:type="paragraph" w:customStyle="1" w:styleId="52C8057C18E64B4FBB47D7055365F1DE">
    <w:name w:val="52C8057C18E64B4FBB47D7055365F1DE"/>
    <w:rsid w:val="00952807"/>
  </w:style>
  <w:style w:type="paragraph" w:customStyle="1" w:styleId="53959DBDD0B64D3BA93D237B94DDE9AF">
    <w:name w:val="53959DBDD0B64D3BA93D237B94DDE9AF"/>
    <w:rsid w:val="00952807"/>
  </w:style>
  <w:style w:type="paragraph" w:customStyle="1" w:styleId="CAD7A11AC9594F18A53DE2F8A233B1F5">
    <w:name w:val="CAD7A11AC9594F18A53DE2F8A233B1F5"/>
    <w:rsid w:val="00952807"/>
  </w:style>
  <w:style w:type="paragraph" w:customStyle="1" w:styleId="5DBEF051A5C14587B1CF09C8616DCF89">
    <w:name w:val="5DBEF051A5C14587B1CF09C8616DCF89"/>
    <w:rsid w:val="00952807"/>
  </w:style>
  <w:style w:type="paragraph" w:customStyle="1" w:styleId="864119EC0CB24FA89F79B558C9B7BD8F">
    <w:name w:val="864119EC0CB24FA89F79B558C9B7BD8F"/>
    <w:rsid w:val="00952807"/>
  </w:style>
  <w:style w:type="paragraph" w:customStyle="1" w:styleId="27E75147DF224134BD3638C2F660CB36">
    <w:name w:val="27E75147DF224134BD3638C2F660CB3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
    <w:name w:val="30D8AFECEBC04E0BB3529E2C9A6789C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
    <w:name w:val="D8A77BDF1FFA4DC09F8BAE022647B59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
    <w:name w:val="F4B3FB4ACEE34CF7B93398A01844DDB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
    <w:name w:val="7CC0A2E8189547008E62FAED5BFB433A"/>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
    <w:name w:val="207A0FD17B7448D2A9E14680189712E0"/>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
    <w:name w:val="F1A51E72924A416B88F916F3977EAF6E"/>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
    <w:name w:val="89AD279DBA234244BD21089B947E85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
    <w:name w:val="0D0691D0B3BE4FA18BAD01EAF3AFD77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
    <w:name w:val="C219A7F383EF4148819537FEF4F1DCA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
    <w:name w:val="9277CCE847944D879DEFFAE8E9CC92BD"/>
    <w:rsid w:val="00952807"/>
    <w:pPr>
      <w:numPr>
        <w:numId w:val="1"/>
      </w:numPr>
      <w:spacing w:before="120" w:after="0" w:line="240" w:lineRule="auto"/>
      <w:ind w:hanging="360"/>
    </w:pPr>
    <w:rPr>
      <w:rFonts w:ascii="Times New Roman" w:eastAsia="Calibri" w:hAnsi="Times New Roman" w:cs="Times New Roman"/>
      <w:noProof/>
    </w:rPr>
  </w:style>
  <w:style w:type="paragraph" w:customStyle="1" w:styleId="31C2490887F04684AF9687408AD81D44">
    <w:name w:val="31C2490887F04684AF9687408AD81D4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
    <w:name w:val="CC13D9597BE5465C83060FD6DA6931F6"/>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
    <w:name w:val="A1BE9200B73E4195873C4FF16E44779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
    <w:name w:val="DFE13142260E4FEA8A616E5BE8D23A9C"/>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
    <w:name w:val="D70A6C99895F4856BEFFB4FDD7E92EC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
    <w:name w:val="77628AACCCD845438673EF6F2E2592A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1">
    <w:name w:val="1999DC4A74B943ABBE3C3D22BFAB3C0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1">
    <w:name w:val="7F9ACCC495934868B689D8B79B8D9CB8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1">
    <w:name w:val="81550E6C33B14B5B9E916CA37AB4F42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1">
    <w:name w:val="FC76BF67048444A5832515CFDC95D91F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
    <w:name w:val="859E1257D147403589674E34E1351C40"/>
    <w:rsid w:val="00952807"/>
    <w:pPr>
      <w:spacing w:after="0" w:line="240" w:lineRule="auto"/>
    </w:pPr>
    <w:rPr>
      <w:rFonts w:eastAsia="Times New Roman" w:cs="Times New Roman"/>
      <w:color w:val="000000"/>
    </w:rPr>
  </w:style>
  <w:style w:type="paragraph" w:customStyle="1" w:styleId="EA037DB1A1FE40C38106901FE2943E30">
    <w:name w:val="EA037DB1A1FE40C38106901FE2943E30"/>
    <w:rsid w:val="00952807"/>
    <w:pPr>
      <w:spacing w:after="0" w:line="240" w:lineRule="auto"/>
    </w:pPr>
    <w:rPr>
      <w:rFonts w:eastAsia="Times New Roman" w:cs="Times New Roman"/>
      <w:color w:val="000000"/>
    </w:rPr>
  </w:style>
  <w:style w:type="paragraph" w:customStyle="1" w:styleId="9993BE348FC3414BB38794336222A54C1">
    <w:name w:val="9993BE348FC3414BB38794336222A54C1"/>
    <w:rsid w:val="00952807"/>
    <w:pPr>
      <w:spacing w:after="0" w:line="240" w:lineRule="auto"/>
    </w:pPr>
    <w:rPr>
      <w:rFonts w:eastAsia="Times New Roman" w:cs="Times New Roman"/>
      <w:color w:val="000000"/>
    </w:rPr>
  </w:style>
  <w:style w:type="paragraph" w:customStyle="1" w:styleId="91C2341DCA4A443D8AFEE5CDF12614AF1">
    <w:name w:val="91C2341DCA4A443D8AFEE5CDF12614AF1"/>
    <w:rsid w:val="00952807"/>
    <w:pPr>
      <w:spacing w:after="0" w:line="240" w:lineRule="auto"/>
    </w:pPr>
    <w:rPr>
      <w:rFonts w:eastAsia="Times New Roman" w:cs="Times New Roman"/>
      <w:color w:val="000000"/>
    </w:rPr>
  </w:style>
  <w:style w:type="paragraph" w:customStyle="1" w:styleId="D5BEE41A07D64CAFBEBEE86C79AE488A1">
    <w:name w:val="D5BEE41A07D64CAFBEBEE86C79AE488A1"/>
    <w:rsid w:val="00952807"/>
    <w:pPr>
      <w:spacing w:after="0" w:line="240" w:lineRule="auto"/>
    </w:pPr>
    <w:rPr>
      <w:rFonts w:eastAsia="Times New Roman" w:cs="Times New Roman"/>
      <w:color w:val="000000"/>
    </w:rPr>
  </w:style>
  <w:style w:type="paragraph" w:customStyle="1" w:styleId="8B9393337F5B4022B1643AF174B21EF71">
    <w:name w:val="8B9393337F5B4022B1643AF174B21EF71"/>
    <w:rsid w:val="00952807"/>
    <w:pPr>
      <w:spacing w:after="0" w:line="240" w:lineRule="auto"/>
    </w:pPr>
    <w:rPr>
      <w:rFonts w:eastAsia="Times New Roman" w:cs="Times New Roman"/>
      <w:color w:val="000000"/>
    </w:rPr>
  </w:style>
  <w:style w:type="paragraph" w:customStyle="1" w:styleId="1F4E51B9AFE641608F1AE3C2D66F556F1">
    <w:name w:val="1F4E51B9AFE641608F1AE3C2D66F556F1"/>
    <w:rsid w:val="00952807"/>
    <w:pPr>
      <w:spacing w:after="0" w:line="240" w:lineRule="auto"/>
    </w:pPr>
    <w:rPr>
      <w:rFonts w:eastAsia="Times New Roman" w:cs="Times New Roman"/>
      <w:color w:val="000000"/>
    </w:rPr>
  </w:style>
  <w:style w:type="paragraph" w:customStyle="1" w:styleId="A390E1DFEE7F4985903EA190DCC6447B1">
    <w:name w:val="A390E1DFEE7F4985903EA190DCC6447B1"/>
    <w:rsid w:val="00952807"/>
    <w:pPr>
      <w:spacing w:after="0" w:line="240" w:lineRule="auto"/>
    </w:pPr>
    <w:rPr>
      <w:rFonts w:eastAsia="Times New Roman" w:cs="Times New Roman"/>
      <w:color w:val="000000"/>
    </w:rPr>
  </w:style>
  <w:style w:type="paragraph" w:customStyle="1" w:styleId="32ABCFAB46C74C928E6B12C1C64155871">
    <w:name w:val="32ABCFAB46C74C928E6B12C1C64155871"/>
    <w:rsid w:val="00952807"/>
    <w:pPr>
      <w:spacing w:after="0" w:line="240" w:lineRule="auto"/>
    </w:pPr>
    <w:rPr>
      <w:rFonts w:eastAsia="Times New Roman" w:cs="Times New Roman"/>
      <w:color w:val="000000"/>
    </w:rPr>
  </w:style>
  <w:style w:type="paragraph" w:customStyle="1" w:styleId="849F3CAF2FDA40B8AFF0C0DB44AD2D321">
    <w:name w:val="849F3CAF2FDA40B8AFF0C0DB44AD2D321"/>
    <w:rsid w:val="00952807"/>
    <w:pPr>
      <w:spacing w:after="0" w:line="240" w:lineRule="auto"/>
    </w:pPr>
    <w:rPr>
      <w:rFonts w:eastAsia="Times New Roman" w:cs="Times New Roman"/>
      <w:color w:val="000000"/>
    </w:rPr>
  </w:style>
  <w:style w:type="paragraph" w:customStyle="1" w:styleId="1F872E02842F4E829791128ADB93E2B71">
    <w:name w:val="1F872E02842F4E829791128ADB93E2B71"/>
    <w:rsid w:val="00952807"/>
    <w:pPr>
      <w:spacing w:after="0" w:line="240" w:lineRule="auto"/>
    </w:pPr>
    <w:rPr>
      <w:rFonts w:eastAsia="Times New Roman" w:cs="Times New Roman"/>
      <w:color w:val="000000"/>
    </w:rPr>
  </w:style>
  <w:style w:type="paragraph" w:customStyle="1" w:styleId="34FFF53F0D5A44AF96A490EC59B06C431">
    <w:name w:val="34FFF53F0D5A44AF96A490EC59B06C431"/>
    <w:rsid w:val="00952807"/>
    <w:pPr>
      <w:spacing w:after="0" w:line="240" w:lineRule="auto"/>
    </w:pPr>
    <w:rPr>
      <w:rFonts w:eastAsia="Times New Roman" w:cs="Times New Roman"/>
      <w:color w:val="000000"/>
    </w:rPr>
  </w:style>
  <w:style w:type="paragraph" w:customStyle="1" w:styleId="CEE96AECB4ED4E9F824D3111EFD3B8A51">
    <w:name w:val="CEE96AECB4ED4E9F824D3111EFD3B8A51"/>
    <w:rsid w:val="00952807"/>
    <w:pPr>
      <w:spacing w:after="0" w:line="240" w:lineRule="auto"/>
    </w:pPr>
    <w:rPr>
      <w:rFonts w:eastAsia="Times New Roman" w:cs="Times New Roman"/>
      <w:color w:val="000000"/>
    </w:rPr>
  </w:style>
  <w:style w:type="paragraph" w:customStyle="1" w:styleId="57C24D7DB7B04A0099779CE610BCC1651">
    <w:name w:val="57C24D7DB7B04A0099779CE610BCC1651"/>
    <w:rsid w:val="00952807"/>
    <w:pPr>
      <w:spacing w:after="0" w:line="240" w:lineRule="auto"/>
    </w:pPr>
    <w:rPr>
      <w:rFonts w:eastAsia="Times New Roman" w:cs="Times New Roman"/>
      <w:color w:val="000000"/>
    </w:rPr>
  </w:style>
  <w:style w:type="paragraph" w:customStyle="1" w:styleId="72E8817B1E144C1080E1338E791631A51">
    <w:name w:val="72E8817B1E144C1080E1338E791631A51"/>
    <w:rsid w:val="00952807"/>
    <w:pPr>
      <w:spacing w:after="0" w:line="240" w:lineRule="auto"/>
    </w:pPr>
    <w:rPr>
      <w:rFonts w:eastAsia="Times New Roman" w:cs="Times New Roman"/>
      <w:color w:val="000000"/>
    </w:rPr>
  </w:style>
  <w:style w:type="paragraph" w:customStyle="1" w:styleId="996AD0932E5C4E07BAEAA769BC3EE48F1">
    <w:name w:val="996AD0932E5C4E07BAEAA769BC3EE48F1"/>
    <w:rsid w:val="00952807"/>
    <w:pPr>
      <w:spacing w:after="0" w:line="240" w:lineRule="auto"/>
    </w:pPr>
    <w:rPr>
      <w:rFonts w:eastAsia="Times New Roman" w:cs="Times New Roman"/>
      <w:color w:val="000000"/>
    </w:rPr>
  </w:style>
  <w:style w:type="paragraph" w:customStyle="1" w:styleId="18A85A7353324E27AB1024317FC30C5D1">
    <w:name w:val="18A85A7353324E27AB1024317FC30C5D1"/>
    <w:rsid w:val="00952807"/>
    <w:pPr>
      <w:spacing w:after="0" w:line="240" w:lineRule="auto"/>
    </w:pPr>
    <w:rPr>
      <w:rFonts w:eastAsia="Times New Roman" w:cs="Times New Roman"/>
      <w:color w:val="000000"/>
    </w:rPr>
  </w:style>
  <w:style w:type="paragraph" w:customStyle="1" w:styleId="28A99062C6C14E38A775C750448BA8D91">
    <w:name w:val="28A99062C6C14E38A775C750448BA8D91"/>
    <w:rsid w:val="00952807"/>
    <w:pPr>
      <w:spacing w:after="0" w:line="240" w:lineRule="auto"/>
    </w:pPr>
    <w:rPr>
      <w:rFonts w:eastAsia="Times New Roman" w:cs="Times New Roman"/>
      <w:color w:val="000000"/>
    </w:rPr>
  </w:style>
  <w:style w:type="paragraph" w:customStyle="1" w:styleId="61D76AD9910A4356BEA090EA41F2BD101">
    <w:name w:val="61D76AD9910A4356BEA090EA41F2BD101"/>
    <w:rsid w:val="00952807"/>
    <w:pPr>
      <w:spacing w:after="0" w:line="240" w:lineRule="auto"/>
    </w:pPr>
    <w:rPr>
      <w:rFonts w:eastAsia="Times New Roman" w:cs="Times New Roman"/>
      <w:color w:val="000000"/>
    </w:rPr>
  </w:style>
  <w:style w:type="paragraph" w:customStyle="1" w:styleId="FBB4171E8AE14CAE90BAD271556F36B01">
    <w:name w:val="FBB4171E8AE14CAE90BAD271556F36B01"/>
    <w:rsid w:val="00952807"/>
    <w:pPr>
      <w:spacing w:after="0" w:line="240" w:lineRule="auto"/>
    </w:pPr>
    <w:rPr>
      <w:rFonts w:eastAsia="Times New Roman" w:cs="Times New Roman"/>
      <w:color w:val="000000"/>
    </w:rPr>
  </w:style>
  <w:style w:type="paragraph" w:customStyle="1" w:styleId="1A552249A1E24F5EA8CEE3FBA98D24661">
    <w:name w:val="1A552249A1E24F5EA8CEE3FBA98D24661"/>
    <w:rsid w:val="00952807"/>
    <w:pPr>
      <w:spacing w:after="0" w:line="240" w:lineRule="auto"/>
    </w:pPr>
    <w:rPr>
      <w:rFonts w:eastAsia="Times New Roman" w:cs="Times New Roman"/>
      <w:color w:val="000000"/>
    </w:rPr>
  </w:style>
  <w:style w:type="paragraph" w:customStyle="1" w:styleId="5B1FEA96E1614EF2912214A89212CDB31">
    <w:name w:val="5B1FEA96E1614EF2912214A89212CDB31"/>
    <w:rsid w:val="00952807"/>
    <w:pPr>
      <w:spacing w:after="0" w:line="240" w:lineRule="auto"/>
    </w:pPr>
    <w:rPr>
      <w:rFonts w:eastAsia="Times New Roman" w:cs="Times New Roman"/>
      <w:color w:val="000000"/>
    </w:rPr>
  </w:style>
  <w:style w:type="paragraph" w:customStyle="1" w:styleId="C06E1BC5E44649C9AE42F5591CA577E81">
    <w:name w:val="C06E1BC5E44649C9AE42F5591CA577E81"/>
    <w:rsid w:val="00952807"/>
    <w:pPr>
      <w:spacing w:after="0" w:line="240" w:lineRule="auto"/>
    </w:pPr>
    <w:rPr>
      <w:rFonts w:eastAsia="Times New Roman" w:cs="Times New Roman"/>
      <w:color w:val="000000"/>
    </w:rPr>
  </w:style>
  <w:style w:type="paragraph" w:customStyle="1" w:styleId="338CBB71F8654645A92A0DC44D0B86BB1">
    <w:name w:val="338CBB71F8654645A92A0DC44D0B86BB1"/>
    <w:rsid w:val="00952807"/>
    <w:pPr>
      <w:spacing w:after="0" w:line="240" w:lineRule="auto"/>
    </w:pPr>
    <w:rPr>
      <w:rFonts w:eastAsia="Times New Roman" w:cs="Times New Roman"/>
      <w:color w:val="000000"/>
    </w:rPr>
  </w:style>
  <w:style w:type="paragraph" w:customStyle="1" w:styleId="175D224517944673854B6414B5BA0BE31">
    <w:name w:val="175D224517944673854B6414B5BA0BE31"/>
    <w:rsid w:val="00952807"/>
    <w:pPr>
      <w:spacing w:after="0" w:line="240" w:lineRule="auto"/>
    </w:pPr>
    <w:rPr>
      <w:rFonts w:eastAsia="Times New Roman" w:cs="Times New Roman"/>
      <w:color w:val="000000"/>
    </w:rPr>
  </w:style>
  <w:style w:type="paragraph" w:customStyle="1" w:styleId="B723C92ACBB74AD0A2C6BDEC3E4F00BB1">
    <w:name w:val="B723C92ACBB74AD0A2C6BDEC3E4F00BB1"/>
    <w:rsid w:val="00952807"/>
    <w:pPr>
      <w:spacing w:after="0" w:line="240" w:lineRule="auto"/>
    </w:pPr>
    <w:rPr>
      <w:rFonts w:eastAsia="Times New Roman" w:cs="Times New Roman"/>
      <w:color w:val="000000"/>
    </w:rPr>
  </w:style>
  <w:style w:type="paragraph" w:customStyle="1" w:styleId="9C7B28237F4A43F49511FD1A29946A4E1">
    <w:name w:val="9C7B28237F4A43F49511FD1A29946A4E1"/>
    <w:rsid w:val="00952807"/>
    <w:pPr>
      <w:spacing w:after="0" w:line="240" w:lineRule="auto"/>
    </w:pPr>
    <w:rPr>
      <w:rFonts w:eastAsia="Times New Roman" w:cs="Times New Roman"/>
      <w:color w:val="000000"/>
    </w:rPr>
  </w:style>
  <w:style w:type="paragraph" w:customStyle="1" w:styleId="11E63E34E6794637A25624C3A48E29201">
    <w:name w:val="11E63E34E6794637A25624C3A48E29201"/>
    <w:rsid w:val="00952807"/>
    <w:pPr>
      <w:spacing w:after="0" w:line="240" w:lineRule="auto"/>
    </w:pPr>
    <w:rPr>
      <w:rFonts w:eastAsia="Times New Roman" w:cs="Times New Roman"/>
      <w:color w:val="000000"/>
    </w:rPr>
  </w:style>
  <w:style w:type="paragraph" w:customStyle="1" w:styleId="7FE7040637E44048A1B949639D16AF581">
    <w:name w:val="7FE7040637E44048A1B949639D16AF581"/>
    <w:rsid w:val="00952807"/>
    <w:pPr>
      <w:spacing w:after="0" w:line="240" w:lineRule="auto"/>
    </w:pPr>
    <w:rPr>
      <w:rFonts w:eastAsia="Times New Roman" w:cs="Times New Roman"/>
      <w:color w:val="000000"/>
    </w:rPr>
  </w:style>
  <w:style w:type="paragraph" w:customStyle="1" w:styleId="51F17C6E7B9C4824A2EEC4319A23F6211">
    <w:name w:val="51F17C6E7B9C4824A2EEC4319A23F6211"/>
    <w:rsid w:val="00952807"/>
    <w:pPr>
      <w:spacing w:after="0" w:line="240" w:lineRule="auto"/>
    </w:pPr>
    <w:rPr>
      <w:rFonts w:eastAsia="Times New Roman" w:cs="Times New Roman"/>
      <w:color w:val="000000"/>
    </w:rPr>
  </w:style>
  <w:style w:type="paragraph" w:customStyle="1" w:styleId="D7BA637EEDEF4C6F8155E82AEEE42A2A1">
    <w:name w:val="D7BA637EEDEF4C6F8155E82AEEE42A2A1"/>
    <w:rsid w:val="00952807"/>
    <w:pPr>
      <w:spacing w:after="0" w:line="240" w:lineRule="auto"/>
    </w:pPr>
    <w:rPr>
      <w:rFonts w:eastAsia="Times New Roman" w:cs="Times New Roman"/>
      <w:color w:val="000000"/>
    </w:rPr>
  </w:style>
  <w:style w:type="paragraph" w:customStyle="1" w:styleId="193696120AE6453697BADCBD8925DE361">
    <w:name w:val="193696120AE6453697BADCBD8925DE361"/>
    <w:rsid w:val="00952807"/>
    <w:pPr>
      <w:spacing w:after="0" w:line="240" w:lineRule="auto"/>
    </w:pPr>
    <w:rPr>
      <w:rFonts w:eastAsia="Times New Roman" w:cs="Times New Roman"/>
      <w:color w:val="000000"/>
    </w:rPr>
  </w:style>
  <w:style w:type="paragraph" w:customStyle="1" w:styleId="C8A2CD20B7AA4737AFDAC17D58980BAC1">
    <w:name w:val="C8A2CD20B7AA4737AFDAC17D58980BAC1"/>
    <w:rsid w:val="00952807"/>
    <w:pPr>
      <w:spacing w:after="0" w:line="240" w:lineRule="auto"/>
    </w:pPr>
    <w:rPr>
      <w:rFonts w:eastAsia="Times New Roman" w:cs="Times New Roman"/>
      <w:color w:val="000000"/>
    </w:rPr>
  </w:style>
  <w:style w:type="paragraph" w:customStyle="1" w:styleId="580E4577183C46C5964E05060E27F9DA1">
    <w:name w:val="580E4577183C46C5964E05060E27F9DA1"/>
    <w:rsid w:val="00952807"/>
    <w:pPr>
      <w:spacing w:after="0" w:line="240" w:lineRule="auto"/>
    </w:pPr>
    <w:rPr>
      <w:rFonts w:eastAsia="Times New Roman" w:cs="Times New Roman"/>
      <w:color w:val="000000"/>
    </w:rPr>
  </w:style>
  <w:style w:type="paragraph" w:customStyle="1" w:styleId="66564685A9A94A60ACEF2050E5C4C6BA1">
    <w:name w:val="66564685A9A94A60ACEF2050E5C4C6BA1"/>
    <w:rsid w:val="00952807"/>
    <w:pPr>
      <w:spacing w:after="0" w:line="240" w:lineRule="auto"/>
    </w:pPr>
    <w:rPr>
      <w:rFonts w:eastAsia="Times New Roman" w:cs="Times New Roman"/>
      <w:color w:val="000000"/>
    </w:rPr>
  </w:style>
  <w:style w:type="paragraph" w:customStyle="1" w:styleId="52C8057C18E64B4FBB47D7055365F1DE1">
    <w:name w:val="52C8057C18E64B4FBB47D7055365F1DE1"/>
    <w:rsid w:val="00952807"/>
    <w:pPr>
      <w:spacing w:after="0" w:line="240" w:lineRule="auto"/>
    </w:pPr>
    <w:rPr>
      <w:rFonts w:eastAsia="Times New Roman" w:cs="Times New Roman"/>
      <w:color w:val="000000"/>
    </w:rPr>
  </w:style>
  <w:style w:type="paragraph" w:customStyle="1" w:styleId="53959DBDD0B64D3BA93D237B94DDE9AF1">
    <w:name w:val="53959DBDD0B64D3BA93D237B94DDE9AF1"/>
    <w:rsid w:val="00952807"/>
    <w:pPr>
      <w:spacing w:after="0" w:line="240" w:lineRule="auto"/>
    </w:pPr>
    <w:rPr>
      <w:rFonts w:eastAsia="Times New Roman" w:cs="Times New Roman"/>
      <w:color w:val="000000"/>
    </w:rPr>
  </w:style>
  <w:style w:type="paragraph" w:customStyle="1" w:styleId="CAD7A11AC9594F18A53DE2F8A233B1F51">
    <w:name w:val="CAD7A11AC9594F18A53DE2F8A233B1F51"/>
    <w:rsid w:val="00952807"/>
    <w:pPr>
      <w:spacing w:after="0" w:line="240" w:lineRule="auto"/>
    </w:pPr>
    <w:rPr>
      <w:rFonts w:eastAsia="Times New Roman" w:cs="Times New Roman"/>
      <w:color w:val="000000"/>
    </w:rPr>
  </w:style>
  <w:style w:type="paragraph" w:customStyle="1" w:styleId="5DBEF051A5C14587B1CF09C8616DCF891">
    <w:name w:val="5DBEF051A5C14587B1CF09C8616DCF891"/>
    <w:rsid w:val="00952807"/>
    <w:pPr>
      <w:spacing w:after="0" w:line="240" w:lineRule="auto"/>
    </w:pPr>
    <w:rPr>
      <w:rFonts w:eastAsia="Times New Roman" w:cs="Times New Roman"/>
      <w:color w:val="000000"/>
    </w:rPr>
  </w:style>
  <w:style w:type="paragraph" w:customStyle="1" w:styleId="864119EC0CB24FA89F79B558C9B7BD8F1">
    <w:name w:val="864119EC0CB24FA89F79B558C9B7BD8F1"/>
    <w:rsid w:val="00952807"/>
    <w:pPr>
      <w:spacing w:after="0" w:line="240" w:lineRule="auto"/>
    </w:pPr>
    <w:rPr>
      <w:rFonts w:eastAsia="Times New Roman" w:cs="Times New Roman"/>
      <w:color w:val="000000"/>
    </w:rPr>
  </w:style>
  <w:style w:type="paragraph" w:customStyle="1" w:styleId="B3AC04FBBBAD4C48B354BC861ADD6CF0">
    <w:name w:val="B3AC04FBBBAD4C48B354BC861ADD6CF0"/>
    <w:rsid w:val="00952807"/>
  </w:style>
  <w:style w:type="paragraph" w:customStyle="1" w:styleId="761BB36146FC4BC0B48865FFB7C5067B">
    <w:name w:val="761BB36146FC4BC0B48865FFB7C5067B"/>
    <w:rsid w:val="00952807"/>
  </w:style>
  <w:style w:type="paragraph" w:customStyle="1" w:styleId="CF2989A257A547D8A8F8453E263ADD90">
    <w:name w:val="CF2989A257A547D8A8F8453E263ADD90"/>
    <w:rsid w:val="00952807"/>
  </w:style>
  <w:style w:type="paragraph" w:customStyle="1" w:styleId="0E97B8679043490381237DE97F0D2997">
    <w:name w:val="0E97B8679043490381237DE97F0D2997"/>
    <w:rsid w:val="00952807"/>
  </w:style>
  <w:style w:type="paragraph" w:customStyle="1" w:styleId="07202B6BBEA240BCB294D7353D07D816">
    <w:name w:val="07202B6BBEA240BCB294D7353D07D816"/>
    <w:rsid w:val="00952807"/>
  </w:style>
  <w:style w:type="paragraph" w:customStyle="1" w:styleId="4E6D8A98AAC9488981A053F5111EE6F2">
    <w:name w:val="4E6D8A98AAC9488981A053F5111EE6F2"/>
    <w:rsid w:val="00952807"/>
  </w:style>
  <w:style w:type="paragraph" w:customStyle="1" w:styleId="6C56526B933A478FA3143883E9BB859D">
    <w:name w:val="6C56526B933A478FA3143883E9BB859D"/>
    <w:rsid w:val="00952807"/>
  </w:style>
  <w:style w:type="paragraph" w:customStyle="1" w:styleId="683FA1FCA08F451F9A9CA2B361CBA3D6">
    <w:name w:val="683FA1FCA08F451F9A9CA2B361CBA3D6"/>
    <w:rsid w:val="00952807"/>
  </w:style>
  <w:style w:type="paragraph" w:customStyle="1" w:styleId="D3AD9D35F9A54309AF62A4FC156A7290">
    <w:name w:val="D3AD9D35F9A54309AF62A4FC156A7290"/>
    <w:rsid w:val="00952807"/>
  </w:style>
  <w:style w:type="paragraph" w:customStyle="1" w:styleId="0F9558ED90F14195B6FFA9F860BF5BA6">
    <w:name w:val="0F9558ED90F14195B6FFA9F860BF5BA6"/>
    <w:rsid w:val="00952807"/>
  </w:style>
  <w:style w:type="paragraph" w:customStyle="1" w:styleId="27E75147DF224134BD3638C2F660CB361">
    <w:name w:val="27E75147DF224134BD3638C2F660CB3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1">
    <w:name w:val="30D8AFECEBC04E0BB3529E2C9A6789C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1">
    <w:name w:val="D8A77BDF1FFA4DC09F8BAE022647B593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1">
    <w:name w:val="F4B3FB4ACEE34CF7B93398A01844DDB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1">
    <w:name w:val="7CC0A2E8189547008E62FAED5BFB433A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1">
    <w:name w:val="207A0FD17B7448D2A9E14680189712E0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1">
    <w:name w:val="F1A51E72924A416B88F916F3977EAF6E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1">
    <w:name w:val="89AD279DBA234244BD21089B947E85E2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1">
    <w:name w:val="0D0691D0B3BE4FA18BAD01EAF3AFD77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1">
    <w:name w:val="C219A7F383EF4148819537FEF4F1DCA21"/>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1">
    <w:name w:val="9277CCE847944D879DEFFAE8E9CC92BD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1">
    <w:name w:val="31C2490887F04684AF9687408AD81D44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1">
    <w:name w:val="CC13D9597BE5465C83060FD6DA6931F6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1">
    <w:name w:val="A1BE9200B73E4195873C4FF16E44779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1">
    <w:name w:val="DFE13142260E4FEA8A616E5BE8D23A9C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1">
    <w:name w:val="D70A6C99895F4856BEFFB4FDD7E92EC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1">
    <w:name w:val="77628AACCCD845438673EF6F2E2592A3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2">
    <w:name w:val="1999DC4A74B943ABBE3C3D22BFAB3C0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2">
    <w:name w:val="7F9ACCC495934868B689D8B79B8D9CB8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2">
    <w:name w:val="81550E6C33B14B5B9E916CA37AB4F42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2">
    <w:name w:val="FC76BF67048444A5832515CFDC95D91F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1">
    <w:name w:val="859E1257D147403589674E34E1351C401"/>
    <w:rsid w:val="00952807"/>
    <w:pPr>
      <w:spacing w:after="0" w:line="240" w:lineRule="auto"/>
    </w:pPr>
    <w:rPr>
      <w:rFonts w:eastAsia="Times New Roman" w:cs="Times New Roman"/>
      <w:color w:val="000000"/>
    </w:rPr>
  </w:style>
  <w:style w:type="paragraph" w:customStyle="1" w:styleId="EA037DB1A1FE40C38106901FE2943E301">
    <w:name w:val="EA037DB1A1FE40C38106901FE2943E301"/>
    <w:rsid w:val="00952807"/>
    <w:pPr>
      <w:spacing w:after="0" w:line="240" w:lineRule="auto"/>
    </w:pPr>
    <w:rPr>
      <w:rFonts w:eastAsia="Times New Roman" w:cs="Times New Roman"/>
      <w:color w:val="000000"/>
    </w:rPr>
  </w:style>
  <w:style w:type="paragraph" w:customStyle="1" w:styleId="9993BE348FC3414BB38794336222A54C2">
    <w:name w:val="9993BE348FC3414BB38794336222A54C2"/>
    <w:rsid w:val="00952807"/>
    <w:pPr>
      <w:spacing w:after="0" w:line="240" w:lineRule="auto"/>
    </w:pPr>
    <w:rPr>
      <w:rFonts w:eastAsia="Times New Roman" w:cs="Times New Roman"/>
      <w:color w:val="000000"/>
    </w:rPr>
  </w:style>
  <w:style w:type="paragraph" w:customStyle="1" w:styleId="91C2341DCA4A443D8AFEE5CDF12614AF2">
    <w:name w:val="91C2341DCA4A443D8AFEE5CDF12614AF2"/>
    <w:rsid w:val="00952807"/>
    <w:pPr>
      <w:spacing w:after="0" w:line="240" w:lineRule="auto"/>
    </w:pPr>
    <w:rPr>
      <w:rFonts w:eastAsia="Times New Roman" w:cs="Times New Roman"/>
      <w:color w:val="000000"/>
    </w:rPr>
  </w:style>
  <w:style w:type="paragraph" w:customStyle="1" w:styleId="D5BEE41A07D64CAFBEBEE86C79AE488A2">
    <w:name w:val="D5BEE41A07D64CAFBEBEE86C79AE488A2"/>
    <w:rsid w:val="00952807"/>
    <w:pPr>
      <w:spacing w:after="0" w:line="240" w:lineRule="auto"/>
    </w:pPr>
    <w:rPr>
      <w:rFonts w:eastAsia="Times New Roman" w:cs="Times New Roman"/>
      <w:color w:val="000000"/>
    </w:rPr>
  </w:style>
  <w:style w:type="paragraph" w:customStyle="1" w:styleId="8B9393337F5B4022B1643AF174B21EF72">
    <w:name w:val="8B9393337F5B4022B1643AF174B21EF72"/>
    <w:rsid w:val="00952807"/>
    <w:pPr>
      <w:spacing w:after="0" w:line="240" w:lineRule="auto"/>
    </w:pPr>
    <w:rPr>
      <w:rFonts w:eastAsia="Times New Roman" w:cs="Times New Roman"/>
      <w:color w:val="000000"/>
    </w:rPr>
  </w:style>
  <w:style w:type="paragraph" w:customStyle="1" w:styleId="1F4E51B9AFE641608F1AE3C2D66F556F2">
    <w:name w:val="1F4E51B9AFE641608F1AE3C2D66F556F2"/>
    <w:rsid w:val="00952807"/>
    <w:pPr>
      <w:spacing w:after="0" w:line="240" w:lineRule="auto"/>
    </w:pPr>
    <w:rPr>
      <w:rFonts w:eastAsia="Times New Roman" w:cs="Times New Roman"/>
      <w:color w:val="000000"/>
    </w:rPr>
  </w:style>
  <w:style w:type="paragraph" w:customStyle="1" w:styleId="A390E1DFEE7F4985903EA190DCC6447B2">
    <w:name w:val="A390E1DFEE7F4985903EA190DCC6447B2"/>
    <w:rsid w:val="00952807"/>
    <w:pPr>
      <w:spacing w:after="0" w:line="240" w:lineRule="auto"/>
    </w:pPr>
    <w:rPr>
      <w:rFonts w:eastAsia="Times New Roman" w:cs="Times New Roman"/>
      <w:color w:val="000000"/>
    </w:rPr>
  </w:style>
  <w:style w:type="paragraph" w:customStyle="1" w:styleId="32ABCFAB46C74C928E6B12C1C64155872">
    <w:name w:val="32ABCFAB46C74C928E6B12C1C64155872"/>
    <w:rsid w:val="00952807"/>
    <w:pPr>
      <w:spacing w:after="0" w:line="240" w:lineRule="auto"/>
    </w:pPr>
    <w:rPr>
      <w:rFonts w:eastAsia="Times New Roman" w:cs="Times New Roman"/>
      <w:color w:val="000000"/>
    </w:rPr>
  </w:style>
  <w:style w:type="paragraph" w:customStyle="1" w:styleId="849F3CAF2FDA40B8AFF0C0DB44AD2D322">
    <w:name w:val="849F3CAF2FDA40B8AFF0C0DB44AD2D322"/>
    <w:rsid w:val="00952807"/>
    <w:pPr>
      <w:spacing w:after="0" w:line="240" w:lineRule="auto"/>
    </w:pPr>
    <w:rPr>
      <w:rFonts w:eastAsia="Times New Roman" w:cs="Times New Roman"/>
      <w:color w:val="000000"/>
    </w:rPr>
  </w:style>
  <w:style w:type="paragraph" w:customStyle="1" w:styleId="1F872E02842F4E829791128ADB93E2B72">
    <w:name w:val="1F872E02842F4E829791128ADB93E2B72"/>
    <w:rsid w:val="00952807"/>
    <w:pPr>
      <w:spacing w:after="0" w:line="240" w:lineRule="auto"/>
    </w:pPr>
    <w:rPr>
      <w:rFonts w:eastAsia="Times New Roman" w:cs="Times New Roman"/>
      <w:color w:val="000000"/>
    </w:rPr>
  </w:style>
  <w:style w:type="paragraph" w:customStyle="1" w:styleId="34FFF53F0D5A44AF96A490EC59B06C432">
    <w:name w:val="34FFF53F0D5A44AF96A490EC59B06C432"/>
    <w:rsid w:val="00952807"/>
    <w:pPr>
      <w:spacing w:after="0" w:line="240" w:lineRule="auto"/>
    </w:pPr>
    <w:rPr>
      <w:rFonts w:eastAsia="Times New Roman" w:cs="Times New Roman"/>
      <w:color w:val="000000"/>
    </w:rPr>
  </w:style>
  <w:style w:type="paragraph" w:customStyle="1" w:styleId="CEE96AECB4ED4E9F824D3111EFD3B8A52">
    <w:name w:val="CEE96AECB4ED4E9F824D3111EFD3B8A52"/>
    <w:rsid w:val="00952807"/>
    <w:pPr>
      <w:spacing w:after="0" w:line="240" w:lineRule="auto"/>
    </w:pPr>
    <w:rPr>
      <w:rFonts w:eastAsia="Times New Roman" w:cs="Times New Roman"/>
      <w:color w:val="000000"/>
    </w:rPr>
  </w:style>
  <w:style w:type="paragraph" w:customStyle="1" w:styleId="57C24D7DB7B04A0099779CE610BCC1652">
    <w:name w:val="57C24D7DB7B04A0099779CE610BCC1652"/>
    <w:rsid w:val="00952807"/>
    <w:pPr>
      <w:spacing w:after="0" w:line="240" w:lineRule="auto"/>
    </w:pPr>
    <w:rPr>
      <w:rFonts w:eastAsia="Times New Roman" w:cs="Times New Roman"/>
      <w:color w:val="000000"/>
    </w:rPr>
  </w:style>
  <w:style w:type="paragraph" w:customStyle="1" w:styleId="72E8817B1E144C1080E1338E791631A52">
    <w:name w:val="72E8817B1E144C1080E1338E791631A52"/>
    <w:rsid w:val="00952807"/>
    <w:pPr>
      <w:spacing w:after="0" w:line="240" w:lineRule="auto"/>
    </w:pPr>
    <w:rPr>
      <w:rFonts w:eastAsia="Times New Roman" w:cs="Times New Roman"/>
      <w:color w:val="000000"/>
    </w:rPr>
  </w:style>
  <w:style w:type="paragraph" w:customStyle="1" w:styleId="996AD0932E5C4E07BAEAA769BC3EE48F2">
    <w:name w:val="996AD0932E5C4E07BAEAA769BC3EE48F2"/>
    <w:rsid w:val="00952807"/>
    <w:pPr>
      <w:spacing w:after="0" w:line="240" w:lineRule="auto"/>
    </w:pPr>
    <w:rPr>
      <w:rFonts w:eastAsia="Times New Roman" w:cs="Times New Roman"/>
      <w:color w:val="000000"/>
    </w:rPr>
  </w:style>
  <w:style w:type="paragraph" w:customStyle="1" w:styleId="18A85A7353324E27AB1024317FC30C5D2">
    <w:name w:val="18A85A7353324E27AB1024317FC30C5D2"/>
    <w:rsid w:val="00952807"/>
    <w:pPr>
      <w:spacing w:after="0" w:line="240" w:lineRule="auto"/>
    </w:pPr>
    <w:rPr>
      <w:rFonts w:eastAsia="Times New Roman" w:cs="Times New Roman"/>
      <w:color w:val="000000"/>
    </w:rPr>
  </w:style>
  <w:style w:type="paragraph" w:customStyle="1" w:styleId="28A99062C6C14E38A775C750448BA8D92">
    <w:name w:val="28A99062C6C14E38A775C750448BA8D92"/>
    <w:rsid w:val="00952807"/>
    <w:pPr>
      <w:spacing w:after="0" w:line="240" w:lineRule="auto"/>
    </w:pPr>
    <w:rPr>
      <w:rFonts w:eastAsia="Times New Roman" w:cs="Times New Roman"/>
      <w:color w:val="000000"/>
    </w:rPr>
  </w:style>
  <w:style w:type="paragraph" w:customStyle="1" w:styleId="61D76AD9910A4356BEA090EA41F2BD102">
    <w:name w:val="61D76AD9910A4356BEA090EA41F2BD102"/>
    <w:rsid w:val="00952807"/>
    <w:pPr>
      <w:spacing w:after="0" w:line="240" w:lineRule="auto"/>
    </w:pPr>
    <w:rPr>
      <w:rFonts w:eastAsia="Times New Roman" w:cs="Times New Roman"/>
      <w:color w:val="000000"/>
    </w:rPr>
  </w:style>
  <w:style w:type="paragraph" w:customStyle="1" w:styleId="FBB4171E8AE14CAE90BAD271556F36B02">
    <w:name w:val="FBB4171E8AE14CAE90BAD271556F36B02"/>
    <w:rsid w:val="00952807"/>
    <w:pPr>
      <w:spacing w:after="0" w:line="240" w:lineRule="auto"/>
    </w:pPr>
    <w:rPr>
      <w:rFonts w:eastAsia="Times New Roman" w:cs="Times New Roman"/>
      <w:color w:val="000000"/>
    </w:rPr>
  </w:style>
  <w:style w:type="paragraph" w:customStyle="1" w:styleId="1A552249A1E24F5EA8CEE3FBA98D24662">
    <w:name w:val="1A552249A1E24F5EA8CEE3FBA98D24662"/>
    <w:rsid w:val="00952807"/>
    <w:pPr>
      <w:spacing w:after="0" w:line="240" w:lineRule="auto"/>
    </w:pPr>
    <w:rPr>
      <w:rFonts w:eastAsia="Times New Roman" w:cs="Times New Roman"/>
      <w:color w:val="000000"/>
    </w:rPr>
  </w:style>
  <w:style w:type="paragraph" w:customStyle="1" w:styleId="5B1FEA96E1614EF2912214A89212CDB32">
    <w:name w:val="5B1FEA96E1614EF2912214A89212CDB32"/>
    <w:rsid w:val="00952807"/>
    <w:pPr>
      <w:spacing w:after="0" w:line="240" w:lineRule="auto"/>
    </w:pPr>
    <w:rPr>
      <w:rFonts w:eastAsia="Times New Roman" w:cs="Times New Roman"/>
      <w:color w:val="000000"/>
    </w:rPr>
  </w:style>
  <w:style w:type="paragraph" w:customStyle="1" w:styleId="C06E1BC5E44649C9AE42F5591CA577E82">
    <w:name w:val="C06E1BC5E44649C9AE42F5591CA577E82"/>
    <w:rsid w:val="00952807"/>
    <w:pPr>
      <w:spacing w:after="0" w:line="240" w:lineRule="auto"/>
    </w:pPr>
    <w:rPr>
      <w:rFonts w:eastAsia="Times New Roman" w:cs="Times New Roman"/>
      <w:color w:val="000000"/>
    </w:rPr>
  </w:style>
  <w:style w:type="paragraph" w:customStyle="1" w:styleId="338CBB71F8654645A92A0DC44D0B86BB2">
    <w:name w:val="338CBB71F8654645A92A0DC44D0B86BB2"/>
    <w:rsid w:val="00952807"/>
    <w:pPr>
      <w:spacing w:after="0" w:line="240" w:lineRule="auto"/>
    </w:pPr>
    <w:rPr>
      <w:rFonts w:eastAsia="Times New Roman" w:cs="Times New Roman"/>
      <w:color w:val="000000"/>
    </w:rPr>
  </w:style>
  <w:style w:type="paragraph" w:customStyle="1" w:styleId="175D224517944673854B6414B5BA0BE32">
    <w:name w:val="175D224517944673854B6414B5BA0BE32"/>
    <w:rsid w:val="00952807"/>
    <w:pPr>
      <w:spacing w:after="0" w:line="240" w:lineRule="auto"/>
    </w:pPr>
    <w:rPr>
      <w:rFonts w:eastAsia="Times New Roman" w:cs="Times New Roman"/>
      <w:color w:val="000000"/>
    </w:rPr>
  </w:style>
  <w:style w:type="paragraph" w:customStyle="1" w:styleId="B723C92ACBB74AD0A2C6BDEC3E4F00BB2">
    <w:name w:val="B723C92ACBB74AD0A2C6BDEC3E4F00BB2"/>
    <w:rsid w:val="00952807"/>
    <w:pPr>
      <w:spacing w:after="0" w:line="240" w:lineRule="auto"/>
    </w:pPr>
    <w:rPr>
      <w:rFonts w:eastAsia="Times New Roman" w:cs="Times New Roman"/>
      <w:color w:val="000000"/>
    </w:rPr>
  </w:style>
  <w:style w:type="paragraph" w:customStyle="1" w:styleId="9C7B28237F4A43F49511FD1A29946A4E2">
    <w:name w:val="9C7B28237F4A43F49511FD1A29946A4E2"/>
    <w:rsid w:val="00952807"/>
    <w:pPr>
      <w:spacing w:after="0" w:line="240" w:lineRule="auto"/>
    </w:pPr>
    <w:rPr>
      <w:rFonts w:eastAsia="Times New Roman" w:cs="Times New Roman"/>
      <w:color w:val="000000"/>
    </w:rPr>
  </w:style>
  <w:style w:type="paragraph" w:customStyle="1" w:styleId="11E63E34E6794637A25624C3A48E29202">
    <w:name w:val="11E63E34E6794637A25624C3A48E29202"/>
    <w:rsid w:val="00952807"/>
    <w:pPr>
      <w:spacing w:after="0" w:line="240" w:lineRule="auto"/>
    </w:pPr>
    <w:rPr>
      <w:rFonts w:eastAsia="Times New Roman" w:cs="Times New Roman"/>
      <w:color w:val="000000"/>
    </w:rPr>
  </w:style>
  <w:style w:type="paragraph" w:customStyle="1" w:styleId="7FE7040637E44048A1B949639D16AF582">
    <w:name w:val="7FE7040637E44048A1B949639D16AF582"/>
    <w:rsid w:val="00952807"/>
    <w:pPr>
      <w:spacing w:after="0" w:line="240" w:lineRule="auto"/>
    </w:pPr>
    <w:rPr>
      <w:rFonts w:eastAsia="Times New Roman" w:cs="Times New Roman"/>
      <w:color w:val="000000"/>
    </w:rPr>
  </w:style>
  <w:style w:type="paragraph" w:customStyle="1" w:styleId="51F17C6E7B9C4824A2EEC4319A23F6212">
    <w:name w:val="51F17C6E7B9C4824A2EEC4319A23F6212"/>
    <w:rsid w:val="00952807"/>
    <w:pPr>
      <w:spacing w:after="0" w:line="240" w:lineRule="auto"/>
    </w:pPr>
    <w:rPr>
      <w:rFonts w:eastAsia="Times New Roman" w:cs="Times New Roman"/>
      <w:color w:val="000000"/>
    </w:rPr>
  </w:style>
  <w:style w:type="paragraph" w:customStyle="1" w:styleId="D7BA637EEDEF4C6F8155E82AEEE42A2A2">
    <w:name w:val="D7BA637EEDEF4C6F8155E82AEEE42A2A2"/>
    <w:rsid w:val="00952807"/>
    <w:pPr>
      <w:spacing w:after="0" w:line="240" w:lineRule="auto"/>
    </w:pPr>
    <w:rPr>
      <w:rFonts w:eastAsia="Times New Roman" w:cs="Times New Roman"/>
      <w:color w:val="000000"/>
    </w:rPr>
  </w:style>
  <w:style w:type="paragraph" w:customStyle="1" w:styleId="193696120AE6453697BADCBD8925DE362">
    <w:name w:val="193696120AE6453697BADCBD8925DE362"/>
    <w:rsid w:val="00952807"/>
    <w:pPr>
      <w:spacing w:after="0" w:line="240" w:lineRule="auto"/>
    </w:pPr>
    <w:rPr>
      <w:rFonts w:eastAsia="Times New Roman" w:cs="Times New Roman"/>
      <w:color w:val="000000"/>
    </w:rPr>
  </w:style>
  <w:style w:type="paragraph" w:customStyle="1" w:styleId="C8A2CD20B7AA4737AFDAC17D58980BAC2">
    <w:name w:val="C8A2CD20B7AA4737AFDAC17D58980BAC2"/>
    <w:rsid w:val="00952807"/>
    <w:pPr>
      <w:spacing w:after="0" w:line="240" w:lineRule="auto"/>
    </w:pPr>
    <w:rPr>
      <w:rFonts w:eastAsia="Times New Roman" w:cs="Times New Roman"/>
      <w:color w:val="000000"/>
    </w:rPr>
  </w:style>
  <w:style w:type="paragraph" w:customStyle="1" w:styleId="580E4577183C46C5964E05060E27F9DA2">
    <w:name w:val="580E4577183C46C5964E05060E27F9DA2"/>
    <w:rsid w:val="00952807"/>
    <w:pPr>
      <w:spacing w:after="0" w:line="240" w:lineRule="auto"/>
    </w:pPr>
    <w:rPr>
      <w:rFonts w:eastAsia="Times New Roman" w:cs="Times New Roman"/>
      <w:color w:val="000000"/>
    </w:rPr>
  </w:style>
  <w:style w:type="paragraph" w:customStyle="1" w:styleId="66564685A9A94A60ACEF2050E5C4C6BA2">
    <w:name w:val="66564685A9A94A60ACEF2050E5C4C6BA2"/>
    <w:rsid w:val="00952807"/>
    <w:pPr>
      <w:spacing w:after="0" w:line="240" w:lineRule="auto"/>
    </w:pPr>
    <w:rPr>
      <w:rFonts w:eastAsia="Times New Roman" w:cs="Times New Roman"/>
      <w:color w:val="000000"/>
    </w:rPr>
  </w:style>
  <w:style w:type="paragraph" w:customStyle="1" w:styleId="52C8057C18E64B4FBB47D7055365F1DE2">
    <w:name w:val="52C8057C18E64B4FBB47D7055365F1DE2"/>
    <w:rsid w:val="00952807"/>
    <w:pPr>
      <w:spacing w:after="0" w:line="240" w:lineRule="auto"/>
    </w:pPr>
    <w:rPr>
      <w:rFonts w:eastAsia="Times New Roman" w:cs="Times New Roman"/>
      <w:color w:val="000000"/>
    </w:rPr>
  </w:style>
  <w:style w:type="paragraph" w:customStyle="1" w:styleId="53959DBDD0B64D3BA93D237B94DDE9AF2">
    <w:name w:val="53959DBDD0B64D3BA93D237B94DDE9AF2"/>
    <w:rsid w:val="00952807"/>
    <w:pPr>
      <w:spacing w:after="0" w:line="240" w:lineRule="auto"/>
    </w:pPr>
    <w:rPr>
      <w:rFonts w:eastAsia="Times New Roman" w:cs="Times New Roman"/>
      <w:color w:val="000000"/>
    </w:rPr>
  </w:style>
  <w:style w:type="paragraph" w:customStyle="1" w:styleId="CAD7A11AC9594F18A53DE2F8A233B1F52">
    <w:name w:val="CAD7A11AC9594F18A53DE2F8A233B1F52"/>
    <w:rsid w:val="00952807"/>
    <w:pPr>
      <w:spacing w:after="0" w:line="240" w:lineRule="auto"/>
    </w:pPr>
    <w:rPr>
      <w:rFonts w:eastAsia="Times New Roman" w:cs="Times New Roman"/>
      <w:color w:val="000000"/>
    </w:rPr>
  </w:style>
  <w:style w:type="paragraph" w:customStyle="1" w:styleId="5DBEF051A5C14587B1CF09C8616DCF892">
    <w:name w:val="5DBEF051A5C14587B1CF09C8616DCF892"/>
    <w:rsid w:val="00952807"/>
    <w:pPr>
      <w:spacing w:after="0" w:line="240" w:lineRule="auto"/>
    </w:pPr>
    <w:rPr>
      <w:rFonts w:eastAsia="Times New Roman" w:cs="Times New Roman"/>
      <w:color w:val="000000"/>
    </w:rPr>
  </w:style>
  <w:style w:type="paragraph" w:customStyle="1" w:styleId="864119EC0CB24FA89F79B558C9B7BD8F2">
    <w:name w:val="864119EC0CB24FA89F79B558C9B7BD8F2"/>
    <w:rsid w:val="00952807"/>
    <w:pPr>
      <w:spacing w:after="0" w:line="240" w:lineRule="auto"/>
    </w:pPr>
    <w:rPr>
      <w:rFonts w:eastAsia="Times New Roman" w:cs="Times New Roman"/>
      <w:color w:val="000000"/>
    </w:rPr>
  </w:style>
  <w:style w:type="paragraph" w:customStyle="1" w:styleId="B3AC04FBBBAD4C48B354BC861ADD6CF01">
    <w:name w:val="B3AC04FBBBAD4C48B354BC861ADD6CF01"/>
    <w:rsid w:val="00952807"/>
    <w:pPr>
      <w:spacing w:after="0" w:line="240" w:lineRule="auto"/>
    </w:pPr>
    <w:rPr>
      <w:rFonts w:eastAsia="Times New Roman" w:cs="Times New Roman"/>
      <w:color w:val="000000"/>
    </w:rPr>
  </w:style>
  <w:style w:type="paragraph" w:customStyle="1" w:styleId="761BB36146FC4BC0B48865FFB7C5067B1">
    <w:name w:val="761BB36146FC4BC0B48865FFB7C5067B1"/>
    <w:rsid w:val="00952807"/>
    <w:pPr>
      <w:spacing w:after="0" w:line="240" w:lineRule="auto"/>
    </w:pPr>
    <w:rPr>
      <w:rFonts w:eastAsia="Times New Roman" w:cs="Times New Roman"/>
      <w:color w:val="000000"/>
    </w:rPr>
  </w:style>
  <w:style w:type="paragraph" w:customStyle="1" w:styleId="CF2989A257A547D8A8F8453E263ADD901">
    <w:name w:val="CF2989A257A547D8A8F8453E263ADD901"/>
    <w:rsid w:val="00952807"/>
    <w:pPr>
      <w:spacing w:after="0" w:line="240" w:lineRule="auto"/>
    </w:pPr>
    <w:rPr>
      <w:rFonts w:eastAsia="Times New Roman" w:cs="Times New Roman"/>
      <w:color w:val="000000"/>
    </w:rPr>
  </w:style>
  <w:style w:type="paragraph" w:customStyle="1" w:styleId="0E97B8679043490381237DE97F0D29971">
    <w:name w:val="0E97B8679043490381237DE97F0D29971"/>
    <w:rsid w:val="00952807"/>
    <w:pPr>
      <w:spacing w:after="0" w:line="240" w:lineRule="auto"/>
    </w:pPr>
    <w:rPr>
      <w:rFonts w:eastAsia="Times New Roman" w:cs="Times New Roman"/>
      <w:color w:val="000000"/>
    </w:rPr>
  </w:style>
  <w:style w:type="paragraph" w:customStyle="1" w:styleId="07202B6BBEA240BCB294D7353D07D8161">
    <w:name w:val="07202B6BBEA240BCB294D7353D07D8161"/>
    <w:rsid w:val="00952807"/>
    <w:pPr>
      <w:spacing w:after="0" w:line="240" w:lineRule="auto"/>
    </w:pPr>
    <w:rPr>
      <w:rFonts w:eastAsia="Times New Roman" w:cs="Times New Roman"/>
      <w:color w:val="000000"/>
    </w:rPr>
  </w:style>
  <w:style w:type="paragraph" w:customStyle="1" w:styleId="4E6D8A98AAC9488981A053F5111EE6F21">
    <w:name w:val="4E6D8A98AAC9488981A053F5111EE6F21"/>
    <w:rsid w:val="00952807"/>
    <w:pPr>
      <w:spacing w:after="0" w:line="240" w:lineRule="auto"/>
    </w:pPr>
    <w:rPr>
      <w:rFonts w:eastAsia="Times New Roman" w:cs="Times New Roman"/>
      <w:color w:val="000000"/>
    </w:rPr>
  </w:style>
  <w:style w:type="paragraph" w:customStyle="1" w:styleId="6C56526B933A478FA3143883E9BB859D1">
    <w:name w:val="6C56526B933A478FA3143883E9BB859D1"/>
    <w:rsid w:val="00952807"/>
    <w:pPr>
      <w:spacing w:after="0" w:line="240" w:lineRule="auto"/>
    </w:pPr>
    <w:rPr>
      <w:rFonts w:eastAsia="Times New Roman" w:cs="Times New Roman"/>
      <w:color w:val="000000"/>
    </w:rPr>
  </w:style>
  <w:style w:type="paragraph" w:customStyle="1" w:styleId="683FA1FCA08F451F9A9CA2B361CBA3D61">
    <w:name w:val="683FA1FCA08F451F9A9CA2B361CBA3D61"/>
    <w:rsid w:val="00952807"/>
    <w:pPr>
      <w:spacing w:after="0" w:line="240" w:lineRule="auto"/>
    </w:pPr>
    <w:rPr>
      <w:rFonts w:eastAsia="Times New Roman" w:cs="Times New Roman"/>
      <w:color w:val="000000"/>
    </w:rPr>
  </w:style>
  <w:style w:type="paragraph" w:customStyle="1" w:styleId="D3AD9D35F9A54309AF62A4FC156A72901">
    <w:name w:val="D3AD9D35F9A54309AF62A4FC156A72901"/>
    <w:rsid w:val="00952807"/>
    <w:pPr>
      <w:spacing w:after="0" w:line="240" w:lineRule="auto"/>
    </w:pPr>
    <w:rPr>
      <w:rFonts w:eastAsia="Times New Roman" w:cs="Times New Roman"/>
      <w:color w:val="000000"/>
    </w:rPr>
  </w:style>
  <w:style w:type="paragraph" w:customStyle="1" w:styleId="0F9558ED90F14195B6FFA9F860BF5BA61">
    <w:name w:val="0F9558ED90F14195B6FFA9F860BF5BA61"/>
    <w:rsid w:val="00952807"/>
    <w:pPr>
      <w:spacing w:after="0" w:line="240" w:lineRule="auto"/>
    </w:pPr>
    <w:rPr>
      <w:rFonts w:eastAsia="Times New Roman" w:cs="Times New Roman"/>
      <w:color w:val="000000"/>
    </w:rPr>
  </w:style>
  <w:style w:type="paragraph" w:customStyle="1" w:styleId="27E75147DF224134BD3638C2F660CB362">
    <w:name w:val="27E75147DF224134BD3638C2F660CB3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2">
    <w:name w:val="30D8AFECEBC04E0BB3529E2C9A6789C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2">
    <w:name w:val="D8A77BDF1FFA4DC09F8BAE022647B593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2">
    <w:name w:val="F4B3FB4ACEE34CF7B93398A01844DDB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2">
    <w:name w:val="7CC0A2E8189547008E62FAED5BFB433A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2">
    <w:name w:val="207A0FD17B7448D2A9E14680189712E0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2">
    <w:name w:val="F1A51E72924A416B88F916F3977EAF6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2">
    <w:name w:val="89AD279DBA234244BD21089B947E85E2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2">
    <w:name w:val="0D0691D0B3BE4FA18BAD01EAF3AFD77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2">
    <w:name w:val="C219A7F383EF4148819537FEF4F1DCA2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2">
    <w:name w:val="9277CCE847944D879DEFFAE8E9CC92BD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2">
    <w:name w:val="31C2490887F04684AF9687408AD81D44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2">
    <w:name w:val="CC13D9597BE5465C83060FD6DA6931F6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2">
    <w:name w:val="A1BE9200B73E4195873C4FF16E44779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2">
    <w:name w:val="DFE13142260E4FEA8A616E5BE8D23A9C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2">
    <w:name w:val="D70A6C99895F4856BEFFB4FDD7E92EC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2">
    <w:name w:val="77628AACCCD845438673EF6F2E2592A3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3">
    <w:name w:val="1999DC4A74B943ABBE3C3D22BFAB3C0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3">
    <w:name w:val="7F9ACCC495934868B689D8B79B8D9CB8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3">
    <w:name w:val="81550E6C33B14B5B9E916CA37AB4F42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3">
    <w:name w:val="FC76BF67048444A5832515CFDC95D91F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2">
    <w:name w:val="859E1257D147403589674E34E1351C402"/>
    <w:rsid w:val="00952807"/>
    <w:pPr>
      <w:spacing w:after="0" w:line="240" w:lineRule="auto"/>
    </w:pPr>
    <w:rPr>
      <w:rFonts w:eastAsia="Times New Roman" w:cs="Times New Roman"/>
      <w:color w:val="000000"/>
    </w:rPr>
  </w:style>
  <w:style w:type="paragraph" w:customStyle="1" w:styleId="EA037DB1A1FE40C38106901FE2943E302">
    <w:name w:val="EA037DB1A1FE40C38106901FE2943E302"/>
    <w:rsid w:val="00952807"/>
    <w:pPr>
      <w:spacing w:after="0" w:line="240" w:lineRule="auto"/>
    </w:pPr>
    <w:rPr>
      <w:rFonts w:eastAsia="Times New Roman" w:cs="Times New Roman"/>
      <w:color w:val="000000"/>
    </w:rPr>
  </w:style>
  <w:style w:type="paragraph" w:customStyle="1" w:styleId="9993BE348FC3414BB38794336222A54C3">
    <w:name w:val="9993BE348FC3414BB38794336222A54C3"/>
    <w:rsid w:val="00952807"/>
    <w:pPr>
      <w:spacing w:after="0" w:line="240" w:lineRule="auto"/>
    </w:pPr>
    <w:rPr>
      <w:rFonts w:eastAsia="Times New Roman" w:cs="Times New Roman"/>
      <w:color w:val="000000"/>
    </w:rPr>
  </w:style>
  <w:style w:type="paragraph" w:customStyle="1" w:styleId="91C2341DCA4A443D8AFEE5CDF12614AF3">
    <w:name w:val="91C2341DCA4A443D8AFEE5CDF12614AF3"/>
    <w:rsid w:val="00952807"/>
    <w:pPr>
      <w:spacing w:after="0" w:line="240" w:lineRule="auto"/>
    </w:pPr>
    <w:rPr>
      <w:rFonts w:eastAsia="Times New Roman" w:cs="Times New Roman"/>
      <w:color w:val="000000"/>
    </w:rPr>
  </w:style>
  <w:style w:type="paragraph" w:customStyle="1" w:styleId="D5BEE41A07D64CAFBEBEE86C79AE488A3">
    <w:name w:val="D5BEE41A07D64CAFBEBEE86C79AE488A3"/>
    <w:rsid w:val="00952807"/>
    <w:pPr>
      <w:spacing w:after="0" w:line="240" w:lineRule="auto"/>
    </w:pPr>
    <w:rPr>
      <w:rFonts w:eastAsia="Times New Roman" w:cs="Times New Roman"/>
      <w:color w:val="000000"/>
    </w:rPr>
  </w:style>
  <w:style w:type="paragraph" w:customStyle="1" w:styleId="8B9393337F5B4022B1643AF174B21EF73">
    <w:name w:val="8B9393337F5B4022B1643AF174B21EF73"/>
    <w:rsid w:val="00952807"/>
    <w:pPr>
      <w:spacing w:after="0" w:line="240" w:lineRule="auto"/>
    </w:pPr>
    <w:rPr>
      <w:rFonts w:eastAsia="Times New Roman" w:cs="Times New Roman"/>
      <w:color w:val="000000"/>
    </w:rPr>
  </w:style>
  <w:style w:type="paragraph" w:customStyle="1" w:styleId="1F4E51B9AFE641608F1AE3C2D66F556F3">
    <w:name w:val="1F4E51B9AFE641608F1AE3C2D66F556F3"/>
    <w:rsid w:val="00952807"/>
    <w:pPr>
      <w:spacing w:after="0" w:line="240" w:lineRule="auto"/>
    </w:pPr>
    <w:rPr>
      <w:rFonts w:eastAsia="Times New Roman" w:cs="Times New Roman"/>
      <w:color w:val="000000"/>
    </w:rPr>
  </w:style>
  <w:style w:type="paragraph" w:customStyle="1" w:styleId="A390E1DFEE7F4985903EA190DCC6447B3">
    <w:name w:val="A390E1DFEE7F4985903EA190DCC6447B3"/>
    <w:rsid w:val="00952807"/>
    <w:pPr>
      <w:spacing w:after="0" w:line="240" w:lineRule="auto"/>
    </w:pPr>
    <w:rPr>
      <w:rFonts w:eastAsia="Times New Roman" w:cs="Times New Roman"/>
      <w:color w:val="000000"/>
    </w:rPr>
  </w:style>
  <w:style w:type="paragraph" w:customStyle="1" w:styleId="32ABCFAB46C74C928E6B12C1C64155873">
    <w:name w:val="32ABCFAB46C74C928E6B12C1C64155873"/>
    <w:rsid w:val="00952807"/>
    <w:pPr>
      <w:spacing w:after="0" w:line="240" w:lineRule="auto"/>
    </w:pPr>
    <w:rPr>
      <w:rFonts w:eastAsia="Times New Roman" w:cs="Times New Roman"/>
      <w:color w:val="000000"/>
    </w:rPr>
  </w:style>
  <w:style w:type="paragraph" w:customStyle="1" w:styleId="849F3CAF2FDA40B8AFF0C0DB44AD2D323">
    <w:name w:val="849F3CAF2FDA40B8AFF0C0DB44AD2D323"/>
    <w:rsid w:val="00952807"/>
    <w:pPr>
      <w:spacing w:after="0" w:line="240" w:lineRule="auto"/>
    </w:pPr>
    <w:rPr>
      <w:rFonts w:eastAsia="Times New Roman" w:cs="Times New Roman"/>
      <w:color w:val="000000"/>
    </w:rPr>
  </w:style>
  <w:style w:type="paragraph" w:customStyle="1" w:styleId="1F872E02842F4E829791128ADB93E2B73">
    <w:name w:val="1F872E02842F4E829791128ADB93E2B73"/>
    <w:rsid w:val="00952807"/>
    <w:pPr>
      <w:spacing w:after="0" w:line="240" w:lineRule="auto"/>
    </w:pPr>
    <w:rPr>
      <w:rFonts w:eastAsia="Times New Roman" w:cs="Times New Roman"/>
      <w:color w:val="000000"/>
    </w:rPr>
  </w:style>
  <w:style w:type="paragraph" w:customStyle="1" w:styleId="34FFF53F0D5A44AF96A490EC59B06C433">
    <w:name w:val="34FFF53F0D5A44AF96A490EC59B06C433"/>
    <w:rsid w:val="00952807"/>
    <w:pPr>
      <w:spacing w:after="0" w:line="240" w:lineRule="auto"/>
    </w:pPr>
    <w:rPr>
      <w:rFonts w:eastAsia="Times New Roman" w:cs="Times New Roman"/>
      <w:color w:val="000000"/>
    </w:rPr>
  </w:style>
  <w:style w:type="paragraph" w:customStyle="1" w:styleId="CEE96AECB4ED4E9F824D3111EFD3B8A53">
    <w:name w:val="CEE96AECB4ED4E9F824D3111EFD3B8A53"/>
    <w:rsid w:val="00952807"/>
    <w:pPr>
      <w:spacing w:after="0" w:line="240" w:lineRule="auto"/>
    </w:pPr>
    <w:rPr>
      <w:rFonts w:eastAsia="Times New Roman" w:cs="Times New Roman"/>
      <w:color w:val="000000"/>
    </w:rPr>
  </w:style>
  <w:style w:type="paragraph" w:customStyle="1" w:styleId="57C24D7DB7B04A0099779CE610BCC1653">
    <w:name w:val="57C24D7DB7B04A0099779CE610BCC1653"/>
    <w:rsid w:val="00952807"/>
    <w:pPr>
      <w:spacing w:after="0" w:line="240" w:lineRule="auto"/>
    </w:pPr>
    <w:rPr>
      <w:rFonts w:eastAsia="Times New Roman" w:cs="Times New Roman"/>
      <w:color w:val="000000"/>
    </w:rPr>
  </w:style>
  <w:style w:type="paragraph" w:customStyle="1" w:styleId="72E8817B1E144C1080E1338E791631A53">
    <w:name w:val="72E8817B1E144C1080E1338E791631A53"/>
    <w:rsid w:val="00952807"/>
    <w:pPr>
      <w:spacing w:after="0" w:line="240" w:lineRule="auto"/>
    </w:pPr>
    <w:rPr>
      <w:rFonts w:eastAsia="Times New Roman" w:cs="Times New Roman"/>
      <w:color w:val="000000"/>
    </w:rPr>
  </w:style>
  <w:style w:type="paragraph" w:customStyle="1" w:styleId="996AD0932E5C4E07BAEAA769BC3EE48F3">
    <w:name w:val="996AD0932E5C4E07BAEAA769BC3EE48F3"/>
    <w:rsid w:val="00952807"/>
    <w:pPr>
      <w:spacing w:after="0" w:line="240" w:lineRule="auto"/>
    </w:pPr>
    <w:rPr>
      <w:rFonts w:eastAsia="Times New Roman" w:cs="Times New Roman"/>
      <w:color w:val="000000"/>
    </w:rPr>
  </w:style>
  <w:style w:type="paragraph" w:customStyle="1" w:styleId="18A85A7353324E27AB1024317FC30C5D3">
    <w:name w:val="18A85A7353324E27AB1024317FC30C5D3"/>
    <w:rsid w:val="00952807"/>
    <w:pPr>
      <w:spacing w:after="0" w:line="240" w:lineRule="auto"/>
    </w:pPr>
    <w:rPr>
      <w:rFonts w:eastAsia="Times New Roman" w:cs="Times New Roman"/>
      <w:color w:val="000000"/>
    </w:rPr>
  </w:style>
  <w:style w:type="paragraph" w:customStyle="1" w:styleId="28A99062C6C14E38A775C750448BA8D93">
    <w:name w:val="28A99062C6C14E38A775C750448BA8D93"/>
    <w:rsid w:val="00952807"/>
    <w:pPr>
      <w:spacing w:after="0" w:line="240" w:lineRule="auto"/>
    </w:pPr>
    <w:rPr>
      <w:rFonts w:eastAsia="Times New Roman" w:cs="Times New Roman"/>
      <w:color w:val="000000"/>
    </w:rPr>
  </w:style>
  <w:style w:type="paragraph" w:customStyle="1" w:styleId="61D76AD9910A4356BEA090EA41F2BD103">
    <w:name w:val="61D76AD9910A4356BEA090EA41F2BD103"/>
    <w:rsid w:val="00952807"/>
    <w:pPr>
      <w:spacing w:after="0" w:line="240" w:lineRule="auto"/>
    </w:pPr>
    <w:rPr>
      <w:rFonts w:eastAsia="Times New Roman" w:cs="Times New Roman"/>
      <w:color w:val="000000"/>
    </w:rPr>
  </w:style>
  <w:style w:type="paragraph" w:customStyle="1" w:styleId="FBB4171E8AE14CAE90BAD271556F36B03">
    <w:name w:val="FBB4171E8AE14CAE90BAD271556F36B03"/>
    <w:rsid w:val="00952807"/>
    <w:pPr>
      <w:spacing w:after="0" w:line="240" w:lineRule="auto"/>
    </w:pPr>
    <w:rPr>
      <w:rFonts w:eastAsia="Times New Roman" w:cs="Times New Roman"/>
      <w:color w:val="000000"/>
    </w:rPr>
  </w:style>
  <w:style w:type="paragraph" w:customStyle="1" w:styleId="1A552249A1E24F5EA8CEE3FBA98D24663">
    <w:name w:val="1A552249A1E24F5EA8CEE3FBA98D24663"/>
    <w:rsid w:val="00952807"/>
    <w:pPr>
      <w:spacing w:after="0" w:line="240" w:lineRule="auto"/>
    </w:pPr>
    <w:rPr>
      <w:rFonts w:eastAsia="Times New Roman" w:cs="Times New Roman"/>
      <w:color w:val="000000"/>
    </w:rPr>
  </w:style>
  <w:style w:type="paragraph" w:customStyle="1" w:styleId="5B1FEA96E1614EF2912214A89212CDB33">
    <w:name w:val="5B1FEA96E1614EF2912214A89212CDB33"/>
    <w:rsid w:val="00952807"/>
    <w:pPr>
      <w:spacing w:after="0" w:line="240" w:lineRule="auto"/>
    </w:pPr>
    <w:rPr>
      <w:rFonts w:eastAsia="Times New Roman" w:cs="Times New Roman"/>
      <w:color w:val="000000"/>
    </w:rPr>
  </w:style>
  <w:style w:type="paragraph" w:customStyle="1" w:styleId="C06E1BC5E44649C9AE42F5591CA577E83">
    <w:name w:val="C06E1BC5E44649C9AE42F5591CA577E83"/>
    <w:rsid w:val="00952807"/>
    <w:pPr>
      <w:spacing w:after="0" w:line="240" w:lineRule="auto"/>
    </w:pPr>
    <w:rPr>
      <w:rFonts w:eastAsia="Times New Roman" w:cs="Times New Roman"/>
      <w:color w:val="000000"/>
    </w:rPr>
  </w:style>
  <w:style w:type="paragraph" w:customStyle="1" w:styleId="338CBB71F8654645A92A0DC44D0B86BB3">
    <w:name w:val="338CBB71F8654645A92A0DC44D0B86BB3"/>
    <w:rsid w:val="00952807"/>
    <w:pPr>
      <w:spacing w:after="0" w:line="240" w:lineRule="auto"/>
    </w:pPr>
    <w:rPr>
      <w:rFonts w:eastAsia="Times New Roman" w:cs="Times New Roman"/>
      <w:color w:val="000000"/>
    </w:rPr>
  </w:style>
  <w:style w:type="paragraph" w:customStyle="1" w:styleId="175D224517944673854B6414B5BA0BE33">
    <w:name w:val="175D224517944673854B6414B5BA0BE33"/>
    <w:rsid w:val="00952807"/>
    <w:pPr>
      <w:spacing w:after="0" w:line="240" w:lineRule="auto"/>
    </w:pPr>
    <w:rPr>
      <w:rFonts w:eastAsia="Times New Roman" w:cs="Times New Roman"/>
      <w:color w:val="000000"/>
    </w:rPr>
  </w:style>
  <w:style w:type="paragraph" w:customStyle="1" w:styleId="B723C92ACBB74AD0A2C6BDEC3E4F00BB3">
    <w:name w:val="B723C92ACBB74AD0A2C6BDEC3E4F00BB3"/>
    <w:rsid w:val="00952807"/>
    <w:pPr>
      <w:spacing w:after="0" w:line="240" w:lineRule="auto"/>
    </w:pPr>
    <w:rPr>
      <w:rFonts w:eastAsia="Times New Roman" w:cs="Times New Roman"/>
      <w:color w:val="000000"/>
    </w:rPr>
  </w:style>
  <w:style w:type="paragraph" w:customStyle="1" w:styleId="9C7B28237F4A43F49511FD1A29946A4E3">
    <w:name w:val="9C7B28237F4A43F49511FD1A29946A4E3"/>
    <w:rsid w:val="00952807"/>
    <w:pPr>
      <w:spacing w:after="0" w:line="240" w:lineRule="auto"/>
    </w:pPr>
    <w:rPr>
      <w:rFonts w:eastAsia="Times New Roman" w:cs="Times New Roman"/>
      <w:color w:val="000000"/>
    </w:rPr>
  </w:style>
  <w:style w:type="paragraph" w:customStyle="1" w:styleId="11E63E34E6794637A25624C3A48E29203">
    <w:name w:val="11E63E34E6794637A25624C3A48E29203"/>
    <w:rsid w:val="00952807"/>
    <w:pPr>
      <w:spacing w:after="0" w:line="240" w:lineRule="auto"/>
    </w:pPr>
    <w:rPr>
      <w:rFonts w:eastAsia="Times New Roman" w:cs="Times New Roman"/>
      <w:color w:val="000000"/>
    </w:rPr>
  </w:style>
  <w:style w:type="paragraph" w:customStyle="1" w:styleId="7FE7040637E44048A1B949639D16AF583">
    <w:name w:val="7FE7040637E44048A1B949639D16AF583"/>
    <w:rsid w:val="00952807"/>
    <w:pPr>
      <w:spacing w:after="0" w:line="240" w:lineRule="auto"/>
    </w:pPr>
    <w:rPr>
      <w:rFonts w:eastAsia="Times New Roman" w:cs="Times New Roman"/>
      <w:color w:val="000000"/>
    </w:rPr>
  </w:style>
  <w:style w:type="paragraph" w:customStyle="1" w:styleId="51F17C6E7B9C4824A2EEC4319A23F6213">
    <w:name w:val="51F17C6E7B9C4824A2EEC4319A23F6213"/>
    <w:rsid w:val="00952807"/>
    <w:pPr>
      <w:spacing w:after="0" w:line="240" w:lineRule="auto"/>
    </w:pPr>
    <w:rPr>
      <w:rFonts w:eastAsia="Times New Roman" w:cs="Times New Roman"/>
      <w:color w:val="000000"/>
    </w:rPr>
  </w:style>
  <w:style w:type="paragraph" w:customStyle="1" w:styleId="D7BA637EEDEF4C6F8155E82AEEE42A2A3">
    <w:name w:val="D7BA637EEDEF4C6F8155E82AEEE42A2A3"/>
    <w:rsid w:val="00952807"/>
    <w:pPr>
      <w:spacing w:after="0" w:line="240" w:lineRule="auto"/>
    </w:pPr>
    <w:rPr>
      <w:rFonts w:eastAsia="Times New Roman" w:cs="Times New Roman"/>
      <w:color w:val="000000"/>
    </w:rPr>
  </w:style>
  <w:style w:type="paragraph" w:customStyle="1" w:styleId="193696120AE6453697BADCBD8925DE363">
    <w:name w:val="193696120AE6453697BADCBD8925DE363"/>
    <w:rsid w:val="00952807"/>
    <w:pPr>
      <w:spacing w:after="0" w:line="240" w:lineRule="auto"/>
    </w:pPr>
    <w:rPr>
      <w:rFonts w:eastAsia="Times New Roman" w:cs="Times New Roman"/>
      <w:color w:val="000000"/>
    </w:rPr>
  </w:style>
  <w:style w:type="paragraph" w:customStyle="1" w:styleId="C8A2CD20B7AA4737AFDAC17D58980BAC3">
    <w:name w:val="C8A2CD20B7AA4737AFDAC17D58980BAC3"/>
    <w:rsid w:val="00952807"/>
    <w:pPr>
      <w:spacing w:after="0" w:line="240" w:lineRule="auto"/>
    </w:pPr>
    <w:rPr>
      <w:rFonts w:eastAsia="Times New Roman" w:cs="Times New Roman"/>
      <w:color w:val="000000"/>
    </w:rPr>
  </w:style>
  <w:style w:type="paragraph" w:customStyle="1" w:styleId="580E4577183C46C5964E05060E27F9DA3">
    <w:name w:val="580E4577183C46C5964E05060E27F9DA3"/>
    <w:rsid w:val="00952807"/>
    <w:pPr>
      <w:spacing w:after="0" w:line="240" w:lineRule="auto"/>
    </w:pPr>
    <w:rPr>
      <w:rFonts w:eastAsia="Times New Roman" w:cs="Times New Roman"/>
      <w:color w:val="000000"/>
    </w:rPr>
  </w:style>
  <w:style w:type="paragraph" w:customStyle="1" w:styleId="66564685A9A94A60ACEF2050E5C4C6BA3">
    <w:name w:val="66564685A9A94A60ACEF2050E5C4C6BA3"/>
    <w:rsid w:val="00952807"/>
    <w:pPr>
      <w:spacing w:after="0" w:line="240" w:lineRule="auto"/>
    </w:pPr>
    <w:rPr>
      <w:rFonts w:eastAsia="Times New Roman" w:cs="Times New Roman"/>
      <w:color w:val="000000"/>
    </w:rPr>
  </w:style>
  <w:style w:type="paragraph" w:customStyle="1" w:styleId="52C8057C18E64B4FBB47D7055365F1DE3">
    <w:name w:val="52C8057C18E64B4FBB47D7055365F1DE3"/>
    <w:rsid w:val="00952807"/>
    <w:pPr>
      <w:spacing w:after="0" w:line="240" w:lineRule="auto"/>
    </w:pPr>
    <w:rPr>
      <w:rFonts w:eastAsia="Times New Roman" w:cs="Times New Roman"/>
      <w:color w:val="000000"/>
    </w:rPr>
  </w:style>
  <w:style w:type="paragraph" w:customStyle="1" w:styleId="53959DBDD0B64D3BA93D237B94DDE9AF3">
    <w:name w:val="53959DBDD0B64D3BA93D237B94DDE9AF3"/>
    <w:rsid w:val="00952807"/>
    <w:pPr>
      <w:spacing w:after="0" w:line="240" w:lineRule="auto"/>
    </w:pPr>
    <w:rPr>
      <w:rFonts w:eastAsia="Times New Roman" w:cs="Times New Roman"/>
      <w:color w:val="000000"/>
    </w:rPr>
  </w:style>
  <w:style w:type="paragraph" w:customStyle="1" w:styleId="CAD7A11AC9594F18A53DE2F8A233B1F53">
    <w:name w:val="CAD7A11AC9594F18A53DE2F8A233B1F53"/>
    <w:rsid w:val="00952807"/>
    <w:pPr>
      <w:spacing w:after="0" w:line="240" w:lineRule="auto"/>
    </w:pPr>
    <w:rPr>
      <w:rFonts w:eastAsia="Times New Roman" w:cs="Times New Roman"/>
      <w:color w:val="000000"/>
    </w:rPr>
  </w:style>
  <w:style w:type="paragraph" w:customStyle="1" w:styleId="5DBEF051A5C14587B1CF09C8616DCF893">
    <w:name w:val="5DBEF051A5C14587B1CF09C8616DCF893"/>
    <w:rsid w:val="00952807"/>
    <w:pPr>
      <w:spacing w:after="0" w:line="240" w:lineRule="auto"/>
    </w:pPr>
    <w:rPr>
      <w:rFonts w:eastAsia="Times New Roman" w:cs="Times New Roman"/>
      <w:color w:val="000000"/>
    </w:rPr>
  </w:style>
  <w:style w:type="paragraph" w:customStyle="1" w:styleId="864119EC0CB24FA89F79B558C9B7BD8F3">
    <w:name w:val="864119EC0CB24FA89F79B558C9B7BD8F3"/>
    <w:rsid w:val="00952807"/>
    <w:pPr>
      <w:spacing w:after="0" w:line="240" w:lineRule="auto"/>
    </w:pPr>
    <w:rPr>
      <w:rFonts w:eastAsia="Times New Roman" w:cs="Times New Roman"/>
      <w:color w:val="000000"/>
    </w:rPr>
  </w:style>
  <w:style w:type="paragraph" w:customStyle="1" w:styleId="B3AC04FBBBAD4C48B354BC861ADD6CF02">
    <w:name w:val="B3AC04FBBBAD4C48B354BC861ADD6CF02"/>
    <w:rsid w:val="00952807"/>
    <w:pPr>
      <w:spacing w:after="0" w:line="240" w:lineRule="auto"/>
    </w:pPr>
    <w:rPr>
      <w:rFonts w:eastAsia="Times New Roman" w:cs="Times New Roman"/>
      <w:color w:val="000000"/>
    </w:rPr>
  </w:style>
  <w:style w:type="paragraph" w:customStyle="1" w:styleId="761BB36146FC4BC0B48865FFB7C5067B2">
    <w:name w:val="761BB36146FC4BC0B48865FFB7C5067B2"/>
    <w:rsid w:val="00952807"/>
    <w:pPr>
      <w:spacing w:after="0" w:line="240" w:lineRule="auto"/>
    </w:pPr>
    <w:rPr>
      <w:rFonts w:eastAsia="Times New Roman" w:cs="Times New Roman"/>
      <w:color w:val="000000"/>
    </w:rPr>
  </w:style>
  <w:style w:type="paragraph" w:customStyle="1" w:styleId="CF2989A257A547D8A8F8453E263ADD902">
    <w:name w:val="CF2989A257A547D8A8F8453E263ADD902"/>
    <w:rsid w:val="00952807"/>
    <w:pPr>
      <w:spacing w:after="0" w:line="240" w:lineRule="auto"/>
    </w:pPr>
    <w:rPr>
      <w:rFonts w:eastAsia="Times New Roman" w:cs="Times New Roman"/>
      <w:color w:val="000000"/>
    </w:rPr>
  </w:style>
  <w:style w:type="paragraph" w:customStyle="1" w:styleId="0E97B8679043490381237DE97F0D29972">
    <w:name w:val="0E97B8679043490381237DE97F0D29972"/>
    <w:rsid w:val="00952807"/>
    <w:pPr>
      <w:spacing w:after="0" w:line="240" w:lineRule="auto"/>
    </w:pPr>
    <w:rPr>
      <w:rFonts w:eastAsia="Times New Roman" w:cs="Times New Roman"/>
      <w:color w:val="000000"/>
    </w:rPr>
  </w:style>
  <w:style w:type="paragraph" w:customStyle="1" w:styleId="07202B6BBEA240BCB294D7353D07D8162">
    <w:name w:val="07202B6BBEA240BCB294D7353D07D8162"/>
    <w:rsid w:val="00952807"/>
    <w:pPr>
      <w:spacing w:after="0" w:line="240" w:lineRule="auto"/>
    </w:pPr>
    <w:rPr>
      <w:rFonts w:eastAsia="Times New Roman" w:cs="Times New Roman"/>
      <w:color w:val="000000"/>
    </w:rPr>
  </w:style>
  <w:style w:type="paragraph" w:customStyle="1" w:styleId="4E6D8A98AAC9488981A053F5111EE6F22">
    <w:name w:val="4E6D8A98AAC9488981A053F5111EE6F22"/>
    <w:rsid w:val="00952807"/>
    <w:pPr>
      <w:spacing w:after="0" w:line="240" w:lineRule="auto"/>
    </w:pPr>
    <w:rPr>
      <w:rFonts w:eastAsia="Times New Roman" w:cs="Times New Roman"/>
      <w:color w:val="000000"/>
    </w:rPr>
  </w:style>
  <w:style w:type="paragraph" w:customStyle="1" w:styleId="6C56526B933A478FA3143883E9BB859D2">
    <w:name w:val="6C56526B933A478FA3143883E9BB859D2"/>
    <w:rsid w:val="00952807"/>
    <w:pPr>
      <w:spacing w:after="0" w:line="240" w:lineRule="auto"/>
    </w:pPr>
    <w:rPr>
      <w:rFonts w:eastAsia="Times New Roman" w:cs="Times New Roman"/>
      <w:color w:val="000000"/>
    </w:rPr>
  </w:style>
  <w:style w:type="paragraph" w:customStyle="1" w:styleId="683FA1FCA08F451F9A9CA2B361CBA3D62">
    <w:name w:val="683FA1FCA08F451F9A9CA2B361CBA3D62"/>
    <w:rsid w:val="00952807"/>
    <w:pPr>
      <w:spacing w:after="0" w:line="240" w:lineRule="auto"/>
    </w:pPr>
    <w:rPr>
      <w:rFonts w:eastAsia="Times New Roman" w:cs="Times New Roman"/>
      <w:color w:val="000000"/>
    </w:rPr>
  </w:style>
  <w:style w:type="paragraph" w:customStyle="1" w:styleId="D3AD9D35F9A54309AF62A4FC156A72902">
    <w:name w:val="D3AD9D35F9A54309AF62A4FC156A72902"/>
    <w:rsid w:val="00952807"/>
    <w:pPr>
      <w:spacing w:after="0" w:line="240" w:lineRule="auto"/>
    </w:pPr>
    <w:rPr>
      <w:rFonts w:eastAsia="Times New Roman" w:cs="Times New Roman"/>
      <w:color w:val="000000"/>
    </w:rPr>
  </w:style>
  <w:style w:type="paragraph" w:customStyle="1" w:styleId="0F9558ED90F14195B6FFA9F860BF5BA62">
    <w:name w:val="0F9558ED90F14195B6FFA9F860BF5BA62"/>
    <w:rsid w:val="00952807"/>
    <w:pPr>
      <w:spacing w:after="0" w:line="240" w:lineRule="auto"/>
    </w:pPr>
    <w:rPr>
      <w:rFonts w:eastAsia="Times New Roman" w:cs="Times New Roman"/>
      <w:color w:val="000000"/>
    </w:rPr>
  </w:style>
  <w:style w:type="paragraph" w:customStyle="1" w:styleId="27E75147DF224134BD3638C2F660CB363">
    <w:name w:val="27E75147DF224134BD3638C2F660CB3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3">
    <w:name w:val="30D8AFECEBC04E0BB3529E2C9A6789C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3">
    <w:name w:val="D8A77BDF1FFA4DC09F8BAE022647B593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3">
    <w:name w:val="F4B3FB4ACEE34CF7B93398A01844DDB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3">
    <w:name w:val="7CC0A2E8189547008E62FAED5BFB433A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3">
    <w:name w:val="207A0FD17B7448D2A9E14680189712E0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3">
    <w:name w:val="F1A51E72924A416B88F916F3977EAF6E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3">
    <w:name w:val="89AD279DBA234244BD21089B947E85E2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3">
    <w:name w:val="0D0691D0B3BE4FA18BAD01EAF3AFD77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3">
    <w:name w:val="C219A7F383EF4148819537FEF4F1DCA23"/>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3">
    <w:name w:val="9277CCE847944D879DEFFAE8E9CC92BD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3">
    <w:name w:val="31C2490887F04684AF9687408AD81D44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3">
    <w:name w:val="CC13D9597BE5465C83060FD6DA6931F6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3">
    <w:name w:val="A1BE9200B73E4195873C4FF16E44779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3">
    <w:name w:val="DFE13142260E4FEA8A616E5BE8D23A9C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3">
    <w:name w:val="D70A6C99895F4856BEFFB4FDD7E92EC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3">
    <w:name w:val="77628AACCCD845438673EF6F2E2592A3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4">
    <w:name w:val="1999DC4A74B943ABBE3C3D22BFAB3C0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4">
    <w:name w:val="7F9ACCC495934868B689D8B79B8D9CB8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4">
    <w:name w:val="81550E6C33B14B5B9E916CA37AB4F42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4">
    <w:name w:val="FC76BF67048444A5832515CFDC95D91F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3">
    <w:name w:val="859E1257D147403589674E34E1351C403"/>
    <w:rsid w:val="00952807"/>
    <w:pPr>
      <w:spacing w:after="0" w:line="240" w:lineRule="auto"/>
    </w:pPr>
    <w:rPr>
      <w:rFonts w:eastAsia="Times New Roman" w:cs="Times New Roman"/>
      <w:color w:val="000000"/>
    </w:rPr>
  </w:style>
  <w:style w:type="paragraph" w:customStyle="1" w:styleId="EA037DB1A1FE40C38106901FE2943E303">
    <w:name w:val="EA037DB1A1FE40C38106901FE2943E303"/>
    <w:rsid w:val="00952807"/>
    <w:pPr>
      <w:spacing w:after="0" w:line="240" w:lineRule="auto"/>
    </w:pPr>
    <w:rPr>
      <w:rFonts w:eastAsia="Times New Roman" w:cs="Times New Roman"/>
      <w:color w:val="000000"/>
    </w:rPr>
  </w:style>
  <w:style w:type="paragraph" w:customStyle="1" w:styleId="9993BE348FC3414BB38794336222A54C4">
    <w:name w:val="9993BE348FC3414BB38794336222A54C4"/>
    <w:rsid w:val="00952807"/>
    <w:pPr>
      <w:spacing w:after="0" w:line="240" w:lineRule="auto"/>
    </w:pPr>
    <w:rPr>
      <w:rFonts w:eastAsia="Times New Roman" w:cs="Times New Roman"/>
      <w:color w:val="000000"/>
    </w:rPr>
  </w:style>
  <w:style w:type="paragraph" w:customStyle="1" w:styleId="91C2341DCA4A443D8AFEE5CDF12614AF4">
    <w:name w:val="91C2341DCA4A443D8AFEE5CDF12614AF4"/>
    <w:rsid w:val="00952807"/>
    <w:pPr>
      <w:spacing w:after="0" w:line="240" w:lineRule="auto"/>
    </w:pPr>
    <w:rPr>
      <w:rFonts w:eastAsia="Times New Roman" w:cs="Times New Roman"/>
      <w:color w:val="000000"/>
    </w:rPr>
  </w:style>
  <w:style w:type="paragraph" w:customStyle="1" w:styleId="D5BEE41A07D64CAFBEBEE86C79AE488A4">
    <w:name w:val="D5BEE41A07D64CAFBEBEE86C79AE488A4"/>
    <w:rsid w:val="00952807"/>
    <w:pPr>
      <w:spacing w:after="0" w:line="240" w:lineRule="auto"/>
    </w:pPr>
    <w:rPr>
      <w:rFonts w:eastAsia="Times New Roman" w:cs="Times New Roman"/>
      <w:color w:val="000000"/>
    </w:rPr>
  </w:style>
  <w:style w:type="paragraph" w:customStyle="1" w:styleId="8B9393337F5B4022B1643AF174B21EF74">
    <w:name w:val="8B9393337F5B4022B1643AF174B21EF74"/>
    <w:rsid w:val="00952807"/>
    <w:pPr>
      <w:spacing w:after="0" w:line="240" w:lineRule="auto"/>
    </w:pPr>
    <w:rPr>
      <w:rFonts w:eastAsia="Times New Roman" w:cs="Times New Roman"/>
      <w:color w:val="000000"/>
    </w:rPr>
  </w:style>
  <w:style w:type="paragraph" w:customStyle="1" w:styleId="1F4E51B9AFE641608F1AE3C2D66F556F4">
    <w:name w:val="1F4E51B9AFE641608F1AE3C2D66F556F4"/>
    <w:rsid w:val="00952807"/>
    <w:pPr>
      <w:spacing w:after="0" w:line="240" w:lineRule="auto"/>
    </w:pPr>
    <w:rPr>
      <w:rFonts w:eastAsia="Times New Roman" w:cs="Times New Roman"/>
      <w:color w:val="000000"/>
    </w:rPr>
  </w:style>
  <w:style w:type="paragraph" w:customStyle="1" w:styleId="A390E1DFEE7F4985903EA190DCC6447B4">
    <w:name w:val="A390E1DFEE7F4985903EA190DCC6447B4"/>
    <w:rsid w:val="00952807"/>
    <w:pPr>
      <w:spacing w:after="0" w:line="240" w:lineRule="auto"/>
    </w:pPr>
    <w:rPr>
      <w:rFonts w:eastAsia="Times New Roman" w:cs="Times New Roman"/>
      <w:color w:val="000000"/>
    </w:rPr>
  </w:style>
  <w:style w:type="paragraph" w:customStyle="1" w:styleId="32ABCFAB46C74C928E6B12C1C64155874">
    <w:name w:val="32ABCFAB46C74C928E6B12C1C64155874"/>
    <w:rsid w:val="00952807"/>
    <w:pPr>
      <w:spacing w:after="0" w:line="240" w:lineRule="auto"/>
    </w:pPr>
    <w:rPr>
      <w:rFonts w:eastAsia="Times New Roman" w:cs="Times New Roman"/>
      <w:color w:val="000000"/>
    </w:rPr>
  </w:style>
  <w:style w:type="paragraph" w:customStyle="1" w:styleId="849F3CAF2FDA40B8AFF0C0DB44AD2D324">
    <w:name w:val="849F3CAF2FDA40B8AFF0C0DB44AD2D324"/>
    <w:rsid w:val="00952807"/>
    <w:pPr>
      <w:spacing w:after="0" w:line="240" w:lineRule="auto"/>
    </w:pPr>
    <w:rPr>
      <w:rFonts w:eastAsia="Times New Roman" w:cs="Times New Roman"/>
      <w:color w:val="000000"/>
    </w:rPr>
  </w:style>
  <w:style w:type="paragraph" w:customStyle="1" w:styleId="1F872E02842F4E829791128ADB93E2B74">
    <w:name w:val="1F872E02842F4E829791128ADB93E2B74"/>
    <w:rsid w:val="00952807"/>
    <w:pPr>
      <w:spacing w:after="0" w:line="240" w:lineRule="auto"/>
    </w:pPr>
    <w:rPr>
      <w:rFonts w:eastAsia="Times New Roman" w:cs="Times New Roman"/>
      <w:color w:val="000000"/>
    </w:rPr>
  </w:style>
  <w:style w:type="paragraph" w:customStyle="1" w:styleId="34FFF53F0D5A44AF96A490EC59B06C434">
    <w:name w:val="34FFF53F0D5A44AF96A490EC59B06C434"/>
    <w:rsid w:val="00952807"/>
    <w:pPr>
      <w:spacing w:after="0" w:line="240" w:lineRule="auto"/>
    </w:pPr>
    <w:rPr>
      <w:rFonts w:eastAsia="Times New Roman" w:cs="Times New Roman"/>
      <w:color w:val="000000"/>
    </w:rPr>
  </w:style>
  <w:style w:type="paragraph" w:customStyle="1" w:styleId="CEE96AECB4ED4E9F824D3111EFD3B8A54">
    <w:name w:val="CEE96AECB4ED4E9F824D3111EFD3B8A54"/>
    <w:rsid w:val="00952807"/>
    <w:pPr>
      <w:spacing w:after="0" w:line="240" w:lineRule="auto"/>
    </w:pPr>
    <w:rPr>
      <w:rFonts w:eastAsia="Times New Roman" w:cs="Times New Roman"/>
      <w:color w:val="000000"/>
    </w:rPr>
  </w:style>
  <w:style w:type="paragraph" w:customStyle="1" w:styleId="57C24D7DB7B04A0099779CE610BCC1654">
    <w:name w:val="57C24D7DB7B04A0099779CE610BCC1654"/>
    <w:rsid w:val="00952807"/>
    <w:pPr>
      <w:spacing w:after="0" w:line="240" w:lineRule="auto"/>
    </w:pPr>
    <w:rPr>
      <w:rFonts w:eastAsia="Times New Roman" w:cs="Times New Roman"/>
      <w:color w:val="000000"/>
    </w:rPr>
  </w:style>
  <w:style w:type="paragraph" w:customStyle="1" w:styleId="72E8817B1E144C1080E1338E791631A54">
    <w:name w:val="72E8817B1E144C1080E1338E791631A54"/>
    <w:rsid w:val="00952807"/>
    <w:pPr>
      <w:spacing w:after="0" w:line="240" w:lineRule="auto"/>
    </w:pPr>
    <w:rPr>
      <w:rFonts w:eastAsia="Times New Roman" w:cs="Times New Roman"/>
      <w:color w:val="000000"/>
    </w:rPr>
  </w:style>
  <w:style w:type="paragraph" w:customStyle="1" w:styleId="996AD0932E5C4E07BAEAA769BC3EE48F4">
    <w:name w:val="996AD0932E5C4E07BAEAA769BC3EE48F4"/>
    <w:rsid w:val="00952807"/>
    <w:pPr>
      <w:spacing w:after="0" w:line="240" w:lineRule="auto"/>
    </w:pPr>
    <w:rPr>
      <w:rFonts w:eastAsia="Times New Roman" w:cs="Times New Roman"/>
      <w:color w:val="000000"/>
    </w:rPr>
  </w:style>
  <w:style w:type="paragraph" w:customStyle="1" w:styleId="18A85A7353324E27AB1024317FC30C5D4">
    <w:name w:val="18A85A7353324E27AB1024317FC30C5D4"/>
    <w:rsid w:val="00952807"/>
    <w:pPr>
      <w:spacing w:after="0" w:line="240" w:lineRule="auto"/>
    </w:pPr>
    <w:rPr>
      <w:rFonts w:eastAsia="Times New Roman" w:cs="Times New Roman"/>
      <w:color w:val="000000"/>
    </w:rPr>
  </w:style>
  <w:style w:type="paragraph" w:customStyle="1" w:styleId="28A99062C6C14E38A775C750448BA8D94">
    <w:name w:val="28A99062C6C14E38A775C750448BA8D94"/>
    <w:rsid w:val="00952807"/>
    <w:pPr>
      <w:spacing w:after="0" w:line="240" w:lineRule="auto"/>
    </w:pPr>
    <w:rPr>
      <w:rFonts w:eastAsia="Times New Roman" w:cs="Times New Roman"/>
      <w:color w:val="000000"/>
    </w:rPr>
  </w:style>
  <w:style w:type="paragraph" w:customStyle="1" w:styleId="61D76AD9910A4356BEA090EA41F2BD104">
    <w:name w:val="61D76AD9910A4356BEA090EA41F2BD104"/>
    <w:rsid w:val="00952807"/>
    <w:pPr>
      <w:spacing w:after="0" w:line="240" w:lineRule="auto"/>
    </w:pPr>
    <w:rPr>
      <w:rFonts w:eastAsia="Times New Roman" w:cs="Times New Roman"/>
      <w:color w:val="000000"/>
    </w:rPr>
  </w:style>
  <w:style w:type="paragraph" w:customStyle="1" w:styleId="FBB4171E8AE14CAE90BAD271556F36B04">
    <w:name w:val="FBB4171E8AE14CAE90BAD271556F36B04"/>
    <w:rsid w:val="00952807"/>
    <w:pPr>
      <w:spacing w:after="0" w:line="240" w:lineRule="auto"/>
    </w:pPr>
    <w:rPr>
      <w:rFonts w:eastAsia="Times New Roman" w:cs="Times New Roman"/>
      <w:color w:val="000000"/>
    </w:rPr>
  </w:style>
  <w:style w:type="paragraph" w:customStyle="1" w:styleId="1A552249A1E24F5EA8CEE3FBA98D24664">
    <w:name w:val="1A552249A1E24F5EA8CEE3FBA98D24664"/>
    <w:rsid w:val="00952807"/>
    <w:pPr>
      <w:spacing w:after="0" w:line="240" w:lineRule="auto"/>
    </w:pPr>
    <w:rPr>
      <w:rFonts w:eastAsia="Times New Roman" w:cs="Times New Roman"/>
      <w:color w:val="000000"/>
    </w:rPr>
  </w:style>
  <w:style w:type="paragraph" w:customStyle="1" w:styleId="5B1FEA96E1614EF2912214A89212CDB34">
    <w:name w:val="5B1FEA96E1614EF2912214A89212CDB34"/>
    <w:rsid w:val="00952807"/>
    <w:pPr>
      <w:spacing w:after="0" w:line="240" w:lineRule="auto"/>
    </w:pPr>
    <w:rPr>
      <w:rFonts w:eastAsia="Times New Roman" w:cs="Times New Roman"/>
      <w:color w:val="000000"/>
    </w:rPr>
  </w:style>
  <w:style w:type="paragraph" w:customStyle="1" w:styleId="C06E1BC5E44649C9AE42F5591CA577E84">
    <w:name w:val="C06E1BC5E44649C9AE42F5591CA577E84"/>
    <w:rsid w:val="00952807"/>
    <w:pPr>
      <w:spacing w:after="0" w:line="240" w:lineRule="auto"/>
    </w:pPr>
    <w:rPr>
      <w:rFonts w:eastAsia="Times New Roman" w:cs="Times New Roman"/>
      <w:color w:val="000000"/>
    </w:rPr>
  </w:style>
  <w:style w:type="paragraph" w:customStyle="1" w:styleId="338CBB71F8654645A92A0DC44D0B86BB4">
    <w:name w:val="338CBB71F8654645A92A0DC44D0B86BB4"/>
    <w:rsid w:val="00952807"/>
    <w:pPr>
      <w:spacing w:after="0" w:line="240" w:lineRule="auto"/>
    </w:pPr>
    <w:rPr>
      <w:rFonts w:eastAsia="Times New Roman" w:cs="Times New Roman"/>
      <w:color w:val="000000"/>
    </w:rPr>
  </w:style>
  <w:style w:type="paragraph" w:customStyle="1" w:styleId="175D224517944673854B6414B5BA0BE34">
    <w:name w:val="175D224517944673854B6414B5BA0BE34"/>
    <w:rsid w:val="00952807"/>
    <w:pPr>
      <w:spacing w:after="0" w:line="240" w:lineRule="auto"/>
    </w:pPr>
    <w:rPr>
      <w:rFonts w:eastAsia="Times New Roman" w:cs="Times New Roman"/>
      <w:color w:val="000000"/>
    </w:rPr>
  </w:style>
  <w:style w:type="paragraph" w:customStyle="1" w:styleId="B723C92ACBB74AD0A2C6BDEC3E4F00BB4">
    <w:name w:val="B723C92ACBB74AD0A2C6BDEC3E4F00BB4"/>
    <w:rsid w:val="00952807"/>
    <w:pPr>
      <w:spacing w:after="0" w:line="240" w:lineRule="auto"/>
    </w:pPr>
    <w:rPr>
      <w:rFonts w:eastAsia="Times New Roman" w:cs="Times New Roman"/>
      <w:color w:val="000000"/>
    </w:rPr>
  </w:style>
  <w:style w:type="paragraph" w:customStyle="1" w:styleId="9C7B28237F4A43F49511FD1A29946A4E4">
    <w:name w:val="9C7B28237F4A43F49511FD1A29946A4E4"/>
    <w:rsid w:val="00952807"/>
    <w:pPr>
      <w:spacing w:after="0" w:line="240" w:lineRule="auto"/>
    </w:pPr>
    <w:rPr>
      <w:rFonts w:eastAsia="Times New Roman" w:cs="Times New Roman"/>
      <w:color w:val="000000"/>
    </w:rPr>
  </w:style>
  <w:style w:type="paragraph" w:customStyle="1" w:styleId="11E63E34E6794637A25624C3A48E29204">
    <w:name w:val="11E63E34E6794637A25624C3A48E29204"/>
    <w:rsid w:val="00952807"/>
    <w:pPr>
      <w:spacing w:after="0" w:line="240" w:lineRule="auto"/>
    </w:pPr>
    <w:rPr>
      <w:rFonts w:eastAsia="Times New Roman" w:cs="Times New Roman"/>
      <w:color w:val="000000"/>
    </w:rPr>
  </w:style>
  <w:style w:type="paragraph" w:customStyle="1" w:styleId="7FE7040637E44048A1B949639D16AF584">
    <w:name w:val="7FE7040637E44048A1B949639D16AF584"/>
    <w:rsid w:val="00952807"/>
    <w:pPr>
      <w:spacing w:after="0" w:line="240" w:lineRule="auto"/>
    </w:pPr>
    <w:rPr>
      <w:rFonts w:eastAsia="Times New Roman" w:cs="Times New Roman"/>
      <w:color w:val="000000"/>
    </w:rPr>
  </w:style>
  <w:style w:type="paragraph" w:customStyle="1" w:styleId="51F17C6E7B9C4824A2EEC4319A23F6214">
    <w:name w:val="51F17C6E7B9C4824A2EEC4319A23F6214"/>
    <w:rsid w:val="00952807"/>
    <w:pPr>
      <w:spacing w:after="0" w:line="240" w:lineRule="auto"/>
    </w:pPr>
    <w:rPr>
      <w:rFonts w:eastAsia="Times New Roman" w:cs="Times New Roman"/>
      <w:color w:val="000000"/>
    </w:rPr>
  </w:style>
  <w:style w:type="paragraph" w:customStyle="1" w:styleId="D7BA637EEDEF4C6F8155E82AEEE42A2A4">
    <w:name w:val="D7BA637EEDEF4C6F8155E82AEEE42A2A4"/>
    <w:rsid w:val="00952807"/>
    <w:pPr>
      <w:spacing w:after="0" w:line="240" w:lineRule="auto"/>
    </w:pPr>
    <w:rPr>
      <w:rFonts w:eastAsia="Times New Roman" w:cs="Times New Roman"/>
      <w:color w:val="000000"/>
    </w:rPr>
  </w:style>
  <w:style w:type="paragraph" w:customStyle="1" w:styleId="193696120AE6453697BADCBD8925DE364">
    <w:name w:val="193696120AE6453697BADCBD8925DE364"/>
    <w:rsid w:val="00952807"/>
    <w:pPr>
      <w:spacing w:after="0" w:line="240" w:lineRule="auto"/>
    </w:pPr>
    <w:rPr>
      <w:rFonts w:eastAsia="Times New Roman" w:cs="Times New Roman"/>
      <w:color w:val="000000"/>
    </w:rPr>
  </w:style>
  <w:style w:type="paragraph" w:customStyle="1" w:styleId="C8A2CD20B7AA4737AFDAC17D58980BAC4">
    <w:name w:val="C8A2CD20B7AA4737AFDAC17D58980BAC4"/>
    <w:rsid w:val="00952807"/>
    <w:pPr>
      <w:spacing w:after="0" w:line="240" w:lineRule="auto"/>
    </w:pPr>
    <w:rPr>
      <w:rFonts w:eastAsia="Times New Roman" w:cs="Times New Roman"/>
      <w:color w:val="000000"/>
    </w:rPr>
  </w:style>
  <w:style w:type="paragraph" w:customStyle="1" w:styleId="580E4577183C46C5964E05060E27F9DA4">
    <w:name w:val="580E4577183C46C5964E05060E27F9DA4"/>
    <w:rsid w:val="00952807"/>
    <w:pPr>
      <w:spacing w:after="0" w:line="240" w:lineRule="auto"/>
    </w:pPr>
    <w:rPr>
      <w:rFonts w:eastAsia="Times New Roman" w:cs="Times New Roman"/>
      <w:color w:val="000000"/>
    </w:rPr>
  </w:style>
  <w:style w:type="paragraph" w:customStyle="1" w:styleId="66564685A9A94A60ACEF2050E5C4C6BA4">
    <w:name w:val="66564685A9A94A60ACEF2050E5C4C6BA4"/>
    <w:rsid w:val="00952807"/>
    <w:pPr>
      <w:spacing w:after="0" w:line="240" w:lineRule="auto"/>
    </w:pPr>
    <w:rPr>
      <w:rFonts w:eastAsia="Times New Roman" w:cs="Times New Roman"/>
      <w:color w:val="000000"/>
    </w:rPr>
  </w:style>
  <w:style w:type="paragraph" w:customStyle="1" w:styleId="52C8057C18E64B4FBB47D7055365F1DE4">
    <w:name w:val="52C8057C18E64B4FBB47D7055365F1DE4"/>
    <w:rsid w:val="00952807"/>
    <w:pPr>
      <w:spacing w:after="0" w:line="240" w:lineRule="auto"/>
    </w:pPr>
    <w:rPr>
      <w:rFonts w:eastAsia="Times New Roman" w:cs="Times New Roman"/>
      <w:color w:val="000000"/>
    </w:rPr>
  </w:style>
  <w:style w:type="paragraph" w:customStyle="1" w:styleId="53959DBDD0B64D3BA93D237B94DDE9AF4">
    <w:name w:val="53959DBDD0B64D3BA93D237B94DDE9AF4"/>
    <w:rsid w:val="00952807"/>
    <w:pPr>
      <w:spacing w:after="0" w:line="240" w:lineRule="auto"/>
    </w:pPr>
    <w:rPr>
      <w:rFonts w:eastAsia="Times New Roman" w:cs="Times New Roman"/>
      <w:color w:val="000000"/>
    </w:rPr>
  </w:style>
  <w:style w:type="paragraph" w:customStyle="1" w:styleId="CAD7A11AC9594F18A53DE2F8A233B1F54">
    <w:name w:val="CAD7A11AC9594F18A53DE2F8A233B1F54"/>
    <w:rsid w:val="00952807"/>
    <w:pPr>
      <w:spacing w:after="0" w:line="240" w:lineRule="auto"/>
    </w:pPr>
    <w:rPr>
      <w:rFonts w:eastAsia="Times New Roman" w:cs="Times New Roman"/>
      <w:color w:val="000000"/>
    </w:rPr>
  </w:style>
  <w:style w:type="paragraph" w:customStyle="1" w:styleId="5DBEF051A5C14587B1CF09C8616DCF894">
    <w:name w:val="5DBEF051A5C14587B1CF09C8616DCF894"/>
    <w:rsid w:val="00952807"/>
    <w:pPr>
      <w:spacing w:after="0" w:line="240" w:lineRule="auto"/>
    </w:pPr>
    <w:rPr>
      <w:rFonts w:eastAsia="Times New Roman" w:cs="Times New Roman"/>
      <w:color w:val="000000"/>
    </w:rPr>
  </w:style>
  <w:style w:type="paragraph" w:customStyle="1" w:styleId="864119EC0CB24FA89F79B558C9B7BD8F4">
    <w:name w:val="864119EC0CB24FA89F79B558C9B7BD8F4"/>
    <w:rsid w:val="00952807"/>
    <w:pPr>
      <w:spacing w:after="0" w:line="240" w:lineRule="auto"/>
    </w:pPr>
    <w:rPr>
      <w:rFonts w:eastAsia="Times New Roman" w:cs="Times New Roman"/>
      <w:color w:val="000000"/>
    </w:rPr>
  </w:style>
  <w:style w:type="paragraph" w:customStyle="1" w:styleId="B3AC04FBBBAD4C48B354BC861ADD6CF03">
    <w:name w:val="B3AC04FBBBAD4C48B354BC861ADD6CF03"/>
    <w:rsid w:val="00952807"/>
    <w:pPr>
      <w:spacing w:after="0" w:line="240" w:lineRule="auto"/>
    </w:pPr>
    <w:rPr>
      <w:rFonts w:eastAsia="Times New Roman" w:cs="Times New Roman"/>
      <w:color w:val="000000"/>
    </w:rPr>
  </w:style>
  <w:style w:type="paragraph" w:customStyle="1" w:styleId="761BB36146FC4BC0B48865FFB7C5067B3">
    <w:name w:val="761BB36146FC4BC0B48865FFB7C5067B3"/>
    <w:rsid w:val="00952807"/>
    <w:pPr>
      <w:spacing w:after="0" w:line="240" w:lineRule="auto"/>
    </w:pPr>
    <w:rPr>
      <w:rFonts w:eastAsia="Times New Roman" w:cs="Times New Roman"/>
      <w:color w:val="000000"/>
    </w:rPr>
  </w:style>
  <w:style w:type="paragraph" w:customStyle="1" w:styleId="CF2989A257A547D8A8F8453E263ADD903">
    <w:name w:val="CF2989A257A547D8A8F8453E263ADD903"/>
    <w:rsid w:val="00952807"/>
    <w:pPr>
      <w:spacing w:after="0" w:line="240" w:lineRule="auto"/>
    </w:pPr>
    <w:rPr>
      <w:rFonts w:eastAsia="Times New Roman" w:cs="Times New Roman"/>
      <w:color w:val="000000"/>
    </w:rPr>
  </w:style>
  <w:style w:type="paragraph" w:customStyle="1" w:styleId="0E97B8679043490381237DE97F0D29973">
    <w:name w:val="0E97B8679043490381237DE97F0D29973"/>
    <w:rsid w:val="00952807"/>
    <w:pPr>
      <w:spacing w:after="0" w:line="240" w:lineRule="auto"/>
    </w:pPr>
    <w:rPr>
      <w:rFonts w:eastAsia="Times New Roman" w:cs="Times New Roman"/>
      <w:color w:val="000000"/>
    </w:rPr>
  </w:style>
  <w:style w:type="paragraph" w:customStyle="1" w:styleId="07202B6BBEA240BCB294D7353D07D8163">
    <w:name w:val="07202B6BBEA240BCB294D7353D07D8163"/>
    <w:rsid w:val="00952807"/>
    <w:pPr>
      <w:spacing w:after="0" w:line="240" w:lineRule="auto"/>
    </w:pPr>
    <w:rPr>
      <w:rFonts w:eastAsia="Times New Roman" w:cs="Times New Roman"/>
      <w:color w:val="000000"/>
    </w:rPr>
  </w:style>
  <w:style w:type="paragraph" w:customStyle="1" w:styleId="4E6D8A98AAC9488981A053F5111EE6F23">
    <w:name w:val="4E6D8A98AAC9488981A053F5111EE6F23"/>
    <w:rsid w:val="00952807"/>
    <w:pPr>
      <w:spacing w:after="0" w:line="240" w:lineRule="auto"/>
    </w:pPr>
    <w:rPr>
      <w:rFonts w:eastAsia="Times New Roman" w:cs="Times New Roman"/>
      <w:color w:val="000000"/>
    </w:rPr>
  </w:style>
  <w:style w:type="paragraph" w:customStyle="1" w:styleId="6C56526B933A478FA3143883E9BB859D3">
    <w:name w:val="6C56526B933A478FA3143883E9BB859D3"/>
    <w:rsid w:val="00952807"/>
    <w:pPr>
      <w:spacing w:after="0" w:line="240" w:lineRule="auto"/>
    </w:pPr>
    <w:rPr>
      <w:rFonts w:eastAsia="Times New Roman" w:cs="Times New Roman"/>
      <w:color w:val="000000"/>
    </w:rPr>
  </w:style>
  <w:style w:type="paragraph" w:customStyle="1" w:styleId="683FA1FCA08F451F9A9CA2B361CBA3D63">
    <w:name w:val="683FA1FCA08F451F9A9CA2B361CBA3D63"/>
    <w:rsid w:val="00952807"/>
    <w:pPr>
      <w:spacing w:after="0" w:line="240" w:lineRule="auto"/>
    </w:pPr>
    <w:rPr>
      <w:rFonts w:eastAsia="Times New Roman" w:cs="Times New Roman"/>
      <w:color w:val="000000"/>
    </w:rPr>
  </w:style>
  <w:style w:type="paragraph" w:customStyle="1" w:styleId="D3AD9D35F9A54309AF62A4FC156A72903">
    <w:name w:val="D3AD9D35F9A54309AF62A4FC156A72903"/>
    <w:rsid w:val="00952807"/>
    <w:pPr>
      <w:spacing w:after="0" w:line="240" w:lineRule="auto"/>
    </w:pPr>
    <w:rPr>
      <w:rFonts w:eastAsia="Times New Roman" w:cs="Times New Roman"/>
      <w:color w:val="000000"/>
    </w:rPr>
  </w:style>
  <w:style w:type="paragraph" w:customStyle="1" w:styleId="0F9558ED90F14195B6FFA9F860BF5BA63">
    <w:name w:val="0F9558ED90F14195B6FFA9F860BF5BA63"/>
    <w:rsid w:val="00952807"/>
    <w:pPr>
      <w:spacing w:after="0" w:line="240" w:lineRule="auto"/>
    </w:pPr>
    <w:rPr>
      <w:rFonts w:eastAsia="Times New Roman" w:cs="Times New Roman"/>
      <w:color w:val="000000"/>
    </w:rPr>
  </w:style>
  <w:style w:type="paragraph" w:customStyle="1" w:styleId="2BB1E4F4DB6A40C99B9B9E645604C130">
    <w:name w:val="2BB1E4F4DB6A40C99B9B9E645604C130"/>
    <w:rsid w:val="00952807"/>
  </w:style>
  <w:style w:type="paragraph" w:customStyle="1" w:styleId="62EEA37ED71F4814A458731F39B0A8A7">
    <w:name w:val="62EEA37ED71F4814A458731F39B0A8A7"/>
    <w:rsid w:val="00952807"/>
  </w:style>
  <w:style w:type="paragraph" w:customStyle="1" w:styleId="27E75147DF224134BD3638C2F660CB364">
    <w:name w:val="27E75147DF224134BD3638C2F660CB3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4">
    <w:name w:val="30D8AFECEBC04E0BB3529E2C9A6789C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4">
    <w:name w:val="D8A77BDF1FFA4DC09F8BAE022647B593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4">
    <w:name w:val="F4B3FB4ACEE34CF7B93398A01844DDB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4">
    <w:name w:val="7CC0A2E8189547008E62FAED5BFB433A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4">
    <w:name w:val="207A0FD17B7448D2A9E14680189712E0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4">
    <w:name w:val="F1A51E72924A416B88F916F3977EAF6E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4">
    <w:name w:val="89AD279DBA234244BD21089B947E85E2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4">
    <w:name w:val="0D0691D0B3BE4FA18BAD01EAF3AFD77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4">
    <w:name w:val="C219A7F383EF4148819537FEF4F1DCA24"/>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4">
    <w:name w:val="9277CCE847944D879DEFFAE8E9CC92BD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4">
    <w:name w:val="31C2490887F04684AF9687408AD81D44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4">
    <w:name w:val="CC13D9597BE5465C83060FD6DA6931F6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4">
    <w:name w:val="A1BE9200B73E4195873C4FF16E44779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4">
    <w:name w:val="DFE13142260E4FEA8A616E5BE8D23A9C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4">
    <w:name w:val="D70A6C99895F4856BEFFB4FDD7E92EC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4">
    <w:name w:val="77628AACCCD845438673EF6F2E2592A3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
    <w:name w:val="499652BAFFF04298A6069F9CEE51AFD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
    <w:name w:val="E6250DA5151A4CE98A688F950ADAF83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
    <w:name w:val="087AAFA5DAA5407C8395CBF0AE8233F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
    <w:name w:val="C2B48D50B0C64193BF68BEE04F2106B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
    <w:name w:val="5726726774D3453DBFE1521BC7078F6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
    <w:name w:val="03533FD65797479BB0F6A81D367A1C7A"/>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
    <w:name w:val="B412BD3A734347009D56DDB5218990E3"/>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4">
    <w:name w:val="859E1257D147403589674E34E1351C404"/>
    <w:rsid w:val="002E6AA1"/>
    <w:pPr>
      <w:spacing w:after="0" w:line="240" w:lineRule="auto"/>
    </w:pPr>
    <w:rPr>
      <w:rFonts w:eastAsia="Times New Roman" w:cs="Times New Roman"/>
      <w:color w:val="000000"/>
    </w:rPr>
  </w:style>
  <w:style w:type="paragraph" w:customStyle="1" w:styleId="EA037DB1A1FE40C38106901FE2943E304">
    <w:name w:val="EA037DB1A1FE40C38106901FE2943E304"/>
    <w:rsid w:val="002E6AA1"/>
    <w:pPr>
      <w:spacing w:after="0" w:line="240" w:lineRule="auto"/>
    </w:pPr>
    <w:rPr>
      <w:rFonts w:eastAsia="Times New Roman" w:cs="Times New Roman"/>
      <w:color w:val="000000"/>
    </w:rPr>
  </w:style>
  <w:style w:type="paragraph" w:customStyle="1" w:styleId="9993BE348FC3414BB38794336222A54C5">
    <w:name w:val="9993BE348FC3414BB38794336222A54C5"/>
    <w:rsid w:val="002E6AA1"/>
    <w:pPr>
      <w:spacing w:after="0" w:line="240" w:lineRule="auto"/>
    </w:pPr>
    <w:rPr>
      <w:rFonts w:eastAsia="Times New Roman" w:cs="Times New Roman"/>
      <w:color w:val="000000"/>
    </w:rPr>
  </w:style>
  <w:style w:type="paragraph" w:customStyle="1" w:styleId="91C2341DCA4A443D8AFEE5CDF12614AF5">
    <w:name w:val="91C2341DCA4A443D8AFEE5CDF12614AF5"/>
    <w:rsid w:val="002E6AA1"/>
    <w:pPr>
      <w:spacing w:after="0" w:line="240" w:lineRule="auto"/>
    </w:pPr>
    <w:rPr>
      <w:rFonts w:eastAsia="Times New Roman" w:cs="Times New Roman"/>
      <w:color w:val="000000"/>
    </w:rPr>
  </w:style>
  <w:style w:type="paragraph" w:customStyle="1" w:styleId="D5BEE41A07D64CAFBEBEE86C79AE488A5">
    <w:name w:val="D5BEE41A07D64CAFBEBEE86C79AE488A5"/>
    <w:rsid w:val="002E6AA1"/>
    <w:pPr>
      <w:spacing w:after="0" w:line="240" w:lineRule="auto"/>
    </w:pPr>
    <w:rPr>
      <w:rFonts w:eastAsia="Times New Roman" w:cs="Times New Roman"/>
      <w:color w:val="000000"/>
    </w:rPr>
  </w:style>
  <w:style w:type="paragraph" w:customStyle="1" w:styleId="8B9393337F5B4022B1643AF174B21EF75">
    <w:name w:val="8B9393337F5B4022B1643AF174B21EF75"/>
    <w:rsid w:val="002E6AA1"/>
    <w:pPr>
      <w:spacing w:after="0" w:line="240" w:lineRule="auto"/>
    </w:pPr>
    <w:rPr>
      <w:rFonts w:eastAsia="Times New Roman" w:cs="Times New Roman"/>
      <w:color w:val="000000"/>
    </w:rPr>
  </w:style>
  <w:style w:type="paragraph" w:customStyle="1" w:styleId="1F4E51B9AFE641608F1AE3C2D66F556F5">
    <w:name w:val="1F4E51B9AFE641608F1AE3C2D66F556F5"/>
    <w:rsid w:val="002E6AA1"/>
    <w:pPr>
      <w:spacing w:after="0" w:line="240" w:lineRule="auto"/>
    </w:pPr>
    <w:rPr>
      <w:rFonts w:eastAsia="Times New Roman" w:cs="Times New Roman"/>
      <w:color w:val="000000"/>
    </w:rPr>
  </w:style>
  <w:style w:type="paragraph" w:customStyle="1" w:styleId="A390E1DFEE7F4985903EA190DCC6447B5">
    <w:name w:val="A390E1DFEE7F4985903EA190DCC6447B5"/>
    <w:rsid w:val="002E6AA1"/>
    <w:pPr>
      <w:spacing w:after="0" w:line="240" w:lineRule="auto"/>
    </w:pPr>
    <w:rPr>
      <w:rFonts w:eastAsia="Times New Roman" w:cs="Times New Roman"/>
      <w:color w:val="000000"/>
    </w:rPr>
  </w:style>
  <w:style w:type="paragraph" w:customStyle="1" w:styleId="32ABCFAB46C74C928E6B12C1C64155875">
    <w:name w:val="32ABCFAB46C74C928E6B12C1C64155875"/>
    <w:rsid w:val="002E6AA1"/>
    <w:pPr>
      <w:spacing w:after="0" w:line="240" w:lineRule="auto"/>
    </w:pPr>
    <w:rPr>
      <w:rFonts w:eastAsia="Times New Roman" w:cs="Times New Roman"/>
      <w:color w:val="000000"/>
    </w:rPr>
  </w:style>
  <w:style w:type="paragraph" w:customStyle="1" w:styleId="849F3CAF2FDA40B8AFF0C0DB44AD2D325">
    <w:name w:val="849F3CAF2FDA40B8AFF0C0DB44AD2D325"/>
    <w:rsid w:val="002E6AA1"/>
    <w:pPr>
      <w:spacing w:after="0" w:line="240" w:lineRule="auto"/>
    </w:pPr>
    <w:rPr>
      <w:rFonts w:eastAsia="Times New Roman" w:cs="Times New Roman"/>
      <w:color w:val="000000"/>
    </w:rPr>
  </w:style>
  <w:style w:type="paragraph" w:customStyle="1" w:styleId="1F872E02842F4E829791128ADB93E2B75">
    <w:name w:val="1F872E02842F4E829791128ADB93E2B75"/>
    <w:rsid w:val="002E6AA1"/>
    <w:pPr>
      <w:spacing w:after="0" w:line="240" w:lineRule="auto"/>
    </w:pPr>
    <w:rPr>
      <w:rFonts w:eastAsia="Times New Roman" w:cs="Times New Roman"/>
      <w:color w:val="000000"/>
    </w:rPr>
  </w:style>
  <w:style w:type="paragraph" w:customStyle="1" w:styleId="34FFF53F0D5A44AF96A490EC59B06C435">
    <w:name w:val="34FFF53F0D5A44AF96A490EC59B06C435"/>
    <w:rsid w:val="002E6AA1"/>
    <w:pPr>
      <w:spacing w:after="0" w:line="240" w:lineRule="auto"/>
    </w:pPr>
    <w:rPr>
      <w:rFonts w:eastAsia="Times New Roman" w:cs="Times New Roman"/>
      <w:color w:val="000000"/>
    </w:rPr>
  </w:style>
  <w:style w:type="paragraph" w:customStyle="1" w:styleId="CEE96AECB4ED4E9F824D3111EFD3B8A55">
    <w:name w:val="CEE96AECB4ED4E9F824D3111EFD3B8A55"/>
    <w:rsid w:val="002E6AA1"/>
    <w:pPr>
      <w:spacing w:after="0" w:line="240" w:lineRule="auto"/>
    </w:pPr>
    <w:rPr>
      <w:rFonts w:eastAsia="Times New Roman" w:cs="Times New Roman"/>
      <w:color w:val="000000"/>
    </w:rPr>
  </w:style>
  <w:style w:type="paragraph" w:customStyle="1" w:styleId="57C24D7DB7B04A0099779CE610BCC1655">
    <w:name w:val="57C24D7DB7B04A0099779CE610BCC1655"/>
    <w:rsid w:val="002E6AA1"/>
    <w:pPr>
      <w:spacing w:after="0" w:line="240" w:lineRule="auto"/>
    </w:pPr>
    <w:rPr>
      <w:rFonts w:eastAsia="Times New Roman" w:cs="Times New Roman"/>
      <w:color w:val="000000"/>
    </w:rPr>
  </w:style>
  <w:style w:type="paragraph" w:customStyle="1" w:styleId="72E8817B1E144C1080E1338E791631A55">
    <w:name w:val="72E8817B1E144C1080E1338E791631A55"/>
    <w:rsid w:val="002E6AA1"/>
    <w:pPr>
      <w:spacing w:after="0" w:line="240" w:lineRule="auto"/>
    </w:pPr>
    <w:rPr>
      <w:rFonts w:eastAsia="Times New Roman" w:cs="Times New Roman"/>
      <w:color w:val="000000"/>
    </w:rPr>
  </w:style>
  <w:style w:type="paragraph" w:customStyle="1" w:styleId="996AD0932E5C4E07BAEAA769BC3EE48F5">
    <w:name w:val="996AD0932E5C4E07BAEAA769BC3EE48F5"/>
    <w:rsid w:val="002E6AA1"/>
    <w:pPr>
      <w:spacing w:after="0" w:line="240" w:lineRule="auto"/>
    </w:pPr>
    <w:rPr>
      <w:rFonts w:eastAsia="Times New Roman" w:cs="Times New Roman"/>
      <w:color w:val="000000"/>
    </w:rPr>
  </w:style>
  <w:style w:type="paragraph" w:customStyle="1" w:styleId="18A85A7353324E27AB1024317FC30C5D5">
    <w:name w:val="18A85A7353324E27AB1024317FC30C5D5"/>
    <w:rsid w:val="002E6AA1"/>
    <w:pPr>
      <w:spacing w:after="0" w:line="240" w:lineRule="auto"/>
    </w:pPr>
    <w:rPr>
      <w:rFonts w:eastAsia="Times New Roman" w:cs="Times New Roman"/>
      <w:color w:val="000000"/>
    </w:rPr>
  </w:style>
  <w:style w:type="paragraph" w:customStyle="1" w:styleId="28A99062C6C14E38A775C750448BA8D95">
    <w:name w:val="28A99062C6C14E38A775C750448BA8D95"/>
    <w:rsid w:val="002E6AA1"/>
    <w:pPr>
      <w:spacing w:after="0" w:line="240" w:lineRule="auto"/>
    </w:pPr>
    <w:rPr>
      <w:rFonts w:eastAsia="Times New Roman" w:cs="Times New Roman"/>
      <w:color w:val="000000"/>
    </w:rPr>
  </w:style>
  <w:style w:type="paragraph" w:customStyle="1" w:styleId="61D76AD9910A4356BEA090EA41F2BD105">
    <w:name w:val="61D76AD9910A4356BEA090EA41F2BD105"/>
    <w:rsid w:val="002E6AA1"/>
    <w:pPr>
      <w:spacing w:after="0" w:line="240" w:lineRule="auto"/>
    </w:pPr>
    <w:rPr>
      <w:rFonts w:eastAsia="Times New Roman" w:cs="Times New Roman"/>
      <w:color w:val="000000"/>
    </w:rPr>
  </w:style>
  <w:style w:type="paragraph" w:customStyle="1" w:styleId="FBB4171E8AE14CAE90BAD271556F36B05">
    <w:name w:val="FBB4171E8AE14CAE90BAD271556F36B05"/>
    <w:rsid w:val="002E6AA1"/>
    <w:pPr>
      <w:spacing w:after="0" w:line="240" w:lineRule="auto"/>
    </w:pPr>
    <w:rPr>
      <w:rFonts w:eastAsia="Times New Roman" w:cs="Times New Roman"/>
      <w:color w:val="000000"/>
    </w:rPr>
  </w:style>
  <w:style w:type="paragraph" w:customStyle="1" w:styleId="1A552249A1E24F5EA8CEE3FBA98D24665">
    <w:name w:val="1A552249A1E24F5EA8CEE3FBA98D24665"/>
    <w:rsid w:val="002E6AA1"/>
    <w:pPr>
      <w:spacing w:after="0" w:line="240" w:lineRule="auto"/>
    </w:pPr>
    <w:rPr>
      <w:rFonts w:eastAsia="Times New Roman" w:cs="Times New Roman"/>
      <w:color w:val="000000"/>
    </w:rPr>
  </w:style>
  <w:style w:type="paragraph" w:customStyle="1" w:styleId="5B1FEA96E1614EF2912214A89212CDB35">
    <w:name w:val="5B1FEA96E1614EF2912214A89212CDB35"/>
    <w:rsid w:val="002E6AA1"/>
    <w:pPr>
      <w:spacing w:after="0" w:line="240" w:lineRule="auto"/>
    </w:pPr>
    <w:rPr>
      <w:rFonts w:eastAsia="Times New Roman" w:cs="Times New Roman"/>
      <w:color w:val="000000"/>
    </w:rPr>
  </w:style>
  <w:style w:type="paragraph" w:customStyle="1" w:styleId="C06E1BC5E44649C9AE42F5591CA577E85">
    <w:name w:val="C06E1BC5E44649C9AE42F5591CA577E85"/>
    <w:rsid w:val="002E6AA1"/>
    <w:pPr>
      <w:spacing w:after="0" w:line="240" w:lineRule="auto"/>
    </w:pPr>
    <w:rPr>
      <w:rFonts w:eastAsia="Times New Roman" w:cs="Times New Roman"/>
      <w:color w:val="000000"/>
    </w:rPr>
  </w:style>
  <w:style w:type="paragraph" w:customStyle="1" w:styleId="338CBB71F8654645A92A0DC44D0B86BB5">
    <w:name w:val="338CBB71F8654645A92A0DC44D0B86BB5"/>
    <w:rsid w:val="002E6AA1"/>
    <w:pPr>
      <w:spacing w:after="0" w:line="240" w:lineRule="auto"/>
    </w:pPr>
    <w:rPr>
      <w:rFonts w:eastAsia="Times New Roman" w:cs="Times New Roman"/>
      <w:color w:val="000000"/>
    </w:rPr>
  </w:style>
  <w:style w:type="paragraph" w:customStyle="1" w:styleId="175D224517944673854B6414B5BA0BE35">
    <w:name w:val="175D224517944673854B6414B5BA0BE35"/>
    <w:rsid w:val="002E6AA1"/>
    <w:pPr>
      <w:spacing w:after="0" w:line="240" w:lineRule="auto"/>
    </w:pPr>
    <w:rPr>
      <w:rFonts w:eastAsia="Times New Roman" w:cs="Times New Roman"/>
      <w:color w:val="000000"/>
    </w:rPr>
  </w:style>
  <w:style w:type="paragraph" w:customStyle="1" w:styleId="B723C92ACBB74AD0A2C6BDEC3E4F00BB5">
    <w:name w:val="B723C92ACBB74AD0A2C6BDEC3E4F00BB5"/>
    <w:rsid w:val="002E6AA1"/>
    <w:pPr>
      <w:spacing w:after="0" w:line="240" w:lineRule="auto"/>
    </w:pPr>
    <w:rPr>
      <w:rFonts w:eastAsia="Times New Roman" w:cs="Times New Roman"/>
      <w:color w:val="000000"/>
    </w:rPr>
  </w:style>
  <w:style w:type="paragraph" w:customStyle="1" w:styleId="9C7B28237F4A43F49511FD1A29946A4E5">
    <w:name w:val="9C7B28237F4A43F49511FD1A29946A4E5"/>
    <w:rsid w:val="002E6AA1"/>
    <w:pPr>
      <w:spacing w:after="0" w:line="240" w:lineRule="auto"/>
    </w:pPr>
    <w:rPr>
      <w:rFonts w:eastAsia="Times New Roman" w:cs="Times New Roman"/>
      <w:color w:val="000000"/>
    </w:rPr>
  </w:style>
  <w:style w:type="paragraph" w:customStyle="1" w:styleId="11E63E34E6794637A25624C3A48E29205">
    <w:name w:val="11E63E34E6794637A25624C3A48E29205"/>
    <w:rsid w:val="002E6AA1"/>
    <w:pPr>
      <w:spacing w:after="0" w:line="240" w:lineRule="auto"/>
    </w:pPr>
    <w:rPr>
      <w:rFonts w:eastAsia="Times New Roman" w:cs="Times New Roman"/>
      <w:color w:val="000000"/>
    </w:rPr>
  </w:style>
  <w:style w:type="paragraph" w:customStyle="1" w:styleId="7FE7040637E44048A1B949639D16AF585">
    <w:name w:val="7FE7040637E44048A1B949639D16AF585"/>
    <w:rsid w:val="002E6AA1"/>
    <w:pPr>
      <w:spacing w:after="0" w:line="240" w:lineRule="auto"/>
    </w:pPr>
    <w:rPr>
      <w:rFonts w:eastAsia="Times New Roman" w:cs="Times New Roman"/>
      <w:color w:val="000000"/>
    </w:rPr>
  </w:style>
  <w:style w:type="paragraph" w:customStyle="1" w:styleId="51F17C6E7B9C4824A2EEC4319A23F6215">
    <w:name w:val="51F17C6E7B9C4824A2EEC4319A23F6215"/>
    <w:rsid w:val="002E6AA1"/>
    <w:pPr>
      <w:spacing w:after="0" w:line="240" w:lineRule="auto"/>
    </w:pPr>
    <w:rPr>
      <w:rFonts w:eastAsia="Times New Roman" w:cs="Times New Roman"/>
      <w:color w:val="000000"/>
    </w:rPr>
  </w:style>
  <w:style w:type="paragraph" w:customStyle="1" w:styleId="D7BA637EEDEF4C6F8155E82AEEE42A2A5">
    <w:name w:val="D7BA637EEDEF4C6F8155E82AEEE42A2A5"/>
    <w:rsid w:val="002E6AA1"/>
    <w:pPr>
      <w:spacing w:after="0" w:line="240" w:lineRule="auto"/>
    </w:pPr>
    <w:rPr>
      <w:rFonts w:eastAsia="Times New Roman" w:cs="Times New Roman"/>
      <w:color w:val="000000"/>
    </w:rPr>
  </w:style>
  <w:style w:type="paragraph" w:customStyle="1" w:styleId="193696120AE6453697BADCBD8925DE365">
    <w:name w:val="193696120AE6453697BADCBD8925DE365"/>
    <w:rsid w:val="002E6AA1"/>
    <w:pPr>
      <w:spacing w:after="0" w:line="240" w:lineRule="auto"/>
    </w:pPr>
    <w:rPr>
      <w:rFonts w:eastAsia="Times New Roman" w:cs="Times New Roman"/>
      <w:color w:val="000000"/>
    </w:rPr>
  </w:style>
  <w:style w:type="paragraph" w:customStyle="1" w:styleId="C8A2CD20B7AA4737AFDAC17D58980BAC5">
    <w:name w:val="C8A2CD20B7AA4737AFDAC17D58980BAC5"/>
    <w:rsid w:val="002E6AA1"/>
    <w:pPr>
      <w:spacing w:after="0" w:line="240" w:lineRule="auto"/>
    </w:pPr>
    <w:rPr>
      <w:rFonts w:eastAsia="Times New Roman" w:cs="Times New Roman"/>
      <w:color w:val="000000"/>
    </w:rPr>
  </w:style>
  <w:style w:type="paragraph" w:customStyle="1" w:styleId="580E4577183C46C5964E05060E27F9DA5">
    <w:name w:val="580E4577183C46C5964E05060E27F9DA5"/>
    <w:rsid w:val="002E6AA1"/>
    <w:pPr>
      <w:spacing w:after="0" w:line="240" w:lineRule="auto"/>
    </w:pPr>
    <w:rPr>
      <w:rFonts w:eastAsia="Times New Roman" w:cs="Times New Roman"/>
      <w:color w:val="000000"/>
    </w:rPr>
  </w:style>
  <w:style w:type="paragraph" w:customStyle="1" w:styleId="66564685A9A94A60ACEF2050E5C4C6BA5">
    <w:name w:val="66564685A9A94A60ACEF2050E5C4C6BA5"/>
    <w:rsid w:val="002E6AA1"/>
    <w:pPr>
      <w:spacing w:after="0" w:line="240" w:lineRule="auto"/>
    </w:pPr>
    <w:rPr>
      <w:rFonts w:eastAsia="Times New Roman" w:cs="Times New Roman"/>
      <w:color w:val="000000"/>
    </w:rPr>
  </w:style>
  <w:style w:type="paragraph" w:customStyle="1" w:styleId="52C8057C18E64B4FBB47D7055365F1DE5">
    <w:name w:val="52C8057C18E64B4FBB47D7055365F1DE5"/>
    <w:rsid w:val="002E6AA1"/>
    <w:pPr>
      <w:spacing w:after="0" w:line="240" w:lineRule="auto"/>
    </w:pPr>
    <w:rPr>
      <w:rFonts w:eastAsia="Times New Roman" w:cs="Times New Roman"/>
      <w:color w:val="000000"/>
    </w:rPr>
  </w:style>
  <w:style w:type="paragraph" w:customStyle="1" w:styleId="53959DBDD0B64D3BA93D237B94DDE9AF5">
    <w:name w:val="53959DBDD0B64D3BA93D237B94DDE9AF5"/>
    <w:rsid w:val="002E6AA1"/>
    <w:pPr>
      <w:spacing w:after="0" w:line="240" w:lineRule="auto"/>
    </w:pPr>
    <w:rPr>
      <w:rFonts w:eastAsia="Times New Roman" w:cs="Times New Roman"/>
      <w:color w:val="000000"/>
    </w:rPr>
  </w:style>
  <w:style w:type="paragraph" w:customStyle="1" w:styleId="CAD7A11AC9594F18A53DE2F8A233B1F55">
    <w:name w:val="CAD7A11AC9594F18A53DE2F8A233B1F55"/>
    <w:rsid w:val="002E6AA1"/>
    <w:pPr>
      <w:spacing w:after="0" w:line="240" w:lineRule="auto"/>
    </w:pPr>
    <w:rPr>
      <w:rFonts w:eastAsia="Times New Roman" w:cs="Times New Roman"/>
      <w:color w:val="000000"/>
    </w:rPr>
  </w:style>
  <w:style w:type="paragraph" w:customStyle="1" w:styleId="5DBEF051A5C14587B1CF09C8616DCF895">
    <w:name w:val="5DBEF051A5C14587B1CF09C8616DCF895"/>
    <w:rsid w:val="002E6AA1"/>
    <w:pPr>
      <w:spacing w:after="0" w:line="240" w:lineRule="auto"/>
    </w:pPr>
    <w:rPr>
      <w:rFonts w:eastAsia="Times New Roman" w:cs="Times New Roman"/>
      <w:color w:val="000000"/>
    </w:rPr>
  </w:style>
  <w:style w:type="paragraph" w:customStyle="1" w:styleId="864119EC0CB24FA89F79B558C9B7BD8F5">
    <w:name w:val="864119EC0CB24FA89F79B558C9B7BD8F5"/>
    <w:rsid w:val="002E6AA1"/>
    <w:pPr>
      <w:spacing w:after="0" w:line="240" w:lineRule="auto"/>
    </w:pPr>
    <w:rPr>
      <w:rFonts w:eastAsia="Times New Roman" w:cs="Times New Roman"/>
      <w:color w:val="000000"/>
    </w:rPr>
  </w:style>
  <w:style w:type="paragraph" w:customStyle="1" w:styleId="B3AC04FBBBAD4C48B354BC861ADD6CF04">
    <w:name w:val="B3AC04FBBBAD4C48B354BC861ADD6CF04"/>
    <w:rsid w:val="002E6AA1"/>
    <w:pPr>
      <w:spacing w:after="0" w:line="240" w:lineRule="auto"/>
    </w:pPr>
    <w:rPr>
      <w:rFonts w:eastAsia="Times New Roman" w:cs="Times New Roman"/>
      <w:color w:val="000000"/>
    </w:rPr>
  </w:style>
  <w:style w:type="paragraph" w:customStyle="1" w:styleId="761BB36146FC4BC0B48865FFB7C5067B4">
    <w:name w:val="761BB36146FC4BC0B48865FFB7C5067B4"/>
    <w:rsid w:val="002E6AA1"/>
    <w:pPr>
      <w:spacing w:after="0" w:line="240" w:lineRule="auto"/>
    </w:pPr>
    <w:rPr>
      <w:rFonts w:eastAsia="Times New Roman" w:cs="Times New Roman"/>
      <w:color w:val="000000"/>
    </w:rPr>
  </w:style>
  <w:style w:type="paragraph" w:customStyle="1" w:styleId="CF2989A257A547D8A8F8453E263ADD904">
    <w:name w:val="CF2989A257A547D8A8F8453E263ADD904"/>
    <w:rsid w:val="002E6AA1"/>
    <w:pPr>
      <w:spacing w:after="0" w:line="240" w:lineRule="auto"/>
    </w:pPr>
    <w:rPr>
      <w:rFonts w:eastAsia="Times New Roman" w:cs="Times New Roman"/>
      <w:color w:val="000000"/>
    </w:rPr>
  </w:style>
  <w:style w:type="paragraph" w:customStyle="1" w:styleId="0E97B8679043490381237DE97F0D29974">
    <w:name w:val="0E97B8679043490381237DE97F0D29974"/>
    <w:rsid w:val="002E6AA1"/>
    <w:pPr>
      <w:spacing w:after="0" w:line="240" w:lineRule="auto"/>
    </w:pPr>
    <w:rPr>
      <w:rFonts w:eastAsia="Times New Roman" w:cs="Times New Roman"/>
      <w:color w:val="000000"/>
    </w:rPr>
  </w:style>
  <w:style w:type="paragraph" w:customStyle="1" w:styleId="07202B6BBEA240BCB294D7353D07D8164">
    <w:name w:val="07202B6BBEA240BCB294D7353D07D8164"/>
    <w:rsid w:val="002E6AA1"/>
    <w:pPr>
      <w:spacing w:after="0" w:line="240" w:lineRule="auto"/>
    </w:pPr>
    <w:rPr>
      <w:rFonts w:eastAsia="Times New Roman" w:cs="Times New Roman"/>
      <w:color w:val="000000"/>
    </w:rPr>
  </w:style>
  <w:style w:type="paragraph" w:customStyle="1" w:styleId="4E6D8A98AAC9488981A053F5111EE6F24">
    <w:name w:val="4E6D8A98AAC9488981A053F5111EE6F24"/>
    <w:rsid w:val="002E6AA1"/>
    <w:pPr>
      <w:spacing w:after="0" w:line="240" w:lineRule="auto"/>
    </w:pPr>
    <w:rPr>
      <w:rFonts w:eastAsia="Times New Roman" w:cs="Times New Roman"/>
      <w:color w:val="000000"/>
    </w:rPr>
  </w:style>
  <w:style w:type="paragraph" w:customStyle="1" w:styleId="6C56526B933A478FA3143883E9BB859D4">
    <w:name w:val="6C56526B933A478FA3143883E9BB859D4"/>
    <w:rsid w:val="002E6AA1"/>
    <w:pPr>
      <w:spacing w:after="0" w:line="240" w:lineRule="auto"/>
    </w:pPr>
    <w:rPr>
      <w:rFonts w:eastAsia="Times New Roman" w:cs="Times New Roman"/>
      <w:color w:val="000000"/>
    </w:rPr>
  </w:style>
  <w:style w:type="paragraph" w:customStyle="1" w:styleId="683FA1FCA08F451F9A9CA2B361CBA3D64">
    <w:name w:val="683FA1FCA08F451F9A9CA2B361CBA3D64"/>
    <w:rsid w:val="002E6AA1"/>
    <w:pPr>
      <w:spacing w:after="0" w:line="240" w:lineRule="auto"/>
    </w:pPr>
    <w:rPr>
      <w:rFonts w:eastAsia="Times New Roman" w:cs="Times New Roman"/>
      <w:color w:val="000000"/>
    </w:rPr>
  </w:style>
  <w:style w:type="paragraph" w:customStyle="1" w:styleId="D3AD9D35F9A54309AF62A4FC156A72904">
    <w:name w:val="D3AD9D35F9A54309AF62A4FC156A72904"/>
    <w:rsid w:val="002E6AA1"/>
    <w:pPr>
      <w:spacing w:after="0" w:line="240" w:lineRule="auto"/>
    </w:pPr>
    <w:rPr>
      <w:rFonts w:eastAsia="Times New Roman" w:cs="Times New Roman"/>
      <w:color w:val="000000"/>
    </w:rPr>
  </w:style>
  <w:style w:type="paragraph" w:customStyle="1" w:styleId="0F9558ED90F14195B6FFA9F860BF5BA64">
    <w:name w:val="0F9558ED90F14195B6FFA9F860BF5BA64"/>
    <w:rsid w:val="002E6AA1"/>
    <w:pPr>
      <w:spacing w:after="0" w:line="240" w:lineRule="auto"/>
    </w:pPr>
    <w:rPr>
      <w:rFonts w:eastAsia="Times New Roman" w:cs="Times New Roman"/>
      <w:color w:val="000000"/>
    </w:rPr>
  </w:style>
  <w:style w:type="paragraph" w:customStyle="1" w:styleId="27E75147DF224134BD3638C2F660CB365">
    <w:name w:val="27E75147DF224134BD3638C2F660CB3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5">
    <w:name w:val="30D8AFECEBC04E0BB3529E2C9A6789C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5">
    <w:name w:val="D8A77BDF1FFA4DC09F8BAE022647B593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5">
    <w:name w:val="F4B3FB4ACEE34CF7B93398A01844DDB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5">
    <w:name w:val="7CC0A2E8189547008E62FAED5BFB433A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5">
    <w:name w:val="207A0FD17B7448D2A9E14680189712E0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5">
    <w:name w:val="F1A51E72924A416B88F916F3977EAF6E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5">
    <w:name w:val="89AD279DBA234244BD21089B947E85E2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5">
    <w:name w:val="0D0691D0B3BE4FA18BAD01EAF3AFD77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5">
    <w:name w:val="C219A7F383EF4148819537FEF4F1DCA25"/>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5">
    <w:name w:val="9277CCE847944D879DEFFAE8E9CC92BD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5">
    <w:name w:val="31C2490887F04684AF9687408AD81D44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5">
    <w:name w:val="CC13D9597BE5465C83060FD6DA6931F6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5">
    <w:name w:val="A1BE9200B73E4195873C4FF16E44779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5">
    <w:name w:val="DFE13142260E4FEA8A616E5BE8D23A9C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5">
    <w:name w:val="D70A6C99895F4856BEFFB4FDD7E92EC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5">
    <w:name w:val="77628AACCCD845438673EF6F2E2592A3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1">
    <w:name w:val="499652BAFFF04298A6069F9CEE51AFD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1">
    <w:name w:val="E6250DA5151A4CE98A688F950ADAF83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1">
    <w:name w:val="087AAFA5DAA5407C8395CBF0AE8233F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1">
    <w:name w:val="C2B48D50B0C64193BF68BEE04F2106B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1">
    <w:name w:val="5726726774D3453DBFE1521BC7078F6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1">
    <w:name w:val="03533FD65797479BB0F6A81D367A1C7A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1">
    <w:name w:val="B412BD3A734347009D56DDB5218990E3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
    <w:name w:val="FF460C8662D04E398680E80166BE4C6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
    <w:name w:val="8727EBDF118C48A6B10B6BE24097A5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
    <w:name w:val="7EBA2A55D8A9450985EB1545ACFBAEE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
    <w:name w:val="FC5AE9F6840948E6995FE8EE46C829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
    <w:name w:val="E18B677E24514C97A5F1320E52FF8770"/>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
    <w:name w:val="594F64C4C8F84B6DAEDC4B15CB2E947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
    <w:name w:val="43459297EB8441B49FA4EFD7F478D7B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
    <w:name w:val="8FFBBE086EB74154BBC2FC07C21A0EC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
    <w:name w:val="4E98FDA5B31C430581E3EE6C135617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
    <w:name w:val="A92DE7EFCA8A4C738EB1F8C6434A4A1A"/>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
    <w:name w:val="78B1D7D48E1D4FE7A0D8C2078A77CB7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
    <w:name w:val="990F62468DA44447B47CFFA2BE891AA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
    <w:name w:val="EB6504AA583C4A059B6024ECF143181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
    <w:name w:val="9627C945B6E34F3BAE021988DEC1F2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
    <w:name w:val="B3433A26FD1F4A2FA12FF208027146A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
    <w:name w:val="EA4F75890CA34E4DB7A4D117216BABD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
    <w:name w:val="170972E4171F40C0BBBE3E48AE3A024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
    <w:name w:val="9F2D26AC83DB489D880A3C59A3F2E02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
    <w:name w:val="34190EB961F143F194241FF72C3E2FF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
    <w:name w:val="0B9AEBCC9E3E4CAF8BE060EE087DCE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
    <w:name w:val="5433ABE8FCB2403182D385435674C8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5">
    <w:name w:val="859E1257D147403589674E34E1351C405"/>
    <w:rsid w:val="002E6AA1"/>
    <w:pPr>
      <w:spacing w:after="0" w:line="240" w:lineRule="auto"/>
    </w:pPr>
    <w:rPr>
      <w:rFonts w:eastAsia="Times New Roman" w:cs="Times New Roman"/>
      <w:color w:val="000000"/>
    </w:rPr>
  </w:style>
  <w:style w:type="paragraph" w:customStyle="1" w:styleId="EA037DB1A1FE40C38106901FE2943E305">
    <w:name w:val="EA037DB1A1FE40C38106901FE2943E305"/>
    <w:rsid w:val="002E6AA1"/>
    <w:pPr>
      <w:spacing w:after="0" w:line="240" w:lineRule="auto"/>
    </w:pPr>
    <w:rPr>
      <w:rFonts w:eastAsia="Times New Roman" w:cs="Times New Roman"/>
      <w:color w:val="000000"/>
    </w:rPr>
  </w:style>
  <w:style w:type="paragraph" w:customStyle="1" w:styleId="9993BE348FC3414BB38794336222A54C6">
    <w:name w:val="9993BE348FC3414BB38794336222A54C6"/>
    <w:rsid w:val="002E6AA1"/>
    <w:pPr>
      <w:spacing w:after="0" w:line="240" w:lineRule="auto"/>
    </w:pPr>
    <w:rPr>
      <w:rFonts w:eastAsia="Times New Roman" w:cs="Times New Roman"/>
      <w:color w:val="000000"/>
    </w:rPr>
  </w:style>
  <w:style w:type="paragraph" w:customStyle="1" w:styleId="91C2341DCA4A443D8AFEE5CDF12614AF6">
    <w:name w:val="91C2341DCA4A443D8AFEE5CDF12614AF6"/>
    <w:rsid w:val="002E6AA1"/>
    <w:pPr>
      <w:spacing w:after="0" w:line="240" w:lineRule="auto"/>
    </w:pPr>
    <w:rPr>
      <w:rFonts w:eastAsia="Times New Roman" w:cs="Times New Roman"/>
      <w:color w:val="000000"/>
    </w:rPr>
  </w:style>
  <w:style w:type="paragraph" w:customStyle="1" w:styleId="D5BEE41A07D64CAFBEBEE86C79AE488A6">
    <w:name w:val="D5BEE41A07D64CAFBEBEE86C79AE488A6"/>
    <w:rsid w:val="002E6AA1"/>
    <w:pPr>
      <w:spacing w:after="0" w:line="240" w:lineRule="auto"/>
    </w:pPr>
    <w:rPr>
      <w:rFonts w:eastAsia="Times New Roman" w:cs="Times New Roman"/>
      <w:color w:val="000000"/>
    </w:rPr>
  </w:style>
  <w:style w:type="paragraph" w:customStyle="1" w:styleId="8B9393337F5B4022B1643AF174B21EF76">
    <w:name w:val="8B9393337F5B4022B1643AF174B21EF76"/>
    <w:rsid w:val="002E6AA1"/>
    <w:pPr>
      <w:spacing w:after="0" w:line="240" w:lineRule="auto"/>
    </w:pPr>
    <w:rPr>
      <w:rFonts w:eastAsia="Times New Roman" w:cs="Times New Roman"/>
      <w:color w:val="000000"/>
    </w:rPr>
  </w:style>
  <w:style w:type="paragraph" w:customStyle="1" w:styleId="1F4E51B9AFE641608F1AE3C2D66F556F6">
    <w:name w:val="1F4E51B9AFE641608F1AE3C2D66F556F6"/>
    <w:rsid w:val="002E6AA1"/>
    <w:pPr>
      <w:spacing w:after="0" w:line="240" w:lineRule="auto"/>
    </w:pPr>
    <w:rPr>
      <w:rFonts w:eastAsia="Times New Roman" w:cs="Times New Roman"/>
      <w:color w:val="000000"/>
    </w:rPr>
  </w:style>
  <w:style w:type="paragraph" w:customStyle="1" w:styleId="A390E1DFEE7F4985903EA190DCC6447B6">
    <w:name w:val="A390E1DFEE7F4985903EA190DCC6447B6"/>
    <w:rsid w:val="002E6AA1"/>
    <w:pPr>
      <w:spacing w:after="0" w:line="240" w:lineRule="auto"/>
    </w:pPr>
    <w:rPr>
      <w:rFonts w:eastAsia="Times New Roman" w:cs="Times New Roman"/>
      <w:color w:val="000000"/>
    </w:rPr>
  </w:style>
  <w:style w:type="paragraph" w:customStyle="1" w:styleId="32ABCFAB46C74C928E6B12C1C64155876">
    <w:name w:val="32ABCFAB46C74C928E6B12C1C64155876"/>
    <w:rsid w:val="002E6AA1"/>
    <w:pPr>
      <w:spacing w:after="0" w:line="240" w:lineRule="auto"/>
    </w:pPr>
    <w:rPr>
      <w:rFonts w:eastAsia="Times New Roman" w:cs="Times New Roman"/>
      <w:color w:val="000000"/>
    </w:rPr>
  </w:style>
  <w:style w:type="paragraph" w:customStyle="1" w:styleId="849F3CAF2FDA40B8AFF0C0DB44AD2D326">
    <w:name w:val="849F3CAF2FDA40B8AFF0C0DB44AD2D326"/>
    <w:rsid w:val="002E6AA1"/>
    <w:pPr>
      <w:spacing w:after="0" w:line="240" w:lineRule="auto"/>
    </w:pPr>
    <w:rPr>
      <w:rFonts w:eastAsia="Times New Roman" w:cs="Times New Roman"/>
      <w:color w:val="000000"/>
    </w:rPr>
  </w:style>
  <w:style w:type="paragraph" w:customStyle="1" w:styleId="1F872E02842F4E829791128ADB93E2B76">
    <w:name w:val="1F872E02842F4E829791128ADB93E2B76"/>
    <w:rsid w:val="002E6AA1"/>
    <w:pPr>
      <w:spacing w:after="0" w:line="240" w:lineRule="auto"/>
    </w:pPr>
    <w:rPr>
      <w:rFonts w:eastAsia="Times New Roman" w:cs="Times New Roman"/>
      <w:color w:val="000000"/>
    </w:rPr>
  </w:style>
  <w:style w:type="paragraph" w:customStyle="1" w:styleId="34FFF53F0D5A44AF96A490EC59B06C436">
    <w:name w:val="34FFF53F0D5A44AF96A490EC59B06C436"/>
    <w:rsid w:val="002E6AA1"/>
    <w:pPr>
      <w:spacing w:after="0" w:line="240" w:lineRule="auto"/>
    </w:pPr>
    <w:rPr>
      <w:rFonts w:eastAsia="Times New Roman" w:cs="Times New Roman"/>
      <w:color w:val="000000"/>
    </w:rPr>
  </w:style>
  <w:style w:type="paragraph" w:customStyle="1" w:styleId="CEE96AECB4ED4E9F824D3111EFD3B8A56">
    <w:name w:val="CEE96AECB4ED4E9F824D3111EFD3B8A56"/>
    <w:rsid w:val="002E6AA1"/>
    <w:pPr>
      <w:spacing w:after="0" w:line="240" w:lineRule="auto"/>
    </w:pPr>
    <w:rPr>
      <w:rFonts w:eastAsia="Times New Roman" w:cs="Times New Roman"/>
      <w:color w:val="000000"/>
    </w:rPr>
  </w:style>
  <w:style w:type="paragraph" w:customStyle="1" w:styleId="57C24D7DB7B04A0099779CE610BCC1656">
    <w:name w:val="57C24D7DB7B04A0099779CE610BCC1656"/>
    <w:rsid w:val="002E6AA1"/>
    <w:pPr>
      <w:spacing w:after="0" w:line="240" w:lineRule="auto"/>
    </w:pPr>
    <w:rPr>
      <w:rFonts w:eastAsia="Times New Roman" w:cs="Times New Roman"/>
      <w:color w:val="000000"/>
    </w:rPr>
  </w:style>
  <w:style w:type="paragraph" w:customStyle="1" w:styleId="72E8817B1E144C1080E1338E791631A56">
    <w:name w:val="72E8817B1E144C1080E1338E791631A56"/>
    <w:rsid w:val="002E6AA1"/>
    <w:pPr>
      <w:spacing w:after="0" w:line="240" w:lineRule="auto"/>
    </w:pPr>
    <w:rPr>
      <w:rFonts w:eastAsia="Times New Roman" w:cs="Times New Roman"/>
      <w:color w:val="000000"/>
    </w:rPr>
  </w:style>
  <w:style w:type="paragraph" w:customStyle="1" w:styleId="996AD0932E5C4E07BAEAA769BC3EE48F6">
    <w:name w:val="996AD0932E5C4E07BAEAA769BC3EE48F6"/>
    <w:rsid w:val="002E6AA1"/>
    <w:pPr>
      <w:spacing w:after="0" w:line="240" w:lineRule="auto"/>
    </w:pPr>
    <w:rPr>
      <w:rFonts w:eastAsia="Times New Roman" w:cs="Times New Roman"/>
      <w:color w:val="000000"/>
    </w:rPr>
  </w:style>
  <w:style w:type="paragraph" w:customStyle="1" w:styleId="18A85A7353324E27AB1024317FC30C5D6">
    <w:name w:val="18A85A7353324E27AB1024317FC30C5D6"/>
    <w:rsid w:val="002E6AA1"/>
    <w:pPr>
      <w:spacing w:after="0" w:line="240" w:lineRule="auto"/>
    </w:pPr>
    <w:rPr>
      <w:rFonts w:eastAsia="Times New Roman" w:cs="Times New Roman"/>
      <w:color w:val="000000"/>
    </w:rPr>
  </w:style>
  <w:style w:type="paragraph" w:customStyle="1" w:styleId="28A99062C6C14E38A775C750448BA8D96">
    <w:name w:val="28A99062C6C14E38A775C750448BA8D96"/>
    <w:rsid w:val="002E6AA1"/>
    <w:pPr>
      <w:spacing w:after="0" w:line="240" w:lineRule="auto"/>
    </w:pPr>
    <w:rPr>
      <w:rFonts w:eastAsia="Times New Roman" w:cs="Times New Roman"/>
      <w:color w:val="000000"/>
    </w:rPr>
  </w:style>
  <w:style w:type="paragraph" w:customStyle="1" w:styleId="61D76AD9910A4356BEA090EA41F2BD106">
    <w:name w:val="61D76AD9910A4356BEA090EA41F2BD106"/>
    <w:rsid w:val="002E6AA1"/>
    <w:pPr>
      <w:spacing w:after="0" w:line="240" w:lineRule="auto"/>
    </w:pPr>
    <w:rPr>
      <w:rFonts w:eastAsia="Times New Roman" w:cs="Times New Roman"/>
      <w:color w:val="000000"/>
    </w:rPr>
  </w:style>
  <w:style w:type="paragraph" w:customStyle="1" w:styleId="FBB4171E8AE14CAE90BAD271556F36B06">
    <w:name w:val="FBB4171E8AE14CAE90BAD271556F36B06"/>
    <w:rsid w:val="002E6AA1"/>
    <w:pPr>
      <w:spacing w:after="0" w:line="240" w:lineRule="auto"/>
    </w:pPr>
    <w:rPr>
      <w:rFonts w:eastAsia="Times New Roman" w:cs="Times New Roman"/>
      <w:color w:val="000000"/>
    </w:rPr>
  </w:style>
  <w:style w:type="paragraph" w:customStyle="1" w:styleId="1A552249A1E24F5EA8CEE3FBA98D24666">
    <w:name w:val="1A552249A1E24F5EA8CEE3FBA98D24666"/>
    <w:rsid w:val="002E6AA1"/>
    <w:pPr>
      <w:spacing w:after="0" w:line="240" w:lineRule="auto"/>
    </w:pPr>
    <w:rPr>
      <w:rFonts w:eastAsia="Times New Roman" w:cs="Times New Roman"/>
      <w:color w:val="000000"/>
    </w:rPr>
  </w:style>
  <w:style w:type="paragraph" w:customStyle="1" w:styleId="5B1FEA96E1614EF2912214A89212CDB36">
    <w:name w:val="5B1FEA96E1614EF2912214A89212CDB36"/>
    <w:rsid w:val="002E6AA1"/>
    <w:pPr>
      <w:spacing w:after="0" w:line="240" w:lineRule="auto"/>
    </w:pPr>
    <w:rPr>
      <w:rFonts w:eastAsia="Times New Roman" w:cs="Times New Roman"/>
      <w:color w:val="000000"/>
    </w:rPr>
  </w:style>
  <w:style w:type="paragraph" w:customStyle="1" w:styleId="C06E1BC5E44649C9AE42F5591CA577E86">
    <w:name w:val="C06E1BC5E44649C9AE42F5591CA577E86"/>
    <w:rsid w:val="002E6AA1"/>
    <w:pPr>
      <w:spacing w:after="0" w:line="240" w:lineRule="auto"/>
    </w:pPr>
    <w:rPr>
      <w:rFonts w:eastAsia="Times New Roman" w:cs="Times New Roman"/>
      <w:color w:val="000000"/>
    </w:rPr>
  </w:style>
  <w:style w:type="paragraph" w:customStyle="1" w:styleId="338CBB71F8654645A92A0DC44D0B86BB6">
    <w:name w:val="338CBB71F8654645A92A0DC44D0B86BB6"/>
    <w:rsid w:val="002E6AA1"/>
    <w:pPr>
      <w:spacing w:after="0" w:line="240" w:lineRule="auto"/>
    </w:pPr>
    <w:rPr>
      <w:rFonts w:eastAsia="Times New Roman" w:cs="Times New Roman"/>
      <w:color w:val="000000"/>
    </w:rPr>
  </w:style>
  <w:style w:type="paragraph" w:customStyle="1" w:styleId="175D224517944673854B6414B5BA0BE36">
    <w:name w:val="175D224517944673854B6414B5BA0BE36"/>
    <w:rsid w:val="002E6AA1"/>
    <w:pPr>
      <w:spacing w:after="0" w:line="240" w:lineRule="auto"/>
    </w:pPr>
    <w:rPr>
      <w:rFonts w:eastAsia="Times New Roman" w:cs="Times New Roman"/>
      <w:color w:val="000000"/>
    </w:rPr>
  </w:style>
  <w:style w:type="paragraph" w:customStyle="1" w:styleId="B723C92ACBB74AD0A2C6BDEC3E4F00BB6">
    <w:name w:val="B723C92ACBB74AD0A2C6BDEC3E4F00BB6"/>
    <w:rsid w:val="002E6AA1"/>
    <w:pPr>
      <w:spacing w:after="0" w:line="240" w:lineRule="auto"/>
    </w:pPr>
    <w:rPr>
      <w:rFonts w:eastAsia="Times New Roman" w:cs="Times New Roman"/>
      <w:color w:val="000000"/>
    </w:rPr>
  </w:style>
  <w:style w:type="paragraph" w:customStyle="1" w:styleId="9C7B28237F4A43F49511FD1A29946A4E6">
    <w:name w:val="9C7B28237F4A43F49511FD1A29946A4E6"/>
    <w:rsid w:val="002E6AA1"/>
    <w:pPr>
      <w:spacing w:after="0" w:line="240" w:lineRule="auto"/>
    </w:pPr>
    <w:rPr>
      <w:rFonts w:eastAsia="Times New Roman" w:cs="Times New Roman"/>
      <w:color w:val="000000"/>
    </w:rPr>
  </w:style>
  <w:style w:type="paragraph" w:customStyle="1" w:styleId="11E63E34E6794637A25624C3A48E29206">
    <w:name w:val="11E63E34E6794637A25624C3A48E29206"/>
    <w:rsid w:val="002E6AA1"/>
    <w:pPr>
      <w:spacing w:after="0" w:line="240" w:lineRule="auto"/>
    </w:pPr>
    <w:rPr>
      <w:rFonts w:eastAsia="Times New Roman" w:cs="Times New Roman"/>
      <w:color w:val="000000"/>
    </w:rPr>
  </w:style>
  <w:style w:type="paragraph" w:customStyle="1" w:styleId="7FE7040637E44048A1B949639D16AF586">
    <w:name w:val="7FE7040637E44048A1B949639D16AF586"/>
    <w:rsid w:val="002E6AA1"/>
    <w:pPr>
      <w:spacing w:after="0" w:line="240" w:lineRule="auto"/>
    </w:pPr>
    <w:rPr>
      <w:rFonts w:eastAsia="Times New Roman" w:cs="Times New Roman"/>
      <w:color w:val="000000"/>
    </w:rPr>
  </w:style>
  <w:style w:type="paragraph" w:customStyle="1" w:styleId="51F17C6E7B9C4824A2EEC4319A23F6216">
    <w:name w:val="51F17C6E7B9C4824A2EEC4319A23F6216"/>
    <w:rsid w:val="002E6AA1"/>
    <w:pPr>
      <w:spacing w:after="0" w:line="240" w:lineRule="auto"/>
    </w:pPr>
    <w:rPr>
      <w:rFonts w:eastAsia="Times New Roman" w:cs="Times New Roman"/>
      <w:color w:val="000000"/>
    </w:rPr>
  </w:style>
  <w:style w:type="paragraph" w:customStyle="1" w:styleId="D7BA637EEDEF4C6F8155E82AEEE42A2A6">
    <w:name w:val="D7BA637EEDEF4C6F8155E82AEEE42A2A6"/>
    <w:rsid w:val="002E6AA1"/>
    <w:pPr>
      <w:spacing w:after="0" w:line="240" w:lineRule="auto"/>
    </w:pPr>
    <w:rPr>
      <w:rFonts w:eastAsia="Times New Roman" w:cs="Times New Roman"/>
      <w:color w:val="000000"/>
    </w:rPr>
  </w:style>
  <w:style w:type="paragraph" w:customStyle="1" w:styleId="193696120AE6453697BADCBD8925DE366">
    <w:name w:val="193696120AE6453697BADCBD8925DE366"/>
    <w:rsid w:val="002E6AA1"/>
    <w:pPr>
      <w:spacing w:after="0" w:line="240" w:lineRule="auto"/>
    </w:pPr>
    <w:rPr>
      <w:rFonts w:eastAsia="Times New Roman" w:cs="Times New Roman"/>
      <w:color w:val="000000"/>
    </w:rPr>
  </w:style>
  <w:style w:type="paragraph" w:customStyle="1" w:styleId="C8A2CD20B7AA4737AFDAC17D58980BAC6">
    <w:name w:val="C8A2CD20B7AA4737AFDAC17D58980BAC6"/>
    <w:rsid w:val="002E6AA1"/>
    <w:pPr>
      <w:spacing w:after="0" w:line="240" w:lineRule="auto"/>
    </w:pPr>
    <w:rPr>
      <w:rFonts w:eastAsia="Times New Roman" w:cs="Times New Roman"/>
      <w:color w:val="000000"/>
    </w:rPr>
  </w:style>
  <w:style w:type="paragraph" w:customStyle="1" w:styleId="580E4577183C46C5964E05060E27F9DA6">
    <w:name w:val="580E4577183C46C5964E05060E27F9DA6"/>
    <w:rsid w:val="002E6AA1"/>
    <w:pPr>
      <w:spacing w:after="0" w:line="240" w:lineRule="auto"/>
    </w:pPr>
    <w:rPr>
      <w:rFonts w:eastAsia="Times New Roman" w:cs="Times New Roman"/>
      <w:color w:val="000000"/>
    </w:rPr>
  </w:style>
  <w:style w:type="paragraph" w:customStyle="1" w:styleId="66564685A9A94A60ACEF2050E5C4C6BA6">
    <w:name w:val="66564685A9A94A60ACEF2050E5C4C6BA6"/>
    <w:rsid w:val="002E6AA1"/>
    <w:pPr>
      <w:spacing w:after="0" w:line="240" w:lineRule="auto"/>
    </w:pPr>
    <w:rPr>
      <w:rFonts w:eastAsia="Times New Roman" w:cs="Times New Roman"/>
      <w:color w:val="000000"/>
    </w:rPr>
  </w:style>
  <w:style w:type="paragraph" w:customStyle="1" w:styleId="52C8057C18E64B4FBB47D7055365F1DE6">
    <w:name w:val="52C8057C18E64B4FBB47D7055365F1DE6"/>
    <w:rsid w:val="002E6AA1"/>
    <w:pPr>
      <w:spacing w:after="0" w:line="240" w:lineRule="auto"/>
    </w:pPr>
    <w:rPr>
      <w:rFonts w:eastAsia="Times New Roman" w:cs="Times New Roman"/>
      <w:color w:val="000000"/>
    </w:rPr>
  </w:style>
  <w:style w:type="paragraph" w:customStyle="1" w:styleId="53959DBDD0B64D3BA93D237B94DDE9AF6">
    <w:name w:val="53959DBDD0B64D3BA93D237B94DDE9AF6"/>
    <w:rsid w:val="002E6AA1"/>
    <w:pPr>
      <w:spacing w:after="0" w:line="240" w:lineRule="auto"/>
    </w:pPr>
    <w:rPr>
      <w:rFonts w:eastAsia="Times New Roman" w:cs="Times New Roman"/>
      <w:color w:val="000000"/>
    </w:rPr>
  </w:style>
  <w:style w:type="paragraph" w:customStyle="1" w:styleId="CAD7A11AC9594F18A53DE2F8A233B1F56">
    <w:name w:val="CAD7A11AC9594F18A53DE2F8A233B1F56"/>
    <w:rsid w:val="002E6AA1"/>
    <w:pPr>
      <w:spacing w:after="0" w:line="240" w:lineRule="auto"/>
    </w:pPr>
    <w:rPr>
      <w:rFonts w:eastAsia="Times New Roman" w:cs="Times New Roman"/>
      <w:color w:val="000000"/>
    </w:rPr>
  </w:style>
  <w:style w:type="paragraph" w:customStyle="1" w:styleId="5DBEF051A5C14587B1CF09C8616DCF896">
    <w:name w:val="5DBEF051A5C14587B1CF09C8616DCF896"/>
    <w:rsid w:val="002E6AA1"/>
    <w:pPr>
      <w:spacing w:after="0" w:line="240" w:lineRule="auto"/>
    </w:pPr>
    <w:rPr>
      <w:rFonts w:eastAsia="Times New Roman" w:cs="Times New Roman"/>
      <w:color w:val="000000"/>
    </w:rPr>
  </w:style>
  <w:style w:type="paragraph" w:customStyle="1" w:styleId="864119EC0CB24FA89F79B558C9B7BD8F6">
    <w:name w:val="864119EC0CB24FA89F79B558C9B7BD8F6"/>
    <w:rsid w:val="002E6AA1"/>
    <w:pPr>
      <w:spacing w:after="0" w:line="240" w:lineRule="auto"/>
    </w:pPr>
    <w:rPr>
      <w:rFonts w:eastAsia="Times New Roman" w:cs="Times New Roman"/>
      <w:color w:val="000000"/>
    </w:rPr>
  </w:style>
  <w:style w:type="paragraph" w:customStyle="1" w:styleId="B3AC04FBBBAD4C48B354BC861ADD6CF05">
    <w:name w:val="B3AC04FBBBAD4C48B354BC861ADD6CF05"/>
    <w:rsid w:val="002E6AA1"/>
    <w:pPr>
      <w:spacing w:after="0" w:line="240" w:lineRule="auto"/>
    </w:pPr>
    <w:rPr>
      <w:rFonts w:eastAsia="Times New Roman" w:cs="Times New Roman"/>
      <w:color w:val="000000"/>
    </w:rPr>
  </w:style>
  <w:style w:type="paragraph" w:customStyle="1" w:styleId="761BB36146FC4BC0B48865FFB7C5067B5">
    <w:name w:val="761BB36146FC4BC0B48865FFB7C5067B5"/>
    <w:rsid w:val="002E6AA1"/>
    <w:pPr>
      <w:spacing w:after="0" w:line="240" w:lineRule="auto"/>
    </w:pPr>
    <w:rPr>
      <w:rFonts w:eastAsia="Times New Roman" w:cs="Times New Roman"/>
      <w:color w:val="000000"/>
    </w:rPr>
  </w:style>
  <w:style w:type="paragraph" w:customStyle="1" w:styleId="CF2989A257A547D8A8F8453E263ADD905">
    <w:name w:val="CF2989A257A547D8A8F8453E263ADD905"/>
    <w:rsid w:val="002E6AA1"/>
    <w:pPr>
      <w:spacing w:after="0" w:line="240" w:lineRule="auto"/>
    </w:pPr>
    <w:rPr>
      <w:rFonts w:eastAsia="Times New Roman" w:cs="Times New Roman"/>
      <w:color w:val="000000"/>
    </w:rPr>
  </w:style>
  <w:style w:type="paragraph" w:customStyle="1" w:styleId="0E97B8679043490381237DE97F0D29975">
    <w:name w:val="0E97B8679043490381237DE97F0D29975"/>
    <w:rsid w:val="002E6AA1"/>
    <w:pPr>
      <w:spacing w:after="0" w:line="240" w:lineRule="auto"/>
    </w:pPr>
    <w:rPr>
      <w:rFonts w:eastAsia="Times New Roman" w:cs="Times New Roman"/>
      <w:color w:val="000000"/>
    </w:rPr>
  </w:style>
  <w:style w:type="paragraph" w:customStyle="1" w:styleId="07202B6BBEA240BCB294D7353D07D8165">
    <w:name w:val="07202B6BBEA240BCB294D7353D07D8165"/>
    <w:rsid w:val="002E6AA1"/>
    <w:pPr>
      <w:spacing w:after="0" w:line="240" w:lineRule="auto"/>
    </w:pPr>
    <w:rPr>
      <w:rFonts w:eastAsia="Times New Roman" w:cs="Times New Roman"/>
      <w:color w:val="000000"/>
    </w:rPr>
  </w:style>
  <w:style w:type="paragraph" w:customStyle="1" w:styleId="4E6D8A98AAC9488981A053F5111EE6F25">
    <w:name w:val="4E6D8A98AAC9488981A053F5111EE6F25"/>
    <w:rsid w:val="002E6AA1"/>
    <w:pPr>
      <w:spacing w:after="0" w:line="240" w:lineRule="auto"/>
    </w:pPr>
    <w:rPr>
      <w:rFonts w:eastAsia="Times New Roman" w:cs="Times New Roman"/>
      <w:color w:val="000000"/>
    </w:rPr>
  </w:style>
  <w:style w:type="paragraph" w:customStyle="1" w:styleId="6C56526B933A478FA3143883E9BB859D5">
    <w:name w:val="6C56526B933A478FA3143883E9BB859D5"/>
    <w:rsid w:val="002E6AA1"/>
    <w:pPr>
      <w:spacing w:after="0" w:line="240" w:lineRule="auto"/>
    </w:pPr>
    <w:rPr>
      <w:rFonts w:eastAsia="Times New Roman" w:cs="Times New Roman"/>
      <w:color w:val="000000"/>
    </w:rPr>
  </w:style>
  <w:style w:type="paragraph" w:customStyle="1" w:styleId="683FA1FCA08F451F9A9CA2B361CBA3D65">
    <w:name w:val="683FA1FCA08F451F9A9CA2B361CBA3D65"/>
    <w:rsid w:val="002E6AA1"/>
    <w:pPr>
      <w:spacing w:after="0" w:line="240" w:lineRule="auto"/>
    </w:pPr>
    <w:rPr>
      <w:rFonts w:eastAsia="Times New Roman" w:cs="Times New Roman"/>
      <w:color w:val="000000"/>
    </w:rPr>
  </w:style>
  <w:style w:type="paragraph" w:customStyle="1" w:styleId="D3AD9D35F9A54309AF62A4FC156A72905">
    <w:name w:val="D3AD9D35F9A54309AF62A4FC156A72905"/>
    <w:rsid w:val="002E6AA1"/>
    <w:pPr>
      <w:spacing w:after="0" w:line="240" w:lineRule="auto"/>
    </w:pPr>
    <w:rPr>
      <w:rFonts w:eastAsia="Times New Roman" w:cs="Times New Roman"/>
      <w:color w:val="000000"/>
    </w:rPr>
  </w:style>
  <w:style w:type="paragraph" w:customStyle="1" w:styleId="0F9558ED90F14195B6FFA9F860BF5BA65">
    <w:name w:val="0F9558ED90F14195B6FFA9F860BF5BA65"/>
    <w:rsid w:val="002E6AA1"/>
    <w:pPr>
      <w:spacing w:after="0" w:line="240" w:lineRule="auto"/>
    </w:pPr>
    <w:rPr>
      <w:rFonts w:eastAsia="Times New Roman" w:cs="Times New Roman"/>
      <w:color w:val="000000"/>
    </w:rPr>
  </w:style>
  <w:style w:type="paragraph" w:customStyle="1" w:styleId="27E75147DF224134BD3638C2F660CB366">
    <w:name w:val="27E75147DF224134BD3638C2F660CB3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6">
    <w:name w:val="30D8AFECEBC04E0BB3529E2C9A6789C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6">
    <w:name w:val="D8A77BDF1FFA4DC09F8BAE022647B593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6">
    <w:name w:val="F4B3FB4ACEE34CF7B93398A01844DDB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6">
    <w:name w:val="7CC0A2E8189547008E62FAED5BFB433A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6">
    <w:name w:val="207A0FD17B7448D2A9E14680189712E0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6">
    <w:name w:val="F1A51E72924A416B88F916F3977EAF6E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6">
    <w:name w:val="89AD279DBA234244BD21089B947E85E2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6">
    <w:name w:val="0D0691D0B3BE4FA18BAD01EAF3AFD77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6">
    <w:name w:val="C219A7F383EF4148819537FEF4F1DCA26"/>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6">
    <w:name w:val="9277CCE847944D879DEFFAE8E9CC92BD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6">
    <w:name w:val="31C2490887F04684AF9687408AD81D44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6">
    <w:name w:val="CC13D9597BE5465C83060FD6DA6931F6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6">
    <w:name w:val="A1BE9200B73E4195873C4FF16E44779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6">
    <w:name w:val="DFE13142260E4FEA8A616E5BE8D23A9C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6">
    <w:name w:val="D70A6C99895F4856BEFFB4FDD7E92EC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6">
    <w:name w:val="77628AACCCD845438673EF6F2E2592A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2">
    <w:name w:val="499652BAFFF04298A6069F9CEE51AFD3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2">
    <w:name w:val="E6250DA5151A4CE98A688F950ADAF83D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2">
    <w:name w:val="087AAFA5DAA5407C8395CBF0AE8233F2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2">
    <w:name w:val="C2B48D50B0C64193BF68BEE04F2106B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2">
    <w:name w:val="5726726774D3453DBFE1521BC7078F6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2">
    <w:name w:val="03533FD65797479BB0F6A81D367A1C7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2">
    <w:name w:val="B412BD3A734347009D56DDB5218990E3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1">
    <w:name w:val="FF460C8662D04E398680E80166BE4C6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1">
    <w:name w:val="8727EBDF118C48A6B10B6BE24097A5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1">
    <w:name w:val="7EBA2A55D8A9450985EB1545ACFBAEE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1">
    <w:name w:val="FC5AE9F6840948E6995FE8EE46C829A2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1">
    <w:name w:val="E18B677E24514C97A5F1320E52FF8770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1">
    <w:name w:val="594F64C4C8F84B6DAEDC4B15CB2E947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1">
    <w:name w:val="43459297EB8441B49FA4EFD7F478D7B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1">
    <w:name w:val="8FFBBE086EB74154BBC2FC07C21A0EC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1">
    <w:name w:val="4E98FDA5B31C430581E3EE6C135617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1">
    <w:name w:val="A92DE7EFCA8A4C738EB1F8C6434A4A1A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1">
    <w:name w:val="78B1D7D48E1D4FE7A0D8C2078A77CB7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1">
    <w:name w:val="990F62468DA44447B47CFFA2BE891AA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1">
    <w:name w:val="EB6504AA583C4A059B6024ECF143181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1">
    <w:name w:val="9627C945B6E34F3BAE021988DEC1F2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1">
    <w:name w:val="B3433A26FD1F4A2FA12FF208027146A4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1">
    <w:name w:val="EA4F75890CA34E4DB7A4D117216BABD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1">
    <w:name w:val="170972E4171F40C0BBBE3E48AE3A024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1">
    <w:name w:val="9F2D26AC83DB489D880A3C59A3F2E02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1">
    <w:name w:val="34190EB961F143F194241FF72C3E2FF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1">
    <w:name w:val="0B9AEBCC9E3E4CAF8BE060EE087DCE3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1">
    <w:name w:val="5433ABE8FCB2403182D385435674C8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6">
    <w:name w:val="859E1257D147403589674E34E1351C406"/>
    <w:rsid w:val="002E6AA1"/>
    <w:pPr>
      <w:spacing w:after="0" w:line="240" w:lineRule="auto"/>
    </w:pPr>
    <w:rPr>
      <w:rFonts w:eastAsia="Times New Roman" w:cs="Times New Roman"/>
      <w:color w:val="000000"/>
    </w:rPr>
  </w:style>
  <w:style w:type="paragraph" w:customStyle="1" w:styleId="EA037DB1A1FE40C38106901FE2943E306">
    <w:name w:val="EA037DB1A1FE40C38106901FE2943E306"/>
    <w:rsid w:val="002E6AA1"/>
    <w:pPr>
      <w:spacing w:after="0" w:line="240" w:lineRule="auto"/>
    </w:pPr>
    <w:rPr>
      <w:rFonts w:eastAsia="Times New Roman" w:cs="Times New Roman"/>
      <w:color w:val="000000"/>
    </w:rPr>
  </w:style>
  <w:style w:type="paragraph" w:customStyle="1" w:styleId="9993BE348FC3414BB38794336222A54C7">
    <w:name w:val="9993BE348FC3414BB38794336222A54C7"/>
    <w:rsid w:val="002E6AA1"/>
    <w:pPr>
      <w:spacing w:after="0" w:line="240" w:lineRule="auto"/>
    </w:pPr>
    <w:rPr>
      <w:rFonts w:eastAsia="Times New Roman" w:cs="Times New Roman"/>
      <w:color w:val="000000"/>
    </w:rPr>
  </w:style>
  <w:style w:type="paragraph" w:customStyle="1" w:styleId="91C2341DCA4A443D8AFEE5CDF12614AF7">
    <w:name w:val="91C2341DCA4A443D8AFEE5CDF12614AF7"/>
    <w:rsid w:val="002E6AA1"/>
    <w:pPr>
      <w:spacing w:after="0" w:line="240" w:lineRule="auto"/>
    </w:pPr>
    <w:rPr>
      <w:rFonts w:eastAsia="Times New Roman" w:cs="Times New Roman"/>
      <w:color w:val="000000"/>
    </w:rPr>
  </w:style>
  <w:style w:type="paragraph" w:customStyle="1" w:styleId="D5BEE41A07D64CAFBEBEE86C79AE488A7">
    <w:name w:val="D5BEE41A07D64CAFBEBEE86C79AE488A7"/>
    <w:rsid w:val="002E6AA1"/>
    <w:pPr>
      <w:spacing w:after="0" w:line="240" w:lineRule="auto"/>
    </w:pPr>
    <w:rPr>
      <w:rFonts w:eastAsia="Times New Roman" w:cs="Times New Roman"/>
      <w:color w:val="000000"/>
    </w:rPr>
  </w:style>
  <w:style w:type="paragraph" w:customStyle="1" w:styleId="8B9393337F5B4022B1643AF174B21EF77">
    <w:name w:val="8B9393337F5B4022B1643AF174B21EF77"/>
    <w:rsid w:val="002E6AA1"/>
    <w:pPr>
      <w:spacing w:after="0" w:line="240" w:lineRule="auto"/>
    </w:pPr>
    <w:rPr>
      <w:rFonts w:eastAsia="Times New Roman" w:cs="Times New Roman"/>
      <w:color w:val="000000"/>
    </w:rPr>
  </w:style>
  <w:style w:type="paragraph" w:customStyle="1" w:styleId="1F4E51B9AFE641608F1AE3C2D66F556F7">
    <w:name w:val="1F4E51B9AFE641608F1AE3C2D66F556F7"/>
    <w:rsid w:val="002E6AA1"/>
    <w:pPr>
      <w:spacing w:after="0" w:line="240" w:lineRule="auto"/>
    </w:pPr>
    <w:rPr>
      <w:rFonts w:eastAsia="Times New Roman" w:cs="Times New Roman"/>
      <w:color w:val="000000"/>
    </w:rPr>
  </w:style>
  <w:style w:type="paragraph" w:customStyle="1" w:styleId="A390E1DFEE7F4985903EA190DCC6447B7">
    <w:name w:val="A390E1DFEE7F4985903EA190DCC6447B7"/>
    <w:rsid w:val="002E6AA1"/>
    <w:pPr>
      <w:spacing w:after="0" w:line="240" w:lineRule="auto"/>
    </w:pPr>
    <w:rPr>
      <w:rFonts w:eastAsia="Times New Roman" w:cs="Times New Roman"/>
      <w:color w:val="000000"/>
    </w:rPr>
  </w:style>
  <w:style w:type="paragraph" w:customStyle="1" w:styleId="32ABCFAB46C74C928E6B12C1C64155877">
    <w:name w:val="32ABCFAB46C74C928E6B12C1C64155877"/>
    <w:rsid w:val="002E6AA1"/>
    <w:pPr>
      <w:spacing w:after="0" w:line="240" w:lineRule="auto"/>
    </w:pPr>
    <w:rPr>
      <w:rFonts w:eastAsia="Times New Roman" w:cs="Times New Roman"/>
      <w:color w:val="000000"/>
    </w:rPr>
  </w:style>
  <w:style w:type="paragraph" w:customStyle="1" w:styleId="849F3CAF2FDA40B8AFF0C0DB44AD2D327">
    <w:name w:val="849F3CAF2FDA40B8AFF0C0DB44AD2D327"/>
    <w:rsid w:val="002E6AA1"/>
    <w:pPr>
      <w:spacing w:after="0" w:line="240" w:lineRule="auto"/>
    </w:pPr>
    <w:rPr>
      <w:rFonts w:eastAsia="Times New Roman" w:cs="Times New Roman"/>
      <w:color w:val="000000"/>
    </w:rPr>
  </w:style>
  <w:style w:type="paragraph" w:customStyle="1" w:styleId="1F872E02842F4E829791128ADB93E2B77">
    <w:name w:val="1F872E02842F4E829791128ADB93E2B77"/>
    <w:rsid w:val="002E6AA1"/>
    <w:pPr>
      <w:spacing w:after="0" w:line="240" w:lineRule="auto"/>
    </w:pPr>
    <w:rPr>
      <w:rFonts w:eastAsia="Times New Roman" w:cs="Times New Roman"/>
      <w:color w:val="000000"/>
    </w:rPr>
  </w:style>
  <w:style w:type="paragraph" w:customStyle="1" w:styleId="34FFF53F0D5A44AF96A490EC59B06C437">
    <w:name w:val="34FFF53F0D5A44AF96A490EC59B06C437"/>
    <w:rsid w:val="002E6AA1"/>
    <w:pPr>
      <w:spacing w:after="0" w:line="240" w:lineRule="auto"/>
    </w:pPr>
    <w:rPr>
      <w:rFonts w:eastAsia="Times New Roman" w:cs="Times New Roman"/>
      <w:color w:val="000000"/>
    </w:rPr>
  </w:style>
  <w:style w:type="paragraph" w:customStyle="1" w:styleId="CEE96AECB4ED4E9F824D3111EFD3B8A57">
    <w:name w:val="CEE96AECB4ED4E9F824D3111EFD3B8A57"/>
    <w:rsid w:val="002E6AA1"/>
    <w:pPr>
      <w:spacing w:after="0" w:line="240" w:lineRule="auto"/>
    </w:pPr>
    <w:rPr>
      <w:rFonts w:eastAsia="Times New Roman" w:cs="Times New Roman"/>
      <w:color w:val="000000"/>
    </w:rPr>
  </w:style>
  <w:style w:type="paragraph" w:customStyle="1" w:styleId="57C24D7DB7B04A0099779CE610BCC1657">
    <w:name w:val="57C24D7DB7B04A0099779CE610BCC1657"/>
    <w:rsid w:val="002E6AA1"/>
    <w:pPr>
      <w:spacing w:after="0" w:line="240" w:lineRule="auto"/>
    </w:pPr>
    <w:rPr>
      <w:rFonts w:eastAsia="Times New Roman" w:cs="Times New Roman"/>
      <w:color w:val="000000"/>
    </w:rPr>
  </w:style>
  <w:style w:type="paragraph" w:customStyle="1" w:styleId="72E8817B1E144C1080E1338E791631A57">
    <w:name w:val="72E8817B1E144C1080E1338E791631A57"/>
    <w:rsid w:val="002E6AA1"/>
    <w:pPr>
      <w:spacing w:after="0" w:line="240" w:lineRule="auto"/>
    </w:pPr>
    <w:rPr>
      <w:rFonts w:eastAsia="Times New Roman" w:cs="Times New Roman"/>
      <w:color w:val="000000"/>
    </w:rPr>
  </w:style>
  <w:style w:type="paragraph" w:customStyle="1" w:styleId="996AD0932E5C4E07BAEAA769BC3EE48F7">
    <w:name w:val="996AD0932E5C4E07BAEAA769BC3EE48F7"/>
    <w:rsid w:val="002E6AA1"/>
    <w:pPr>
      <w:spacing w:after="0" w:line="240" w:lineRule="auto"/>
    </w:pPr>
    <w:rPr>
      <w:rFonts w:eastAsia="Times New Roman" w:cs="Times New Roman"/>
      <w:color w:val="000000"/>
    </w:rPr>
  </w:style>
  <w:style w:type="paragraph" w:customStyle="1" w:styleId="18A85A7353324E27AB1024317FC30C5D7">
    <w:name w:val="18A85A7353324E27AB1024317FC30C5D7"/>
    <w:rsid w:val="002E6AA1"/>
    <w:pPr>
      <w:spacing w:after="0" w:line="240" w:lineRule="auto"/>
    </w:pPr>
    <w:rPr>
      <w:rFonts w:eastAsia="Times New Roman" w:cs="Times New Roman"/>
      <w:color w:val="000000"/>
    </w:rPr>
  </w:style>
  <w:style w:type="paragraph" w:customStyle="1" w:styleId="28A99062C6C14E38A775C750448BA8D97">
    <w:name w:val="28A99062C6C14E38A775C750448BA8D97"/>
    <w:rsid w:val="002E6AA1"/>
    <w:pPr>
      <w:spacing w:after="0" w:line="240" w:lineRule="auto"/>
    </w:pPr>
    <w:rPr>
      <w:rFonts w:eastAsia="Times New Roman" w:cs="Times New Roman"/>
      <w:color w:val="000000"/>
    </w:rPr>
  </w:style>
  <w:style w:type="paragraph" w:customStyle="1" w:styleId="61D76AD9910A4356BEA090EA41F2BD107">
    <w:name w:val="61D76AD9910A4356BEA090EA41F2BD107"/>
    <w:rsid w:val="002E6AA1"/>
    <w:pPr>
      <w:spacing w:after="0" w:line="240" w:lineRule="auto"/>
    </w:pPr>
    <w:rPr>
      <w:rFonts w:eastAsia="Times New Roman" w:cs="Times New Roman"/>
      <w:color w:val="000000"/>
    </w:rPr>
  </w:style>
  <w:style w:type="paragraph" w:customStyle="1" w:styleId="FBB4171E8AE14CAE90BAD271556F36B07">
    <w:name w:val="FBB4171E8AE14CAE90BAD271556F36B07"/>
    <w:rsid w:val="002E6AA1"/>
    <w:pPr>
      <w:spacing w:after="0" w:line="240" w:lineRule="auto"/>
    </w:pPr>
    <w:rPr>
      <w:rFonts w:eastAsia="Times New Roman" w:cs="Times New Roman"/>
      <w:color w:val="000000"/>
    </w:rPr>
  </w:style>
  <w:style w:type="paragraph" w:customStyle="1" w:styleId="1A552249A1E24F5EA8CEE3FBA98D24667">
    <w:name w:val="1A552249A1E24F5EA8CEE3FBA98D24667"/>
    <w:rsid w:val="002E6AA1"/>
    <w:pPr>
      <w:spacing w:after="0" w:line="240" w:lineRule="auto"/>
    </w:pPr>
    <w:rPr>
      <w:rFonts w:eastAsia="Times New Roman" w:cs="Times New Roman"/>
      <w:color w:val="000000"/>
    </w:rPr>
  </w:style>
  <w:style w:type="paragraph" w:customStyle="1" w:styleId="5B1FEA96E1614EF2912214A89212CDB37">
    <w:name w:val="5B1FEA96E1614EF2912214A89212CDB37"/>
    <w:rsid w:val="002E6AA1"/>
    <w:pPr>
      <w:spacing w:after="0" w:line="240" w:lineRule="auto"/>
    </w:pPr>
    <w:rPr>
      <w:rFonts w:eastAsia="Times New Roman" w:cs="Times New Roman"/>
      <w:color w:val="000000"/>
    </w:rPr>
  </w:style>
  <w:style w:type="paragraph" w:customStyle="1" w:styleId="C06E1BC5E44649C9AE42F5591CA577E87">
    <w:name w:val="C06E1BC5E44649C9AE42F5591CA577E87"/>
    <w:rsid w:val="002E6AA1"/>
    <w:pPr>
      <w:spacing w:after="0" w:line="240" w:lineRule="auto"/>
    </w:pPr>
    <w:rPr>
      <w:rFonts w:eastAsia="Times New Roman" w:cs="Times New Roman"/>
      <w:color w:val="000000"/>
    </w:rPr>
  </w:style>
  <w:style w:type="paragraph" w:customStyle="1" w:styleId="338CBB71F8654645A92A0DC44D0B86BB7">
    <w:name w:val="338CBB71F8654645A92A0DC44D0B86BB7"/>
    <w:rsid w:val="002E6AA1"/>
    <w:pPr>
      <w:spacing w:after="0" w:line="240" w:lineRule="auto"/>
    </w:pPr>
    <w:rPr>
      <w:rFonts w:eastAsia="Times New Roman" w:cs="Times New Roman"/>
      <w:color w:val="000000"/>
    </w:rPr>
  </w:style>
  <w:style w:type="paragraph" w:customStyle="1" w:styleId="175D224517944673854B6414B5BA0BE37">
    <w:name w:val="175D224517944673854B6414B5BA0BE37"/>
    <w:rsid w:val="002E6AA1"/>
    <w:pPr>
      <w:spacing w:after="0" w:line="240" w:lineRule="auto"/>
    </w:pPr>
    <w:rPr>
      <w:rFonts w:eastAsia="Times New Roman" w:cs="Times New Roman"/>
      <w:color w:val="000000"/>
    </w:rPr>
  </w:style>
  <w:style w:type="paragraph" w:customStyle="1" w:styleId="B723C92ACBB74AD0A2C6BDEC3E4F00BB7">
    <w:name w:val="B723C92ACBB74AD0A2C6BDEC3E4F00BB7"/>
    <w:rsid w:val="002E6AA1"/>
    <w:pPr>
      <w:spacing w:after="0" w:line="240" w:lineRule="auto"/>
    </w:pPr>
    <w:rPr>
      <w:rFonts w:eastAsia="Times New Roman" w:cs="Times New Roman"/>
      <w:color w:val="000000"/>
    </w:rPr>
  </w:style>
  <w:style w:type="paragraph" w:customStyle="1" w:styleId="9C7B28237F4A43F49511FD1A29946A4E7">
    <w:name w:val="9C7B28237F4A43F49511FD1A29946A4E7"/>
    <w:rsid w:val="002E6AA1"/>
    <w:pPr>
      <w:spacing w:after="0" w:line="240" w:lineRule="auto"/>
    </w:pPr>
    <w:rPr>
      <w:rFonts w:eastAsia="Times New Roman" w:cs="Times New Roman"/>
      <w:color w:val="000000"/>
    </w:rPr>
  </w:style>
  <w:style w:type="paragraph" w:customStyle="1" w:styleId="11E63E34E6794637A25624C3A48E29207">
    <w:name w:val="11E63E34E6794637A25624C3A48E29207"/>
    <w:rsid w:val="002E6AA1"/>
    <w:pPr>
      <w:spacing w:after="0" w:line="240" w:lineRule="auto"/>
    </w:pPr>
    <w:rPr>
      <w:rFonts w:eastAsia="Times New Roman" w:cs="Times New Roman"/>
      <w:color w:val="000000"/>
    </w:rPr>
  </w:style>
  <w:style w:type="paragraph" w:customStyle="1" w:styleId="7FE7040637E44048A1B949639D16AF587">
    <w:name w:val="7FE7040637E44048A1B949639D16AF587"/>
    <w:rsid w:val="002E6AA1"/>
    <w:pPr>
      <w:spacing w:after="0" w:line="240" w:lineRule="auto"/>
    </w:pPr>
    <w:rPr>
      <w:rFonts w:eastAsia="Times New Roman" w:cs="Times New Roman"/>
      <w:color w:val="000000"/>
    </w:rPr>
  </w:style>
  <w:style w:type="paragraph" w:customStyle="1" w:styleId="51F17C6E7B9C4824A2EEC4319A23F6217">
    <w:name w:val="51F17C6E7B9C4824A2EEC4319A23F6217"/>
    <w:rsid w:val="002E6AA1"/>
    <w:pPr>
      <w:spacing w:after="0" w:line="240" w:lineRule="auto"/>
    </w:pPr>
    <w:rPr>
      <w:rFonts w:eastAsia="Times New Roman" w:cs="Times New Roman"/>
      <w:color w:val="000000"/>
    </w:rPr>
  </w:style>
  <w:style w:type="paragraph" w:customStyle="1" w:styleId="D7BA637EEDEF4C6F8155E82AEEE42A2A7">
    <w:name w:val="D7BA637EEDEF4C6F8155E82AEEE42A2A7"/>
    <w:rsid w:val="002E6AA1"/>
    <w:pPr>
      <w:spacing w:after="0" w:line="240" w:lineRule="auto"/>
    </w:pPr>
    <w:rPr>
      <w:rFonts w:eastAsia="Times New Roman" w:cs="Times New Roman"/>
      <w:color w:val="000000"/>
    </w:rPr>
  </w:style>
  <w:style w:type="paragraph" w:customStyle="1" w:styleId="193696120AE6453697BADCBD8925DE367">
    <w:name w:val="193696120AE6453697BADCBD8925DE367"/>
    <w:rsid w:val="002E6AA1"/>
    <w:pPr>
      <w:spacing w:after="0" w:line="240" w:lineRule="auto"/>
    </w:pPr>
    <w:rPr>
      <w:rFonts w:eastAsia="Times New Roman" w:cs="Times New Roman"/>
      <w:color w:val="000000"/>
    </w:rPr>
  </w:style>
  <w:style w:type="paragraph" w:customStyle="1" w:styleId="C8A2CD20B7AA4737AFDAC17D58980BAC7">
    <w:name w:val="C8A2CD20B7AA4737AFDAC17D58980BAC7"/>
    <w:rsid w:val="002E6AA1"/>
    <w:pPr>
      <w:spacing w:after="0" w:line="240" w:lineRule="auto"/>
    </w:pPr>
    <w:rPr>
      <w:rFonts w:eastAsia="Times New Roman" w:cs="Times New Roman"/>
      <w:color w:val="000000"/>
    </w:rPr>
  </w:style>
  <w:style w:type="paragraph" w:customStyle="1" w:styleId="580E4577183C46C5964E05060E27F9DA7">
    <w:name w:val="580E4577183C46C5964E05060E27F9DA7"/>
    <w:rsid w:val="002E6AA1"/>
    <w:pPr>
      <w:spacing w:after="0" w:line="240" w:lineRule="auto"/>
    </w:pPr>
    <w:rPr>
      <w:rFonts w:eastAsia="Times New Roman" w:cs="Times New Roman"/>
      <w:color w:val="000000"/>
    </w:rPr>
  </w:style>
  <w:style w:type="paragraph" w:customStyle="1" w:styleId="66564685A9A94A60ACEF2050E5C4C6BA7">
    <w:name w:val="66564685A9A94A60ACEF2050E5C4C6BA7"/>
    <w:rsid w:val="002E6AA1"/>
    <w:pPr>
      <w:spacing w:after="0" w:line="240" w:lineRule="auto"/>
    </w:pPr>
    <w:rPr>
      <w:rFonts w:eastAsia="Times New Roman" w:cs="Times New Roman"/>
      <w:color w:val="000000"/>
    </w:rPr>
  </w:style>
  <w:style w:type="paragraph" w:customStyle="1" w:styleId="52C8057C18E64B4FBB47D7055365F1DE7">
    <w:name w:val="52C8057C18E64B4FBB47D7055365F1DE7"/>
    <w:rsid w:val="002E6AA1"/>
    <w:pPr>
      <w:spacing w:after="0" w:line="240" w:lineRule="auto"/>
    </w:pPr>
    <w:rPr>
      <w:rFonts w:eastAsia="Times New Roman" w:cs="Times New Roman"/>
      <w:color w:val="000000"/>
    </w:rPr>
  </w:style>
  <w:style w:type="paragraph" w:customStyle="1" w:styleId="53959DBDD0B64D3BA93D237B94DDE9AF7">
    <w:name w:val="53959DBDD0B64D3BA93D237B94DDE9AF7"/>
    <w:rsid w:val="002E6AA1"/>
    <w:pPr>
      <w:spacing w:after="0" w:line="240" w:lineRule="auto"/>
    </w:pPr>
    <w:rPr>
      <w:rFonts w:eastAsia="Times New Roman" w:cs="Times New Roman"/>
      <w:color w:val="000000"/>
    </w:rPr>
  </w:style>
  <w:style w:type="paragraph" w:customStyle="1" w:styleId="CAD7A11AC9594F18A53DE2F8A233B1F57">
    <w:name w:val="CAD7A11AC9594F18A53DE2F8A233B1F57"/>
    <w:rsid w:val="002E6AA1"/>
    <w:pPr>
      <w:spacing w:after="0" w:line="240" w:lineRule="auto"/>
    </w:pPr>
    <w:rPr>
      <w:rFonts w:eastAsia="Times New Roman" w:cs="Times New Roman"/>
      <w:color w:val="000000"/>
    </w:rPr>
  </w:style>
  <w:style w:type="paragraph" w:customStyle="1" w:styleId="5DBEF051A5C14587B1CF09C8616DCF897">
    <w:name w:val="5DBEF051A5C14587B1CF09C8616DCF897"/>
    <w:rsid w:val="002E6AA1"/>
    <w:pPr>
      <w:spacing w:after="0" w:line="240" w:lineRule="auto"/>
    </w:pPr>
    <w:rPr>
      <w:rFonts w:eastAsia="Times New Roman" w:cs="Times New Roman"/>
      <w:color w:val="000000"/>
    </w:rPr>
  </w:style>
  <w:style w:type="paragraph" w:customStyle="1" w:styleId="864119EC0CB24FA89F79B558C9B7BD8F7">
    <w:name w:val="864119EC0CB24FA89F79B558C9B7BD8F7"/>
    <w:rsid w:val="002E6AA1"/>
    <w:pPr>
      <w:spacing w:after="0" w:line="240" w:lineRule="auto"/>
    </w:pPr>
    <w:rPr>
      <w:rFonts w:eastAsia="Times New Roman" w:cs="Times New Roman"/>
      <w:color w:val="000000"/>
    </w:rPr>
  </w:style>
  <w:style w:type="paragraph" w:customStyle="1" w:styleId="B3AC04FBBBAD4C48B354BC861ADD6CF06">
    <w:name w:val="B3AC04FBBBAD4C48B354BC861ADD6CF06"/>
    <w:rsid w:val="002E6AA1"/>
    <w:pPr>
      <w:spacing w:after="0" w:line="240" w:lineRule="auto"/>
    </w:pPr>
    <w:rPr>
      <w:rFonts w:eastAsia="Times New Roman" w:cs="Times New Roman"/>
      <w:color w:val="000000"/>
    </w:rPr>
  </w:style>
  <w:style w:type="paragraph" w:customStyle="1" w:styleId="761BB36146FC4BC0B48865FFB7C5067B6">
    <w:name w:val="761BB36146FC4BC0B48865FFB7C5067B6"/>
    <w:rsid w:val="002E6AA1"/>
    <w:pPr>
      <w:spacing w:after="0" w:line="240" w:lineRule="auto"/>
    </w:pPr>
    <w:rPr>
      <w:rFonts w:eastAsia="Times New Roman" w:cs="Times New Roman"/>
      <w:color w:val="000000"/>
    </w:rPr>
  </w:style>
  <w:style w:type="paragraph" w:customStyle="1" w:styleId="CF2989A257A547D8A8F8453E263ADD906">
    <w:name w:val="CF2989A257A547D8A8F8453E263ADD906"/>
    <w:rsid w:val="002E6AA1"/>
    <w:pPr>
      <w:spacing w:after="0" w:line="240" w:lineRule="auto"/>
    </w:pPr>
    <w:rPr>
      <w:rFonts w:eastAsia="Times New Roman" w:cs="Times New Roman"/>
      <w:color w:val="000000"/>
    </w:rPr>
  </w:style>
  <w:style w:type="paragraph" w:customStyle="1" w:styleId="0E97B8679043490381237DE97F0D29976">
    <w:name w:val="0E97B8679043490381237DE97F0D29976"/>
    <w:rsid w:val="002E6AA1"/>
    <w:pPr>
      <w:spacing w:after="0" w:line="240" w:lineRule="auto"/>
    </w:pPr>
    <w:rPr>
      <w:rFonts w:eastAsia="Times New Roman" w:cs="Times New Roman"/>
      <w:color w:val="000000"/>
    </w:rPr>
  </w:style>
  <w:style w:type="paragraph" w:customStyle="1" w:styleId="07202B6BBEA240BCB294D7353D07D8166">
    <w:name w:val="07202B6BBEA240BCB294D7353D07D8166"/>
    <w:rsid w:val="002E6AA1"/>
    <w:pPr>
      <w:spacing w:after="0" w:line="240" w:lineRule="auto"/>
    </w:pPr>
    <w:rPr>
      <w:rFonts w:eastAsia="Times New Roman" w:cs="Times New Roman"/>
      <w:color w:val="000000"/>
    </w:rPr>
  </w:style>
  <w:style w:type="paragraph" w:customStyle="1" w:styleId="4E6D8A98AAC9488981A053F5111EE6F26">
    <w:name w:val="4E6D8A98AAC9488981A053F5111EE6F26"/>
    <w:rsid w:val="002E6AA1"/>
    <w:pPr>
      <w:spacing w:after="0" w:line="240" w:lineRule="auto"/>
    </w:pPr>
    <w:rPr>
      <w:rFonts w:eastAsia="Times New Roman" w:cs="Times New Roman"/>
      <w:color w:val="000000"/>
    </w:rPr>
  </w:style>
  <w:style w:type="paragraph" w:customStyle="1" w:styleId="6C56526B933A478FA3143883E9BB859D6">
    <w:name w:val="6C56526B933A478FA3143883E9BB859D6"/>
    <w:rsid w:val="002E6AA1"/>
    <w:pPr>
      <w:spacing w:after="0" w:line="240" w:lineRule="auto"/>
    </w:pPr>
    <w:rPr>
      <w:rFonts w:eastAsia="Times New Roman" w:cs="Times New Roman"/>
      <w:color w:val="000000"/>
    </w:rPr>
  </w:style>
  <w:style w:type="paragraph" w:customStyle="1" w:styleId="683FA1FCA08F451F9A9CA2B361CBA3D66">
    <w:name w:val="683FA1FCA08F451F9A9CA2B361CBA3D66"/>
    <w:rsid w:val="002E6AA1"/>
    <w:pPr>
      <w:spacing w:after="0" w:line="240" w:lineRule="auto"/>
    </w:pPr>
    <w:rPr>
      <w:rFonts w:eastAsia="Times New Roman" w:cs="Times New Roman"/>
      <w:color w:val="000000"/>
    </w:rPr>
  </w:style>
  <w:style w:type="paragraph" w:customStyle="1" w:styleId="D3AD9D35F9A54309AF62A4FC156A72906">
    <w:name w:val="D3AD9D35F9A54309AF62A4FC156A72906"/>
    <w:rsid w:val="002E6AA1"/>
    <w:pPr>
      <w:spacing w:after="0" w:line="240" w:lineRule="auto"/>
    </w:pPr>
    <w:rPr>
      <w:rFonts w:eastAsia="Times New Roman" w:cs="Times New Roman"/>
      <w:color w:val="000000"/>
    </w:rPr>
  </w:style>
  <w:style w:type="paragraph" w:customStyle="1" w:styleId="0F9558ED90F14195B6FFA9F860BF5BA66">
    <w:name w:val="0F9558ED90F14195B6FFA9F860BF5BA66"/>
    <w:rsid w:val="002E6AA1"/>
    <w:pPr>
      <w:spacing w:after="0" w:line="240" w:lineRule="auto"/>
    </w:pPr>
    <w:rPr>
      <w:rFonts w:eastAsia="Times New Roman" w:cs="Times New Roman"/>
      <w:color w:val="000000"/>
    </w:rPr>
  </w:style>
  <w:style w:type="paragraph" w:customStyle="1" w:styleId="27E75147DF224134BD3638C2F660CB367">
    <w:name w:val="27E75147DF224134BD3638C2F660CB3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7">
    <w:name w:val="30D8AFECEBC04E0BB3529E2C9A6789C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7">
    <w:name w:val="D8A77BDF1FFA4DC09F8BAE022647B593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7">
    <w:name w:val="F4B3FB4ACEE34CF7B93398A01844DDB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7">
    <w:name w:val="7CC0A2E8189547008E62FAED5BFB433A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7">
    <w:name w:val="207A0FD17B7448D2A9E14680189712E0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7">
    <w:name w:val="89AD279DBA234244BD21089B947E85E2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7">
    <w:name w:val="0D0691D0B3BE4FA18BAD01EAF3AFD77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7">
    <w:name w:val="C219A7F383EF4148819537FEF4F1DCA27"/>
    <w:rsid w:val="00A6727E"/>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7">
    <w:name w:val="9277CCE847944D879DEFFAE8E9CC92BD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7">
    <w:name w:val="31C2490887F04684AF9687408AD81D44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7">
    <w:name w:val="CC13D9597BE5465C83060FD6DA6931F6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7">
    <w:name w:val="A1BE9200B73E4195873C4FF16E44779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7">
    <w:name w:val="DFE13142260E4FEA8A616E5BE8D23A9C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7">
    <w:name w:val="D70A6C99895F4856BEFFB4FDD7E92EC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7">
    <w:name w:val="77628AACCCD845438673EF6F2E2592A3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3">
    <w:name w:val="499652BAFFF04298A6069F9CEE51AFD3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3">
    <w:name w:val="E6250DA5151A4CE98A688F950ADAF83D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3">
    <w:name w:val="087AAFA5DAA5407C8395CBF0AE8233F2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3">
    <w:name w:val="C2B48D50B0C64193BF68BEE04F2106B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3">
    <w:name w:val="5726726774D3453DBFE1521BC7078F6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3">
    <w:name w:val="03533FD65797479BB0F6A81D367A1C7A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3">
    <w:name w:val="B412BD3A734347009D56DDB5218990E3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2">
    <w:name w:val="FF460C8662D04E398680E80166BE4C63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2">
    <w:name w:val="8727EBDF118C48A6B10B6BE24097A5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2">
    <w:name w:val="7EBA2A55D8A9450985EB1545ACFBAEE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2">
    <w:name w:val="FC5AE9F6840948E6995FE8EE46C829A2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2">
    <w:name w:val="E18B677E24514C97A5F1320E52FF8770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2">
    <w:name w:val="594F64C4C8F84B6DAEDC4B15CB2E947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2">
    <w:name w:val="43459297EB8441B49FA4EFD7F478D7B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2">
    <w:name w:val="8FFBBE086EB74154BBC2FC07C21A0EC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2">
    <w:name w:val="4E98FDA5B31C430581E3EE6C135617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2">
    <w:name w:val="A92DE7EFCA8A4C738EB1F8C6434A4A1A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2">
    <w:name w:val="78B1D7D48E1D4FE7A0D8C2078A77CB7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2">
    <w:name w:val="990F62468DA44447B47CFFA2BE891AA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2">
    <w:name w:val="EB6504AA583C4A059B6024ECF143181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2">
    <w:name w:val="9627C945B6E34F3BAE021988DEC1F2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2">
    <w:name w:val="B3433A26FD1F4A2FA12FF208027146A4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2">
    <w:name w:val="EA4F75890CA34E4DB7A4D117216BABD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2">
    <w:name w:val="170972E4171F40C0BBBE3E48AE3A024D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2">
    <w:name w:val="9F2D26AC83DB489D880A3C59A3F2E02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2">
    <w:name w:val="34190EB961F143F194241FF72C3E2FF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2">
    <w:name w:val="0B9AEBCC9E3E4CAF8BE060EE087DCE3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2">
    <w:name w:val="5433ABE8FCB2403182D385435674C8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7">
    <w:name w:val="859E1257D147403589674E34E1351C407"/>
    <w:rsid w:val="00A6727E"/>
    <w:pPr>
      <w:spacing w:after="0" w:line="240" w:lineRule="auto"/>
    </w:pPr>
    <w:rPr>
      <w:rFonts w:eastAsia="Times New Roman" w:cs="Times New Roman"/>
      <w:color w:val="000000"/>
    </w:rPr>
  </w:style>
  <w:style w:type="paragraph" w:customStyle="1" w:styleId="EA037DB1A1FE40C38106901FE2943E307">
    <w:name w:val="EA037DB1A1FE40C38106901FE2943E307"/>
    <w:rsid w:val="00A6727E"/>
    <w:pPr>
      <w:spacing w:after="0" w:line="240" w:lineRule="auto"/>
    </w:pPr>
    <w:rPr>
      <w:rFonts w:eastAsia="Times New Roman" w:cs="Times New Roman"/>
      <w:color w:val="000000"/>
    </w:rPr>
  </w:style>
  <w:style w:type="paragraph" w:customStyle="1" w:styleId="9993BE348FC3414BB38794336222A54C8">
    <w:name w:val="9993BE348FC3414BB38794336222A54C8"/>
    <w:rsid w:val="00A6727E"/>
    <w:pPr>
      <w:spacing w:after="0" w:line="240" w:lineRule="auto"/>
    </w:pPr>
    <w:rPr>
      <w:rFonts w:eastAsia="Times New Roman" w:cs="Times New Roman"/>
      <w:color w:val="000000"/>
    </w:rPr>
  </w:style>
  <w:style w:type="paragraph" w:customStyle="1" w:styleId="91C2341DCA4A443D8AFEE5CDF12614AF8">
    <w:name w:val="91C2341DCA4A443D8AFEE5CDF12614AF8"/>
    <w:rsid w:val="00A6727E"/>
    <w:pPr>
      <w:spacing w:after="0" w:line="240" w:lineRule="auto"/>
    </w:pPr>
    <w:rPr>
      <w:rFonts w:eastAsia="Times New Roman" w:cs="Times New Roman"/>
      <w:color w:val="000000"/>
    </w:rPr>
  </w:style>
  <w:style w:type="paragraph" w:customStyle="1" w:styleId="D5BEE41A07D64CAFBEBEE86C79AE488A8">
    <w:name w:val="D5BEE41A07D64CAFBEBEE86C79AE488A8"/>
    <w:rsid w:val="00A6727E"/>
    <w:pPr>
      <w:spacing w:after="0" w:line="240" w:lineRule="auto"/>
    </w:pPr>
    <w:rPr>
      <w:rFonts w:eastAsia="Times New Roman" w:cs="Times New Roman"/>
      <w:color w:val="000000"/>
    </w:rPr>
  </w:style>
  <w:style w:type="paragraph" w:customStyle="1" w:styleId="8B9393337F5B4022B1643AF174B21EF78">
    <w:name w:val="8B9393337F5B4022B1643AF174B21EF78"/>
    <w:rsid w:val="00A6727E"/>
    <w:pPr>
      <w:spacing w:after="0" w:line="240" w:lineRule="auto"/>
    </w:pPr>
    <w:rPr>
      <w:rFonts w:eastAsia="Times New Roman" w:cs="Times New Roman"/>
      <w:color w:val="000000"/>
    </w:rPr>
  </w:style>
  <w:style w:type="paragraph" w:customStyle="1" w:styleId="1F4E51B9AFE641608F1AE3C2D66F556F8">
    <w:name w:val="1F4E51B9AFE641608F1AE3C2D66F556F8"/>
    <w:rsid w:val="00A6727E"/>
    <w:pPr>
      <w:spacing w:after="0" w:line="240" w:lineRule="auto"/>
    </w:pPr>
    <w:rPr>
      <w:rFonts w:eastAsia="Times New Roman" w:cs="Times New Roman"/>
      <w:color w:val="000000"/>
    </w:rPr>
  </w:style>
  <w:style w:type="paragraph" w:customStyle="1" w:styleId="A390E1DFEE7F4985903EA190DCC6447B8">
    <w:name w:val="A390E1DFEE7F4985903EA190DCC6447B8"/>
    <w:rsid w:val="00A6727E"/>
    <w:pPr>
      <w:spacing w:after="0" w:line="240" w:lineRule="auto"/>
    </w:pPr>
    <w:rPr>
      <w:rFonts w:eastAsia="Times New Roman" w:cs="Times New Roman"/>
      <w:color w:val="000000"/>
    </w:rPr>
  </w:style>
  <w:style w:type="paragraph" w:customStyle="1" w:styleId="32ABCFAB46C74C928E6B12C1C64155878">
    <w:name w:val="32ABCFAB46C74C928E6B12C1C64155878"/>
    <w:rsid w:val="00A6727E"/>
    <w:pPr>
      <w:spacing w:after="0" w:line="240" w:lineRule="auto"/>
    </w:pPr>
    <w:rPr>
      <w:rFonts w:eastAsia="Times New Roman" w:cs="Times New Roman"/>
      <w:color w:val="000000"/>
    </w:rPr>
  </w:style>
  <w:style w:type="paragraph" w:customStyle="1" w:styleId="849F3CAF2FDA40B8AFF0C0DB44AD2D328">
    <w:name w:val="849F3CAF2FDA40B8AFF0C0DB44AD2D328"/>
    <w:rsid w:val="00A6727E"/>
    <w:pPr>
      <w:spacing w:after="0" w:line="240" w:lineRule="auto"/>
    </w:pPr>
    <w:rPr>
      <w:rFonts w:eastAsia="Times New Roman" w:cs="Times New Roman"/>
      <w:color w:val="000000"/>
    </w:rPr>
  </w:style>
  <w:style w:type="paragraph" w:customStyle="1" w:styleId="1F872E02842F4E829791128ADB93E2B78">
    <w:name w:val="1F872E02842F4E829791128ADB93E2B78"/>
    <w:rsid w:val="00A6727E"/>
    <w:pPr>
      <w:spacing w:after="0" w:line="240" w:lineRule="auto"/>
    </w:pPr>
    <w:rPr>
      <w:rFonts w:eastAsia="Times New Roman" w:cs="Times New Roman"/>
      <w:color w:val="000000"/>
    </w:rPr>
  </w:style>
  <w:style w:type="paragraph" w:customStyle="1" w:styleId="34FFF53F0D5A44AF96A490EC59B06C438">
    <w:name w:val="34FFF53F0D5A44AF96A490EC59B06C438"/>
    <w:rsid w:val="00A6727E"/>
    <w:pPr>
      <w:spacing w:after="0" w:line="240" w:lineRule="auto"/>
    </w:pPr>
    <w:rPr>
      <w:rFonts w:eastAsia="Times New Roman" w:cs="Times New Roman"/>
      <w:color w:val="000000"/>
    </w:rPr>
  </w:style>
  <w:style w:type="paragraph" w:customStyle="1" w:styleId="CEE96AECB4ED4E9F824D3111EFD3B8A58">
    <w:name w:val="CEE96AECB4ED4E9F824D3111EFD3B8A58"/>
    <w:rsid w:val="00A6727E"/>
    <w:pPr>
      <w:spacing w:after="0" w:line="240" w:lineRule="auto"/>
    </w:pPr>
    <w:rPr>
      <w:rFonts w:eastAsia="Times New Roman" w:cs="Times New Roman"/>
      <w:color w:val="000000"/>
    </w:rPr>
  </w:style>
  <w:style w:type="paragraph" w:customStyle="1" w:styleId="57C24D7DB7B04A0099779CE610BCC1658">
    <w:name w:val="57C24D7DB7B04A0099779CE610BCC1658"/>
    <w:rsid w:val="00A6727E"/>
    <w:pPr>
      <w:spacing w:after="0" w:line="240" w:lineRule="auto"/>
    </w:pPr>
    <w:rPr>
      <w:rFonts w:eastAsia="Times New Roman" w:cs="Times New Roman"/>
      <w:color w:val="000000"/>
    </w:rPr>
  </w:style>
  <w:style w:type="paragraph" w:customStyle="1" w:styleId="72E8817B1E144C1080E1338E791631A58">
    <w:name w:val="72E8817B1E144C1080E1338E791631A58"/>
    <w:rsid w:val="00A6727E"/>
    <w:pPr>
      <w:spacing w:after="0" w:line="240" w:lineRule="auto"/>
    </w:pPr>
    <w:rPr>
      <w:rFonts w:eastAsia="Times New Roman" w:cs="Times New Roman"/>
      <w:color w:val="000000"/>
    </w:rPr>
  </w:style>
  <w:style w:type="paragraph" w:customStyle="1" w:styleId="996AD0932E5C4E07BAEAA769BC3EE48F8">
    <w:name w:val="996AD0932E5C4E07BAEAA769BC3EE48F8"/>
    <w:rsid w:val="00A6727E"/>
    <w:pPr>
      <w:spacing w:after="0" w:line="240" w:lineRule="auto"/>
    </w:pPr>
    <w:rPr>
      <w:rFonts w:eastAsia="Times New Roman" w:cs="Times New Roman"/>
      <w:color w:val="000000"/>
    </w:rPr>
  </w:style>
  <w:style w:type="paragraph" w:customStyle="1" w:styleId="18A85A7353324E27AB1024317FC30C5D8">
    <w:name w:val="18A85A7353324E27AB1024317FC30C5D8"/>
    <w:rsid w:val="00A6727E"/>
    <w:pPr>
      <w:spacing w:after="0" w:line="240" w:lineRule="auto"/>
    </w:pPr>
    <w:rPr>
      <w:rFonts w:eastAsia="Times New Roman" w:cs="Times New Roman"/>
      <w:color w:val="000000"/>
    </w:rPr>
  </w:style>
  <w:style w:type="paragraph" w:customStyle="1" w:styleId="28A99062C6C14E38A775C750448BA8D98">
    <w:name w:val="28A99062C6C14E38A775C750448BA8D98"/>
    <w:rsid w:val="00A6727E"/>
    <w:pPr>
      <w:spacing w:after="0" w:line="240" w:lineRule="auto"/>
    </w:pPr>
    <w:rPr>
      <w:rFonts w:eastAsia="Times New Roman" w:cs="Times New Roman"/>
      <w:color w:val="000000"/>
    </w:rPr>
  </w:style>
  <w:style w:type="paragraph" w:customStyle="1" w:styleId="61D76AD9910A4356BEA090EA41F2BD108">
    <w:name w:val="61D76AD9910A4356BEA090EA41F2BD108"/>
    <w:rsid w:val="00A6727E"/>
    <w:pPr>
      <w:spacing w:after="0" w:line="240" w:lineRule="auto"/>
    </w:pPr>
    <w:rPr>
      <w:rFonts w:eastAsia="Times New Roman" w:cs="Times New Roman"/>
      <w:color w:val="000000"/>
    </w:rPr>
  </w:style>
  <w:style w:type="paragraph" w:customStyle="1" w:styleId="FBB4171E8AE14CAE90BAD271556F36B08">
    <w:name w:val="FBB4171E8AE14CAE90BAD271556F36B08"/>
    <w:rsid w:val="00A6727E"/>
    <w:pPr>
      <w:spacing w:after="0" w:line="240" w:lineRule="auto"/>
    </w:pPr>
    <w:rPr>
      <w:rFonts w:eastAsia="Times New Roman" w:cs="Times New Roman"/>
      <w:color w:val="000000"/>
    </w:rPr>
  </w:style>
  <w:style w:type="paragraph" w:customStyle="1" w:styleId="1A552249A1E24F5EA8CEE3FBA98D24668">
    <w:name w:val="1A552249A1E24F5EA8CEE3FBA98D24668"/>
    <w:rsid w:val="00A6727E"/>
    <w:pPr>
      <w:spacing w:after="0" w:line="240" w:lineRule="auto"/>
    </w:pPr>
    <w:rPr>
      <w:rFonts w:eastAsia="Times New Roman" w:cs="Times New Roman"/>
      <w:color w:val="000000"/>
    </w:rPr>
  </w:style>
  <w:style w:type="paragraph" w:customStyle="1" w:styleId="5B1FEA96E1614EF2912214A89212CDB38">
    <w:name w:val="5B1FEA96E1614EF2912214A89212CDB38"/>
    <w:rsid w:val="00A6727E"/>
    <w:pPr>
      <w:spacing w:after="0" w:line="240" w:lineRule="auto"/>
    </w:pPr>
    <w:rPr>
      <w:rFonts w:eastAsia="Times New Roman" w:cs="Times New Roman"/>
      <w:color w:val="000000"/>
    </w:rPr>
  </w:style>
  <w:style w:type="paragraph" w:customStyle="1" w:styleId="C06E1BC5E44649C9AE42F5591CA577E88">
    <w:name w:val="C06E1BC5E44649C9AE42F5591CA577E88"/>
    <w:rsid w:val="00A6727E"/>
    <w:pPr>
      <w:spacing w:after="0" w:line="240" w:lineRule="auto"/>
    </w:pPr>
    <w:rPr>
      <w:rFonts w:eastAsia="Times New Roman" w:cs="Times New Roman"/>
      <w:color w:val="000000"/>
    </w:rPr>
  </w:style>
  <w:style w:type="paragraph" w:customStyle="1" w:styleId="338CBB71F8654645A92A0DC44D0B86BB8">
    <w:name w:val="338CBB71F8654645A92A0DC44D0B86BB8"/>
    <w:rsid w:val="00A6727E"/>
    <w:pPr>
      <w:spacing w:after="0" w:line="240" w:lineRule="auto"/>
    </w:pPr>
    <w:rPr>
      <w:rFonts w:eastAsia="Times New Roman" w:cs="Times New Roman"/>
      <w:color w:val="000000"/>
    </w:rPr>
  </w:style>
  <w:style w:type="paragraph" w:customStyle="1" w:styleId="175D224517944673854B6414B5BA0BE38">
    <w:name w:val="175D224517944673854B6414B5BA0BE38"/>
    <w:rsid w:val="00A6727E"/>
    <w:pPr>
      <w:spacing w:after="0" w:line="240" w:lineRule="auto"/>
    </w:pPr>
    <w:rPr>
      <w:rFonts w:eastAsia="Times New Roman" w:cs="Times New Roman"/>
      <w:color w:val="000000"/>
    </w:rPr>
  </w:style>
  <w:style w:type="paragraph" w:customStyle="1" w:styleId="B723C92ACBB74AD0A2C6BDEC3E4F00BB8">
    <w:name w:val="B723C92ACBB74AD0A2C6BDEC3E4F00BB8"/>
    <w:rsid w:val="00A6727E"/>
    <w:pPr>
      <w:spacing w:after="0" w:line="240" w:lineRule="auto"/>
    </w:pPr>
    <w:rPr>
      <w:rFonts w:eastAsia="Times New Roman" w:cs="Times New Roman"/>
      <w:color w:val="000000"/>
    </w:rPr>
  </w:style>
  <w:style w:type="paragraph" w:customStyle="1" w:styleId="9C7B28237F4A43F49511FD1A29946A4E8">
    <w:name w:val="9C7B28237F4A43F49511FD1A29946A4E8"/>
    <w:rsid w:val="00A6727E"/>
    <w:pPr>
      <w:spacing w:after="0" w:line="240" w:lineRule="auto"/>
    </w:pPr>
    <w:rPr>
      <w:rFonts w:eastAsia="Times New Roman" w:cs="Times New Roman"/>
      <w:color w:val="000000"/>
    </w:rPr>
  </w:style>
  <w:style w:type="paragraph" w:customStyle="1" w:styleId="11E63E34E6794637A25624C3A48E29208">
    <w:name w:val="11E63E34E6794637A25624C3A48E29208"/>
    <w:rsid w:val="00A6727E"/>
    <w:pPr>
      <w:spacing w:after="0" w:line="240" w:lineRule="auto"/>
    </w:pPr>
    <w:rPr>
      <w:rFonts w:eastAsia="Times New Roman" w:cs="Times New Roman"/>
      <w:color w:val="000000"/>
    </w:rPr>
  </w:style>
  <w:style w:type="paragraph" w:customStyle="1" w:styleId="7FE7040637E44048A1B949639D16AF588">
    <w:name w:val="7FE7040637E44048A1B949639D16AF588"/>
    <w:rsid w:val="00A6727E"/>
    <w:pPr>
      <w:spacing w:after="0" w:line="240" w:lineRule="auto"/>
    </w:pPr>
    <w:rPr>
      <w:rFonts w:eastAsia="Times New Roman" w:cs="Times New Roman"/>
      <w:color w:val="000000"/>
    </w:rPr>
  </w:style>
  <w:style w:type="paragraph" w:customStyle="1" w:styleId="51F17C6E7B9C4824A2EEC4319A23F6218">
    <w:name w:val="51F17C6E7B9C4824A2EEC4319A23F6218"/>
    <w:rsid w:val="00A6727E"/>
    <w:pPr>
      <w:spacing w:after="0" w:line="240" w:lineRule="auto"/>
    </w:pPr>
    <w:rPr>
      <w:rFonts w:eastAsia="Times New Roman" w:cs="Times New Roman"/>
      <w:color w:val="000000"/>
    </w:rPr>
  </w:style>
  <w:style w:type="paragraph" w:customStyle="1" w:styleId="D7BA637EEDEF4C6F8155E82AEEE42A2A8">
    <w:name w:val="D7BA637EEDEF4C6F8155E82AEEE42A2A8"/>
    <w:rsid w:val="00A6727E"/>
    <w:pPr>
      <w:spacing w:after="0" w:line="240" w:lineRule="auto"/>
    </w:pPr>
    <w:rPr>
      <w:rFonts w:eastAsia="Times New Roman" w:cs="Times New Roman"/>
      <w:color w:val="000000"/>
    </w:rPr>
  </w:style>
  <w:style w:type="paragraph" w:customStyle="1" w:styleId="193696120AE6453697BADCBD8925DE368">
    <w:name w:val="193696120AE6453697BADCBD8925DE368"/>
    <w:rsid w:val="00A6727E"/>
    <w:pPr>
      <w:spacing w:after="0" w:line="240" w:lineRule="auto"/>
    </w:pPr>
    <w:rPr>
      <w:rFonts w:eastAsia="Times New Roman" w:cs="Times New Roman"/>
      <w:color w:val="000000"/>
    </w:rPr>
  </w:style>
  <w:style w:type="paragraph" w:customStyle="1" w:styleId="C8A2CD20B7AA4737AFDAC17D58980BAC8">
    <w:name w:val="C8A2CD20B7AA4737AFDAC17D58980BAC8"/>
    <w:rsid w:val="00A6727E"/>
    <w:pPr>
      <w:spacing w:after="0" w:line="240" w:lineRule="auto"/>
    </w:pPr>
    <w:rPr>
      <w:rFonts w:eastAsia="Times New Roman" w:cs="Times New Roman"/>
      <w:color w:val="000000"/>
    </w:rPr>
  </w:style>
  <w:style w:type="paragraph" w:customStyle="1" w:styleId="580E4577183C46C5964E05060E27F9DA8">
    <w:name w:val="580E4577183C46C5964E05060E27F9DA8"/>
    <w:rsid w:val="00A6727E"/>
    <w:pPr>
      <w:spacing w:after="0" w:line="240" w:lineRule="auto"/>
    </w:pPr>
    <w:rPr>
      <w:rFonts w:eastAsia="Times New Roman" w:cs="Times New Roman"/>
      <w:color w:val="000000"/>
    </w:rPr>
  </w:style>
  <w:style w:type="paragraph" w:customStyle="1" w:styleId="66564685A9A94A60ACEF2050E5C4C6BA8">
    <w:name w:val="66564685A9A94A60ACEF2050E5C4C6BA8"/>
    <w:rsid w:val="00A6727E"/>
    <w:pPr>
      <w:spacing w:after="0" w:line="240" w:lineRule="auto"/>
    </w:pPr>
    <w:rPr>
      <w:rFonts w:eastAsia="Times New Roman" w:cs="Times New Roman"/>
      <w:color w:val="000000"/>
    </w:rPr>
  </w:style>
  <w:style w:type="paragraph" w:customStyle="1" w:styleId="52C8057C18E64B4FBB47D7055365F1DE8">
    <w:name w:val="52C8057C18E64B4FBB47D7055365F1DE8"/>
    <w:rsid w:val="00A6727E"/>
    <w:pPr>
      <w:spacing w:after="0" w:line="240" w:lineRule="auto"/>
    </w:pPr>
    <w:rPr>
      <w:rFonts w:eastAsia="Times New Roman" w:cs="Times New Roman"/>
      <w:color w:val="000000"/>
    </w:rPr>
  </w:style>
  <w:style w:type="paragraph" w:customStyle="1" w:styleId="53959DBDD0B64D3BA93D237B94DDE9AF8">
    <w:name w:val="53959DBDD0B64D3BA93D237B94DDE9AF8"/>
    <w:rsid w:val="00A6727E"/>
    <w:pPr>
      <w:spacing w:after="0" w:line="240" w:lineRule="auto"/>
    </w:pPr>
    <w:rPr>
      <w:rFonts w:eastAsia="Times New Roman" w:cs="Times New Roman"/>
      <w:color w:val="000000"/>
    </w:rPr>
  </w:style>
  <w:style w:type="paragraph" w:customStyle="1" w:styleId="CAD7A11AC9594F18A53DE2F8A233B1F58">
    <w:name w:val="CAD7A11AC9594F18A53DE2F8A233B1F58"/>
    <w:rsid w:val="00A6727E"/>
    <w:pPr>
      <w:spacing w:after="0" w:line="240" w:lineRule="auto"/>
    </w:pPr>
    <w:rPr>
      <w:rFonts w:eastAsia="Times New Roman" w:cs="Times New Roman"/>
      <w:color w:val="000000"/>
    </w:rPr>
  </w:style>
  <w:style w:type="paragraph" w:customStyle="1" w:styleId="5DBEF051A5C14587B1CF09C8616DCF898">
    <w:name w:val="5DBEF051A5C14587B1CF09C8616DCF898"/>
    <w:rsid w:val="00A6727E"/>
    <w:pPr>
      <w:spacing w:after="0" w:line="240" w:lineRule="auto"/>
    </w:pPr>
    <w:rPr>
      <w:rFonts w:eastAsia="Times New Roman" w:cs="Times New Roman"/>
      <w:color w:val="000000"/>
    </w:rPr>
  </w:style>
  <w:style w:type="paragraph" w:customStyle="1" w:styleId="864119EC0CB24FA89F79B558C9B7BD8F8">
    <w:name w:val="864119EC0CB24FA89F79B558C9B7BD8F8"/>
    <w:rsid w:val="00A6727E"/>
    <w:pPr>
      <w:spacing w:after="0" w:line="240" w:lineRule="auto"/>
    </w:pPr>
    <w:rPr>
      <w:rFonts w:eastAsia="Times New Roman" w:cs="Times New Roman"/>
      <w:color w:val="000000"/>
    </w:rPr>
  </w:style>
  <w:style w:type="paragraph" w:customStyle="1" w:styleId="B3AC04FBBBAD4C48B354BC861ADD6CF07">
    <w:name w:val="B3AC04FBBBAD4C48B354BC861ADD6CF07"/>
    <w:rsid w:val="00A6727E"/>
    <w:pPr>
      <w:spacing w:after="0" w:line="240" w:lineRule="auto"/>
    </w:pPr>
    <w:rPr>
      <w:rFonts w:eastAsia="Times New Roman" w:cs="Times New Roman"/>
      <w:color w:val="000000"/>
    </w:rPr>
  </w:style>
  <w:style w:type="paragraph" w:customStyle="1" w:styleId="761BB36146FC4BC0B48865FFB7C5067B7">
    <w:name w:val="761BB36146FC4BC0B48865FFB7C5067B7"/>
    <w:rsid w:val="00A6727E"/>
    <w:pPr>
      <w:spacing w:after="0" w:line="240" w:lineRule="auto"/>
    </w:pPr>
    <w:rPr>
      <w:rFonts w:eastAsia="Times New Roman" w:cs="Times New Roman"/>
      <w:color w:val="000000"/>
    </w:rPr>
  </w:style>
  <w:style w:type="paragraph" w:customStyle="1" w:styleId="CF2989A257A547D8A8F8453E263ADD907">
    <w:name w:val="CF2989A257A547D8A8F8453E263ADD907"/>
    <w:rsid w:val="00A6727E"/>
    <w:pPr>
      <w:spacing w:after="0" w:line="240" w:lineRule="auto"/>
    </w:pPr>
    <w:rPr>
      <w:rFonts w:eastAsia="Times New Roman" w:cs="Times New Roman"/>
      <w:color w:val="000000"/>
    </w:rPr>
  </w:style>
  <w:style w:type="paragraph" w:customStyle="1" w:styleId="0E97B8679043490381237DE97F0D29977">
    <w:name w:val="0E97B8679043490381237DE97F0D29977"/>
    <w:rsid w:val="00A6727E"/>
    <w:pPr>
      <w:spacing w:after="0" w:line="240" w:lineRule="auto"/>
    </w:pPr>
    <w:rPr>
      <w:rFonts w:eastAsia="Times New Roman" w:cs="Times New Roman"/>
      <w:color w:val="000000"/>
    </w:rPr>
  </w:style>
  <w:style w:type="paragraph" w:customStyle="1" w:styleId="07202B6BBEA240BCB294D7353D07D8167">
    <w:name w:val="07202B6BBEA240BCB294D7353D07D8167"/>
    <w:rsid w:val="00A6727E"/>
    <w:pPr>
      <w:spacing w:after="0" w:line="240" w:lineRule="auto"/>
    </w:pPr>
    <w:rPr>
      <w:rFonts w:eastAsia="Times New Roman" w:cs="Times New Roman"/>
      <w:color w:val="000000"/>
    </w:rPr>
  </w:style>
  <w:style w:type="paragraph" w:customStyle="1" w:styleId="4E6D8A98AAC9488981A053F5111EE6F27">
    <w:name w:val="4E6D8A98AAC9488981A053F5111EE6F27"/>
    <w:rsid w:val="00A6727E"/>
    <w:pPr>
      <w:spacing w:after="0" w:line="240" w:lineRule="auto"/>
    </w:pPr>
    <w:rPr>
      <w:rFonts w:eastAsia="Times New Roman" w:cs="Times New Roman"/>
      <w:color w:val="000000"/>
    </w:rPr>
  </w:style>
  <w:style w:type="paragraph" w:customStyle="1" w:styleId="6C56526B933A478FA3143883E9BB859D7">
    <w:name w:val="6C56526B933A478FA3143883E9BB859D7"/>
    <w:rsid w:val="00A6727E"/>
    <w:pPr>
      <w:spacing w:after="0" w:line="240" w:lineRule="auto"/>
    </w:pPr>
    <w:rPr>
      <w:rFonts w:eastAsia="Times New Roman" w:cs="Times New Roman"/>
      <w:color w:val="000000"/>
    </w:rPr>
  </w:style>
  <w:style w:type="paragraph" w:customStyle="1" w:styleId="683FA1FCA08F451F9A9CA2B361CBA3D67">
    <w:name w:val="683FA1FCA08F451F9A9CA2B361CBA3D67"/>
    <w:rsid w:val="00A6727E"/>
    <w:pPr>
      <w:spacing w:after="0" w:line="240" w:lineRule="auto"/>
    </w:pPr>
    <w:rPr>
      <w:rFonts w:eastAsia="Times New Roman" w:cs="Times New Roman"/>
      <w:color w:val="000000"/>
    </w:rPr>
  </w:style>
  <w:style w:type="paragraph" w:customStyle="1" w:styleId="D3AD9D35F9A54309AF62A4FC156A72907">
    <w:name w:val="D3AD9D35F9A54309AF62A4FC156A72907"/>
    <w:rsid w:val="00A6727E"/>
    <w:pPr>
      <w:spacing w:after="0" w:line="240" w:lineRule="auto"/>
    </w:pPr>
    <w:rPr>
      <w:rFonts w:eastAsia="Times New Roman" w:cs="Times New Roman"/>
      <w:color w:val="000000"/>
    </w:rPr>
  </w:style>
  <w:style w:type="paragraph" w:customStyle="1" w:styleId="0F9558ED90F14195B6FFA9F860BF5BA67">
    <w:name w:val="0F9558ED90F14195B6FFA9F860BF5BA67"/>
    <w:rsid w:val="00A6727E"/>
    <w:pPr>
      <w:spacing w:after="0" w:line="240" w:lineRule="auto"/>
    </w:pPr>
    <w:rPr>
      <w:rFonts w:eastAsia="Times New Roman" w:cs="Times New Roman"/>
      <w:color w:val="000000"/>
    </w:rPr>
  </w:style>
  <w:style w:type="paragraph" w:customStyle="1" w:styleId="27E75147DF224134BD3638C2F660CB368">
    <w:name w:val="27E75147DF224134BD3638C2F660CB36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8">
    <w:name w:val="30D8AFECEBC04E0BB3529E2C9A6789C6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8">
    <w:name w:val="D8A77BDF1FFA4DC09F8BAE022647B593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8">
    <w:name w:val="F4B3FB4ACEE34CF7B93398A01844DDB5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8">
    <w:name w:val="7CC0A2E8189547008E62FAED5BFB433A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8">
    <w:name w:val="207A0FD17B7448D2A9E14680189712E0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8">
    <w:name w:val="89AD279DBA234244BD21089B947E85E2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8">
    <w:name w:val="0D0691D0B3BE4FA18BAD01EAF3AFD775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8">
    <w:name w:val="C219A7F383EF4148819537FEF4F1DCA28"/>
    <w:rsid w:val="00195554"/>
    <w:pPr>
      <w:spacing w:after="240" w:line="240" w:lineRule="auto"/>
    </w:pPr>
    <w:rPr>
      <w:rFonts w:ascii="Times New Roman" w:eastAsia="Times New Roman" w:hAnsi="Times New Roman" w:cs="Times New Roman"/>
      <w:noProof/>
      <w:snapToGrid w:val="0"/>
      <w:color w:val="000000"/>
      <w:sz w:val="24"/>
      <w:szCs w:val="20"/>
    </w:rPr>
  </w:style>
  <w:style w:type="paragraph" w:customStyle="1" w:styleId="9277CCE847944D879DEFFAE8E9CC92BD8">
    <w:name w:val="9277CCE847944D879DEFFAE8E9CC92BD8"/>
    <w:rsid w:val="00195554"/>
    <w:pPr>
      <w:numPr>
        <w:numId w:val="7"/>
      </w:numPr>
      <w:spacing w:before="120" w:after="0" w:line="240" w:lineRule="auto"/>
      <w:ind w:hanging="360"/>
    </w:pPr>
    <w:rPr>
      <w:rFonts w:ascii="Times New Roman" w:eastAsia="Calibri" w:hAnsi="Times New Roman" w:cs="Times New Roman"/>
      <w:noProof/>
    </w:rPr>
  </w:style>
  <w:style w:type="paragraph" w:customStyle="1" w:styleId="31C2490887F04684AF9687408AD81D448">
    <w:name w:val="31C2490887F04684AF9687408AD81D448"/>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8">
    <w:name w:val="CC13D9597BE5465C83060FD6DA6931F68"/>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8">
    <w:name w:val="A1BE9200B73E4195873C4FF16E4477988"/>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8">
    <w:name w:val="DFE13142260E4FEA8A616E5BE8D23A9C8"/>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8">
    <w:name w:val="D70A6C99895F4856BEFFB4FDD7E92EC88"/>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8">
    <w:name w:val="77628AACCCD845438673EF6F2E2592A38"/>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4">
    <w:name w:val="499652BAFFF04298A6069F9CEE51AFD34"/>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4">
    <w:name w:val="E6250DA5151A4CE98A688F950ADAF83D4"/>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4">
    <w:name w:val="087AAFA5DAA5407C8395CBF0AE8233F24"/>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4">
    <w:name w:val="C2B48D50B0C64193BF68BEE04F2106B94"/>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4">
    <w:name w:val="5726726774D3453DBFE1521BC7078F694"/>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4">
    <w:name w:val="03533FD65797479BB0F6A81D367A1C7A4"/>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4">
    <w:name w:val="B412BD3A734347009D56DDB5218990E34"/>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3">
    <w:name w:val="FF460C8662D04E398680E80166BE4C63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3">
    <w:name w:val="8727EBDF118C48A6B10B6BE24097A5C2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3">
    <w:name w:val="7EBA2A55D8A9450985EB1545ACFBAEEE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3">
    <w:name w:val="FC5AE9F6840948E6995FE8EE46C829A2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3">
    <w:name w:val="E18B677E24514C97A5F1320E52FF8770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3">
    <w:name w:val="594F64C4C8F84B6DAEDC4B15CB2E9475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3">
    <w:name w:val="43459297EB8441B49FA4EFD7F478D7B6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3">
    <w:name w:val="8FFBBE086EB74154BBC2FC07C21A0ECE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3">
    <w:name w:val="4E98FDA5B31C430581E3EE6C135617C2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3">
    <w:name w:val="A92DE7EFCA8A4C738EB1F8C6434A4A1A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3">
    <w:name w:val="78B1D7D48E1D4FE7A0D8C2078A77CB7B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3">
    <w:name w:val="990F62468DA44447B47CFFA2BE891AA4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3">
    <w:name w:val="EB6504AA583C4A059B6024ECF143181B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3">
    <w:name w:val="9627C945B6E34F3BAE021988DEC1F23E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3">
    <w:name w:val="B3433A26FD1F4A2FA12FF208027146A4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3">
    <w:name w:val="EA4F75890CA34E4DB7A4D117216BABDE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3">
    <w:name w:val="170972E4171F40C0BBBE3E48AE3A024D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3">
    <w:name w:val="9F2D26AC83DB489D880A3C59A3F2E024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3">
    <w:name w:val="34190EB961F143F194241FF72C3E2FF5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3">
    <w:name w:val="0B9AEBCC9E3E4CAF8BE060EE087DCE36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3">
    <w:name w:val="5433ABE8FCB2403182D385435674C83E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8">
    <w:name w:val="859E1257D147403589674E34E1351C408"/>
    <w:rsid w:val="00195554"/>
    <w:pPr>
      <w:spacing w:after="0" w:line="240" w:lineRule="auto"/>
    </w:pPr>
    <w:rPr>
      <w:rFonts w:eastAsia="Times New Roman" w:cs="Times New Roman"/>
      <w:color w:val="000000"/>
    </w:rPr>
  </w:style>
  <w:style w:type="paragraph" w:customStyle="1" w:styleId="EA037DB1A1FE40C38106901FE2943E308">
    <w:name w:val="EA037DB1A1FE40C38106901FE2943E308"/>
    <w:rsid w:val="00195554"/>
    <w:pPr>
      <w:spacing w:after="0" w:line="240" w:lineRule="auto"/>
    </w:pPr>
    <w:rPr>
      <w:rFonts w:eastAsia="Times New Roman" w:cs="Times New Roman"/>
      <w:color w:val="000000"/>
    </w:rPr>
  </w:style>
  <w:style w:type="paragraph" w:customStyle="1" w:styleId="9993BE348FC3414BB38794336222A54C9">
    <w:name w:val="9993BE348FC3414BB38794336222A54C9"/>
    <w:rsid w:val="00195554"/>
    <w:pPr>
      <w:spacing w:after="0" w:line="240" w:lineRule="auto"/>
    </w:pPr>
    <w:rPr>
      <w:rFonts w:eastAsia="Times New Roman" w:cs="Times New Roman"/>
      <w:color w:val="000000"/>
    </w:rPr>
  </w:style>
  <w:style w:type="paragraph" w:customStyle="1" w:styleId="91C2341DCA4A443D8AFEE5CDF12614AF9">
    <w:name w:val="91C2341DCA4A443D8AFEE5CDF12614AF9"/>
    <w:rsid w:val="00195554"/>
    <w:pPr>
      <w:spacing w:after="0" w:line="240" w:lineRule="auto"/>
    </w:pPr>
    <w:rPr>
      <w:rFonts w:eastAsia="Times New Roman" w:cs="Times New Roman"/>
      <w:color w:val="000000"/>
    </w:rPr>
  </w:style>
  <w:style w:type="paragraph" w:customStyle="1" w:styleId="D5BEE41A07D64CAFBEBEE86C79AE488A9">
    <w:name w:val="D5BEE41A07D64CAFBEBEE86C79AE488A9"/>
    <w:rsid w:val="00195554"/>
    <w:pPr>
      <w:spacing w:after="0" w:line="240" w:lineRule="auto"/>
    </w:pPr>
    <w:rPr>
      <w:rFonts w:eastAsia="Times New Roman" w:cs="Times New Roman"/>
      <w:color w:val="000000"/>
    </w:rPr>
  </w:style>
  <w:style w:type="paragraph" w:customStyle="1" w:styleId="8B9393337F5B4022B1643AF174B21EF79">
    <w:name w:val="8B9393337F5B4022B1643AF174B21EF79"/>
    <w:rsid w:val="00195554"/>
    <w:pPr>
      <w:spacing w:after="0" w:line="240" w:lineRule="auto"/>
    </w:pPr>
    <w:rPr>
      <w:rFonts w:eastAsia="Times New Roman" w:cs="Times New Roman"/>
      <w:color w:val="000000"/>
    </w:rPr>
  </w:style>
  <w:style w:type="paragraph" w:customStyle="1" w:styleId="1F4E51B9AFE641608F1AE3C2D66F556F9">
    <w:name w:val="1F4E51B9AFE641608F1AE3C2D66F556F9"/>
    <w:rsid w:val="00195554"/>
    <w:pPr>
      <w:spacing w:after="0" w:line="240" w:lineRule="auto"/>
    </w:pPr>
    <w:rPr>
      <w:rFonts w:eastAsia="Times New Roman" w:cs="Times New Roman"/>
      <w:color w:val="000000"/>
    </w:rPr>
  </w:style>
  <w:style w:type="paragraph" w:customStyle="1" w:styleId="A390E1DFEE7F4985903EA190DCC6447B9">
    <w:name w:val="A390E1DFEE7F4985903EA190DCC6447B9"/>
    <w:rsid w:val="00195554"/>
    <w:pPr>
      <w:spacing w:after="0" w:line="240" w:lineRule="auto"/>
    </w:pPr>
    <w:rPr>
      <w:rFonts w:eastAsia="Times New Roman" w:cs="Times New Roman"/>
      <w:color w:val="000000"/>
    </w:rPr>
  </w:style>
  <w:style w:type="paragraph" w:customStyle="1" w:styleId="32ABCFAB46C74C928E6B12C1C64155879">
    <w:name w:val="32ABCFAB46C74C928E6B12C1C64155879"/>
    <w:rsid w:val="00195554"/>
    <w:pPr>
      <w:spacing w:after="0" w:line="240" w:lineRule="auto"/>
    </w:pPr>
    <w:rPr>
      <w:rFonts w:eastAsia="Times New Roman" w:cs="Times New Roman"/>
      <w:color w:val="000000"/>
    </w:rPr>
  </w:style>
  <w:style w:type="paragraph" w:customStyle="1" w:styleId="849F3CAF2FDA40B8AFF0C0DB44AD2D329">
    <w:name w:val="849F3CAF2FDA40B8AFF0C0DB44AD2D329"/>
    <w:rsid w:val="00195554"/>
    <w:pPr>
      <w:spacing w:after="0" w:line="240" w:lineRule="auto"/>
    </w:pPr>
    <w:rPr>
      <w:rFonts w:eastAsia="Times New Roman" w:cs="Times New Roman"/>
      <w:color w:val="000000"/>
    </w:rPr>
  </w:style>
  <w:style w:type="paragraph" w:customStyle="1" w:styleId="1F872E02842F4E829791128ADB93E2B79">
    <w:name w:val="1F872E02842F4E829791128ADB93E2B79"/>
    <w:rsid w:val="00195554"/>
    <w:pPr>
      <w:spacing w:after="0" w:line="240" w:lineRule="auto"/>
    </w:pPr>
    <w:rPr>
      <w:rFonts w:eastAsia="Times New Roman" w:cs="Times New Roman"/>
      <w:color w:val="000000"/>
    </w:rPr>
  </w:style>
  <w:style w:type="paragraph" w:customStyle="1" w:styleId="34FFF53F0D5A44AF96A490EC59B06C439">
    <w:name w:val="34FFF53F0D5A44AF96A490EC59B06C439"/>
    <w:rsid w:val="00195554"/>
    <w:pPr>
      <w:spacing w:after="0" w:line="240" w:lineRule="auto"/>
    </w:pPr>
    <w:rPr>
      <w:rFonts w:eastAsia="Times New Roman" w:cs="Times New Roman"/>
      <w:color w:val="000000"/>
    </w:rPr>
  </w:style>
  <w:style w:type="paragraph" w:customStyle="1" w:styleId="CEE96AECB4ED4E9F824D3111EFD3B8A59">
    <w:name w:val="CEE96AECB4ED4E9F824D3111EFD3B8A59"/>
    <w:rsid w:val="00195554"/>
    <w:pPr>
      <w:spacing w:after="0" w:line="240" w:lineRule="auto"/>
    </w:pPr>
    <w:rPr>
      <w:rFonts w:eastAsia="Times New Roman" w:cs="Times New Roman"/>
      <w:color w:val="000000"/>
    </w:rPr>
  </w:style>
  <w:style w:type="paragraph" w:customStyle="1" w:styleId="57C24D7DB7B04A0099779CE610BCC1659">
    <w:name w:val="57C24D7DB7B04A0099779CE610BCC1659"/>
    <w:rsid w:val="00195554"/>
    <w:pPr>
      <w:spacing w:after="0" w:line="240" w:lineRule="auto"/>
    </w:pPr>
    <w:rPr>
      <w:rFonts w:eastAsia="Times New Roman" w:cs="Times New Roman"/>
      <w:color w:val="000000"/>
    </w:rPr>
  </w:style>
  <w:style w:type="paragraph" w:customStyle="1" w:styleId="72E8817B1E144C1080E1338E791631A59">
    <w:name w:val="72E8817B1E144C1080E1338E791631A59"/>
    <w:rsid w:val="00195554"/>
    <w:pPr>
      <w:spacing w:after="0" w:line="240" w:lineRule="auto"/>
    </w:pPr>
    <w:rPr>
      <w:rFonts w:eastAsia="Times New Roman" w:cs="Times New Roman"/>
      <w:color w:val="000000"/>
    </w:rPr>
  </w:style>
  <w:style w:type="paragraph" w:customStyle="1" w:styleId="996AD0932E5C4E07BAEAA769BC3EE48F9">
    <w:name w:val="996AD0932E5C4E07BAEAA769BC3EE48F9"/>
    <w:rsid w:val="00195554"/>
    <w:pPr>
      <w:spacing w:after="0" w:line="240" w:lineRule="auto"/>
    </w:pPr>
    <w:rPr>
      <w:rFonts w:eastAsia="Times New Roman" w:cs="Times New Roman"/>
      <w:color w:val="000000"/>
    </w:rPr>
  </w:style>
  <w:style w:type="paragraph" w:customStyle="1" w:styleId="18A85A7353324E27AB1024317FC30C5D9">
    <w:name w:val="18A85A7353324E27AB1024317FC30C5D9"/>
    <w:rsid w:val="00195554"/>
    <w:pPr>
      <w:spacing w:after="0" w:line="240" w:lineRule="auto"/>
    </w:pPr>
    <w:rPr>
      <w:rFonts w:eastAsia="Times New Roman" w:cs="Times New Roman"/>
      <w:color w:val="000000"/>
    </w:rPr>
  </w:style>
  <w:style w:type="paragraph" w:customStyle="1" w:styleId="28A99062C6C14E38A775C750448BA8D99">
    <w:name w:val="28A99062C6C14E38A775C750448BA8D99"/>
    <w:rsid w:val="00195554"/>
    <w:pPr>
      <w:spacing w:after="0" w:line="240" w:lineRule="auto"/>
    </w:pPr>
    <w:rPr>
      <w:rFonts w:eastAsia="Times New Roman" w:cs="Times New Roman"/>
      <w:color w:val="000000"/>
    </w:rPr>
  </w:style>
  <w:style w:type="paragraph" w:customStyle="1" w:styleId="61D76AD9910A4356BEA090EA41F2BD109">
    <w:name w:val="61D76AD9910A4356BEA090EA41F2BD109"/>
    <w:rsid w:val="00195554"/>
    <w:pPr>
      <w:spacing w:after="0" w:line="240" w:lineRule="auto"/>
    </w:pPr>
    <w:rPr>
      <w:rFonts w:eastAsia="Times New Roman" w:cs="Times New Roman"/>
      <w:color w:val="000000"/>
    </w:rPr>
  </w:style>
  <w:style w:type="paragraph" w:customStyle="1" w:styleId="FBB4171E8AE14CAE90BAD271556F36B09">
    <w:name w:val="FBB4171E8AE14CAE90BAD271556F36B09"/>
    <w:rsid w:val="00195554"/>
    <w:pPr>
      <w:spacing w:after="0" w:line="240" w:lineRule="auto"/>
    </w:pPr>
    <w:rPr>
      <w:rFonts w:eastAsia="Times New Roman" w:cs="Times New Roman"/>
      <w:color w:val="000000"/>
    </w:rPr>
  </w:style>
  <w:style w:type="paragraph" w:customStyle="1" w:styleId="1A552249A1E24F5EA8CEE3FBA98D24669">
    <w:name w:val="1A552249A1E24F5EA8CEE3FBA98D24669"/>
    <w:rsid w:val="00195554"/>
    <w:pPr>
      <w:spacing w:after="0" w:line="240" w:lineRule="auto"/>
    </w:pPr>
    <w:rPr>
      <w:rFonts w:eastAsia="Times New Roman" w:cs="Times New Roman"/>
      <w:color w:val="000000"/>
    </w:rPr>
  </w:style>
  <w:style w:type="paragraph" w:customStyle="1" w:styleId="5B1FEA96E1614EF2912214A89212CDB39">
    <w:name w:val="5B1FEA96E1614EF2912214A89212CDB39"/>
    <w:rsid w:val="00195554"/>
    <w:pPr>
      <w:spacing w:after="0" w:line="240" w:lineRule="auto"/>
    </w:pPr>
    <w:rPr>
      <w:rFonts w:eastAsia="Times New Roman" w:cs="Times New Roman"/>
      <w:color w:val="000000"/>
    </w:rPr>
  </w:style>
  <w:style w:type="paragraph" w:customStyle="1" w:styleId="C06E1BC5E44649C9AE42F5591CA577E89">
    <w:name w:val="C06E1BC5E44649C9AE42F5591CA577E89"/>
    <w:rsid w:val="00195554"/>
    <w:pPr>
      <w:spacing w:after="0" w:line="240" w:lineRule="auto"/>
    </w:pPr>
    <w:rPr>
      <w:rFonts w:eastAsia="Times New Roman" w:cs="Times New Roman"/>
      <w:color w:val="000000"/>
    </w:rPr>
  </w:style>
  <w:style w:type="paragraph" w:customStyle="1" w:styleId="338CBB71F8654645A92A0DC44D0B86BB9">
    <w:name w:val="338CBB71F8654645A92A0DC44D0B86BB9"/>
    <w:rsid w:val="00195554"/>
    <w:pPr>
      <w:spacing w:after="0" w:line="240" w:lineRule="auto"/>
    </w:pPr>
    <w:rPr>
      <w:rFonts w:eastAsia="Times New Roman" w:cs="Times New Roman"/>
      <w:color w:val="000000"/>
    </w:rPr>
  </w:style>
  <w:style w:type="paragraph" w:customStyle="1" w:styleId="175D224517944673854B6414B5BA0BE39">
    <w:name w:val="175D224517944673854B6414B5BA0BE39"/>
    <w:rsid w:val="00195554"/>
    <w:pPr>
      <w:spacing w:after="0" w:line="240" w:lineRule="auto"/>
    </w:pPr>
    <w:rPr>
      <w:rFonts w:eastAsia="Times New Roman" w:cs="Times New Roman"/>
      <w:color w:val="000000"/>
    </w:rPr>
  </w:style>
  <w:style w:type="paragraph" w:customStyle="1" w:styleId="B723C92ACBB74AD0A2C6BDEC3E4F00BB9">
    <w:name w:val="B723C92ACBB74AD0A2C6BDEC3E4F00BB9"/>
    <w:rsid w:val="00195554"/>
    <w:pPr>
      <w:spacing w:after="0" w:line="240" w:lineRule="auto"/>
    </w:pPr>
    <w:rPr>
      <w:rFonts w:eastAsia="Times New Roman" w:cs="Times New Roman"/>
      <w:color w:val="000000"/>
    </w:rPr>
  </w:style>
  <w:style w:type="paragraph" w:customStyle="1" w:styleId="9C7B28237F4A43F49511FD1A29946A4E9">
    <w:name w:val="9C7B28237F4A43F49511FD1A29946A4E9"/>
    <w:rsid w:val="00195554"/>
    <w:pPr>
      <w:spacing w:after="0" w:line="240" w:lineRule="auto"/>
    </w:pPr>
    <w:rPr>
      <w:rFonts w:eastAsia="Times New Roman" w:cs="Times New Roman"/>
      <w:color w:val="000000"/>
    </w:rPr>
  </w:style>
  <w:style w:type="paragraph" w:customStyle="1" w:styleId="11E63E34E6794637A25624C3A48E29209">
    <w:name w:val="11E63E34E6794637A25624C3A48E29209"/>
    <w:rsid w:val="00195554"/>
    <w:pPr>
      <w:spacing w:after="0" w:line="240" w:lineRule="auto"/>
    </w:pPr>
    <w:rPr>
      <w:rFonts w:eastAsia="Times New Roman" w:cs="Times New Roman"/>
      <w:color w:val="000000"/>
    </w:rPr>
  </w:style>
  <w:style w:type="paragraph" w:customStyle="1" w:styleId="7FE7040637E44048A1B949639D16AF589">
    <w:name w:val="7FE7040637E44048A1B949639D16AF589"/>
    <w:rsid w:val="00195554"/>
    <w:pPr>
      <w:spacing w:after="0" w:line="240" w:lineRule="auto"/>
    </w:pPr>
    <w:rPr>
      <w:rFonts w:eastAsia="Times New Roman" w:cs="Times New Roman"/>
      <w:color w:val="000000"/>
    </w:rPr>
  </w:style>
  <w:style w:type="paragraph" w:customStyle="1" w:styleId="51F17C6E7B9C4824A2EEC4319A23F6219">
    <w:name w:val="51F17C6E7B9C4824A2EEC4319A23F6219"/>
    <w:rsid w:val="00195554"/>
    <w:pPr>
      <w:spacing w:after="0" w:line="240" w:lineRule="auto"/>
    </w:pPr>
    <w:rPr>
      <w:rFonts w:eastAsia="Times New Roman" w:cs="Times New Roman"/>
      <w:color w:val="000000"/>
    </w:rPr>
  </w:style>
  <w:style w:type="paragraph" w:customStyle="1" w:styleId="D7BA637EEDEF4C6F8155E82AEEE42A2A9">
    <w:name w:val="D7BA637EEDEF4C6F8155E82AEEE42A2A9"/>
    <w:rsid w:val="00195554"/>
    <w:pPr>
      <w:spacing w:after="0" w:line="240" w:lineRule="auto"/>
    </w:pPr>
    <w:rPr>
      <w:rFonts w:eastAsia="Times New Roman" w:cs="Times New Roman"/>
      <w:color w:val="000000"/>
    </w:rPr>
  </w:style>
  <w:style w:type="paragraph" w:customStyle="1" w:styleId="193696120AE6453697BADCBD8925DE369">
    <w:name w:val="193696120AE6453697BADCBD8925DE369"/>
    <w:rsid w:val="00195554"/>
    <w:pPr>
      <w:spacing w:after="0" w:line="240" w:lineRule="auto"/>
    </w:pPr>
    <w:rPr>
      <w:rFonts w:eastAsia="Times New Roman" w:cs="Times New Roman"/>
      <w:color w:val="000000"/>
    </w:rPr>
  </w:style>
  <w:style w:type="paragraph" w:customStyle="1" w:styleId="C8A2CD20B7AA4737AFDAC17D58980BAC9">
    <w:name w:val="C8A2CD20B7AA4737AFDAC17D58980BAC9"/>
    <w:rsid w:val="00195554"/>
    <w:pPr>
      <w:spacing w:after="0" w:line="240" w:lineRule="auto"/>
    </w:pPr>
    <w:rPr>
      <w:rFonts w:eastAsia="Times New Roman" w:cs="Times New Roman"/>
      <w:color w:val="000000"/>
    </w:rPr>
  </w:style>
  <w:style w:type="paragraph" w:customStyle="1" w:styleId="580E4577183C46C5964E05060E27F9DA9">
    <w:name w:val="580E4577183C46C5964E05060E27F9DA9"/>
    <w:rsid w:val="00195554"/>
    <w:pPr>
      <w:spacing w:after="0" w:line="240" w:lineRule="auto"/>
    </w:pPr>
    <w:rPr>
      <w:rFonts w:eastAsia="Times New Roman" w:cs="Times New Roman"/>
      <w:color w:val="000000"/>
    </w:rPr>
  </w:style>
  <w:style w:type="paragraph" w:customStyle="1" w:styleId="66564685A9A94A60ACEF2050E5C4C6BA9">
    <w:name w:val="66564685A9A94A60ACEF2050E5C4C6BA9"/>
    <w:rsid w:val="00195554"/>
    <w:pPr>
      <w:spacing w:after="0" w:line="240" w:lineRule="auto"/>
    </w:pPr>
    <w:rPr>
      <w:rFonts w:eastAsia="Times New Roman" w:cs="Times New Roman"/>
      <w:color w:val="000000"/>
    </w:rPr>
  </w:style>
  <w:style w:type="paragraph" w:customStyle="1" w:styleId="52C8057C18E64B4FBB47D7055365F1DE9">
    <w:name w:val="52C8057C18E64B4FBB47D7055365F1DE9"/>
    <w:rsid w:val="00195554"/>
    <w:pPr>
      <w:spacing w:after="0" w:line="240" w:lineRule="auto"/>
    </w:pPr>
    <w:rPr>
      <w:rFonts w:eastAsia="Times New Roman" w:cs="Times New Roman"/>
      <w:color w:val="000000"/>
    </w:rPr>
  </w:style>
  <w:style w:type="paragraph" w:customStyle="1" w:styleId="53959DBDD0B64D3BA93D237B94DDE9AF9">
    <w:name w:val="53959DBDD0B64D3BA93D237B94DDE9AF9"/>
    <w:rsid w:val="00195554"/>
    <w:pPr>
      <w:spacing w:after="0" w:line="240" w:lineRule="auto"/>
    </w:pPr>
    <w:rPr>
      <w:rFonts w:eastAsia="Times New Roman" w:cs="Times New Roman"/>
      <w:color w:val="000000"/>
    </w:rPr>
  </w:style>
  <w:style w:type="paragraph" w:customStyle="1" w:styleId="CAD7A11AC9594F18A53DE2F8A233B1F59">
    <w:name w:val="CAD7A11AC9594F18A53DE2F8A233B1F59"/>
    <w:rsid w:val="00195554"/>
    <w:pPr>
      <w:spacing w:after="0" w:line="240" w:lineRule="auto"/>
    </w:pPr>
    <w:rPr>
      <w:rFonts w:eastAsia="Times New Roman" w:cs="Times New Roman"/>
      <w:color w:val="000000"/>
    </w:rPr>
  </w:style>
  <w:style w:type="paragraph" w:customStyle="1" w:styleId="5DBEF051A5C14587B1CF09C8616DCF899">
    <w:name w:val="5DBEF051A5C14587B1CF09C8616DCF899"/>
    <w:rsid w:val="00195554"/>
    <w:pPr>
      <w:spacing w:after="0" w:line="240" w:lineRule="auto"/>
    </w:pPr>
    <w:rPr>
      <w:rFonts w:eastAsia="Times New Roman" w:cs="Times New Roman"/>
      <w:color w:val="000000"/>
    </w:rPr>
  </w:style>
  <w:style w:type="paragraph" w:customStyle="1" w:styleId="864119EC0CB24FA89F79B558C9B7BD8F9">
    <w:name w:val="864119EC0CB24FA89F79B558C9B7BD8F9"/>
    <w:rsid w:val="00195554"/>
    <w:pPr>
      <w:spacing w:after="0" w:line="240" w:lineRule="auto"/>
    </w:pPr>
    <w:rPr>
      <w:rFonts w:eastAsia="Times New Roman" w:cs="Times New Roman"/>
      <w:color w:val="000000"/>
    </w:rPr>
  </w:style>
  <w:style w:type="paragraph" w:customStyle="1" w:styleId="B3AC04FBBBAD4C48B354BC861ADD6CF08">
    <w:name w:val="B3AC04FBBBAD4C48B354BC861ADD6CF08"/>
    <w:rsid w:val="00195554"/>
    <w:pPr>
      <w:spacing w:after="0" w:line="240" w:lineRule="auto"/>
    </w:pPr>
    <w:rPr>
      <w:rFonts w:eastAsia="Times New Roman" w:cs="Times New Roman"/>
      <w:color w:val="000000"/>
    </w:rPr>
  </w:style>
  <w:style w:type="paragraph" w:customStyle="1" w:styleId="761BB36146FC4BC0B48865FFB7C5067B8">
    <w:name w:val="761BB36146FC4BC0B48865FFB7C5067B8"/>
    <w:rsid w:val="00195554"/>
    <w:pPr>
      <w:spacing w:after="0" w:line="240" w:lineRule="auto"/>
    </w:pPr>
    <w:rPr>
      <w:rFonts w:eastAsia="Times New Roman" w:cs="Times New Roman"/>
      <w:color w:val="000000"/>
    </w:rPr>
  </w:style>
  <w:style w:type="paragraph" w:customStyle="1" w:styleId="CF2989A257A547D8A8F8453E263ADD908">
    <w:name w:val="CF2989A257A547D8A8F8453E263ADD908"/>
    <w:rsid w:val="00195554"/>
    <w:pPr>
      <w:spacing w:after="0" w:line="240" w:lineRule="auto"/>
    </w:pPr>
    <w:rPr>
      <w:rFonts w:eastAsia="Times New Roman" w:cs="Times New Roman"/>
      <w:color w:val="000000"/>
    </w:rPr>
  </w:style>
  <w:style w:type="paragraph" w:customStyle="1" w:styleId="0E97B8679043490381237DE97F0D29978">
    <w:name w:val="0E97B8679043490381237DE97F0D29978"/>
    <w:rsid w:val="00195554"/>
    <w:pPr>
      <w:spacing w:after="0" w:line="240" w:lineRule="auto"/>
    </w:pPr>
    <w:rPr>
      <w:rFonts w:eastAsia="Times New Roman" w:cs="Times New Roman"/>
      <w:color w:val="000000"/>
    </w:rPr>
  </w:style>
  <w:style w:type="paragraph" w:customStyle="1" w:styleId="07202B6BBEA240BCB294D7353D07D8168">
    <w:name w:val="07202B6BBEA240BCB294D7353D07D8168"/>
    <w:rsid w:val="00195554"/>
    <w:pPr>
      <w:spacing w:after="0" w:line="240" w:lineRule="auto"/>
    </w:pPr>
    <w:rPr>
      <w:rFonts w:eastAsia="Times New Roman" w:cs="Times New Roman"/>
      <w:color w:val="000000"/>
    </w:rPr>
  </w:style>
  <w:style w:type="paragraph" w:customStyle="1" w:styleId="4E6D8A98AAC9488981A053F5111EE6F28">
    <w:name w:val="4E6D8A98AAC9488981A053F5111EE6F28"/>
    <w:rsid w:val="00195554"/>
    <w:pPr>
      <w:spacing w:after="0" w:line="240" w:lineRule="auto"/>
    </w:pPr>
    <w:rPr>
      <w:rFonts w:eastAsia="Times New Roman" w:cs="Times New Roman"/>
      <w:color w:val="000000"/>
    </w:rPr>
  </w:style>
  <w:style w:type="paragraph" w:customStyle="1" w:styleId="6C56526B933A478FA3143883E9BB859D8">
    <w:name w:val="6C56526B933A478FA3143883E9BB859D8"/>
    <w:rsid w:val="00195554"/>
    <w:pPr>
      <w:spacing w:after="0" w:line="240" w:lineRule="auto"/>
    </w:pPr>
    <w:rPr>
      <w:rFonts w:eastAsia="Times New Roman" w:cs="Times New Roman"/>
      <w:color w:val="000000"/>
    </w:rPr>
  </w:style>
  <w:style w:type="paragraph" w:customStyle="1" w:styleId="683FA1FCA08F451F9A9CA2B361CBA3D68">
    <w:name w:val="683FA1FCA08F451F9A9CA2B361CBA3D68"/>
    <w:rsid w:val="00195554"/>
    <w:pPr>
      <w:spacing w:after="0" w:line="240" w:lineRule="auto"/>
    </w:pPr>
    <w:rPr>
      <w:rFonts w:eastAsia="Times New Roman" w:cs="Times New Roman"/>
      <w:color w:val="000000"/>
    </w:rPr>
  </w:style>
  <w:style w:type="paragraph" w:customStyle="1" w:styleId="D3AD9D35F9A54309AF62A4FC156A72908">
    <w:name w:val="D3AD9D35F9A54309AF62A4FC156A72908"/>
    <w:rsid w:val="00195554"/>
    <w:pPr>
      <w:spacing w:after="0" w:line="240" w:lineRule="auto"/>
    </w:pPr>
    <w:rPr>
      <w:rFonts w:eastAsia="Times New Roman" w:cs="Times New Roman"/>
      <w:color w:val="000000"/>
    </w:rPr>
  </w:style>
  <w:style w:type="paragraph" w:customStyle="1" w:styleId="0F9558ED90F14195B6FFA9F860BF5BA68">
    <w:name w:val="0F9558ED90F14195B6FFA9F860BF5BA68"/>
    <w:rsid w:val="00195554"/>
    <w:pPr>
      <w:spacing w:after="0" w:line="240" w:lineRule="auto"/>
    </w:pPr>
    <w:rPr>
      <w:rFonts w:eastAsia="Times New Roman" w:cs="Times New Roman"/>
      <w:color w:val="000000"/>
    </w:rPr>
  </w:style>
  <w:style w:type="paragraph" w:customStyle="1" w:styleId="86B087B324304E90AD988B61B69CBB01">
    <w:name w:val="86B087B324304E90AD988B61B69CBB01"/>
    <w:rsid w:val="00BB15EF"/>
    <w:pPr>
      <w:spacing w:after="160" w:line="259" w:lineRule="auto"/>
    </w:pPr>
  </w:style>
  <w:style w:type="paragraph" w:customStyle="1" w:styleId="94327987482F4C009387C3B9643475C7">
    <w:name w:val="94327987482F4C009387C3B9643475C7"/>
    <w:rsid w:val="00BB15EF"/>
    <w:pPr>
      <w:spacing w:after="160" w:line="259" w:lineRule="auto"/>
    </w:pPr>
  </w:style>
  <w:style w:type="paragraph" w:customStyle="1" w:styleId="D37C299346C942088C0C0F4E5378E31D">
    <w:name w:val="D37C299346C942088C0C0F4E5378E31D"/>
    <w:rsid w:val="00BB15EF"/>
    <w:pPr>
      <w:spacing w:after="160" w:line="259" w:lineRule="auto"/>
    </w:pPr>
  </w:style>
  <w:style w:type="paragraph" w:customStyle="1" w:styleId="3D2D2B09C8404A6782DDEBAC7D959EB6">
    <w:name w:val="3D2D2B09C8404A6782DDEBAC7D959EB6"/>
    <w:rsid w:val="00BB15EF"/>
    <w:pPr>
      <w:spacing w:after="160" w:line="259" w:lineRule="auto"/>
    </w:pPr>
  </w:style>
  <w:style w:type="paragraph" w:customStyle="1" w:styleId="AAA1B90C4243436081CAB8D1140719DA">
    <w:name w:val="AAA1B90C4243436081CAB8D1140719DA"/>
    <w:rsid w:val="00BB15EF"/>
    <w:pPr>
      <w:spacing w:after="160" w:line="259" w:lineRule="auto"/>
    </w:pPr>
  </w:style>
  <w:style w:type="paragraph" w:customStyle="1" w:styleId="85BBF44EB3174C7FA3DA3D76E188A051">
    <w:name w:val="85BBF44EB3174C7FA3DA3D76E188A051"/>
    <w:rsid w:val="00BB15EF"/>
    <w:pPr>
      <w:spacing w:after="160" w:line="259" w:lineRule="auto"/>
    </w:pPr>
  </w:style>
  <w:style w:type="paragraph" w:customStyle="1" w:styleId="CF8CB5B1895B497D801485ED935B255E">
    <w:name w:val="CF8CB5B1895B497D801485ED935B255E"/>
    <w:rsid w:val="00BB15EF"/>
    <w:pPr>
      <w:spacing w:after="160" w:line="259" w:lineRule="auto"/>
    </w:pPr>
  </w:style>
  <w:style w:type="paragraph" w:customStyle="1" w:styleId="3BB4F4F20FF541E69CB531EB32E74632">
    <w:name w:val="3BB4F4F20FF541E69CB531EB32E74632"/>
    <w:rsid w:val="00BB15EF"/>
    <w:pPr>
      <w:spacing w:after="160" w:line="259" w:lineRule="auto"/>
    </w:pPr>
  </w:style>
  <w:style w:type="paragraph" w:customStyle="1" w:styleId="A6BF50DA12674E8D88E76D7AB2EE7AE0">
    <w:name w:val="A6BF50DA12674E8D88E76D7AB2EE7AE0"/>
    <w:rsid w:val="00BB15EF"/>
    <w:pPr>
      <w:spacing w:after="160" w:line="259" w:lineRule="auto"/>
    </w:pPr>
  </w:style>
  <w:style w:type="paragraph" w:customStyle="1" w:styleId="0BB4C2DF699249749359013C3F99D45F">
    <w:name w:val="0BB4C2DF699249749359013C3F99D45F"/>
    <w:rsid w:val="00BB15EF"/>
    <w:pPr>
      <w:spacing w:after="160" w:line="259" w:lineRule="auto"/>
    </w:pPr>
  </w:style>
  <w:style w:type="paragraph" w:customStyle="1" w:styleId="6EBF8D696B474CD1B6C40DCADCA943D9">
    <w:name w:val="6EBF8D696B474CD1B6C40DCADCA943D9"/>
    <w:rsid w:val="00BB15EF"/>
    <w:pPr>
      <w:spacing w:after="160" w:line="259" w:lineRule="auto"/>
    </w:pPr>
  </w:style>
  <w:style w:type="paragraph" w:customStyle="1" w:styleId="3FA78F3CF6FE49A5AC97C796938A952A">
    <w:name w:val="3FA78F3CF6FE49A5AC97C796938A952A"/>
    <w:rsid w:val="00BB15EF"/>
    <w:pPr>
      <w:spacing w:after="160" w:line="259" w:lineRule="auto"/>
    </w:pPr>
  </w:style>
  <w:style w:type="paragraph" w:customStyle="1" w:styleId="E841729793E94DB8B25AFCBCFA98AF44">
    <w:name w:val="E841729793E94DB8B25AFCBCFA98AF44"/>
    <w:rsid w:val="00BB15EF"/>
    <w:pPr>
      <w:spacing w:after="160" w:line="259" w:lineRule="auto"/>
    </w:pPr>
  </w:style>
  <w:style w:type="paragraph" w:customStyle="1" w:styleId="B27F866137B246D1A28951E9D5B959A2">
    <w:name w:val="B27F866137B246D1A28951E9D5B959A2"/>
    <w:rsid w:val="00BB15EF"/>
    <w:pPr>
      <w:spacing w:after="160" w:line="259" w:lineRule="auto"/>
    </w:pPr>
  </w:style>
  <w:style w:type="paragraph" w:customStyle="1" w:styleId="57F12D73680B4238B1BBCC8F44BA667D">
    <w:name w:val="57F12D73680B4238B1BBCC8F44BA667D"/>
    <w:rsid w:val="00520C37"/>
    <w:pPr>
      <w:spacing w:after="160" w:line="259" w:lineRule="auto"/>
    </w:pPr>
  </w:style>
  <w:style w:type="paragraph" w:customStyle="1" w:styleId="87A9AC267A4B4B1F9E1E6498B91A37D7">
    <w:name w:val="87A9AC267A4B4B1F9E1E6498B91A37D7"/>
    <w:rsid w:val="00520C37"/>
    <w:pPr>
      <w:spacing w:after="160" w:line="259" w:lineRule="auto"/>
    </w:pPr>
  </w:style>
  <w:style w:type="paragraph" w:customStyle="1" w:styleId="C5C215F81B394344B2566DA6E0522AA4">
    <w:name w:val="C5C215F81B394344B2566DA6E0522AA4"/>
    <w:rsid w:val="00520C37"/>
    <w:pPr>
      <w:spacing w:after="160" w:line="259" w:lineRule="auto"/>
    </w:pPr>
  </w:style>
  <w:style w:type="paragraph" w:customStyle="1" w:styleId="071E2CE5B6D34A8F94A83CB44188BB64">
    <w:name w:val="071E2CE5B6D34A8F94A83CB44188BB64"/>
    <w:rsid w:val="00520C37"/>
    <w:pPr>
      <w:spacing w:after="160" w:line="259" w:lineRule="auto"/>
    </w:pPr>
  </w:style>
  <w:style w:type="paragraph" w:customStyle="1" w:styleId="DDC87932DE324A0C827A0931F3509479">
    <w:name w:val="DDC87932DE324A0C827A0931F3509479"/>
    <w:rsid w:val="00520C37"/>
    <w:pPr>
      <w:spacing w:after="160" w:line="259" w:lineRule="auto"/>
    </w:pPr>
  </w:style>
  <w:style w:type="paragraph" w:customStyle="1" w:styleId="E0D8D6D9BE224012A31719E2FE7E4A99">
    <w:name w:val="E0D8D6D9BE224012A31719E2FE7E4A99"/>
    <w:rsid w:val="00520C37"/>
    <w:pPr>
      <w:spacing w:after="160" w:line="259" w:lineRule="auto"/>
    </w:pPr>
  </w:style>
  <w:style w:type="paragraph" w:customStyle="1" w:styleId="14AF0B2052D845F5886F54B6F491CA5D">
    <w:name w:val="14AF0B2052D845F5886F54B6F491CA5D"/>
    <w:rsid w:val="00520C37"/>
    <w:pPr>
      <w:spacing w:after="160" w:line="259" w:lineRule="auto"/>
    </w:pPr>
  </w:style>
  <w:style w:type="paragraph" w:customStyle="1" w:styleId="29C4D41660BF4EE08FCBAF89C0AA0E7D">
    <w:name w:val="29C4D41660BF4EE08FCBAF89C0AA0E7D"/>
    <w:rsid w:val="00520C37"/>
    <w:pPr>
      <w:spacing w:after="160" w:line="259" w:lineRule="auto"/>
    </w:pPr>
  </w:style>
  <w:style w:type="paragraph" w:customStyle="1" w:styleId="9BC6EDC5F00C48F09D7994338F9A58D2">
    <w:name w:val="9BC6EDC5F00C48F09D7994338F9A58D2"/>
    <w:rsid w:val="00520C37"/>
    <w:pPr>
      <w:spacing w:after="160" w:line="259" w:lineRule="auto"/>
    </w:pPr>
  </w:style>
  <w:style w:type="paragraph" w:customStyle="1" w:styleId="E64DD7F8D3EE4EABB5217DA23F404A7C">
    <w:name w:val="E64DD7F8D3EE4EABB5217DA23F404A7C"/>
    <w:rsid w:val="00520C37"/>
    <w:pPr>
      <w:spacing w:after="160" w:line="259" w:lineRule="auto"/>
    </w:pPr>
  </w:style>
  <w:style w:type="paragraph" w:customStyle="1" w:styleId="2E6C00DCFAE2487C83C252766999413D">
    <w:name w:val="2E6C00DCFAE2487C83C252766999413D"/>
    <w:rsid w:val="00520C37"/>
    <w:pPr>
      <w:spacing w:after="160" w:line="259" w:lineRule="auto"/>
    </w:pPr>
  </w:style>
  <w:style w:type="paragraph" w:customStyle="1" w:styleId="58A5E71E1ECB49758F8FDE6CD6B50A27">
    <w:name w:val="58A5E71E1ECB49758F8FDE6CD6B50A27"/>
    <w:rsid w:val="00520C37"/>
    <w:pPr>
      <w:spacing w:after="160" w:line="259" w:lineRule="auto"/>
    </w:pPr>
  </w:style>
  <w:style w:type="paragraph" w:customStyle="1" w:styleId="6A6E899A0F424BA78BEF78BF9BC5B82A">
    <w:name w:val="6A6E899A0F424BA78BEF78BF9BC5B82A"/>
    <w:rsid w:val="00520C37"/>
    <w:pPr>
      <w:spacing w:after="160" w:line="259" w:lineRule="auto"/>
    </w:pPr>
  </w:style>
  <w:style w:type="paragraph" w:customStyle="1" w:styleId="D153D06DA1CE4552B9C8CA8F601B924F">
    <w:name w:val="D153D06DA1CE4552B9C8CA8F601B924F"/>
    <w:rsid w:val="00520C37"/>
    <w:pPr>
      <w:spacing w:after="160" w:line="259" w:lineRule="auto"/>
    </w:pPr>
  </w:style>
  <w:style w:type="paragraph" w:customStyle="1" w:styleId="0EA9F639209847C5B7A8E8984A8908E6">
    <w:name w:val="0EA9F639209847C5B7A8E8984A8908E6"/>
    <w:rsid w:val="00520C37"/>
    <w:pPr>
      <w:spacing w:after="160" w:line="259" w:lineRule="auto"/>
    </w:pPr>
  </w:style>
  <w:style w:type="paragraph" w:customStyle="1" w:styleId="572229AEBA3D4696BBEBF03CA8E10A4A">
    <w:name w:val="572229AEBA3D4696BBEBF03CA8E10A4A"/>
    <w:rsid w:val="00520C37"/>
    <w:pPr>
      <w:spacing w:after="160" w:line="259" w:lineRule="auto"/>
    </w:pPr>
  </w:style>
  <w:style w:type="paragraph" w:customStyle="1" w:styleId="5B9F0B25A5F544C69D899438DA1BCC35">
    <w:name w:val="5B9F0B25A5F544C69D899438DA1BCC35"/>
    <w:rsid w:val="00520C37"/>
    <w:pPr>
      <w:spacing w:after="160" w:line="259" w:lineRule="auto"/>
    </w:pPr>
  </w:style>
  <w:style w:type="paragraph" w:customStyle="1" w:styleId="39D0875781184073A319DD1AE255B3C1">
    <w:name w:val="39D0875781184073A319DD1AE255B3C1"/>
    <w:rsid w:val="00520C37"/>
    <w:pPr>
      <w:spacing w:after="160" w:line="259" w:lineRule="auto"/>
    </w:pPr>
  </w:style>
  <w:style w:type="paragraph" w:customStyle="1" w:styleId="59F59F35C2024B5DA2E1880070A1DD5C">
    <w:name w:val="59F59F35C2024B5DA2E1880070A1DD5C"/>
    <w:rsid w:val="00520C37"/>
    <w:pPr>
      <w:spacing w:after="160" w:line="259" w:lineRule="auto"/>
    </w:pPr>
  </w:style>
  <w:style w:type="paragraph" w:customStyle="1" w:styleId="7F39304EA05140D9BDB0A7A226C2A4E0">
    <w:name w:val="7F39304EA05140D9BDB0A7A226C2A4E0"/>
    <w:rsid w:val="00520C37"/>
    <w:pPr>
      <w:spacing w:after="160" w:line="259" w:lineRule="auto"/>
    </w:pPr>
  </w:style>
  <w:style w:type="paragraph" w:customStyle="1" w:styleId="7DFEBFB7EA9149479C4C7B3816578245">
    <w:name w:val="7DFEBFB7EA9149479C4C7B3816578245"/>
    <w:rsid w:val="00520C37"/>
    <w:pPr>
      <w:spacing w:after="160" w:line="259" w:lineRule="auto"/>
    </w:pPr>
  </w:style>
  <w:style w:type="paragraph" w:customStyle="1" w:styleId="F952E35B90254EB4A5BF0296911425D8">
    <w:name w:val="F952E35B90254EB4A5BF0296911425D8"/>
    <w:rsid w:val="00520C37"/>
    <w:pPr>
      <w:spacing w:after="160" w:line="259" w:lineRule="auto"/>
    </w:pPr>
  </w:style>
  <w:style w:type="paragraph" w:customStyle="1" w:styleId="45DE9243A1004773B9E847C800BF6A05">
    <w:name w:val="45DE9243A1004773B9E847C800BF6A05"/>
    <w:rsid w:val="00520C37"/>
    <w:pPr>
      <w:spacing w:after="160" w:line="259" w:lineRule="auto"/>
    </w:pPr>
  </w:style>
  <w:style w:type="paragraph" w:customStyle="1" w:styleId="4223666393484D108C2513FC3D7C9FE2">
    <w:name w:val="4223666393484D108C2513FC3D7C9FE2"/>
    <w:rsid w:val="00C565DE"/>
    <w:pPr>
      <w:spacing w:after="160" w:line="259" w:lineRule="auto"/>
    </w:pPr>
  </w:style>
  <w:style w:type="paragraph" w:customStyle="1" w:styleId="83A9C53D8FFF4A6395FC0D5521FBC588">
    <w:name w:val="83A9C53D8FFF4A6395FC0D5521FBC588"/>
    <w:rsid w:val="00C565DE"/>
    <w:pPr>
      <w:spacing w:after="160" w:line="259" w:lineRule="auto"/>
    </w:pPr>
  </w:style>
  <w:style w:type="paragraph" w:customStyle="1" w:styleId="9888DA79C4BD4722BE0505DACADB2CDB">
    <w:name w:val="9888DA79C4BD4722BE0505DACADB2CDB"/>
    <w:rsid w:val="00C565DE"/>
    <w:pPr>
      <w:spacing w:after="160" w:line="259" w:lineRule="auto"/>
    </w:pPr>
  </w:style>
  <w:style w:type="paragraph" w:customStyle="1" w:styleId="F74320C20EE241079149B68F5B0841C0">
    <w:name w:val="F74320C20EE241079149B68F5B0841C0"/>
    <w:rsid w:val="00C565DE"/>
    <w:pPr>
      <w:spacing w:after="160" w:line="259" w:lineRule="auto"/>
    </w:pPr>
  </w:style>
  <w:style w:type="paragraph" w:customStyle="1" w:styleId="05FE4C6C597E47EAB2B88C00BBC6F23F">
    <w:name w:val="05FE4C6C597E47EAB2B88C00BBC6F23F"/>
    <w:rsid w:val="00C565DE"/>
    <w:pPr>
      <w:spacing w:after="160" w:line="259" w:lineRule="auto"/>
    </w:pPr>
  </w:style>
  <w:style w:type="paragraph" w:customStyle="1" w:styleId="4655BF82663F45B1BD0F34957FAC1549">
    <w:name w:val="4655BF82663F45B1BD0F34957FAC1549"/>
    <w:rsid w:val="00C565DE"/>
    <w:pPr>
      <w:spacing w:after="160" w:line="259" w:lineRule="auto"/>
    </w:pPr>
  </w:style>
  <w:style w:type="paragraph" w:customStyle="1" w:styleId="3697538B06744A1AB2245FFE847C2782">
    <w:name w:val="3697538B06744A1AB2245FFE847C2782"/>
    <w:rsid w:val="00C565DE"/>
    <w:pPr>
      <w:spacing w:after="160" w:line="259" w:lineRule="auto"/>
    </w:pPr>
  </w:style>
  <w:style w:type="paragraph" w:customStyle="1" w:styleId="02B91676EE6F4125980C51DBFD20243C">
    <w:name w:val="02B91676EE6F4125980C51DBFD20243C"/>
    <w:rsid w:val="00C565DE"/>
    <w:pPr>
      <w:spacing w:after="160" w:line="259" w:lineRule="auto"/>
    </w:pPr>
  </w:style>
  <w:style w:type="paragraph" w:customStyle="1" w:styleId="C664949347824C429B7D83D91738ED85">
    <w:name w:val="C664949347824C429B7D83D91738ED85"/>
    <w:rsid w:val="00C565DE"/>
    <w:pPr>
      <w:spacing w:after="160" w:line="259" w:lineRule="auto"/>
    </w:pPr>
  </w:style>
  <w:style w:type="paragraph" w:customStyle="1" w:styleId="454FD6BF6B1846DA869B82E0B14D8D82">
    <w:name w:val="454FD6BF6B1846DA869B82E0B14D8D82"/>
    <w:rsid w:val="00C565DE"/>
    <w:pPr>
      <w:spacing w:after="160" w:line="259" w:lineRule="auto"/>
    </w:pPr>
  </w:style>
  <w:style w:type="paragraph" w:customStyle="1" w:styleId="CB202A98D6744B5EB385B41C372D9258">
    <w:name w:val="CB202A98D6744B5EB385B41C372D9258"/>
    <w:rsid w:val="00C565DE"/>
    <w:pPr>
      <w:spacing w:after="160" w:line="259" w:lineRule="auto"/>
    </w:pPr>
  </w:style>
  <w:style w:type="paragraph" w:customStyle="1" w:styleId="7B6D4B1EEB414ED595525BDE9E7F9B6C">
    <w:name w:val="7B6D4B1EEB414ED595525BDE9E7F9B6C"/>
    <w:rsid w:val="00C565DE"/>
    <w:pPr>
      <w:spacing w:after="160" w:line="259" w:lineRule="auto"/>
    </w:pPr>
  </w:style>
  <w:style w:type="paragraph" w:customStyle="1" w:styleId="A52D3D75647A418DA55DBA3EB9F3E342">
    <w:name w:val="A52D3D75647A418DA55DBA3EB9F3E342"/>
    <w:rsid w:val="00C565DE"/>
    <w:pPr>
      <w:spacing w:after="160" w:line="259" w:lineRule="auto"/>
    </w:pPr>
  </w:style>
  <w:style w:type="paragraph" w:customStyle="1" w:styleId="970667875CE34AEB912A658C3D0312FC">
    <w:name w:val="970667875CE34AEB912A658C3D0312FC"/>
    <w:rsid w:val="00C565DE"/>
    <w:pPr>
      <w:spacing w:after="160" w:line="259" w:lineRule="auto"/>
    </w:pPr>
  </w:style>
  <w:style w:type="paragraph" w:customStyle="1" w:styleId="180C6F00612A491F9EFBE96409BFAB1C">
    <w:name w:val="180C6F00612A491F9EFBE96409BFAB1C"/>
    <w:rsid w:val="00C565DE"/>
    <w:pPr>
      <w:spacing w:after="160" w:line="259" w:lineRule="auto"/>
    </w:pPr>
  </w:style>
  <w:style w:type="paragraph" w:customStyle="1" w:styleId="FB4B4019C3AA4CECA9255E3BCA82EE61">
    <w:name w:val="FB4B4019C3AA4CECA9255E3BCA82EE61"/>
    <w:rsid w:val="00C565DE"/>
    <w:pPr>
      <w:spacing w:after="160" w:line="259" w:lineRule="auto"/>
    </w:pPr>
  </w:style>
  <w:style w:type="paragraph" w:customStyle="1" w:styleId="3949EAD8979B46F88E32C75223A8DE60">
    <w:name w:val="3949EAD8979B46F88E32C75223A8DE60"/>
    <w:rsid w:val="00C565DE"/>
    <w:pPr>
      <w:spacing w:after="160" w:line="259" w:lineRule="auto"/>
    </w:pPr>
  </w:style>
  <w:style w:type="paragraph" w:customStyle="1" w:styleId="47B2B6BBE75A4AD78CDE7157ADADB56A">
    <w:name w:val="47B2B6BBE75A4AD78CDE7157ADADB56A"/>
    <w:rsid w:val="00C93A83"/>
    <w:pPr>
      <w:spacing w:after="160" w:line="259" w:lineRule="auto"/>
    </w:pPr>
  </w:style>
  <w:style w:type="paragraph" w:customStyle="1" w:styleId="8DF531901D9D436DB2248BCBCBB9FEFF">
    <w:name w:val="8DF531901D9D436DB2248BCBCBB9FEFF"/>
    <w:rsid w:val="00C93A83"/>
    <w:pPr>
      <w:spacing w:after="160" w:line="259" w:lineRule="auto"/>
    </w:pPr>
  </w:style>
  <w:style w:type="paragraph" w:customStyle="1" w:styleId="287868E9469F4522BEA7E2005F95DD8C">
    <w:name w:val="287868E9469F4522BEA7E2005F95DD8C"/>
    <w:rsid w:val="00C93A83"/>
    <w:pPr>
      <w:spacing w:after="160" w:line="259" w:lineRule="auto"/>
    </w:pPr>
  </w:style>
  <w:style w:type="paragraph" w:customStyle="1" w:styleId="DBEE992280F84DDD89DEEFDFC40997C2">
    <w:name w:val="DBEE992280F84DDD89DEEFDFC40997C2"/>
    <w:rsid w:val="00C93A83"/>
    <w:pPr>
      <w:spacing w:after="160" w:line="259" w:lineRule="auto"/>
    </w:pPr>
  </w:style>
  <w:style w:type="paragraph" w:customStyle="1" w:styleId="C25457124B3245818FB1A817004D2F0F">
    <w:name w:val="C25457124B3245818FB1A817004D2F0F"/>
    <w:rsid w:val="00C93A83"/>
    <w:pPr>
      <w:spacing w:after="160" w:line="259" w:lineRule="auto"/>
    </w:pPr>
  </w:style>
  <w:style w:type="paragraph" w:customStyle="1" w:styleId="2566B1CF18EC498D8AEC805133522696">
    <w:name w:val="2566B1CF18EC498D8AEC805133522696"/>
    <w:rsid w:val="00C93A83"/>
    <w:pPr>
      <w:spacing w:after="160" w:line="259" w:lineRule="auto"/>
    </w:pPr>
  </w:style>
  <w:style w:type="paragraph" w:customStyle="1" w:styleId="81F84D7C499B4192A8710915C03D0065">
    <w:name w:val="81F84D7C499B4192A8710915C03D0065"/>
    <w:rsid w:val="00C93A83"/>
    <w:pPr>
      <w:spacing w:after="160" w:line="259" w:lineRule="auto"/>
    </w:pPr>
  </w:style>
  <w:style w:type="paragraph" w:customStyle="1" w:styleId="53BBF8A27FDE472B9F7BEA7979E87BA5">
    <w:name w:val="53BBF8A27FDE472B9F7BEA7979E87BA5"/>
    <w:rsid w:val="00C93A83"/>
    <w:pPr>
      <w:spacing w:after="160" w:line="259" w:lineRule="auto"/>
    </w:pPr>
  </w:style>
  <w:style w:type="paragraph" w:customStyle="1" w:styleId="0F62C6E6047D4B8E8C8389C68D7C0FEE">
    <w:name w:val="0F62C6E6047D4B8E8C8389C68D7C0FEE"/>
    <w:rsid w:val="00C93A83"/>
    <w:pPr>
      <w:spacing w:after="160" w:line="259" w:lineRule="auto"/>
    </w:pPr>
  </w:style>
  <w:style w:type="paragraph" w:customStyle="1" w:styleId="5940212D4F724D45ADF59EAA89E39285">
    <w:name w:val="5940212D4F724D45ADF59EAA89E39285"/>
    <w:rsid w:val="00C93A83"/>
    <w:pPr>
      <w:spacing w:after="160" w:line="259" w:lineRule="auto"/>
    </w:pPr>
  </w:style>
  <w:style w:type="paragraph" w:customStyle="1" w:styleId="B13CAEF2FC744EA28387E20171BDB238">
    <w:name w:val="B13CAEF2FC744EA28387E20171BDB238"/>
    <w:rsid w:val="00C93A83"/>
    <w:pPr>
      <w:spacing w:after="160" w:line="259" w:lineRule="auto"/>
    </w:pPr>
  </w:style>
  <w:style w:type="paragraph" w:customStyle="1" w:styleId="2CA3695BA1244C918188C805A07D8782">
    <w:name w:val="2CA3695BA1244C918188C805A07D8782"/>
    <w:rsid w:val="00C93A83"/>
    <w:pPr>
      <w:spacing w:after="160" w:line="259" w:lineRule="auto"/>
    </w:pPr>
  </w:style>
  <w:style w:type="paragraph" w:customStyle="1" w:styleId="8AD15EA7373A48DDB2B0277EA41DA9CA">
    <w:name w:val="8AD15EA7373A48DDB2B0277EA41DA9CA"/>
    <w:rsid w:val="00C93A83"/>
    <w:pPr>
      <w:spacing w:after="160" w:line="259" w:lineRule="auto"/>
    </w:pPr>
  </w:style>
  <w:style w:type="paragraph" w:customStyle="1" w:styleId="78BA9167804744D9A470629F915AEF59">
    <w:name w:val="78BA9167804744D9A470629F915AEF59"/>
    <w:rsid w:val="00C93A83"/>
    <w:pPr>
      <w:spacing w:after="160" w:line="259" w:lineRule="auto"/>
    </w:pPr>
  </w:style>
  <w:style w:type="paragraph" w:customStyle="1" w:styleId="15130200AE4C4DB281DD521F01E5741A">
    <w:name w:val="15130200AE4C4DB281DD521F01E5741A"/>
    <w:rsid w:val="00C93A83"/>
    <w:pPr>
      <w:spacing w:after="160" w:line="259" w:lineRule="auto"/>
    </w:pPr>
  </w:style>
  <w:style w:type="paragraph" w:customStyle="1" w:styleId="BF1754B9B5EB455FAB55EFF8BDA143F2">
    <w:name w:val="BF1754B9B5EB455FAB55EFF8BDA143F2"/>
    <w:rsid w:val="00C93A83"/>
    <w:pPr>
      <w:spacing w:after="160" w:line="259" w:lineRule="auto"/>
    </w:pPr>
  </w:style>
  <w:style w:type="paragraph" w:customStyle="1" w:styleId="4BF66E86A7B5418D92A2886689386551">
    <w:name w:val="4BF66E86A7B5418D92A2886689386551"/>
    <w:rsid w:val="00C93A83"/>
    <w:pPr>
      <w:spacing w:after="160" w:line="259" w:lineRule="auto"/>
    </w:pPr>
  </w:style>
  <w:style w:type="paragraph" w:customStyle="1" w:styleId="90ABD0E7921846539F65567A988CED56">
    <w:name w:val="90ABD0E7921846539F65567A988CED56"/>
    <w:rsid w:val="00C93A83"/>
    <w:pPr>
      <w:spacing w:after="160" w:line="259" w:lineRule="auto"/>
    </w:pPr>
  </w:style>
  <w:style w:type="paragraph" w:customStyle="1" w:styleId="D6435DA2D18045CEB5A5AC75A6F252A8">
    <w:name w:val="D6435DA2D18045CEB5A5AC75A6F252A8"/>
    <w:rsid w:val="00C93A83"/>
    <w:pPr>
      <w:spacing w:after="160" w:line="259" w:lineRule="auto"/>
    </w:pPr>
  </w:style>
  <w:style w:type="paragraph" w:customStyle="1" w:styleId="27F26F6F26D24B04BC8A6694AF3BC903">
    <w:name w:val="27F26F6F26D24B04BC8A6694AF3BC903"/>
    <w:rsid w:val="00C93A83"/>
    <w:pPr>
      <w:spacing w:after="160" w:line="259" w:lineRule="auto"/>
    </w:pPr>
  </w:style>
  <w:style w:type="paragraph" w:customStyle="1" w:styleId="227B68DBC96A4D9FB07B4C45F32C9098">
    <w:name w:val="227B68DBC96A4D9FB07B4C45F32C9098"/>
    <w:rsid w:val="00C93A83"/>
    <w:pPr>
      <w:spacing w:after="160" w:line="259" w:lineRule="auto"/>
    </w:pPr>
  </w:style>
  <w:style w:type="paragraph" w:customStyle="1" w:styleId="C1ACACA1DCE846ACAD9AAAFD360B2934">
    <w:name w:val="C1ACACA1DCE846ACAD9AAAFD360B2934"/>
    <w:rsid w:val="00C93A83"/>
    <w:pPr>
      <w:spacing w:after="160" w:line="259" w:lineRule="auto"/>
    </w:pPr>
  </w:style>
  <w:style w:type="paragraph" w:customStyle="1" w:styleId="15FB06948CA346529712E43C0FA38843">
    <w:name w:val="15FB06948CA346529712E43C0FA38843"/>
    <w:rsid w:val="00C93A83"/>
    <w:pPr>
      <w:spacing w:after="160" w:line="259" w:lineRule="auto"/>
    </w:pPr>
  </w:style>
  <w:style w:type="paragraph" w:customStyle="1" w:styleId="D0B7F0552DEC48399EF15EFA6267078A">
    <w:name w:val="D0B7F0552DEC48399EF15EFA6267078A"/>
    <w:rsid w:val="00C93A83"/>
    <w:pPr>
      <w:spacing w:after="160" w:line="259" w:lineRule="auto"/>
    </w:pPr>
  </w:style>
  <w:style w:type="paragraph" w:customStyle="1" w:styleId="280EA749F8B04830BC4E55005FA13657">
    <w:name w:val="280EA749F8B04830BC4E55005FA13657"/>
    <w:rsid w:val="00C93A83"/>
    <w:pPr>
      <w:spacing w:after="160" w:line="259" w:lineRule="auto"/>
    </w:pPr>
  </w:style>
  <w:style w:type="paragraph" w:customStyle="1" w:styleId="0DA6D0C7442E4EB68EF4616F4FA77AF8">
    <w:name w:val="0DA6D0C7442E4EB68EF4616F4FA77AF8"/>
    <w:rsid w:val="00C93A83"/>
    <w:pPr>
      <w:spacing w:after="160" w:line="259" w:lineRule="auto"/>
    </w:pPr>
  </w:style>
  <w:style w:type="paragraph" w:customStyle="1" w:styleId="949097EED3E24CBDA2EAED6425A7230D">
    <w:name w:val="949097EED3E24CBDA2EAED6425A7230D"/>
    <w:rsid w:val="00C93A83"/>
    <w:pPr>
      <w:spacing w:after="160" w:line="259" w:lineRule="auto"/>
    </w:pPr>
  </w:style>
  <w:style w:type="paragraph" w:customStyle="1" w:styleId="E380AF472EB14C6895E705445B8ED530">
    <w:name w:val="E380AF472EB14C6895E705445B8ED530"/>
    <w:rsid w:val="00C93A83"/>
    <w:pPr>
      <w:spacing w:after="160" w:line="259" w:lineRule="auto"/>
    </w:pPr>
  </w:style>
  <w:style w:type="paragraph" w:customStyle="1" w:styleId="0C7D7BFE7CCC449B851089CA688B5C1F">
    <w:name w:val="0C7D7BFE7CCC449B851089CA688B5C1F"/>
    <w:rsid w:val="00C93A83"/>
    <w:pPr>
      <w:spacing w:after="160" w:line="259" w:lineRule="auto"/>
    </w:pPr>
  </w:style>
  <w:style w:type="paragraph" w:customStyle="1" w:styleId="8835BACE244D46C7A172B2440B39AB67">
    <w:name w:val="8835BACE244D46C7A172B2440B39AB67"/>
    <w:rsid w:val="00C93A83"/>
    <w:pPr>
      <w:spacing w:after="160" w:line="259" w:lineRule="auto"/>
    </w:pPr>
  </w:style>
  <w:style w:type="paragraph" w:customStyle="1" w:styleId="E38ED9874B424430B7D9F8AFCC97B24E">
    <w:name w:val="E38ED9874B424430B7D9F8AFCC97B24E"/>
    <w:rsid w:val="00C93A8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 New Roman"/>
        <a:ea typeface=""/>
        <a:cs typeface=""/>
      </a:majorFont>
      <a:minorFont>
        <a:latin typeface="Time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DESE-231-28802</_dlc_DocId>
    <_dlc_DocIdUrl xmlns="733efe1c-5bbe-4968-87dc-d400e65c879f">
      <Url>https://sharepoint.doemass.org/ese/webteam/cps/_layouts/DocIdRedir.aspx?ID=DESE-231-28802</Url>
      <Description>DESE-231-28802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21B96-5829-4998-9516-DE5A4DE2FBE2}">
  <ds:schemaRefs>
    <ds:schemaRef ds:uri="http://schemas.microsoft.com/office/infopath/2007/PartnerControls"/>
    <ds:schemaRef ds:uri="http://schemas.microsoft.com/office/2006/metadata/properties"/>
    <ds:schemaRef ds:uri="733efe1c-5bbe-4968-87dc-d400e65c879f"/>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0a4e05da-b9bc-4326-ad73-01ef31b95567"/>
  </ds:schemaRefs>
</ds:datastoreItem>
</file>

<file path=customXml/itemProps2.xml><?xml version="1.0" encoding="utf-8"?>
<ds:datastoreItem xmlns:ds="http://schemas.openxmlformats.org/officeDocument/2006/customXml" ds:itemID="{FE397F21-2E7F-4A90-841E-B2050F7AC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1CDEC-67BF-4B73-AACA-AC56ACD08ACB}">
  <ds:schemaRefs>
    <ds:schemaRef ds:uri="http://schemas.microsoft.com/sharepoint/events"/>
  </ds:schemaRefs>
</ds:datastoreItem>
</file>

<file path=customXml/itemProps4.xml><?xml version="1.0" encoding="utf-8"?>
<ds:datastoreItem xmlns:ds="http://schemas.openxmlformats.org/officeDocument/2006/customXml" ds:itemID="{2792CB46-A8D0-4305-ABCC-6C03F9C3BF59}">
  <ds:schemaRefs>
    <ds:schemaRef ds:uri="http://schemas.microsoft.com/sharepoint/v3/contenttype/forms"/>
  </ds:schemaRefs>
</ds:datastoreItem>
</file>

<file path=customXml/itemProps5.xml><?xml version="1.0" encoding="utf-8"?>
<ds:datastoreItem xmlns:ds="http://schemas.openxmlformats.org/officeDocument/2006/customXml" ds:itemID="{7A3F95DF-9B67-4005-8A03-773A45DB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2699</Words>
  <Characters>14980</Characters>
  <Application>Microsoft Office Word</Application>
  <DocSecurity>0</DocSecurity>
  <Lines>312</Lines>
  <Paragraphs>129</Paragraphs>
  <ScaleCrop>false</ScaleCrop>
  <HeadingPairs>
    <vt:vector size="2" baseType="variant">
      <vt:variant>
        <vt:lpstr>Title</vt:lpstr>
      </vt:variant>
      <vt:variant>
        <vt:i4>1</vt:i4>
      </vt:variant>
    </vt:vector>
  </HeadingPairs>
  <TitlesOfParts>
    <vt:vector size="1" baseType="lpstr">
      <vt:lpstr>Level 5 Quarter 1 Report, Dever School</vt:lpstr>
    </vt:vector>
  </TitlesOfParts>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Quarter 1 Report, Dever School</dc:title>
  <dc:creator/>
  <cp:lastModifiedBy/>
  <cp:revision>1</cp:revision>
  <cp:lastPrinted>2011-01-14T19:54:00Z</cp:lastPrinted>
  <dcterms:created xsi:type="dcterms:W3CDTF">2016-10-19T16:40:00Z</dcterms:created>
  <dcterms:modified xsi:type="dcterms:W3CDTF">2016-10-19T16:40:00Z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979d16ea-1d5d-456d-9444-ecfc69b27345</vt:lpwstr>
  </property>
  <property fmtid="{D5CDD505-2E9C-101B-9397-08002B2CF9AE}" pid="4" name="metadate">
    <vt:lpwstr>Oct 19 2016</vt:lpwstr>
  </property>
</Properties>
</file>